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58F42" w14:textId="77777777"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6A15A905" w14:textId="77777777" w:rsidR="00CD1EAA" w:rsidRPr="000E5DF2" w:rsidRDefault="00CD1EAA" w:rsidP="00CD1EAA">
      <w:pPr>
        <w:spacing w:line="480" w:lineRule="auto"/>
        <w:rPr>
          <w:rFonts w:asciiTheme="majorEastAsia" w:eastAsiaTheme="majorEastAsia" w:hAnsiTheme="majorEastAsia"/>
          <w:b/>
        </w:rPr>
      </w:pPr>
    </w:p>
    <w:p w14:paraId="5C02210C" w14:textId="14000892" w:rsidR="00CD1EAA" w:rsidRPr="00180A64" w:rsidRDefault="00FA56F8" w:rsidP="00FA56F8">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180A64">
        <w:rPr>
          <w:rFonts w:ascii="仿宋_GB2312" w:eastAsia="仿宋_GB2312" w:hint="eastAsia"/>
          <w:sz w:val="28"/>
          <w:szCs w:val="32"/>
        </w:rPr>
        <w:t>〔20</w:t>
      </w:r>
      <w:r w:rsidR="00862D9B" w:rsidRPr="00180A64">
        <w:rPr>
          <w:rFonts w:ascii="仿宋_GB2312" w:eastAsia="仿宋_GB2312" w:hint="eastAsia"/>
          <w:sz w:val="28"/>
          <w:szCs w:val="32"/>
        </w:rPr>
        <w:t>2</w:t>
      </w:r>
      <w:r w:rsidR="004024C0">
        <w:rPr>
          <w:rFonts w:ascii="仿宋_GB2312" w:eastAsia="仿宋_GB2312" w:hint="eastAsia"/>
          <w:sz w:val="28"/>
          <w:szCs w:val="32"/>
        </w:rPr>
        <w:t>3</w:t>
      </w:r>
      <w:r w:rsidR="00CD1EAA" w:rsidRPr="00180A64">
        <w:rPr>
          <w:rFonts w:ascii="仿宋_GB2312" w:eastAsia="仿宋_GB2312" w:hint="eastAsia"/>
          <w:sz w:val="28"/>
          <w:szCs w:val="32"/>
        </w:rPr>
        <w:t>〕</w:t>
      </w:r>
      <w:r w:rsidRPr="00180A64">
        <w:rPr>
          <w:rFonts w:ascii="仿宋_GB2312" w:eastAsia="仿宋_GB2312" w:hint="eastAsia"/>
          <w:sz w:val="28"/>
          <w:szCs w:val="32"/>
        </w:rPr>
        <w:t>0</w:t>
      </w:r>
      <w:r w:rsidR="00D11567">
        <w:rPr>
          <w:rFonts w:ascii="仿宋_GB2312" w:eastAsia="仿宋_GB2312"/>
          <w:sz w:val="28"/>
          <w:szCs w:val="32"/>
        </w:rPr>
        <w:t>58</w:t>
      </w:r>
      <w:r w:rsidR="00CD1EAA" w:rsidRPr="00180A64">
        <w:rPr>
          <w:rFonts w:ascii="仿宋_GB2312" w:eastAsia="仿宋_GB2312" w:hint="eastAsia"/>
          <w:sz w:val="28"/>
          <w:szCs w:val="32"/>
        </w:rPr>
        <w:t>号</w:t>
      </w:r>
    </w:p>
    <w:p w14:paraId="3F5A6F50" w14:textId="56CF8B20" w:rsidR="00D11567" w:rsidRPr="00D11567" w:rsidRDefault="00316BA4" w:rsidP="00D11567">
      <w:pPr>
        <w:widowControl/>
        <w:jc w:val="center"/>
        <w:rPr>
          <w:rFonts w:asciiTheme="majorEastAsia" w:hAnsiTheme="majorEastAsia" w:cs="宋体" w:hint="eastAsia"/>
          <w:b/>
          <w:bCs/>
          <w:kern w:val="0"/>
          <w:sz w:val="44"/>
          <w:szCs w:val="44"/>
        </w:rPr>
      </w:pPr>
      <w:r w:rsidRPr="00D11567">
        <w:rPr>
          <w:rFonts w:asciiTheme="majorEastAsia" w:hAnsiTheme="majorEastAsia" w:cs="宋体"/>
          <w:b/>
          <w:bCs/>
          <w:kern w:val="0"/>
          <w:sz w:val="44"/>
          <w:szCs w:val="44"/>
        </w:rPr>
        <mc:AlternateContent>
          <mc:Choice Requires="wps">
            <w:drawing>
              <wp:anchor distT="0" distB="0" distL="114300" distR="114300" simplePos="0" relativeHeight="251656192" behindDoc="0" locked="0" layoutInCell="1" allowOverlap="1" wp14:anchorId="071E5EF4" wp14:editId="2AB97C3F">
                <wp:simplePos x="0" y="0"/>
                <wp:positionH relativeFrom="column">
                  <wp:posOffset>-114300</wp:posOffset>
                </wp:positionH>
                <wp:positionV relativeFrom="paragraph">
                  <wp:posOffset>3810</wp:posOffset>
                </wp:positionV>
                <wp:extent cx="61722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3F1A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" strokecolor="red" strokeweight="1pt"/>
            </w:pict>
          </mc:Fallback>
        </mc:AlternateContent>
      </w:r>
      <w:r w:rsidR="004754AA" w:rsidRPr="00D11567">
        <w:rPr>
          <w:rFonts w:asciiTheme="majorEastAsia" w:hAnsiTheme="majorEastAsia" w:cs="宋体" w:hint="eastAsia"/>
          <w:b/>
          <w:bCs/>
          <w:kern w:val="0"/>
          <w:sz w:val="44"/>
          <w:szCs w:val="44"/>
        </w:rPr>
        <w:t>关于</w:t>
      </w:r>
      <w:r w:rsidR="00D11567" w:rsidRPr="00D11567">
        <w:rPr>
          <w:rFonts w:asciiTheme="majorEastAsia" w:hAnsiTheme="majorEastAsia" w:cs="宋体" w:hint="eastAsia"/>
          <w:b/>
          <w:bCs/>
          <w:kern w:val="0"/>
          <w:sz w:val="44"/>
          <w:szCs w:val="44"/>
        </w:rPr>
        <w:t>广元市科学技术协会开展科技赋能乡村振兴优秀论文征集活动的通知</w:t>
      </w:r>
    </w:p>
    <w:p w14:paraId="27FA4AFF" w14:textId="77777777" w:rsidR="00D11567" w:rsidRDefault="00D11567" w:rsidP="00902748">
      <w:pPr>
        <w:spacing w:line="360" w:lineRule="auto"/>
        <w:rPr>
          <w:rFonts w:ascii="仿宋_GB2312" w:eastAsia="仿宋_GB2312" w:hAnsi="宋体" w:cs="宋体"/>
          <w:kern w:val="0"/>
          <w:sz w:val="32"/>
          <w:szCs w:val="32"/>
        </w:rPr>
      </w:pPr>
      <w:bookmarkStart w:id="0" w:name="OLE_LINK3"/>
      <w:bookmarkStart w:id="1" w:name="OLE_LINK1"/>
      <w:bookmarkStart w:id="2" w:name="OLE_LINK5"/>
      <w:bookmarkStart w:id="3" w:name="OLE_LINK4"/>
      <w:bookmarkStart w:id="4" w:name="OLE_LINK6"/>
      <w:bookmarkStart w:id="5" w:name="OLE_LINK7"/>
      <w:bookmarkStart w:id="6" w:name="OLE_LINK2"/>
      <w:bookmarkStart w:id="7" w:name="OLE_LINK8"/>
      <w:bookmarkStart w:id="8" w:name="OLE_LINK9"/>
      <w:bookmarkStart w:id="9" w:name="OLE_LINK10"/>
      <w:bookmarkStart w:id="10" w:name="OLE_LINK11"/>
      <w:bookmarkStart w:id="11" w:name="OLE_LINK12"/>
      <w:bookmarkStart w:id="12" w:name="OLE_LINK13"/>
      <w:bookmarkStart w:id="13" w:name="OLE_LINK14"/>
      <w:bookmarkStart w:id="14" w:name="OLE_LINK15"/>
      <w:bookmarkStart w:id="15" w:name="OLE_LINK16"/>
      <w:bookmarkStart w:id="16" w:name="OLE_LINK17"/>
      <w:bookmarkStart w:id="17" w:name="OLE_LINK18"/>
      <w:bookmarkStart w:id="18" w:name="OLE_LINK19"/>
      <w:bookmarkStart w:id="19" w:name="OLE_LINK20"/>
    </w:p>
    <w:p w14:paraId="66FCD0D7" w14:textId="73192DAD" w:rsidR="00902748" w:rsidRPr="0070364D" w:rsidRDefault="00FB08E4" w:rsidP="00902748">
      <w:pPr>
        <w:spacing w:line="360" w:lineRule="auto"/>
        <w:rPr>
          <w:rFonts w:ascii="仿宋_GB2312" w:eastAsia="仿宋_GB2312" w:hAnsi="宋体" w:cs="宋体"/>
          <w:kern w:val="0"/>
          <w:sz w:val="32"/>
          <w:szCs w:val="32"/>
        </w:rPr>
      </w:pPr>
      <w:bookmarkStart w:id="20" w:name="OLE_LINK21"/>
      <w:r w:rsidRPr="0070364D">
        <w:rPr>
          <w:rFonts w:ascii="仿宋_GB2312" w:eastAsia="仿宋_GB2312" w:hAnsi="宋体" w:cs="宋体" w:hint="eastAsia"/>
          <w:kern w:val="0"/>
          <w:sz w:val="32"/>
          <w:szCs w:val="32"/>
        </w:rPr>
        <w:t>各位教职工</w:t>
      </w:r>
      <w:r w:rsidR="009D40A1" w:rsidRPr="0070364D">
        <w:rPr>
          <w:rFonts w:ascii="仿宋_GB2312" w:eastAsia="仿宋_GB2312" w:hAnsi="宋体" w:cs="宋体" w:hint="eastAsia"/>
          <w:kern w:val="0"/>
          <w:sz w:val="32"/>
          <w:szCs w:val="32"/>
        </w:rPr>
        <w:t>：</w:t>
      </w:r>
      <w:bookmarkEnd w:id="0"/>
      <w:bookmarkEnd w:id="1"/>
    </w:p>
    <w:p w14:paraId="59DAB010" w14:textId="3108CBBE" w:rsidR="00B76290" w:rsidRPr="00902748" w:rsidRDefault="00D11567" w:rsidP="00902748">
      <w:pPr>
        <w:spacing w:line="360" w:lineRule="auto"/>
        <w:ind w:firstLineChars="200" w:firstLine="640"/>
        <w:rPr>
          <w:rFonts w:ascii="仿宋_GB2312" w:eastAsia="仿宋_GB2312" w:hAnsi="宋体" w:cs="宋体"/>
          <w:kern w:val="0"/>
          <w:sz w:val="32"/>
          <w:szCs w:val="32"/>
        </w:rPr>
      </w:pPr>
      <w:r w:rsidRPr="00D11567">
        <w:rPr>
          <w:rFonts w:ascii="仿宋_GB2312" w:eastAsia="仿宋_GB2312" w:hAnsi="宋体" w:cs="宋体" w:hint="eastAsia"/>
          <w:kern w:val="0"/>
          <w:sz w:val="32"/>
          <w:szCs w:val="32"/>
        </w:rPr>
        <w:t>广元市科学技术协会</w:t>
      </w:r>
      <w:r w:rsidR="006B4205">
        <w:rPr>
          <w:rFonts w:ascii="仿宋_GB2312" w:eastAsia="仿宋_GB2312" w:hAnsi="宋体" w:cs="宋体" w:hint="eastAsia"/>
          <w:kern w:val="0"/>
          <w:sz w:val="32"/>
          <w:szCs w:val="32"/>
        </w:rPr>
        <w:t>开始</w:t>
      </w:r>
      <w:r w:rsidR="008B32B8">
        <w:rPr>
          <w:rFonts w:ascii="仿宋_GB2312" w:eastAsia="仿宋_GB2312" w:hAnsi="宋体" w:cs="宋体" w:hint="eastAsia"/>
          <w:kern w:val="0"/>
          <w:sz w:val="32"/>
          <w:szCs w:val="32"/>
        </w:rPr>
        <w:t>征集</w:t>
      </w:r>
      <w:r w:rsidRPr="00D11567">
        <w:rPr>
          <w:rFonts w:ascii="仿宋_GB2312" w:eastAsia="仿宋_GB2312" w:hAnsi="宋体" w:cs="宋体" w:hint="eastAsia"/>
          <w:kern w:val="0"/>
          <w:sz w:val="32"/>
          <w:szCs w:val="32"/>
        </w:rPr>
        <w:t>科技赋能乡村振兴优秀</w:t>
      </w:r>
      <w:r w:rsidR="008B32B8" w:rsidRPr="008B32B8">
        <w:rPr>
          <w:rFonts w:ascii="仿宋_GB2312" w:eastAsia="仿宋_GB2312" w:hAnsi="宋体" w:cs="宋体" w:hint="eastAsia"/>
          <w:kern w:val="0"/>
          <w:sz w:val="32"/>
          <w:szCs w:val="32"/>
        </w:rPr>
        <w:t>论文</w:t>
      </w:r>
      <w:r w:rsidR="000E5539" w:rsidRPr="00902748">
        <w:rPr>
          <w:rFonts w:ascii="仿宋_GB2312" w:eastAsia="仿宋_GB2312" w:hAnsi="宋体" w:cs="宋体" w:hint="eastAsia"/>
          <w:kern w:val="0"/>
          <w:sz w:val="32"/>
          <w:szCs w:val="32"/>
        </w:rPr>
        <w:t>，请根据申报通知积极申报。要求如下：</w:t>
      </w:r>
    </w:p>
    <w:bookmarkEnd w:id="2"/>
    <w:bookmarkEnd w:id="3"/>
    <w:bookmarkEnd w:id="4"/>
    <w:bookmarkEnd w:id="5"/>
    <w:bookmarkEnd w:id="6"/>
    <w:bookmarkEnd w:id="7"/>
    <w:bookmarkEnd w:id="8"/>
    <w:bookmarkEnd w:id="9"/>
    <w:bookmarkEnd w:id="10"/>
    <w:bookmarkEnd w:id="11"/>
    <w:bookmarkEnd w:id="12"/>
    <w:p w14:paraId="37D6A2DC" w14:textId="7F8D06C4" w:rsidR="008435F0" w:rsidRPr="000E5DF2" w:rsidRDefault="008435F0" w:rsidP="008435F0">
      <w:pPr>
        <w:pStyle w:val="af5"/>
        <w:wordWrap w:val="0"/>
        <w:spacing w:line="360" w:lineRule="auto"/>
        <w:ind w:firstLineChars="150" w:firstLine="480"/>
        <w:rPr>
          <w:rFonts w:ascii="仿宋_GB2312" w:eastAsia="仿宋_GB231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00E740A4">
        <w:rPr>
          <w:rFonts w:ascii="仿宋_GB2312" w:eastAsia="仿宋_GB2312" w:hint="eastAsia"/>
          <w:kern w:val="2"/>
          <w:sz w:val="32"/>
          <w:szCs w:val="32"/>
        </w:rPr>
        <w:t>《申报表》及论文复印件一式三份，</w:t>
      </w:r>
      <w:r w:rsidR="008B32B8">
        <w:rPr>
          <w:rFonts w:ascii="仿宋_GB2312" w:eastAsia="仿宋_GB2312" w:hint="eastAsia"/>
          <w:sz w:val="32"/>
          <w:szCs w:val="32"/>
        </w:rPr>
        <w:t>电子稿</w:t>
      </w:r>
      <w:r w:rsidRPr="000E5DF2">
        <w:rPr>
          <w:rFonts w:ascii="仿宋_GB2312" w:eastAsia="仿宋_GB2312" w:hint="eastAsia"/>
          <w:sz w:val="32"/>
          <w:szCs w:val="32"/>
        </w:rPr>
        <w:t>通过</w:t>
      </w:r>
      <w:r w:rsidR="008B32B8">
        <w:rPr>
          <w:rFonts w:ascii="仿宋_GB2312" w:eastAsia="仿宋_GB2312" w:hint="eastAsia"/>
          <w:sz w:val="32"/>
          <w:szCs w:val="32"/>
        </w:rPr>
        <w:t>协同</w:t>
      </w:r>
      <w:r w:rsidRPr="000E5DF2">
        <w:rPr>
          <w:rFonts w:ascii="仿宋_GB2312" w:eastAsia="仿宋_GB2312" w:hint="eastAsia"/>
          <w:sz w:val="32"/>
          <w:szCs w:val="32"/>
        </w:rPr>
        <w:t>发至科技处张金玲。</w:t>
      </w:r>
    </w:p>
    <w:p w14:paraId="48358C8C" w14:textId="60499067" w:rsidR="001F591F" w:rsidRDefault="008435F0" w:rsidP="00E740A4">
      <w:pPr>
        <w:spacing w:line="360" w:lineRule="auto"/>
        <w:ind w:firstLineChars="150" w:firstLine="480"/>
        <w:rPr>
          <w:rFonts w:ascii="仿宋_GB2312" w:eastAsia="仿宋_GB2312" w:hint="eastAsia"/>
          <w:sz w:val="32"/>
          <w:szCs w:val="32"/>
        </w:rPr>
      </w:pPr>
      <w:r w:rsidRPr="00FB08E4">
        <w:rPr>
          <w:rFonts w:ascii="仿宋_GB2312" w:eastAsia="仿宋_GB2312" w:hint="eastAsia"/>
          <w:sz w:val="32"/>
          <w:szCs w:val="32"/>
        </w:rPr>
        <w:t>2</w:t>
      </w:r>
      <w:r>
        <w:rPr>
          <w:rFonts w:ascii="仿宋_GB2312" w:eastAsia="仿宋_GB2312" w:hint="eastAsia"/>
          <w:sz w:val="32"/>
          <w:szCs w:val="32"/>
        </w:rPr>
        <w:t>.</w:t>
      </w:r>
      <w:r w:rsidR="00A1049D">
        <w:rPr>
          <w:rFonts w:ascii="仿宋_GB2312" w:eastAsia="仿宋_GB2312" w:hint="eastAsia"/>
          <w:sz w:val="32"/>
          <w:szCs w:val="32"/>
        </w:rPr>
        <w:t>科技处将进行初审，择优</w:t>
      </w:r>
      <w:r w:rsidR="00753E78">
        <w:rPr>
          <w:rFonts w:ascii="仿宋_GB2312" w:eastAsia="仿宋_GB2312" w:hint="eastAsia"/>
          <w:sz w:val="32"/>
          <w:szCs w:val="32"/>
        </w:rPr>
        <w:t>推荐</w:t>
      </w:r>
      <w:r w:rsidR="00E740A4">
        <w:rPr>
          <w:rFonts w:ascii="仿宋_GB2312" w:eastAsia="仿宋_GB2312" w:hint="eastAsia"/>
          <w:sz w:val="32"/>
          <w:szCs w:val="32"/>
        </w:rPr>
        <w:t>2篇</w:t>
      </w:r>
      <w:r w:rsidR="00A1049D">
        <w:rPr>
          <w:rFonts w:ascii="仿宋_GB2312" w:eastAsia="仿宋_GB2312" w:hint="eastAsia"/>
          <w:sz w:val="32"/>
          <w:szCs w:val="32"/>
        </w:rPr>
        <w:t>。</w:t>
      </w:r>
      <w:r>
        <w:rPr>
          <w:rFonts w:ascii="仿宋_GB2312" w:eastAsia="仿宋_GB2312" w:hint="eastAsia"/>
          <w:sz w:val="32"/>
          <w:szCs w:val="32"/>
        </w:rPr>
        <w:t>申报截止时间202</w:t>
      </w:r>
      <w:r w:rsidR="004024C0">
        <w:rPr>
          <w:rFonts w:ascii="仿宋_GB2312" w:eastAsia="仿宋_GB2312" w:hint="eastAsia"/>
          <w:sz w:val="32"/>
          <w:szCs w:val="32"/>
        </w:rPr>
        <w:t>3</w:t>
      </w:r>
      <w:r>
        <w:rPr>
          <w:rFonts w:ascii="仿宋_GB2312" w:eastAsia="仿宋_GB2312" w:hint="eastAsia"/>
          <w:sz w:val="32"/>
          <w:szCs w:val="32"/>
        </w:rPr>
        <w:t>年</w:t>
      </w:r>
      <w:r w:rsidR="00E740A4">
        <w:rPr>
          <w:rFonts w:ascii="仿宋_GB2312" w:eastAsia="仿宋_GB2312"/>
          <w:sz w:val="32"/>
          <w:szCs w:val="32"/>
        </w:rPr>
        <w:t>6</w:t>
      </w:r>
      <w:r>
        <w:rPr>
          <w:rFonts w:ascii="仿宋_GB2312" w:eastAsia="仿宋_GB2312" w:hint="eastAsia"/>
          <w:sz w:val="32"/>
          <w:szCs w:val="32"/>
        </w:rPr>
        <w:t>月</w:t>
      </w:r>
      <w:r w:rsidR="00E740A4">
        <w:rPr>
          <w:rFonts w:ascii="仿宋_GB2312" w:eastAsia="仿宋_GB2312"/>
          <w:sz w:val="32"/>
          <w:szCs w:val="32"/>
        </w:rPr>
        <w:t>20</w:t>
      </w:r>
      <w:r>
        <w:rPr>
          <w:rFonts w:ascii="仿宋_GB2312" w:eastAsia="仿宋_GB2312" w:hint="eastAsia"/>
          <w:sz w:val="32"/>
          <w:szCs w:val="32"/>
        </w:rPr>
        <w:t>日</w:t>
      </w:r>
      <w:r w:rsidRPr="00FB08E4">
        <w:rPr>
          <w:rFonts w:ascii="仿宋_GB2312" w:eastAsia="仿宋_GB2312" w:hint="eastAsia"/>
          <w:sz w:val="32"/>
          <w:szCs w:val="32"/>
        </w:rPr>
        <w:t>。</w:t>
      </w:r>
      <w:bookmarkEnd w:id="13"/>
      <w:bookmarkEnd w:id="14"/>
      <w:bookmarkEnd w:id="15"/>
      <w:bookmarkEnd w:id="16"/>
      <w:bookmarkEnd w:id="17"/>
      <w:bookmarkEnd w:id="18"/>
      <w:bookmarkEnd w:id="19"/>
    </w:p>
    <w:bookmarkEnd w:id="20"/>
    <w:p w14:paraId="4A912ADD" w14:textId="1A6E54EA" w:rsidR="00DE4DCD" w:rsidRPr="00DE4DCD" w:rsidRDefault="00E740A4" w:rsidP="00E740A4">
      <w:pPr>
        <w:pStyle w:val="af5"/>
        <w:shd w:val="clear" w:color="auto" w:fill="FFFFFF"/>
        <w:spacing w:before="0" w:after="0" w:line="480" w:lineRule="atLeast"/>
        <w:ind w:firstLine="480"/>
        <w:rPr>
          <w:rFonts w:ascii="仿宋_GB2312" w:eastAsia="仿宋_GB2312" w:hint="eastAsia"/>
          <w:sz w:val="32"/>
          <w:szCs w:val="32"/>
        </w:rPr>
      </w:pPr>
      <w:r>
        <w:rPr>
          <w:rFonts w:ascii="仿宋_GB2312" w:eastAsia="仿宋_GB2312" w:hint="eastAsia"/>
          <w:noProof/>
          <w:sz w:val="32"/>
          <w:szCs w:val="32"/>
        </w:rPr>
        <w:drawing>
          <wp:anchor distT="0" distB="0" distL="114300" distR="114300" simplePos="0" relativeHeight="251660288" behindDoc="0" locked="0" layoutInCell="1" allowOverlap="1" wp14:anchorId="0F607D55" wp14:editId="2771F854">
            <wp:simplePos x="0" y="0"/>
            <wp:positionH relativeFrom="margin">
              <wp:posOffset>4246880</wp:posOffset>
            </wp:positionH>
            <wp:positionV relativeFrom="paragraph">
              <wp:posOffset>232410</wp:posOffset>
            </wp:positionV>
            <wp:extent cx="1598930" cy="1617980"/>
            <wp:effectExtent l="0" t="0" r="127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5F0">
        <w:rPr>
          <w:rFonts w:ascii="仿宋_GB2312" w:eastAsia="仿宋_GB2312" w:hint="eastAsia"/>
          <w:sz w:val="32"/>
          <w:szCs w:val="32"/>
        </w:rPr>
        <w:t>附件1：申报通知</w:t>
      </w:r>
      <w:r>
        <w:rPr>
          <w:rFonts w:ascii="仿宋_GB2312" w:eastAsia="仿宋_GB2312" w:hint="eastAsia"/>
          <w:sz w:val="32"/>
          <w:szCs w:val="32"/>
        </w:rPr>
        <w:t>及《申报表》</w:t>
      </w:r>
    </w:p>
    <w:p w14:paraId="3E65938F" w14:textId="34ED8E5F" w:rsidR="00B76290" w:rsidRDefault="00B76290" w:rsidP="00A2056C">
      <w:pPr>
        <w:spacing w:line="360" w:lineRule="auto"/>
        <w:ind w:right="1120"/>
        <w:rPr>
          <w:rFonts w:ascii="仿宋_GB2312" w:eastAsia="仿宋_GB2312" w:cs="仿宋_GB2312"/>
          <w:sz w:val="28"/>
          <w:szCs w:val="28"/>
        </w:rPr>
      </w:pPr>
    </w:p>
    <w:p w14:paraId="56F5006B" w14:textId="101DECAE" w:rsidR="00902748" w:rsidRDefault="004754AA" w:rsidP="001F591F">
      <w:pPr>
        <w:spacing w:line="360" w:lineRule="auto"/>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72FBFD69" w14:textId="5CC152AF" w:rsidR="001F591F" w:rsidRPr="00B051AF" w:rsidRDefault="004754AA" w:rsidP="00E740A4">
      <w:pPr>
        <w:spacing w:line="360" w:lineRule="auto"/>
        <w:ind w:firstLineChars="200" w:firstLine="560"/>
        <w:jc w:val="right"/>
        <w:rPr>
          <w:rFonts w:ascii="仿宋_GB2312" w:eastAsia="仿宋_GB2312" w:cs="仿宋_GB2312" w:hint="eastAsia"/>
          <w:sz w:val="28"/>
          <w:szCs w:val="28"/>
        </w:rPr>
      </w:pPr>
      <w:r w:rsidRPr="00D55D90">
        <w:rPr>
          <w:rFonts w:ascii="仿宋_GB2312" w:eastAsia="仿宋_GB2312" w:cs="仿宋_GB2312"/>
          <w:sz w:val="28"/>
          <w:szCs w:val="28"/>
        </w:rPr>
        <w:t xml:space="preserve">                       </w:t>
      </w:r>
      <w:r w:rsidR="00DE4DCD">
        <w:rPr>
          <w:rFonts w:ascii="仿宋_GB2312" w:eastAsia="仿宋_GB2312" w:cs="仿宋_GB2312" w:hint="eastAsia"/>
          <w:sz w:val="28"/>
          <w:szCs w:val="28"/>
        </w:rPr>
        <w:t xml:space="preserve">        </w:t>
      </w:r>
      <w:r w:rsidR="00B051AF">
        <w:rPr>
          <w:rFonts w:ascii="仿宋_GB2312" w:eastAsia="仿宋_GB2312" w:cs="仿宋_GB2312" w:hint="eastAsia"/>
          <w:sz w:val="28"/>
          <w:szCs w:val="28"/>
        </w:rPr>
        <w:t xml:space="preserve">  </w:t>
      </w:r>
      <w:r w:rsidR="00C518C9">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sidR="00862D9B">
        <w:rPr>
          <w:rFonts w:ascii="仿宋_GB2312" w:eastAsia="仿宋_GB2312" w:cs="仿宋_GB2312" w:hint="eastAsia"/>
          <w:sz w:val="28"/>
          <w:szCs w:val="28"/>
        </w:rPr>
        <w:t>2</w:t>
      </w:r>
      <w:r w:rsidR="004024C0">
        <w:rPr>
          <w:rFonts w:ascii="仿宋_GB2312" w:eastAsia="仿宋_GB2312" w:cs="仿宋_GB2312" w:hint="eastAsia"/>
          <w:sz w:val="28"/>
          <w:szCs w:val="28"/>
        </w:rPr>
        <w:t>3</w:t>
      </w:r>
      <w:r w:rsidRPr="00D55D90">
        <w:rPr>
          <w:rFonts w:ascii="仿宋_GB2312" w:eastAsia="仿宋_GB2312" w:cs="仿宋_GB2312" w:hint="eastAsia"/>
          <w:sz w:val="28"/>
          <w:szCs w:val="28"/>
        </w:rPr>
        <w:t>年</w:t>
      </w:r>
      <w:r w:rsidR="00E740A4">
        <w:rPr>
          <w:rFonts w:ascii="仿宋_GB2312" w:eastAsia="仿宋_GB2312" w:cs="仿宋_GB2312"/>
          <w:sz w:val="28"/>
          <w:szCs w:val="28"/>
        </w:rPr>
        <w:t>6</w:t>
      </w:r>
      <w:r w:rsidRPr="00D55D90">
        <w:rPr>
          <w:rFonts w:ascii="仿宋_GB2312" w:eastAsia="仿宋_GB2312" w:cs="仿宋_GB2312" w:hint="eastAsia"/>
          <w:sz w:val="28"/>
          <w:szCs w:val="28"/>
        </w:rPr>
        <w:t>月</w:t>
      </w:r>
      <w:r w:rsidR="00E740A4">
        <w:rPr>
          <w:rFonts w:ascii="仿宋_GB2312" w:eastAsia="仿宋_GB2312" w:cs="仿宋_GB2312"/>
          <w:sz w:val="28"/>
          <w:szCs w:val="28"/>
        </w:rPr>
        <w:t>9</w:t>
      </w:r>
      <w:r>
        <w:rPr>
          <w:rFonts w:ascii="仿宋_GB2312" w:eastAsia="仿宋_GB2312" w:cs="仿宋_GB2312" w:hint="eastAsia"/>
          <w:sz w:val="28"/>
          <w:szCs w:val="28"/>
        </w:rPr>
        <w:t>日</w:t>
      </w:r>
    </w:p>
    <w:p w14:paraId="59DB6997" w14:textId="572AC910" w:rsidR="003368B0" w:rsidRPr="00C20D3C" w:rsidRDefault="00C27068" w:rsidP="00C20D3C">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193638ED" wp14:editId="06A217AE">
                <wp:simplePos x="0" y="0"/>
                <wp:positionH relativeFrom="column">
                  <wp:posOffset>-1270</wp:posOffset>
                </wp:positionH>
                <wp:positionV relativeFrom="paragraph">
                  <wp:posOffset>0</wp:posOffset>
                </wp:positionV>
                <wp:extent cx="6134100" cy="5080"/>
                <wp:effectExtent l="0" t="0" r="19050" b="330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5F5A5"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w:t>
      </w:r>
      <w:r w:rsidR="00DE4DCD">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 xml:space="preserve"> </w:t>
      </w:r>
      <w:r w:rsidR="00B051AF">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20</w:t>
      </w:r>
      <w:r w:rsidR="003A6880">
        <w:rPr>
          <w:rFonts w:ascii="仿宋_GB2312" w:eastAsia="仿宋_GB2312" w:hint="eastAsia"/>
          <w:sz w:val="28"/>
          <w:szCs w:val="28"/>
        </w:rPr>
        <w:t>2</w:t>
      </w:r>
      <w:r w:rsidR="004024C0">
        <w:rPr>
          <w:rFonts w:ascii="仿宋_GB2312" w:eastAsia="仿宋_GB2312" w:hint="eastAsia"/>
          <w:sz w:val="28"/>
          <w:szCs w:val="28"/>
        </w:rPr>
        <w:t>3</w:t>
      </w:r>
      <w:r w:rsidR="00CD1EAA" w:rsidRPr="008C3C97">
        <w:rPr>
          <w:rFonts w:ascii="仿宋_GB2312" w:eastAsia="仿宋_GB2312" w:hint="eastAsia"/>
          <w:sz w:val="28"/>
          <w:szCs w:val="28"/>
        </w:rPr>
        <w:t>年</w:t>
      </w:r>
      <w:r w:rsidR="00E740A4">
        <w:rPr>
          <w:rFonts w:ascii="仿宋_GB2312" w:eastAsia="仿宋_GB2312"/>
          <w:sz w:val="28"/>
          <w:szCs w:val="28"/>
        </w:rPr>
        <w:t>6</w:t>
      </w:r>
      <w:r w:rsidR="00CD1EAA" w:rsidRPr="008C3C97">
        <w:rPr>
          <w:rFonts w:ascii="仿宋_GB2312" w:eastAsia="仿宋_GB2312" w:hint="eastAsia"/>
          <w:sz w:val="28"/>
          <w:szCs w:val="28"/>
        </w:rPr>
        <w:t>月</w:t>
      </w:r>
      <w:r w:rsidR="00E740A4">
        <w:rPr>
          <w:rFonts w:ascii="仿宋_GB2312" w:eastAsia="仿宋_GB2312"/>
          <w:sz w:val="28"/>
          <w:szCs w:val="28"/>
        </w:rPr>
        <w:t>9</w:t>
      </w:r>
      <w:r w:rsidR="00CD1EAA" w:rsidRPr="008C3C97">
        <w:rPr>
          <w:rFonts w:ascii="仿宋_GB2312" w:eastAsia="仿宋_GB2312" w:hint="eastAsia"/>
          <w:sz w:val="28"/>
          <w:szCs w:val="28"/>
        </w:rPr>
        <w:t>日印发</w:t>
      </w:r>
      <w:r w:rsidR="00C20D3C" w:rsidRPr="006538CB">
        <w:rPr>
          <w:b/>
          <w:bCs/>
          <w:color w:val="000000"/>
          <w:sz w:val="36"/>
          <w:szCs w:val="36"/>
          <w:shd w:val="clear" w:color="auto" w:fill="FFFFFF"/>
        </w:rPr>
        <w:t xml:space="preserve"> </w:t>
      </w:r>
    </w:p>
    <w:p w14:paraId="4C590264" w14:textId="0DBDA2FA" w:rsidR="00E740A4" w:rsidRPr="00E740A4" w:rsidRDefault="00C27068" w:rsidP="00E740A4">
      <w:pPr>
        <w:widowControl/>
        <w:jc w:val="left"/>
        <w:rPr>
          <w:rFonts w:ascii="黑体" w:eastAsia="黑体" w:hAnsi="黑体" w:hint="eastAsia"/>
          <w:color w:val="000000"/>
          <w:sz w:val="32"/>
          <w:szCs w:val="32"/>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37E0A3DC" wp14:editId="42838E63">
                <wp:simplePos x="0" y="0"/>
                <wp:positionH relativeFrom="column">
                  <wp:posOffset>-1270</wp:posOffset>
                </wp:positionH>
                <wp:positionV relativeFrom="paragraph">
                  <wp:posOffset>3810</wp:posOffset>
                </wp:positionV>
                <wp:extent cx="6134100" cy="5080"/>
                <wp:effectExtent l="0" t="0" r="19050" b="330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23CA3"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pt" to="48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"/>
            </w:pict>
          </mc:Fallback>
        </mc:AlternateContent>
      </w:r>
      <w:r w:rsidR="00305736">
        <w:rPr>
          <w:rFonts w:ascii="黑体" w:eastAsia="黑体" w:hAnsi="黑体"/>
          <w:color w:val="000000"/>
          <w:sz w:val="32"/>
          <w:szCs w:val="32"/>
        </w:rPr>
        <w:br w:type="page"/>
      </w:r>
    </w:p>
    <w:p w14:paraId="4BD6D8C8" w14:textId="2F29E3BE" w:rsidR="00E740A4" w:rsidRDefault="00A12A5E" w:rsidP="00E740A4">
      <w:pPr>
        <w:spacing w:line="240" w:lineRule="exact"/>
        <w:rPr>
          <w:rFonts w:ascii="仿宋_GB2312" w:eastAsia="仿宋_GB2312" w:hAnsi="方正小标宋简体" w:cs="方正小标宋简体" w:hint="eastAsia"/>
          <w:kern w:val="0"/>
          <w:sz w:val="32"/>
          <w:szCs w:val="32"/>
          <w:shd w:val="clear" w:color="auto" w:fill="FFFFFF"/>
        </w:rPr>
      </w:pPr>
      <w:r>
        <w:rPr>
          <w:rFonts w:ascii="仿宋_GB2312" w:eastAsia="仿宋_GB2312" w:hAnsi="方正小标宋简体" w:cs="方正小标宋简体" w:hint="eastAsia"/>
          <w:kern w:val="0"/>
          <w:sz w:val="32"/>
          <w:szCs w:val="32"/>
          <w:shd w:val="clear" w:color="auto" w:fill="FFFFFF"/>
        </w:rPr>
        <w:lastRenderedPageBreak/>
        <w:t xml:space="preserve"> </w:t>
      </w:r>
    </w:p>
    <w:p w14:paraId="23C8956B" w14:textId="2AD96E74" w:rsidR="00E740A4" w:rsidRPr="00A12A5E" w:rsidRDefault="00A12A5E" w:rsidP="00A12A5E">
      <w:pPr>
        <w:spacing w:line="576" w:lineRule="exact"/>
        <w:jc w:val="left"/>
        <w:rPr>
          <w:rFonts w:ascii="方正小标宋_gbk" w:eastAsia="方正小标宋_gbk" w:hAnsi="方正小标宋_gbk" w:cs="方正小标宋_gbk" w:hint="eastAsia"/>
          <w:bCs/>
          <w:kern w:val="0"/>
          <w:sz w:val="28"/>
          <w:szCs w:val="28"/>
        </w:rPr>
      </w:pPr>
      <w:r w:rsidRPr="00A12A5E">
        <w:rPr>
          <w:rFonts w:ascii="方正小标宋_gbk" w:eastAsia="方正小标宋_gbk" w:hAnsi="方正小标宋_gbk" w:cs="方正小标宋_gbk" w:hint="eastAsia"/>
          <w:bCs/>
          <w:kern w:val="0"/>
          <w:sz w:val="28"/>
          <w:szCs w:val="28"/>
        </w:rPr>
        <w:t>附件1</w:t>
      </w:r>
      <w:r>
        <w:rPr>
          <w:rFonts w:ascii="方正小标宋_gbk" w:eastAsia="方正小标宋_gbk" w:hAnsi="方正小标宋_gbk" w:cs="方正小标宋_gbk" w:hint="eastAsia"/>
          <w:bCs/>
          <w:kern w:val="0"/>
          <w:sz w:val="28"/>
          <w:szCs w:val="28"/>
        </w:rPr>
        <w:t>：</w:t>
      </w:r>
    </w:p>
    <w:p w14:paraId="6118E73C" w14:textId="77777777" w:rsidR="00E740A4" w:rsidRDefault="00E740A4" w:rsidP="00E740A4">
      <w:pPr>
        <w:pStyle w:val="a3"/>
        <w:spacing w:line="576" w:lineRule="exact"/>
        <w:rPr>
          <w:rFonts w:hint="eastAsia"/>
        </w:rPr>
      </w:pPr>
    </w:p>
    <w:p w14:paraId="136BDFF0" w14:textId="77777777" w:rsidR="00E740A4" w:rsidRDefault="00E740A4" w:rsidP="00E740A4">
      <w:pPr>
        <w:pStyle w:val="Default"/>
        <w:spacing w:line="576" w:lineRule="exact"/>
        <w:jc w:val="center"/>
        <w:rPr>
          <w:rFonts w:hint="eastAsia"/>
          <w:sz w:val="44"/>
          <w:szCs w:val="36"/>
        </w:rPr>
      </w:pPr>
      <w:r>
        <w:rPr>
          <w:rFonts w:hint="eastAsia"/>
          <w:sz w:val="44"/>
          <w:szCs w:val="36"/>
        </w:rPr>
        <w:t>广元市科学技术协会</w:t>
      </w:r>
    </w:p>
    <w:p w14:paraId="2C7AA652" w14:textId="77777777" w:rsidR="00E740A4" w:rsidRDefault="00E740A4" w:rsidP="00E740A4">
      <w:pPr>
        <w:pStyle w:val="Default"/>
        <w:spacing w:line="576" w:lineRule="exact"/>
        <w:jc w:val="center"/>
        <w:rPr>
          <w:rFonts w:hint="eastAsia"/>
          <w:sz w:val="44"/>
          <w:szCs w:val="36"/>
        </w:rPr>
      </w:pPr>
      <w:r>
        <w:rPr>
          <w:rFonts w:hint="eastAsia"/>
          <w:sz w:val="44"/>
          <w:szCs w:val="36"/>
        </w:rPr>
        <w:t>关于开展科技赋能乡村振兴优秀论文</w:t>
      </w:r>
    </w:p>
    <w:p w14:paraId="784B711A" w14:textId="77777777" w:rsidR="00E740A4" w:rsidRDefault="00E740A4" w:rsidP="00E740A4">
      <w:pPr>
        <w:pStyle w:val="Default"/>
        <w:spacing w:line="576" w:lineRule="exact"/>
        <w:jc w:val="center"/>
        <w:rPr>
          <w:rFonts w:hint="eastAsia"/>
          <w:sz w:val="44"/>
          <w:szCs w:val="36"/>
        </w:rPr>
      </w:pPr>
      <w:r>
        <w:rPr>
          <w:rFonts w:hint="eastAsia"/>
          <w:sz w:val="44"/>
          <w:szCs w:val="36"/>
        </w:rPr>
        <w:t>征集活动的通知</w:t>
      </w:r>
    </w:p>
    <w:p w14:paraId="013EE012" w14:textId="77777777" w:rsidR="00E740A4" w:rsidRDefault="00E740A4" w:rsidP="00E740A4">
      <w:pPr>
        <w:spacing w:line="576" w:lineRule="exact"/>
        <w:rPr>
          <w:rFonts w:ascii="仿宋_GB2312" w:eastAsia="仿宋_GB2312" w:hAnsi="仿宋_GB2312" w:cs="仿宋_GB2312" w:hint="eastAsia"/>
          <w:sz w:val="32"/>
          <w:szCs w:val="32"/>
        </w:rPr>
      </w:pPr>
    </w:p>
    <w:p w14:paraId="6426BC1F" w14:textId="77777777" w:rsidR="00E740A4" w:rsidRDefault="00E740A4" w:rsidP="00E740A4">
      <w:pPr>
        <w:spacing w:line="576"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各市级学会（协会、研究会）、县（区）科协、市级相关单位：</w:t>
      </w:r>
    </w:p>
    <w:p w14:paraId="3D0BEA33" w14:textId="77777777" w:rsidR="00E740A4" w:rsidRDefault="00E740A4" w:rsidP="00E740A4">
      <w:pPr>
        <w:pStyle w:val="Default"/>
        <w:autoSpaceDE/>
        <w:autoSpaceDN/>
        <w:spacing w:line="576"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深入学习贯彻习近平新时代中国特色社会主义思想，发挥科协组织“四服务”职责，团结引领全市科技工作者，围绕“1345”发展战略，特别是在科技赋能乡村振兴这篇大文章上，立足岗位职责，深入开展调查研究，积极思考把脉，总结发展经验，找准乡村振兴中的现实问题，提出解决问题的新思路及可行性对策，积极为各级党委政府科学决策服务，经研究，拟组织开展全市科技赋力乡村振兴优秀论文征集活动，现通知如下:</w:t>
      </w:r>
    </w:p>
    <w:p w14:paraId="0D246BEA" w14:textId="77777777" w:rsidR="00E740A4" w:rsidRDefault="00E740A4" w:rsidP="00E74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6" w:lineRule="exact"/>
        <w:ind w:firstLineChars="200" w:firstLine="640"/>
        <w:jc w:val="left"/>
        <w:rPr>
          <w:rFonts w:ascii="黑体" w:eastAsia="黑体" w:hAnsi="黑体" w:cs="黑体" w:hint="eastAsia"/>
          <w:bCs/>
          <w:kern w:val="0"/>
          <w:sz w:val="32"/>
          <w:szCs w:val="32"/>
        </w:rPr>
      </w:pPr>
      <w:r>
        <w:rPr>
          <w:rFonts w:ascii="黑体" w:eastAsia="黑体" w:hAnsi="黑体" w:cs="黑体" w:hint="eastAsia"/>
          <w:bCs/>
          <w:kern w:val="0"/>
          <w:sz w:val="32"/>
          <w:szCs w:val="32"/>
        </w:rPr>
        <w:t>一</w:t>
      </w:r>
      <w:r>
        <w:rPr>
          <w:rFonts w:ascii="宋体" w:hAnsi="宋体" w:cs="宋体" w:hint="eastAsia"/>
          <w:bCs/>
          <w:kern w:val="0"/>
          <w:sz w:val="32"/>
          <w:szCs w:val="32"/>
        </w:rPr>
        <w:t>、</w:t>
      </w:r>
      <w:r>
        <w:rPr>
          <w:rFonts w:ascii="黑体" w:eastAsia="黑体" w:hAnsi="黑体" w:cs="黑体" w:hint="eastAsia"/>
          <w:bCs/>
          <w:kern w:val="0"/>
          <w:sz w:val="32"/>
          <w:szCs w:val="32"/>
        </w:rPr>
        <w:t>活动对象</w:t>
      </w:r>
    </w:p>
    <w:p w14:paraId="494CAB20" w14:textId="77777777" w:rsidR="00E740A4" w:rsidRDefault="00E740A4" w:rsidP="00E740A4">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市级学会（协会、研究会）、各县区科协、企事业科协、高等院校、科研院所、有关企事业单位科技工作者等。</w:t>
      </w:r>
    </w:p>
    <w:p w14:paraId="1D4DD088" w14:textId="77777777" w:rsidR="00E740A4" w:rsidRDefault="00E740A4" w:rsidP="00E74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6" w:lineRule="exact"/>
        <w:ind w:firstLineChars="200" w:firstLine="640"/>
        <w:jc w:val="left"/>
        <w:rPr>
          <w:rFonts w:ascii="黑体" w:eastAsia="黑体" w:hAnsi="黑体" w:cs="黑体" w:hint="eastAsia"/>
          <w:bCs/>
          <w:kern w:val="0"/>
          <w:sz w:val="32"/>
          <w:szCs w:val="32"/>
        </w:rPr>
      </w:pPr>
      <w:r>
        <w:rPr>
          <w:rFonts w:ascii="黑体" w:eastAsia="黑体" w:hAnsi="黑体" w:cs="黑体" w:hint="eastAsia"/>
          <w:bCs/>
          <w:kern w:val="0"/>
          <w:sz w:val="32"/>
          <w:szCs w:val="32"/>
        </w:rPr>
        <w:t>二</w:t>
      </w:r>
      <w:r>
        <w:rPr>
          <w:rFonts w:ascii="宋体" w:hAnsi="宋体" w:cs="宋体" w:hint="eastAsia"/>
          <w:bCs/>
          <w:kern w:val="0"/>
          <w:sz w:val="32"/>
          <w:szCs w:val="32"/>
        </w:rPr>
        <w:t>、</w:t>
      </w:r>
      <w:r>
        <w:rPr>
          <w:rFonts w:ascii="黑体" w:eastAsia="黑体" w:hAnsi="黑体" w:cs="黑体" w:hint="eastAsia"/>
          <w:bCs/>
          <w:kern w:val="0"/>
          <w:sz w:val="32"/>
          <w:szCs w:val="32"/>
        </w:rPr>
        <w:t>申报要求</w:t>
      </w:r>
    </w:p>
    <w:p w14:paraId="4D45A615" w14:textId="77777777" w:rsidR="00E740A4" w:rsidRDefault="00E740A4" w:rsidP="00E740A4">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1.实事求是科反映技工作者在广元科技赋能乡村振兴调查研究中总结的经验、发现的问题、迫切的需求；</w:t>
      </w:r>
    </w:p>
    <w:p w14:paraId="040141B5" w14:textId="77777777" w:rsidR="00E740A4" w:rsidRDefault="00E740A4" w:rsidP="00E740A4">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2.科技赋能体现行业科技发展在乡村振兴中具体的经验及做法，解决问题的思考及科学对策；</w:t>
      </w:r>
    </w:p>
    <w:p w14:paraId="3F427A92" w14:textId="77777777" w:rsidR="00E740A4" w:rsidRDefault="00E740A4" w:rsidP="00E740A4">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3.文字精炼，论文长短不限，案例、数据、问题必须真实，严禁抄袭；</w:t>
      </w:r>
    </w:p>
    <w:p w14:paraId="74650741" w14:textId="77777777" w:rsidR="00E740A4" w:rsidRDefault="00E740A4" w:rsidP="00E740A4">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4.每篇论文只能由第一作者申报，署名不超过3人；</w:t>
      </w:r>
    </w:p>
    <w:p w14:paraId="62D44F1C" w14:textId="77777777" w:rsidR="00E740A4" w:rsidRDefault="00E740A4" w:rsidP="00E740A4">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5.参评论文的申报材料一律不退，请自行留好备份。</w:t>
      </w:r>
    </w:p>
    <w:p w14:paraId="05EBC0D0" w14:textId="77777777" w:rsidR="00E740A4" w:rsidRDefault="00E740A4" w:rsidP="00E74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6" w:lineRule="exact"/>
        <w:ind w:firstLineChars="200" w:firstLine="640"/>
        <w:jc w:val="left"/>
        <w:rPr>
          <w:rFonts w:ascii="黑体" w:eastAsia="黑体" w:hAnsi="黑体" w:cs="黑体" w:hint="eastAsia"/>
          <w:bCs/>
          <w:kern w:val="0"/>
          <w:sz w:val="32"/>
          <w:szCs w:val="32"/>
        </w:rPr>
      </w:pPr>
      <w:r>
        <w:rPr>
          <w:rFonts w:ascii="黑体" w:eastAsia="黑体" w:hAnsi="黑体" w:cs="黑体" w:hint="eastAsia"/>
          <w:bCs/>
          <w:kern w:val="0"/>
          <w:sz w:val="32"/>
          <w:szCs w:val="32"/>
        </w:rPr>
        <w:t>三</w:t>
      </w:r>
      <w:r>
        <w:rPr>
          <w:rFonts w:ascii="宋体" w:hAnsi="宋体" w:cs="宋体" w:hint="eastAsia"/>
          <w:bCs/>
          <w:kern w:val="0"/>
          <w:sz w:val="32"/>
          <w:szCs w:val="32"/>
        </w:rPr>
        <w:t>、</w:t>
      </w:r>
      <w:r>
        <w:rPr>
          <w:rFonts w:ascii="黑体" w:eastAsia="黑体" w:hAnsi="黑体" w:cs="黑体" w:hint="eastAsia"/>
          <w:bCs/>
          <w:kern w:val="0"/>
          <w:sz w:val="32"/>
          <w:szCs w:val="32"/>
        </w:rPr>
        <w:t>申报程序</w:t>
      </w:r>
    </w:p>
    <w:p w14:paraId="4050A4A8" w14:textId="77777777" w:rsidR="00E740A4" w:rsidRDefault="00E740A4" w:rsidP="00E740A4">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1.申报人向所属的市级学会(协会、研究会)、县（区）科协、企事业科协、高等院校、科研院所、有关企事业单位提出申报，并提交书面申报材料，不接受科技工作者个人直接申报；</w:t>
      </w:r>
    </w:p>
    <w:p w14:paraId="70C9AA9A" w14:textId="77777777" w:rsidR="00E740A4" w:rsidRDefault="00E740A4" w:rsidP="00E740A4">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2.各推荐单位负责对申报材料进行初审，对所推荐的优秀论文</w:t>
      </w:r>
      <w:r>
        <w:rPr>
          <w:rFonts w:ascii="仿宋_GB2312" w:eastAsia="仿宋_GB2312" w:hAnsi="仿宋_GB2312" w:cs="仿宋_GB2312" w:hint="eastAsia"/>
          <w:spacing w:val="-8"/>
          <w:sz w:val="32"/>
          <w:szCs w:val="32"/>
        </w:rPr>
        <w:t>真实性、科学性、科研诚信等内容负责，严格杜绝学术不端行为；</w:t>
      </w:r>
    </w:p>
    <w:p w14:paraId="03A2D387" w14:textId="77777777" w:rsidR="00E740A4" w:rsidRDefault="00E740A4" w:rsidP="00E740A4">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3.各市级学会(协会、研究会)、县(区)科协、企事业科协、高等院校、科研院所、有关企事业单位统一向市科协学会部报送申报材料，提出推荐意见，并加盖推荐单位公章（名额分配表见附件1）。</w:t>
      </w:r>
    </w:p>
    <w:p w14:paraId="1899A601" w14:textId="77777777" w:rsidR="00E740A4" w:rsidRDefault="00E740A4" w:rsidP="00E74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6" w:lineRule="exact"/>
        <w:ind w:firstLineChars="200" w:firstLine="640"/>
        <w:jc w:val="left"/>
        <w:rPr>
          <w:rFonts w:ascii="黑体" w:eastAsia="黑体" w:hAnsi="黑体" w:cs="黑体" w:hint="eastAsia"/>
          <w:bCs/>
          <w:kern w:val="0"/>
          <w:sz w:val="32"/>
          <w:szCs w:val="32"/>
        </w:rPr>
      </w:pPr>
      <w:r>
        <w:rPr>
          <w:rFonts w:ascii="黑体" w:eastAsia="黑体" w:hAnsi="黑体" w:cs="黑体" w:hint="eastAsia"/>
          <w:bCs/>
          <w:kern w:val="0"/>
          <w:sz w:val="32"/>
          <w:szCs w:val="32"/>
        </w:rPr>
        <w:t>四</w:t>
      </w:r>
      <w:r>
        <w:rPr>
          <w:rFonts w:ascii="宋体" w:hAnsi="宋体" w:cs="宋体" w:hint="eastAsia"/>
          <w:bCs/>
          <w:kern w:val="0"/>
          <w:sz w:val="32"/>
          <w:szCs w:val="32"/>
        </w:rPr>
        <w:t>、</w:t>
      </w:r>
      <w:r>
        <w:rPr>
          <w:rFonts w:ascii="黑体" w:eastAsia="黑体" w:hAnsi="黑体" w:cs="黑体" w:hint="eastAsia"/>
          <w:bCs/>
          <w:kern w:val="0"/>
          <w:sz w:val="32"/>
          <w:szCs w:val="32"/>
        </w:rPr>
        <w:t>申报材料</w:t>
      </w:r>
    </w:p>
    <w:p w14:paraId="59824489" w14:textId="77777777" w:rsidR="00E740A4" w:rsidRDefault="00E740A4" w:rsidP="00E740A4">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1.《2023年广元市科技赋能乡村振兴优秀论文申报表》（见附件2）；</w:t>
      </w:r>
    </w:p>
    <w:p w14:paraId="758C233E" w14:textId="77777777" w:rsidR="00E740A4" w:rsidRDefault="00E740A4" w:rsidP="00E740A4">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2.论文全文；</w:t>
      </w:r>
    </w:p>
    <w:p w14:paraId="1C30FBCF" w14:textId="77777777" w:rsidR="00E740A4" w:rsidRDefault="00E740A4" w:rsidP="00E740A4">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3.打印《2023年广元市科技赋能乡村振兴优秀论文申报表》首页粘贴于文件袋外，所有材料用A4纸打印一式三份，装入同一个文件袋内；</w:t>
      </w:r>
    </w:p>
    <w:p w14:paraId="1E38F876" w14:textId="77777777" w:rsidR="00E740A4" w:rsidRDefault="00E740A4" w:rsidP="00E740A4">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4.各推荐单位需同时提交《2023年广元市科技赋能乡村振兴优秀论文推荐汇总表》(见附件3)纸质版及电子版。</w:t>
      </w:r>
    </w:p>
    <w:p w14:paraId="0AA08C8E" w14:textId="77777777" w:rsidR="00E740A4" w:rsidRDefault="00E740A4" w:rsidP="00E74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6" w:lineRule="exact"/>
        <w:ind w:firstLineChars="200" w:firstLine="640"/>
        <w:rPr>
          <w:rFonts w:ascii="黑体" w:eastAsia="黑体" w:hAnsi="黑体" w:cs="黑体" w:hint="eastAsia"/>
          <w:bCs/>
          <w:kern w:val="0"/>
          <w:sz w:val="32"/>
          <w:szCs w:val="32"/>
        </w:rPr>
      </w:pPr>
      <w:r>
        <w:rPr>
          <w:rFonts w:ascii="黑体" w:eastAsia="黑体" w:hAnsi="黑体" w:cs="黑体" w:hint="eastAsia"/>
          <w:bCs/>
          <w:kern w:val="0"/>
          <w:sz w:val="32"/>
          <w:szCs w:val="32"/>
        </w:rPr>
        <w:t>五</w:t>
      </w:r>
      <w:r>
        <w:rPr>
          <w:rFonts w:ascii="宋体" w:hAnsi="宋体" w:cs="宋体" w:hint="eastAsia"/>
          <w:bCs/>
          <w:kern w:val="0"/>
          <w:sz w:val="32"/>
          <w:szCs w:val="32"/>
        </w:rPr>
        <w:t>、</w:t>
      </w:r>
      <w:r>
        <w:rPr>
          <w:rFonts w:ascii="黑体" w:eastAsia="黑体" w:hAnsi="黑体" w:cs="黑体" w:hint="eastAsia"/>
          <w:bCs/>
          <w:kern w:val="0"/>
          <w:sz w:val="32"/>
          <w:szCs w:val="32"/>
        </w:rPr>
        <w:t>评审和应用</w:t>
      </w:r>
    </w:p>
    <w:p w14:paraId="4C3CD437" w14:textId="77777777" w:rsidR="00E740A4" w:rsidRDefault="00E740A4" w:rsidP="00E740A4">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1.市科协邀请有关专家，牵头成立2023年广元市科技赋能乡村振兴优秀论文专家评审组，对申报的优秀科技论文进行公开公正评审，评选出优秀科技论文一等奖5篇、二等奖10篇、三等奖20篇，优秀奖若干；</w:t>
      </w:r>
    </w:p>
    <w:p w14:paraId="54A61766" w14:textId="77777777" w:rsidR="00E740A4" w:rsidRDefault="00E740A4" w:rsidP="00E740A4">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2.评选出的优秀科技论文经市科协党组审定、面向社会公示无异议后，对获奖优秀科技论文作者给予通报表扬，并颁发荣誉证书；</w:t>
      </w:r>
    </w:p>
    <w:p w14:paraId="02DC8098" w14:textId="77777777" w:rsidR="00E740A4" w:rsidRDefault="00E740A4" w:rsidP="00E740A4">
      <w:pPr>
        <w:spacing w:line="576" w:lineRule="exact"/>
        <w:ind w:firstLineChars="200" w:firstLine="640"/>
        <w:rPr>
          <w:rFonts w:ascii="仿宋_GB2312" w:eastAsia="仿宋_GB2312" w:hAnsi="仿宋_GB2312" w:cs="仿宋_GB2312" w:hint="eastAsia"/>
          <w:spacing w:val="-9"/>
          <w:sz w:val="32"/>
          <w:szCs w:val="32"/>
        </w:rPr>
      </w:pPr>
      <w:r>
        <w:rPr>
          <w:rFonts w:ascii="仿宋_GB2312" w:eastAsia="仿宋_GB2312" w:hAnsi="仿宋_GB2312" w:cs="仿宋_GB2312"/>
          <w:sz w:val="32"/>
          <w:szCs w:val="32"/>
          <w:lang w:val="en"/>
        </w:rPr>
        <w:t>3</w:t>
      </w:r>
      <w:r>
        <w:rPr>
          <w:rFonts w:ascii="仿宋_GB2312" w:eastAsia="仿宋_GB2312" w:hAnsi="仿宋_GB2312" w:cs="仿宋_GB2312" w:hint="eastAsia"/>
          <w:sz w:val="32"/>
          <w:szCs w:val="32"/>
        </w:rPr>
        <w:t>.收</w:t>
      </w:r>
      <w:r>
        <w:rPr>
          <w:rFonts w:ascii="仿宋_GB2312" w:eastAsia="仿宋_GB2312" w:hAnsi="仿宋_GB2312" w:cs="仿宋_GB2312" w:hint="eastAsia"/>
          <w:spacing w:val="-9"/>
          <w:sz w:val="32"/>
          <w:szCs w:val="32"/>
        </w:rPr>
        <w:t>录并编印《2023年广元市科技赋能乡村振兴优秀论文集》；</w:t>
      </w:r>
    </w:p>
    <w:p w14:paraId="603E0735" w14:textId="77777777" w:rsidR="00E740A4" w:rsidRDefault="00E740A4" w:rsidP="00E740A4">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4.举办2023年广元市科技赋力乡村振兴学术沙龙，邀请优秀论文作者在我市科技赋力乡村振兴学术交流会现场交流；</w:t>
      </w:r>
    </w:p>
    <w:p w14:paraId="46A75ABE" w14:textId="77777777" w:rsidR="00E740A4" w:rsidRDefault="00E740A4" w:rsidP="00E740A4">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5.部分获奖论文将向上级推荐参阅，供决策参考。</w:t>
      </w:r>
    </w:p>
    <w:p w14:paraId="1D50F761" w14:textId="77777777" w:rsidR="00E740A4" w:rsidRDefault="00E740A4" w:rsidP="00E74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6" w:lineRule="exact"/>
        <w:ind w:firstLineChars="200" w:firstLine="640"/>
        <w:jc w:val="left"/>
        <w:rPr>
          <w:rFonts w:ascii="仿宋_GB2312" w:eastAsia="仿宋_GB2312" w:hAnsi="仿宋_GB2312" w:cs="仿宋_GB2312" w:hint="eastAsia"/>
          <w:sz w:val="32"/>
          <w:szCs w:val="32"/>
        </w:rPr>
      </w:pPr>
      <w:r>
        <w:rPr>
          <w:rFonts w:ascii="黑体" w:eastAsia="黑体" w:hAnsi="黑体" w:cs="黑体" w:hint="eastAsia"/>
          <w:bCs/>
          <w:kern w:val="0"/>
          <w:sz w:val="32"/>
          <w:szCs w:val="32"/>
        </w:rPr>
        <w:t>六</w:t>
      </w:r>
      <w:r>
        <w:rPr>
          <w:rFonts w:ascii="宋体" w:hAnsi="宋体" w:cs="宋体" w:hint="eastAsia"/>
          <w:bCs/>
          <w:kern w:val="0"/>
          <w:sz w:val="32"/>
          <w:szCs w:val="32"/>
        </w:rPr>
        <w:t>、</w:t>
      </w:r>
      <w:r>
        <w:rPr>
          <w:rFonts w:ascii="黑体" w:eastAsia="黑体" w:hAnsi="黑体" w:cs="黑体" w:hint="eastAsia"/>
          <w:bCs/>
          <w:kern w:val="0"/>
          <w:sz w:val="32"/>
          <w:szCs w:val="32"/>
        </w:rPr>
        <w:t>其他事项</w:t>
      </w:r>
    </w:p>
    <w:p w14:paraId="462EFB3C" w14:textId="77777777" w:rsidR="00E740A4" w:rsidRDefault="00E740A4" w:rsidP="00E740A4">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1.本次论文征集活动将纳入市科协年度学会工作考核重要内容，请各市级学会（协会、研究会）、县区科协，相关单位，高度重视，精心组织，严格按照名额分配要求推荐优秀论文。</w:t>
      </w:r>
    </w:p>
    <w:p w14:paraId="13691314" w14:textId="77777777" w:rsidR="00E740A4" w:rsidRDefault="00E740A4" w:rsidP="00E740A4">
      <w:pPr>
        <w:spacing w:line="576" w:lineRule="exact"/>
        <w:ind w:firstLineChars="200" w:firstLine="640"/>
        <w:rPr>
          <w:rFonts w:ascii="仿宋_GB2312" w:eastAsia="仿宋_GB2312" w:hAnsi="仿宋_GB2312" w:cs="仿宋_GB2312" w:hint="eastAsia"/>
          <w:sz w:val="32"/>
          <w:szCs w:val="32"/>
          <w:lang w:val="en"/>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lang w:val="en"/>
        </w:rPr>
        <w:t>申报截止时间为202</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lang w:val="en"/>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lang w:val="en"/>
        </w:rPr>
        <w:t>月</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lang w:val="en"/>
        </w:rPr>
        <w:t>日，逾期不子受理。</w:t>
      </w:r>
    </w:p>
    <w:p w14:paraId="410D976B" w14:textId="77777777" w:rsidR="00E740A4" w:rsidRDefault="00E740A4" w:rsidP="00E740A4">
      <w:pPr>
        <w:spacing w:line="576" w:lineRule="exact"/>
        <w:ind w:firstLineChars="200" w:firstLine="640"/>
        <w:rPr>
          <w:rFonts w:ascii="仿宋_GB2312" w:eastAsia="仿宋_GB2312" w:hAnsi="仿宋_GB2312" w:cs="仿宋_GB2312" w:hint="eastAsia"/>
          <w:sz w:val="32"/>
          <w:szCs w:val="32"/>
          <w:lang w:val="en"/>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lang w:val="en"/>
        </w:rPr>
        <w:t>.联系人及方式:</w:t>
      </w:r>
    </w:p>
    <w:p w14:paraId="4176C3B4" w14:textId="77777777" w:rsidR="00E740A4" w:rsidRDefault="00E740A4" w:rsidP="00E740A4">
      <w:pPr>
        <w:spacing w:line="576" w:lineRule="exact"/>
        <w:ind w:firstLineChars="200" w:firstLine="640"/>
        <w:rPr>
          <w:rFonts w:ascii="仿宋_GB2312" w:eastAsia="仿宋_GB2312" w:hAnsi="仿宋_GB2312" w:cs="仿宋_GB2312" w:hint="eastAsia"/>
          <w:sz w:val="32"/>
          <w:szCs w:val="32"/>
          <w:lang w:val="en"/>
        </w:rPr>
      </w:pPr>
      <w:r>
        <w:rPr>
          <w:rFonts w:ascii="仿宋_GB2312" w:eastAsia="仿宋_GB2312" w:hAnsi="仿宋_GB2312" w:cs="仿宋_GB2312" w:hint="eastAsia"/>
          <w:sz w:val="32"/>
          <w:szCs w:val="32"/>
          <w:lang w:val="en"/>
        </w:rPr>
        <w:t>联</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
        </w:rPr>
        <w:t>系</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
        </w:rPr>
        <w:t>人:马海韬</w:t>
      </w:r>
    </w:p>
    <w:p w14:paraId="043EB672" w14:textId="77777777" w:rsidR="00E740A4" w:rsidRDefault="00E740A4" w:rsidP="00E740A4">
      <w:pPr>
        <w:spacing w:line="576" w:lineRule="exact"/>
        <w:ind w:firstLineChars="200" w:firstLine="640"/>
        <w:rPr>
          <w:rFonts w:ascii="仿宋_GB2312" w:eastAsia="仿宋_GB2312" w:hAnsi="仿宋_GB2312" w:cs="仿宋_GB2312" w:hint="eastAsia"/>
          <w:sz w:val="32"/>
          <w:szCs w:val="32"/>
          <w:lang w:val="en"/>
        </w:rPr>
      </w:pPr>
      <w:r>
        <w:rPr>
          <w:rFonts w:ascii="仿宋_GB2312" w:eastAsia="仿宋_GB2312" w:hAnsi="仿宋_GB2312" w:cs="仿宋_GB2312" w:hint="eastAsia"/>
          <w:sz w:val="32"/>
          <w:szCs w:val="32"/>
          <w:lang w:val="en"/>
        </w:rPr>
        <w:t>联系电话：</w:t>
      </w:r>
      <w:r>
        <w:rPr>
          <w:rFonts w:ascii="仿宋_GB2312" w:eastAsia="仿宋_GB2312" w:hAnsi="仿宋_GB2312" w:cs="仿宋_GB2312" w:hint="eastAsia"/>
          <w:sz w:val="32"/>
          <w:szCs w:val="32"/>
        </w:rPr>
        <w:t>13548476037     0839-3508513</w:t>
      </w:r>
    </w:p>
    <w:p w14:paraId="74E9F606" w14:textId="77777777" w:rsidR="00E740A4" w:rsidRDefault="00E740A4" w:rsidP="00E740A4">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val="en"/>
        </w:rPr>
        <w:t>通讯地址：广元市利州区东坝莲花路</w:t>
      </w:r>
      <w:r>
        <w:rPr>
          <w:rFonts w:ascii="仿宋_GB2312" w:eastAsia="仿宋_GB2312" w:hAnsi="仿宋_GB2312" w:cs="仿宋_GB2312" w:hint="eastAsia"/>
          <w:sz w:val="32"/>
          <w:szCs w:val="32"/>
        </w:rPr>
        <w:t>197号</w:t>
      </w:r>
    </w:p>
    <w:p w14:paraId="4E903060" w14:textId="77777777" w:rsidR="00E740A4" w:rsidRDefault="00E740A4" w:rsidP="00E740A4">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
        </w:rPr>
        <w:t>电子邮箱：</w:t>
      </w:r>
      <w:r>
        <w:rPr>
          <w:rFonts w:ascii="仿宋_GB2312" w:eastAsia="仿宋_GB2312" w:hAnsi="仿宋_GB2312" w:cs="仿宋_GB2312" w:hint="eastAsia"/>
          <w:sz w:val="32"/>
          <w:szCs w:val="32"/>
        </w:rPr>
        <w:t>274597089</w:t>
      </w:r>
      <w:r>
        <w:rPr>
          <w:rFonts w:ascii="宋体" w:hAnsi="宋体" w:cs="宋体" w:hint="eastAsia"/>
          <w:sz w:val="32"/>
          <w:szCs w:val="32"/>
        </w:rPr>
        <w:t>@</w:t>
      </w:r>
      <w:r>
        <w:rPr>
          <w:rFonts w:ascii="仿宋_GB2312" w:eastAsia="仿宋_GB2312" w:hAnsi="仿宋_GB2312" w:cs="仿宋_GB2312" w:hint="eastAsia"/>
          <w:sz w:val="32"/>
          <w:szCs w:val="32"/>
        </w:rPr>
        <w:t>qq.com</w:t>
      </w:r>
    </w:p>
    <w:p w14:paraId="0C9CB7CF" w14:textId="77777777" w:rsidR="00E740A4" w:rsidRDefault="00E740A4" w:rsidP="00E740A4">
      <w:pPr>
        <w:spacing w:line="576" w:lineRule="exact"/>
        <w:ind w:firstLineChars="200" w:firstLine="640"/>
        <w:rPr>
          <w:rFonts w:ascii="仿宋_GB2312" w:eastAsia="仿宋_GB2312" w:hAnsi="仿宋_GB2312" w:cs="仿宋_GB2312"/>
          <w:sz w:val="32"/>
          <w:szCs w:val="32"/>
        </w:rPr>
      </w:pPr>
    </w:p>
    <w:p w14:paraId="73442702" w14:textId="77777777" w:rsidR="00E740A4" w:rsidRDefault="00E740A4" w:rsidP="00E740A4">
      <w:pPr>
        <w:spacing w:line="576" w:lineRule="exact"/>
        <w:ind w:firstLineChars="200" w:firstLine="640"/>
        <w:rPr>
          <w:rFonts w:ascii="仿宋_GB2312" w:eastAsia="仿宋_GB2312" w:hAnsi="仿宋_GB2312" w:cs="仿宋_GB2312" w:hint="eastAsia"/>
          <w:sz w:val="32"/>
          <w:szCs w:val="32"/>
          <w:lang w:val="en"/>
        </w:rPr>
      </w:pPr>
      <w:r>
        <w:rPr>
          <w:rFonts w:ascii="仿宋_GB2312" w:eastAsia="仿宋_GB2312" w:hAnsi="仿宋_GB2312" w:cs="仿宋_GB2312" w:hint="eastAsia"/>
          <w:sz w:val="32"/>
          <w:szCs w:val="32"/>
          <w:lang w:val="en"/>
        </w:rPr>
        <w:t>附件：1.</w:t>
      </w:r>
      <w:r>
        <w:rPr>
          <w:rFonts w:ascii="仿宋_GB2312" w:eastAsia="仿宋_GB2312" w:hAnsi="仿宋_GB2312" w:cs="仿宋_GB2312" w:hint="eastAsia"/>
          <w:sz w:val="32"/>
          <w:szCs w:val="32"/>
        </w:rPr>
        <w:t>2023年广元市科技赋能乡村振兴优秀论文征集</w:t>
      </w:r>
      <w:r>
        <w:rPr>
          <w:rFonts w:ascii="仿宋_GB2312" w:eastAsia="仿宋_GB2312" w:hAnsi="仿宋_GB2312" w:cs="仿宋_GB2312" w:hint="eastAsia"/>
          <w:sz w:val="32"/>
          <w:szCs w:val="32"/>
          <w:lang w:val="en"/>
        </w:rPr>
        <w:t>名</w:t>
      </w:r>
    </w:p>
    <w:p w14:paraId="18997B61" w14:textId="77777777" w:rsidR="00E740A4" w:rsidRDefault="00E740A4" w:rsidP="00E740A4">
      <w:pPr>
        <w:spacing w:line="576" w:lineRule="exact"/>
        <w:ind w:firstLineChars="600" w:firstLine="1920"/>
        <w:rPr>
          <w:rFonts w:ascii="仿宋_GB2312" w:eastAsia="仿宋_GB2312" w:hAnsi="仿宋_GB2312" w:cs="仿宋_GB2312" w:hint="eastAsia"/>
          <w:sz w:val="32"/>
          <w:szCs w:val="32"/>
          <w:lang w:val="en"/>
        </w:rPr>
      </w:pPr>
      <w:r>
        <w:rPr>
          <w:rFonts w:ascii="仿宋_GB2312" w:eastAsia="仿宋_GB2312" w:hAnsi="仿宋_GB2312" w:cs="仿宋_GB2312" w:hint="eastAsia"/>
          <w:sz w:val="32"/>
          <w:szCs w:val="32"/>
          <w:lang w:val="en"/>
        </w:rPr>
        <w:t>额分配表</w:t>
      </w:r>
    </w:p>
    <w:p w14:paraId="531EF142" w14:textId="77777777" w:rsidR="00E740A4" w:rsidRDefault="00E740A4" w:rsidP="00E740A4">
      <w:pPr>
        <w:tabs>
          <w:tab w:val="left" w:pos="1700"/>
        </w:tabs>
        <w:spacing w:line="576" w:lineRule="exact"/>
        <w:ind w:firstLineChars="500" w:firstLine="1600"/>
        <w:rPr>
          <w:rFonts w:ascii="仿宋_GB2312" w:eastAsia="仿宋_GB2312" w:hAnsi="仿宋_GB2312" w:cs="仿宋_GB2312" w:hint="eastAsia"/>
          <w:sz w:val="32"/>
          <w:szCs w:val="32"/>
          <w:lang w:val="en"/>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lang w:val="en"/>
        </w:rPr>
        <w:t>2023年广元市科技赋能乡村振兴优秀论文申报表</w:t>
      </w:r>
    </w:p>
    <w:p w14:paraId="651A5395" w14:textId="77777777" w:rsidR="00E740A4" w:rsidRDefault="00E740A4" w:rsidP="00E740A4">
      <w:pPr>
        <w:tabs>
          <w:tab w:val="left" w:pos="1700"/>
        </w:tabs>
        <w:spacing w:line="576" w:lineRule="exact"/>
        <w:ind w:firstLineChars="500" w:firstLine="16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3.2023年广元市科技赋能乡村振兴优秀论文推荐汇</w:t>
      </w:r>
    </w:p>
    <w:p w14:paraId="3E055678" w14:textId="77777777" w:rsidR="00E740A4" w:rsidRDefault="00E740A4" w:rsidP="00E740A4">
      <w:pPr>
        <w:spacing w:line="576" w:lineRule="exact"/>
        <w:ind w:firstLineChars="600" w:firstLine="19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总表</w:t>
      </w:r>
    </w:p>
    <w:p w14:paraId="6DD2FD2D" w14:textId="77777777" w:rsidR="00E740A4" w:rsidRDefault="00E740A4" w:rsidP="00E740A4">
      <w:pPr>
        <w:pStyle w:val="a3"/>
        <w:spacing w:line="576" w:lineRule="exact"/>
        <w:rPr>
          <w:rFonts w:ascii="仿宋_GB2312" w:eastAsia="仿宋_GB2312" w:hAnsi="仿宋_GB2312" w:cs="仿宋_GB2312" w:hint="eastAsia"/>
          <w:szCs w:val="32"/>
        </w:rPr>
      </w:pPr>
    </w:p>
    <w:p w14:paraId="5247A168" w14:textId="77777777" w:rsidR="00E740A4" w:rsidRDefault="00E740A4" w:rsidP="00E740A4">
      <w:pPr>
        <w:pStyle w:val="aff"/>
        <w:spacing w:after="0" w:line="576" w:lineRule="exact"/>
        <w:ind w:firstLine="210"/>
      </w:pPr>
    </w:p>
    <w:p w14:paraId="2107E894" w14:textId="77777777" w:rsidR="00E740A4" w:rsidRDefault="00E740A4" w:rsidP="00E740A4">
      <w:pPr>
        <w:tabs>
          <w:tab w:val="left" w:pos="7511"/>
          <w:tab w:val="left" w:pos="7653"/>
        </w:tabs>
        <w:spacing w:line="576" w:lineRule="exact"/>
        <w:ind w:firstLineChars="1600" w:firstLine="51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广元市科学技术协会</w:t>
      </w:r>
    </w:p>
    <w:p w14:paraId="4772286B" w14:textId="77777777" w:rsidR="00E740A4" w:rsidRDefault="00E740A4" w:rsidP="00E740A4">
      <w:pPr>
        <w:tabs>
          <w:tab w:val="left" w:pos="7511"/>
          <w:tab w:val="left" w:pos="7653"/>
        </w:tabs>
        <w:spacing w:line="576" w:lineRule="exact"/>
        <w:ind w:firstLineChars="1700" w:firstLine="54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2023年6月2日</w:t>
      </w:r>
    </w:p>
    <w:p w14:paraId="0185629F" w14:textId="77777777" w:rsidR="00E740A4" w:rsidRDefault="00E740A4" w:rsidP="00E74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黑体" w:eastAsia="黑体" w:hAnsi="Calibri" w:cs="宋体" w:hint="eastAsia"/>
          <w:bCs/>
          <w:color w:val="000000"/>
          <w:kern w:val="0"/>
          <w:sz w:val="32"/>
          <w:szCs w:val="32"/>
        </w:rPr>
      </w:pPr>
    </w:p>
    <w:p w14:paraId="752527C1" w14:textId="77777777" w:rsidR="00E740A4" w:rsidRDefault="00E740A4" w:rsidP="00E74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6" w:lineRule="exact"/>
        <w:jc w:val="left"/>
        <w:rPr>
          <w:rFonts w:ascii="黑体" w:eastAsia="黑体" w:hAnsi="Calibri" w:cs="宋体"/>
          <w:bCs/>
          <w:color w:val="000000"/>
          <w:kern w:val="0"/>
          <w:sz w:val="32"/>
          <w:szCs w:val="32"/>
        </w:rPr>
      </w:pPr>
      <w:r>
        <w:rPr>
          <w:rFonts w:ascii="黑体" w:eastAsia="黑体" w:hAnsi="Calibri" w:cs="宋体" w:hint="eastAsia"/>
          <w:bCs/>
          <w:color w:val="000000"/>
          <w:kern w:val="0"/>
          <w:sz w:val="32"/>
          <w:szCs w:val="32"/>
        </w:rPr>
        <w:br w:type="page"/>
        <w:t>附件</w:t>
      </w:r>
      <w:r>
        <w:rPr>
          <w:rFonts w:ascii="黑体" w:eastAsia="黑体" w:hAnsi="Calibri" w:cs="宋体"/>
          <w:bCs/>
          <w:color w:val="000000"/>
          <w:kern w:val="0"/>
          <w:sz w:val="32"/>
          <w:szCs w:val="32"/>
        </w:rPr>
        <w:t>1</w:t>
      </w:r>
    </w:p>
    <w:p w14:paraId="2D730795" w14:textId="77777777" w:rsidR="00E740A4" w:rsidRDefault="00E740A4" w:rsidP="00E740A4">
      <w:pPr>
        <w:spacing w:line="576" w:lineRule="exact"/>
        <w:jc w:val="center"/>
        <w:rPr>
          <w:rFonts w:ascii="方正小标宋简体" w:eastAsia="方正小标宋简体" w:hAnsi="方正小标宋简体" w:cs="方正小标宋简体" w:hint="eastAsia"/>
          <w:sz w:val="44"/>
          <w:szCs w:val="44"/>
        </w:rPr>
      </w:pPr>
    </w:p>
    <w:p w14:paraId="30F6B6DF" w14:textId="77777777" w:rsidR="00E740A4" w:rsidRDefault="00E740A4" w:rsidP="00E740A4">
      <w:pPr>
        <w:spacing w:line="576"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2023年广元市科技赋能乡村振兴优秀论文征集名额分配表</w:t>
      </w:r>
    </w:p>
    <w:p w14:paraId="03D25764" w14:textId="77777777" w:rsidR="00E740A4" w:rsidRDefault="00E740A4" w:rsidP="00E740A4">
      <w:pPr>
        <w:pStyle w:val="a3"/>
        <w:spacing w:line="200" w:lineRule="exact"/>
        <w:rPr>
          <w:rFonts w:hint="eastAsia"/>
        </w:rPr>
      </w:pPr>
    </w:p>
    <w:tbl>
      <w:tblPr>
        <w:tblW w:w="8924" w:type="dxa"/>
        <w:jc w:val="center"/>
        <w:tblLayout w:type="fixed"/>
        <w:tblLook w:val="0000" w:firstRow="0" w:lastRow="0" w:firstColumn="0" w:lastColumn="0" w:noHBand="0" w:noVBand="0"/>
      </w:tblPr>
      <w:tblGrid>
        <w:gridCol w:w="3359"/>
        <w:gridCol w:w="1162"/>
        <w:gridCol w:w="2854"/>
        <w:gridCol w:w="1549"/>
      </w:tblGrid>
      <w:tr w:rsidR="00E740A4" w14:paraId="2CC7944A" w14:textId="77777777" w:rsidTr="00544DDA">
        <w:trPr>
          <w:trHeight w:val="567"/>
          <w:tblHeader/>
          <w:jc w:val="center"/>
        </w:trPr>
        <w:tc>
          <w:tcPr>
            <w:tcW w:w="3359" w:type="dxa"/>
            <w:tcBorders>
              <w:top w:val="single" w:sz="4" w:space="0" w:color="000000"/>
              <w:left w:val="single" w:sz="4" w:space="0" w:color="000000"/>
              <w:bottom w:val="single" w:sz="4" w:space="0" w:color="000000"/>
              <w:right w:val="single" w:sz="4" w:space="0" w:color="000000"/>
            </w:tcBorders>
            <w:vAlign w:val="center"/>
          </w:tcPr>
          <w:p w14:paraId="376F4AA8" w14:textId="77777777" w:rsidR="00E740A4" w:rsidRDefault="00E740A4" w:rsidP="00544DDA">
            <w:pPr>
              <w:widowControl/>
              <w:spacing w:line="300" w:lineRule="exact"/>
              <w:jc w:val="center"/>
              <w:rPr>
                <w:rFonts w:ascii="黑体" w:eastAsia="黑体" w:hAnsi="黑体" w:cs="黑体" w:hint="eastAsia"/>
                <w:kern w:val="0"/>
                <w:sz w:val="24"/>
              </w:rPr>
            </w:pPr>
            <w:r>
              <w:rPr>
                <w:rFonts w:ascii="黑体" w:eastAsia="黑体" w:hAnsi="黑体" w:cs="黑体" w:hint="eastAsia"/>
                <w:kern w:val="0"/>
                <w:sz w:val="24"/>
              </w:rPr>
              <w:t>单位名称</w:t>
            </w:r>
          </w:p>
        </w:tc>
        <w:tc>
          <w:tcPr>
            <w:tcW w:w="1162" w:type="dxa"/>
            <w:tcBorders>
              <w:top w:val="single" w:sz="4" w:space="0" w:color="000000"/>
              <w:left w:val="nil"/>
              <w:bottom w:val="single" w:sz="4" w:space="0" w:color="000000"/>
              <w:right w:val="single" w:sz="4" w:space="0" w:color="000000"/>
            </w:tcBorders>
            <w:vAlign w:val="center"/>
          </w:tcPr>
          <w:p w14:paraId="438FD2C4" w14:textId="77777777" w:rsidR="00E740A4" w:rsidRDefault="00E740A4" w:rsidP="00544DDA">
            <w:pPr>
              <w:widowControl/>
              <w:spacing w:line="300" w:lineRule="exact"/>
              <w:jc w:val="center"/>
              <w:rPr>
                <w:rFonts w:ascii="黑体" w:eastAsia="黑体" w:hAnsi="黑体" w:cs="黑体" w:hint="eastAsia"/>
                <w:kern w:val="0"/>
                <w:sz w:val="24"/>
              </w:rPr>
            </w:pPr>
            <w:r>
              <w:rPr>
                <w:rFonts w:ascii="黑体" w:eastAsia="黑体" w:hAnsi="黑体" w:cs="黑体" w:hint="eastAsia"/>
                <w:kern w:val="0"/>
                <w:sz w:val="24"/>
              </w:rPr>
              <w:t>名额</w:t>
            </w:r>
          </w:p>
        </w:tc>
        <w:tc>
          <w:tcPr>
            <w:tcW w:w="2854" w:type="dxa"/>
            <w:tcBorders>
              <w:top w:val="single" w:sz="4" w:space="0" w:color="000000"/>
              <w:left w:val="nil"/>
              <w:bottom w:val="single" w:sz="4" w:space="0" w:color="000000"/>
              <w:right w:val="single" w:sz="4" w:space="0" w:color="000000"/>
            </w:tcBorders>
            <w:vAlign w:val="center"/>
          </w:tcPr>
          <w:p w14:paraId="7F958AD5" w14:textId="77777777" w:rsidR="00E740A4" w:rsidRDefault="00E740A4" w:rsidP="00544DDA">
            <w:pPr>
              <w:widowControl/>
              <w:spacing w:line="300" w:lineRule="exact"/>
              <w:jc w:val="center"/>
              <w:rPr>
                <w:rFonts w:ascii="方正黑体_GBK" w:eastAsia="方正黑体_GBK" w:hAnsi="方正黑体_GBK" w:cs="方正黑体_GBK" w:hint="eastAsia"/>
                <w:b/>
                <w:bCs/>
                <w:kern w:val="0"/>
                <w:sz w:val="24"/>
              </w:rPr>
            </w:pPr>
            <w:r>
              <w:rPr>
                <w:rFonts w:ascii="黑体" w:eastAsia="黑体" w:hAnsi="黑体" w:cs="黑体" w:hint="eastAsia"/>
                <w:kern w:val="0"/>
                <w:sz w:val="24"/>
              </w:rPr>
              <w:t>单位名称</w:t>
            </w:r>
          </w:p>
        </w:tc>
        <w:tc>
          <w:tcPr>
            <w:tcW w:w="1549" w:type="dxa"/>
            <w:tcBorders>
              <w:top w:val="single" w:sz="4" w:space="0" w:color="000000"/>
              <w:left w:val="nil"/>
              <w:bottom w:val="single" w:sz="4" w:space="0" w:color="000000"/>
              <w:right w:val="single" w:sz="4" w:space="0" w:color="000000"/>
            </w:tcBorders>
            <w:vAlign w:val="center"/>
          </w:tcPr>
          <w:p w14:paraId="26FC0138" w14:textId="77777777" w:rsidR="00E740A4" w:rsidRDefault="00E740A4" w:rsidP="00544DDA">
            <w:pPr>
              <w:widowControl/>
              <w:spacing w:line="300" w:lineRule="exact"/>
              <w:jc w:val="center"/>
              <w:rPr>
                <w:rFonts w:ascii="方正黑体_GBK" w:eastAsia="方正黑体_GBK" w:hAnsi="方正黑体_GBK" w:cs="方正黑体_GBK" w:hint="eastAsia"/>
                <w:b/>
                <w:bCs/>
                <w:kern w:val="0"/>
                <w:sz w:val="24"/>
              </w:rPr>
            </w:pPr>
            <w:r>
              <w:rPr>
                <w:rFonts w:ascii="黑体" w:eastAsia="黑体" w:hAnsi="黑体" w:cs="黑体" w:hint="eastAsia"/>
                <w:kern w:val="0"/>
                <w:sz w:val="24"/>
              </w:rPr>
              <w:t>名额</w:t>
            </w:r>
          </w:p>
        </w:tc>
      </w:tr>
      <w:tr w:rsidR="00E740A4" w14:paraId="3A9861E3" w14:textId="77777777" w:rsidTr="00544DDA">
        <w:trPr>
          <w:trHeight w:val="567"/>
          <w:jc w:val="center"/>
        </w:trPr>
        <w:tc>
          <w:tcPr>
            <w:tcW w:w="3359" w:type="dxa"/>
            <w:tcBorders>
              <w:top w:val="single" w:sz="4" w:space="0" w:color="000000"/>
              <w:left w:val="single" w:sz="4" w:space="0" w:color="000000"/>
              <w:bottom w:val="single" w:sz="4" w:space="0" w:color="000000"/>
              <w:right w:val="single" w:sz="4" w:space="0" w:color="000000"/>
            </w:tcBorders>
            <w:vAlign w:val="center"/>
          </w:tcPr>
          <w:p w14:paraId="7F90B7A4"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sz w:val="24"/>
              </w:rPr>
              <w:t>广元市老科技工作者协会</w:t>
            </w:r>
          </w:p>
        </w:tc>
        <w:tc>
          <w:tcPr>
            <w:tcW w:w="1162" w:type="dxa"/>
            <w:tcBorders>
              <w:top w:val="single" w:sz="4" w:space="0" w:color="000000"/>
              <w:left w:val="nil"/>
              <w:bottom w:val="single" w:sz="4" w:space="0" w:color="000000"/>
              <w:right w:val="single" w:sz="4" w:space="0" w:color="000000"/>
            </w:tcBorders>
            <w:vAlign w:val="center"/>
          </w:tcPr>
          <w:p w14:paraId="6DE209D5" w14:textId="77777777" w:rsidR="00E740A4" w:rsidRDefault="00E740A4" w:rsidP="00544DDA">
            <w:pPr>
              <w:widowControl/>
              <w:spacing w:line="300" w:lineRule="exact"/>
              <w:jc w:val="center"/>
              <w:rPr>
                <w:rFonts w:ascii="宋体" w:hAnsi="宋体" w:cs="宋体" w:hint="eastAsia"/>
                <w:color w:val="000000"/>
                <w:kern w:val="0"/>
                <w:sz w:val="24"/>
                <w:lang w:val="en"/>
              </w:rPr>
            </w:pPr>
            <w:r>
              <w:rPr>
                <w:rFonts w:ascii="宋体" w:hAnsi="宋体" w:cs="宋体" w:hint="eastAsia"/>
                <w:color w:val="000000"/>
                <w:kern w:val="0"/>
                <w:sz w:val="24"/>
              </w:rPr>
              <w:t>4</w:t>
            </w:r>
          </w:p>
        </w:tc>
        <w:tc>
          <w:tcPr>
            <w:tcW w:w="2854" w:type="dxa"/>
            <w:tcBorders>
              <w:top w:val="single" w:sz="4" w:space="0" w:color="000000"/>
              <w:left w:val="nil"/>
              <w:bottom w:val="single" w:sz="4" w:space="0" w:color="000000"/>
              <w:right w:val="single" w:sz="4" w:space="0" w:color="000000"/>
            </w:tcBorders>
            <w:vAlign w:val="center"/>
          </w:tcPr>
          <w:p w14:paraId="13A028F1"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spacing w:val="-8"/>
                <w:sz w:val="24"/>
              </w:rPr>
              <w:t>广元市健康养生产业协会</w:t>
            </w:r>
          </w:p>
        </w:tc>
        <w:tc>
          <w:tcPr>
            <w:tcW w:w="1549" w:type="dxa"/>
            <w:tcBorders>
              <w:top w:val="single" w:sz="4" w:space="0" w:color="000000"/>
              <w:left w:val="nil"/>
              <w:bottom w:val="single" w:sz="4" w:space="0" w:color="000000"/>
              <w:right w:val="single" w:sz="4" w:space="0" w:color="000000"/>
            </w:tcBorders>
            <w:vAlign w:val="center"/>
          </w:tcPr>
          <w:p w14:paraId="024F6312"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color w:val="000000"/>
                <w:kern w:val="0"/>
                <w:sz w:val="24"/>
              </w:rPr>
              <w:t>2</w:t>
            </w:r>
          </w:p>
        </w:tc>
      </w:tr>
      <w:tr w:rsidR="00E740A4" w14:paraId="175EA52D" w14:textId="77777777" w:rsidTr="00544DDA">
        <w:trPr>
          <w:trHeight w:val="567"/>
          <w:jc w:val="center"/>
        </w:trPr>
        <w:tc>
          <w:tcPr>
            <w:tcW w:w="3359" w:type="dxa"/>
            <w:tcBorders>
              <w:top w:val="single" w:sz="4" w:space="0" w:color="000000"/>
              <w:left w:val="single" w:sz="4" w:space="0" w:color="000000"/>
              <w:bottom w:val="single" w:sz="4" w:space="0" w:color="000000"/>
              <w:right w:val="single" w:sz="4" w:space="0" w:color="000000"/>
            </w:tcBorders>
            <w:vAlign w:val="center"/>
          </w:tcPr>
          <w:p w14:paraId="02F00BBA"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sz w:val="24"/>
              </w:rPr>
              <w:t>广元市反邪教协会</w:t>
            </w:r>
          </w:p>
        </w:tc>
        <w:tc>
          <w:tcPr>
            <w:tcW w:w="1162" w:type="dxa"/>
            <w:tcBorders>
              <w:top w:val="single" w:sz="4" w:space="0" w:color="000000"/>
              <w:left w:val="nil"/>
              <w:bottom w:val="single" w:sz="4" w:space="0" w:color="000000"/>
              <w:right w:val="single" w:sz="4" w:space="0" w:color="000000"/>
            </w:tcBorders>
            <w:vAlign w:val="center"/>
          </w:tcPr>
          <w:p w14:paraId="4DFE82E9"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color w:val="000000"/>
                <w:kern w:val="0"/>
                <w:sz w:val="24"/>
              </w:rPr>
              <w:t>2</w:t>
            </w:r>
          </w:p>
        </w:tc>
        <w:tc>
          <w:tcPr>
            <w:tcW w:w="2854" w:type="dxa"/>
            <w:tcBorders>
              <w:top w:val="single" w:sz="4" w:space="0" w:color="000000"/>
              <w:left w:val="nil"/>
              <w:bottom w:val="single" w:sz="4" w:space="0" w:color="000000"/>
              <w:right w:val="single" w:sz="4" w:space="0" w:color="000000"/>
            </w:tcBorders>
            <w:vAlign w:val="center"/>
          </w:tcPr>
          <w:p w14:paraId="37F10228"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sz w:val="24"/>
              </w:rPr>
              <w:t>广元市质量品牌协会</w:t>
            </w:r>
          </w:p>
        </w:tc>
        <w:tc>
          <w:tcPr>
            <w:tcW w:w="1549" w:type="dxa"/>
            <w:tcBorders>
              <w:top w:val="single" w:sz="4" w:space="0" w:color="000000"/>
              <w:left w:val="nil"/>
              <w:bottom w:val="single" w:sz="4" w:space="0" w:color="000000"/>
              <w:right w:val="single" w:sz="4" w:space="0" w:color="000000"/>
            </w:tcBorders>
            <w:vAlign w:val="center"/>
          </w:tcPr>
          <w:p w14:paraId="33EC9D63"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color w:val="000000"/>
                <w:kern w:val="0"/>
                <w:sz w:val="24"/>
              </w:rPr>
              <w:t>2</w:t>
            </w:r>
          </w:p>
        </w:tc>
      </w:tr>
      <w:tr w:rsidR="00E740A4" w14:paraId="611FDA3A" w14:textId="77777777" w:rsidTr="00544DDA">
        <w:trPr>
          <w:trHeight w:val="567"/>
          <w:jc w:val="center"/>
        </w:trPr>
        <w:tc>
          <w:tcPr>
            <w:tcW w:w="3359" w:type="dxa"/>
            <w:tcBorders>
              <w:top w:val="single" w:sz="4" w:space="0" w:color="000000"/>
              <w:left w:val="single" w:sz="4" w:space="0" w:color="000000"/>
              <w:bottom w:val="single" w:sz="4" w:space="0" w:color="000000"/>
              <w:right w:val="single" w:sz="4" w:space="0" w:color="000000"/>
            </w:tcBorders>
            <w:vAlign w:val="center"/>
          </w:tcPr>
          <w:p w14:paraId="24F36A65"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sz w:val="24"/>
              </w:rPr>
              <w:t>广元市珊瑚玉协会</w:t>
            </w:r>
          </w:p>
        </w:tc>
        <w:tc>
          <w:tcPr>
            <w:tcW w:w="1162" w:type="dxa"/>
            <w:tcBorders>
              <w:top w:val="single" w:sz="4" w:space="0" w:color="000000"/>
              <w:left w:val="nil"/>
              <w:bottom w:val="single" w:sz="4" w:space="0" w:color="000000"/>
              <w:right w:val="single" w:sz="4" w:space="0" w:color="000000"/>
            </w:tcBorders>
            <w:vAlign w:val="center"/>
          </w:tcPr>
          <w:p w14:paraId="29455D44"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color w:val="000000"/>
                <w:kern w:val="0"/>
                <w:sz w:val="24"/>
              </w:rPr>
              <w:t>2</w:t>
            </w:r>
          </w:p>
        </w:tc>
        <w:tc>
          <w:tcPr>
            <w:tcW w:w="2854" w:type="dxa"/>
            <w:tcBorders>
              <w:top w:val="single" w:sz="4" w:space="0" w:color="000000"/>
              <w:left w:val="nil"/>
              <w:bottom w:val="single" w:sz="4" w:space="0" w:color="000000"/>
              <w:right w:val="single" w:sz="4" w:space="0" w:color="000000"/>
            </w:tcBorders>
            <w:vAlign w:val="center"/>
          </w:tcPr>
          <w:p w14:paraId="6517B27F"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sz w:val="24"/>
              </w:rPr>
              <w:t>广元市内审学会</w:t>
            </w:r>
          </w:p>
        </w:tc>
        <w:tc>
          <w:tcPr>
            <w:tcW w:w="1549" w:type="dxa"/>
            <w:tcBorders>
              <w:top w:val="single" w:sz="4" w:space="0" w:color="000000"/>
              <w:left w:val="nil"/>
              <w:bottom w:val="single" w:sz="4" w:space="0" w:color="000000"/>
              <w:right w:val="single" w:sz="4" w:space="0" w:color="000000"/>
            </w:tcBorders>
            <w:vAlign w:val="center"/>
          </w:tcPr>
          <w:p w14:paraId="5927A633"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color w:val="000000"/>
                <w:kern w:val="0"/>
                <w:sz w:val="24"/>
              </w:rPr>
              <w:t>2</w:t>
            </w:r>
          </w:p>
        </w:tc>
      </w:tr>
      <w:tr w:rsidR="00E740A4" w14:paraId="39AB89B8" w14:textId="77777777" w:rsidTr="00544DDA">
        <w:trPr>
          <w:trHeight w:val="567"/>
          <w:jc w:val="center"/>
        </w:trPr>
        <w:tc>
          <w:tcPr>
            <w:tcW w:w="3359" w:type="dxa"/>
            <w:tcBorders>
              <w:top w:val="single" w:sz="4" w:space="0" w:color="000000"/>
              <w:left w:val="single" w:sz="4" w:space="0" w:color="000000"/>
              <w:bottom w:val="single" w:sz="4" w:space="0" w:color="000000"/>
              <w:right w:val="single" w:sz="4" w:space="0" w:color="000000"/>
            </w:tcBorders>
            <w:vAlign w:val="center"/>
          </w:tcPr>
          <w:p w14:paraId="1E03CBE6"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sz w:val="24"/>
              </w:rPr>
              <w:t>广元市山葵产业研究会</w:t>
            </w:r>
          </w:p>
        </w:tc>
        <w:tc>
          <w:tcPr>
            <w:tcW w:w="1162" w:type="dxa"/>
            <w:tcBorders>
              <w:top w:val="single" w:sz="4" w:space="0" w:color="000000"/>
              <w:left w:val="nil"/>
              <w:bottom w:val="single" w:sz="4" w:space="0" w:color="000000"/>
              <w:right w:val="single" w:sz="4" w:space="0" w:color="000000"/>
            </w:tcBorders>
            <w:vAlign w:val="center"/>
          </w:tcPr>
          <w:p w14:paraId="12B1EE74"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color w:val="000000"/>
                <w:kern w:val="0"/>
                <w:sz w:val="24"/>
              </w:rPr>
              <w:t>2</w:t>
            </w:r>
          </w:p>
        </w:tc>
        <w:tc>
          <w:tcPr>
            <w:tcW w:w="2854" w:type="dxa"/>
            <w:tcBorders>
              <w:top w:val="single" w:sz="4" w:space="0" w:color="000000"/>
              <w:left w:val="nil"/>
              <w:bottom w:val="single" w:sz="4" w:space="0" w:color="000000"/>
              <w:right w:val="single" w:sz="4" w:space="0" w:color="000000"/>
            </w:tcBorders>
            <w:vAlign w:val="center"/>
          </w:tcPr>
          <w:p w14:paraId="4F159EF3"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sz w:val="24"/>
              </w:rPr>
              <w:t>广元市市中药材协会</w:t>
            </w:r>
          </w:p>
        </w:tc>
        <w:tc>
          <w:tcPr>
            <w:tcW w:w="1549" w:type="dxa"/>
            <w:tcBorders>
              <w:top w:val="single" w:sz="4" w:space="0" w:color="000000"/>
              <w:left w:val="nil"/>
              <w:bottom w:val="single" w:sz="4" w:space="0" w:color="000000"/>
              <w:right w:val="single" w:sz="4" w:space="0" w:color="000000"/>
            </w:tcBorders>
            <w:vAlign w:val="center"/>
          </w:tcPr>
          <w:p w14:paraId="0B7F9CB5"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color w:val="000000"/>
                <w:kern w:val="0"/>
                <w:sz w:val="24"/>
              </w:rPr>
              <w:t>2</w:t>
            </w:r>
          </w:p>
        </w:tc>
      </w:tr>
      <w:tr w:rsidR="00E740A4" w14:paraId="3F96A987" w14:textId="77777777" w:rsidTr="00544DDA">
        <w:trPr>
          <w:trHeight w:val="567"/>
          <w:jc w:val="center"/>
        </w:trPr>
        <w:tc>
          <w:tcPr>
            <w:tcW w:w="3359" w:type="dxa"/>
            <w:tcBorders>
              <w:top w:val="single" w:sz="4" w:space="0" w:color="000000"/>
              <w:left w:val="single" w:sz="4" w:space="0" w:color="000000"/>
              <w:bottom w:val="single" w:sz="4" w:space="0" w:color="000000"/>
              <w:right w:val="single" w:sz="4" w:space="0" w:color="000000"/>
            </w:tcBorders>
            <w:vAlign w:val="center"/>
          </w:tcPr>
          <w:p w14:paraId="04CF3A01"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sz w:val="24"/>
              </w:rPr>
              <w:t>广元市科普作家协会</w:t>
            </w:r>
          </w:p>
        </w:tc>
        <w:tc>
          <w:tcPr>
            <w:tcW w:w="1162" w:type="dxa"/>
            <w:tcBorders>
              <w:top w:val="single" w:sz="4" w:space="0" w:color="000000"/>
              <w:left w:val="nil"/>
              <w:bottom w:val="single" w:sz="4" w:space="0" w:color="000000"/>
              <w:right w:val="single" w:sz="4" w:space="0" w:color="000000"/>
            </w:tcBorders>
            <w:vAlign w:val="center"/>
          </w:tcPr>
          <w:p w14:paraId="1CF0E9E5"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color w:val="000000"/>
                <w:kern w:val="0"/>
                <w:sz w:val="24"/>
              </w:rPr>
              <w:t>2</w:t>
            </w:r>
          </w:p>
        </w:tc>
        <w:tc>
          <w:tcPr>
            <w:tcW w:w="2854" w:type="dxa"/>
            <w:tcBorders>
              <w:top w:val="single" w:sz="4" w:space="0" w:color="000000"/>
              <w:left w:val="nil"/>
              <w:bottom w:val="single" w:sz="4" w:space="0" w:color="000000"/>
              <w:right w:val="single" w:sz="4" w:space="0" w:color="000000"/>
            </w:tcBorders>
            <w:vAlign w:val="center"/>
          </w:tcPr>
          <w:p w14:paraId="6149AC23"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sz w:val="24"/>
              </w:rPr>
              <w:t>广元市春蕾爱心协会</w:t>
            </w:r>
          </w:p>
        </w:tc>
        <w:tc>
          <w:tcPr>
            <w:tcW w:w="1549" w:type="dxa"/>
            <w:tcBorders>
              <w:top w:val="single" w:sz="4" w:space="0" w:color="000000"/>
              <w:left w:val="nil"/>
              <w:bottom w:val="single" w:sz="4" w:space="0" w:color="000000"/>
              <w:right w:val="single" w:sz="4" w:space="0" w:color="000000"/>
            </w:tcBorders>
            <w:vAlign w:val="center"/>
          </w:tcPr>
          <w:p w14:paraId="625DB286"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color w:val="000000"/>
                <w:kern w:val="0"/>
                <w:sz w:val="24"/>
              </w:rPr>
              <w:t>2</w:t>
            </w:r>
          </w:p>
        </w:tc>
      </w:tr>
      <w:tr w:rsidR="00E740A4" w14:paraId="75DC27E5" w14:textId="77777777" w:rsidTr="00544DDA">
        <w:trPr>
          <w:trHeight w:val="567"/>
          <w:jc w:val="center"/>
        </w:trPr>
        <w:tc>
          <w:tcPr>
            <w:tcW w:w="3359" w:type="dxa"/>
            <w:tcBorders>
              <w:top w:val="single" w:sz="4" w:space="0" w:color="000000"/>
              <w:left w:val="single" w:sz="4" w:space="0" w:color="000000"/>
              <w:bottom w:val="single" w:sz="4" w:space="0" w:color="000000"/>
              <w:right w:val="single" w:sz="4" w:space="0" w:color="000000"/>
            </w:tcBorders>
            <w:vAlign w:val="center"/>
          </w:tcPr>
          <w:p w14:paraId="11F27AA2"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spacing w:val="-8"/>
                <w:sz w:val="24"/>
              </w:rPr>
              <w:t>广元市农村专业技术协会联合会</w:t>
            </w:r>
          </w:p>
        </w:tc>
        <w:tc>
          <w:tcPr>
            <w:tcW w:w="1162" w:type="dxa"/>
            <w:tcBorders>
              <w:top w:val="single" w:sz="4" w:space="0" w:color="000000"/>
              <w:left w:val="nil"/>
              <w:bottom w:val="single" w:sz="4" w:space="0" w:color="000000"/>
              <w:right w:val="single" w:sz="4" w:space="0" w:color="000000"/>
            </w:tcBorders>
            <w:vAlign w:val="center"/>
          </w:tcPr>
          <w:p w14:paraId="1E57637C"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color w:val="000000"/>
                <w:kern w:val="0"/>
                <w:sz w:val="24"/>
              </w:rPr>
              <w:t>2</w:t>
            </w:r>
          </w:p>
        </w:tc>
        <w:tc>
          <w:tcPr>
            <w:tcW w:w="2854" w:type="dxa"/>
            <w:tcBorders>
              <w:top w:val="single" w:sz="4" w:space="0" w:color="000000"/>
              <w:left w:val="nil"/>
              <w:bottom w:val="single" w:sz="4" w:space="0" w:color="000000"/>
              <w:right w:val="single" w:sz="4" w:space="0" w:color="000000"/>
            </w:tcBorders>
            <w:vAlign w:val="center"/>
          </w:tcPr>
          <w:p w14:paraId="19903C3A"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sz w:val="24"/>
              </w:rPr>
              <w:t>广元市教育学会</w:t>
            </w:r>
          </w:p>
        </w:tc>
        <w:tc>
          <w:tcPr>
            <w:tcW w:w="1549" w:type="dxa"/>
            <w:tcBorders>
              <w:top w:val="single" w:sz="4" w:space="0" w:color="000000"/>
              <w:left w:val="nil"/>
              <w:bottom w:val="single" w:sz="4" w:space="0" w:color="000000"/>
              <w:right w:val="single" w:sz="4" w:space="0" w:color="000000"/>
            </w:tcBorders>
            <w:vAlign w:val="center"/>
          </w:tcPr>
          <w:p w14:paraId="4D634F0B"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color w:val="000000"/>
                <w:kern w:val="0"/>
                <w:sz w:val="24"/>
              </w:rPr>
              <w:t>2</w:t>
            </w:r>
          </w:p>
        </w:tc>
      </w:tr>
      <w:tr w:rsidR="00E740A4" w14:paraId="48AE04C8" w14:textId="77777777" w:rsidTr="00544DDA">
        <w:trPr>
          <w:trHeight w:val="567"/>
          <w:jc w:val="center"/>
        </w:trPr>
        <w:tc>
          <w:tcPr>
            <w:tcW w:w="3359" w:type="dxa"/>
            <w:tcBorders>
              <w:top w:val="single" w:sz="4" w:space="0" w:color="000000"/>
              <w:left w:val="single" w:sz="4" w:space="0" w:color="000000"/>
              <w:bottom w:val="single" w:sz="4" w:space="0" w:color="000000"/>
              <w:right w:val="single" w:sz="4" w:space="0" w:color="000000"/>
            </w:tcBorders>
            <w:vAlign w:val="center"/>
          </w:tcPr>
          <w:p w14:paraId="19F3604C"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sz w:val="24"/>
              </w:rPr>
              <w:t>广元市应急管理学会</w:t>
            </w:r>
          </w:p>
        </w:tc>
        <w:tc>
          <w:tcPr>
            <w:tcW w:w="1162" w:type="dxa"/>
            <w:tcBorders>
              <w:top w:val="single" w:sz="4" w:space="0" w:color="000000"/>
              <w:left w:val="nil"/>
              <w:bottom w:val="single" w:sz="4" w:space="0" w:color="000000"/>
              <w:right w:val="single" w:sz="4" w:space="0" w:color="000000"/>
            </w:tcBorders>
            <w:vAlign w:val="center"/>
          </w:tcPr>
          <w:p w14:paraId="28C210DD"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color w:val="000000"/>
                <w:kern w:val="0"/>
                <w:sz w:val="24"/>
              </w:rPr>
              <w:t>2</w:t>
            </w:r>
          </w:p>
        </w:tc>
        <w:tc>
          <w:tcPr>
            <w:tcW w:w="2854" w:type="dxa"/>
            <w:tcBorders>
              <w:top w:val="single" w:sz="4" w:space="0" w:color="000000"/>
              <w:left w:val="nil"/>
              <w:bottom w:val="single" w:sz="4" w:space="0" w:color="000000"/>
              <w:right w:val="single" w:sz="4" w:space="0" w:color="000000"/>
            </w:tcBorders>
            <w:vAlign w:val="center"/>
          </w:tcPr>
          <w:p w14:paraId="380DAC2D" w14:textId="77777777" w:rsidR="00E740A4" w:rsidRDefault="00E740A4" w:rsidP="00544DDA">
            <w:pPr>
              <w:widowControl/>
              <w:spacing w:line="300" w:lineRule="exact"/>
              <w:jc w:val="center"/>
              <w:rPr>
                <w:rFonts w:ascii="宋体" w:hAnsi="宋体" w:cs="宋体" w:hint="eastAsia"/>
                <w:color w:val="0000FF"/>
                <w:kern w:val="0"/>
                <w:sz w:val="24"/>
              </w:rPr>
            </w:pPr>
            <w:r>
              <w:rPr>
                <w:rFonts w:ascii="宋体" w:hAnsi="宋体" w:cs="宋体" w:hint="eastAsia"/>
                <w:sz w:val="24"/>
                <w:lang w:val="en"/>
              </w:rPr>
              <w:t>广元市食品饮料协会</w:t>
            </w:r>
          </w:p>
        </w:tc>
        <w:tc>
          <w:tcPr>
            <w:tcW w:w="1549" w:type="dxa"/>
            <w:tcBorders>
              <w:top w:val="single" w:sz="4" w:space="0" w:color="000000"/>
              <w:left w:val="nil"/>
              <w:bottom w:val="single" w:sz="4" w:space="0" w:color="000000"/>
              <w:right w:val="single" w:sz="4" w:space="0" w:color="000000"/>
            </w:tcBorders>
            <w:vAlign w:val="center"/>
          </w:tcPr>
          <w:p w14:paraId="7F931588" w14:textId="77777777" w:rsidR="00E740A4" w:rsidRDefault="00E740A4" w:rsidP="00544DDA">
            <w:pPr>
              <w:widowControl/>
              <w:spacing w:line="300" w:lineRule="exact"/>
              <w:jc w:val="center"/>
              <w:rPr>
                <w:rFonts w:ascii="宋体" w:hAnsi="宋体" w:cs="宋体" w:hint="eastAsia"/>
                <w:color w:val="0000FF"/>
                <w:kern w:val="0"/>
                <w:sz w:val="24"/>
              </w:rPr>
            </w:pPr>
            <w:r>
              <w:rPr>
                <w:rFonts w:ascii="宋体" w:hAnsi="宋体" w:cs="宋体" w:hint="eastAsia"/>
                <w:color w:val="000000"/>
                <w:kern w:val="0"/>
                <w:sz w:val="24"/>
              </w:rPr>
              <w:t>2</w:t>
            </w:r>
          </w:p>
        </w:tc>
      </w:tr>
      <w:tr w:rsidR="00E740A4" w14:paraId="05FC83B8" w14:textId="77777777" w:rsidTr="00544DDA">
        <w:trPr>
          <w:trHeight w:val="567"/>
          <w:jc w:val="center"/>
        </w:trPr>
        <w:tc>
          <w:tcPr>
            <w:tcW w:w="3359" w:type="dxa"/>
            <w:tcBorders>
              <w:top w:val="single" w:sz="4" w:space="0" w:color="000000"/>
              <w:left w:val="single" w:sz="4" w:space="0" w:color="000000"/>
              <w:bottom w:val="single" w:sz="4" w:space="0" w:color="000000"/>
              <w:right w:val="single" w:sz="4" w:space="0" w:color="000000"/>
            </w:tcBorders>
            <w:vAlign w:val="center"/>
          </w:tcPr>
          <w:p w14:paraId="56FA4898"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sz w:val="24"/>
              </w:rPr>
              <w:t>广元市医学会</w:t>
            </w:r>
          </w:p>
        </w:tc>
        <w:tc>
          <w:tcPr>
            <w:tcW w:w="1162" w:type="dxa"/>
            <w:tcBorders>
              <w:top w:val="single" w:sz="4" w:space="0" w:color="000000"/>
              <w:left w:val="nil"/>
              <w:bottom w:val="single" w:sz="4" w:space="0" w:color="000000"/>
              <w:right w:val="single" w:sz="4" w:space="0" w:color="000000"/>
            </w:tcBorders>
            <w:vAlign w:val="center"/>
          </w:tcPr>
          <w:p w14:paraId="5ABFC430"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color w:val="000000"/>
                <w:kern w:val="0"/>
                <w:sz w:val="24"/>
              </w:rPr>
              <w:t>2</w:t>
            </w:r>
          </w:p>
        </w:tc>
        <w:tc>
          <w:tcPr>
            <w:tcW w:w="2854" w:type="dxa"/>
            <w:tcBorders>
              <w:top w:val="single" w:sz="4" w:space="0" w:color="000000"/>
              <w:left w:val="nil"/>
              <w:bottom w:val="single" w:sz="4" w:space="0" w:color="000000"/>
              <w:right w:val="single" w:sz="4" w:space="0" w:color="000000"/>
            </w:tcBorders>
            <w:vAlign w:val="center"/>
          </w:tcPr>
          <w:p w14:paraId="09D63E88"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sz w:val="24"/>
              </w:rPr>
              <w:t>广元市核桃产业协会</w:t>
            </w:r>
          </w:p>
        </w:tc>
        <w:tc>
          <w:tcPr>
            <w:tcW w:w="1549" w:type="dxa"/>
            <w:tcBorders>
              <w:top w:val="single" w:sz="4" w:space="0" w:color="000000"/>
              <w:left w:val="nil"/>
              <w:bottom w:val="single" w:sz="4" w:space="0" w:color="000000"/>
              <w:right w:val="single" w:sz="4" w:space="0" w:color="000000"/>
            </w:tcBorders>
            <w:vAlign w:val="center"/>
          </w:tcPr>
          <w:p w14:paraId="7B2999C1"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color w:val="000000"/>
                <w:kern w:val="0"/>
                <w:sz w:val="24"/>
              </w:rPr>
              <w:t>2</w:t>
            </w:r>
          </w:p>
        </w:tc>
      </w:tr>
      <w:tr w:rsidR="00E740A4" w14:paraId="608E5D5E" w14:textId="77777777" w:rsidTr="00544DDA">
        <w:trPr>
          <w:trHeight w:val="567"/>
          <w:jc w:val="center"/>
        </w:trPr>
        <w:tc>
          <w:tcPr>
            <w:tcW w:w="3359" w:type="dxa"/>
            <w:tcBorders>
              <w:top w:val="single" w:sz="4" w:space="0" w:color="000000"/>
              <w:left w:val="single" w:sz="4" w:space="0" w:color="000000"/>
              <w:bottom w:val="single" w:sz="4" w:space="0" w:color="000000"/>
              <w:right w:val="single" w:sz="4" w:space="0" w:color="000000"/>
            </w:tcBorders>
            <w:vAlign w:val="center"/>
          </w:tcPr>
          <w:p w14:paraId="4355CE09"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sz w:val="24"/>
              </w:rPr>
              <w:t>广元市预防医学会</w:t>
            </w:r>
          </w:p>
        </w:tc>
        <w:tc>
          <w:tcPr>
            <w:tcW w:w="1162" w:type="dxa"/>
            <w:tcBorders>
              <w:top w:val="single" w:sz="4" w:space="0" w:color="000000"/>
              <w:left w:val="nil"/>
              <w:bottom w:val="single" w:sz="4" w:space="0" w:color="000000"/>
              <w:right w:val="single" w:sz="4" w:space="0" w:color="000000"/>
            </w:tcBorders>
            <w:vAlign w:val="center"/>
          </w:tcPr>
          <w:p w14:paraId="4DCDFED8"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color w:val="000000"/>
                <w:kern w:val="0"/>
                <w:sz w:val="24"/>
              </w:rPr>
              <w:t>2</w:t>
            </w:r>
          </w:p>
        </w:tc>
        <w:tc>
          <w:tcPr>
            <w:tcW w:w="2854" w:type="dxa"/>
            <w:tcBorders>
              <w:top w:val="single" w:sz="4" w:space="0" w:color="000000"/>
              <w:left w:val="nil"/>
              <w:bottom w:val="single" w:sz="4" w:space="0" w:color="000000"/>
              <w:right w:val="single" w:sz="4" w:space="0" w:color="000000"/>
            </w:tcBorders>
            <w:vAlign w:val="center"/>
          </w:tcPr>
          <w:p w14:paraId="72B67A8F"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color w:val="000000"/>
                <w:kern w:val="0"/>
                <w:sz w:val="24"/>
              </w:rPr>
              <w:t>六0四大队</w:t>
            </w:r>
          </w:p>
        </w:tc>
        <w:tc>
          <w:tcPr>
            <w:tcW w:w="1549" w:type="dxa"/>
            <w:tcBorders>
              <w:top w:val="single" w:sz="4" w:space="0" w:color="000000"/>
              <w:left w:val="nil"/>
              <w:bottom w:val="single" w:sz="4" w:space="0" w:color="000000"/>
              <w:right w:val="single" w:sz="4" w:space="0" w:color="000000"/>
            </w:tcBorders>
            <w:vAlign w:val="center"/>
          </w:tcPr>
          <w:p w14:paraId="5D88B4D6"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color w:val="000000"/>
                <w:kern w:val="0"/>
                <w:sz w:val="24"/>
              </w:rPr>
              <w:t>2</w:t>
            </w:r>
          </w:p>
        </w:tc>
      </w:tr>
      <w:tr w:rsidR="00E740A4" w14:paraId="395324BB" w14:textId="77777777" w:rsidTr="00544DDA">
        <w:trPr>
          <w:trHeight w:val="567"/>
          <w:jc w:val="center"/>
        </w:trPr>
        <w:tc>
          <w:tcPr>
            <w:tcW w:w="3359" w:type="dxa"/>
            <w:tcBorders>
              <w:top w:val="single" w:sz="4" w:space="0" w:color="000000"/>
              <w:left w:val="single" w:sz="4" w:space="0" w:color="000000"/>
              <w:bottom w:val="single" w:sz="4" w:space="0" w:color="000000"/>
              <w:right w:val="single" w:sz="4" w:space="0" w:color="000000"/>
            </w:tcBorders>
            <w:vAlign w:val="center"/>
          </w:tcPr>
          <w:p w14:paraId="50A0C101"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sz w:val="24"/>
              </w:rPr>
              <w:t>广元市中医学会</w:t>
            </w:r>
          </w:p>
        </w:tc>
        <w:tc>
          <w:tcPr>
            <w:tcW w:w="1162" w:type="dxa"/>
            <w:tcBorders>
              <w:top w:val="single" w:sz="4" w:space="0" w:color="000000"/>
              <w:left w:val="nil"/>
              <w:bottom w:val="single" w:sz="4" w:space="0" w:color="000000"/>
              <w:right w:val="single" w:sz="4" w:space="0" w:color="000000"/>
            </w:tcBorders>
            <w:vAlign w:val="center"/>
          </w:tcPr>
          <w:p w14:paraId="421925BF"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color w:val="000000"/>
                <w:kern w:val="0"/>
                <w:sz w:val="24"/>
              </w:rPr>
              <w:t>2</w:t>
            </w:r>
          </w:p>
        </w:tc>
        <w:tc>
          <w:tcPr>
            <w:tcW w:w="2854" w:type="dxa"/>
            <w:tcBorders>
              <w:top w:val="single" w:sz="4" w:space="0" w:color="000000"/>
              <w:left w:val="nil"/>
              <w:bottom w:val="single" w:sz="4" w:space="0" w:color="000000"/>
              <w:right w:val="single" w:sz="4" w:space="0" w:color="000000"/>
            </w:tcBorders>
            <w:vAlign w:val="center"/>
          </w:tcPr>
          <w:p w14:paraId="59C9D6D1" w14:textId="77777777" w:rsidR="00E740A4" w:rsidRDefault="00E740A4" w:rsidP="00544DDA">
            <w:pPr>
              <w:widowControl/>
              <w:spacing w:line="300" w:lineRule="exact"/>
              <w:jc w:val="center"/>
              <w:rPr>
                <w:rFonts w:ascii="宋体" w:hAnsi="宋体" w:cs="宋体" w:hint="eastAsia"/>
                <w:color w:val="0000FF"/>
                <w:kern w:val="0"/>
                <w:sz w:val="24"/>
              </w:rPr>
            </w:pPr>
            <w:r>
              <w:rPr>
                <w:rFonts w:ascii="宋体" w:hAnsi="宋体" w:cs="宋体" w:hint="eastAsia"/>
                <w:color w:val="000000"/>
                <w:kern w:val="0"/>
                <w:sz w:val="24"/>
              </w:rPr>
              <w:t>市农科院</w:t>
            </w:r>
          </w:p>
        </w:tc>
        <w:tc>
          <w:tcPr>
            <w:tcW w:w="1549" w:type="dxa"/>
            <w:tcBorders>
              <w:top w:val="single" w:sz="4" w:space="0" w:color="000000"/>
              <w:left w:val="nil"/>
              <w:bottom w:val="single" w:sz="4" w:space="0" w:color="000000"/>
              <w:right w:val="single" w:sz="4" w:space="0" w:color="000000"/>
            </w:tcBorders>
            <w:vAlign w:val="center"/>
          </w:tcPr>
          <w:p w14:paraId="2F43063D" w14:textId="77777777" w:rsidR="00E740A4" w:rsidRDefault="00E740A4" w:rsidP="00544DDA">
            <w:pPr>
              <w:widowControl/>
              <w:spacing w:line="300" w:lineRule="exact"/>
              <w:jc w:val="center"/>
              <w:rPr>
                <w:rFonts w:ascii="宋体" w:hAnsi="宋体" w:cs="宋体" w:hint="eastAsia"/>
                <w:color w:val="0000FF"/>
                <w:kern w:val="0"/>
                <w:sz w:val="24"/>
              </w:rPr>
            </w:pPr>
            <w:r>
              <w:rPr>
                <w:rFonts w:ascii="宋体" w:hAnsi="宋体" w:cs="宋体" w:hint="eastAsia"/>
                <w:color w:val="000000"/>
                <w:kern w:val="0"/>
                <w:sz w:val="24"/>
              </w:rPr>
              <w:t>2</w:t>
            </w:r>
          </w:p>
        </w:tc>
      </w:tr>
      <w:tr w:rsidR="00E740A4" w14:paraId="7CEC573A" w14:textId="77777777" w:rsidTr="00544DDA">
        <w:trPr>
          <w:trHeight w:val="567"/>
          <w:jc w:val="center"/>
        </w:trPr>
        <w:tc>
          <w:tcPr>
            <w:tcW w:w="3359" w:type="dxa"/>
            <w:tcBorders>
              <w:top w:val="single" w:sz="4" w:space="0" w:color="000000"/>
              <w:left w:val="single" w:sz="4" w:space="0" w:color="000000"/>
              <w:bottom w:val="single" w:sz="4" w:space="0" w:color="000000"/>
              <w:right w:val="single" w:sz="4" w:space="0" w:color="000000"/>
            </w:tcBorders>
            <w:vAlign w:val="center"/>
          </w:tcPr>
          <w:p w14:paraId="45B4FA37"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sz w:val="24"/>
              </w:rPr>
              <w:t>广元市护理学会</w:t>
            </w:r>
          </w:p>
        </w:tc>
        <w:tc>
          <w:tcPr>
            <w:tcW w:w="1162" w:type="dxa"/>
            <w:tcBorders>
              <w:top w:val="single" w:sz="4" w:space="0" w:color="000000"/>
              <w:left w:val="nil"/>
              <w:bottom w:val="single" w:sz="4" w:space="0" w:color="000000"/>
              <w:right w:val="single" w:sz="4" w:space="0" w:color="000000"/>
            </w:tcBorders>
            <w:vAlign w:val="center"/>
          </w:tcPr>
          <w:p w14:paraId="4AEFF97B"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color w:val="000000"/>
                <w:kern w:val="0"/>
                <w:sz w:val="24"/>
              </w:rPr>
              <w:t>2</w:t>
            </w:r>
          </w:p>
        </w:tc>
        <w:tc>
          <w:tcPr>
            <w:tcW w:w="2854" w:type="dxa"/>
            <w:tcBorders>
              <w:top w:val="single" w:sz="4" w:space="0" w:color="000000"/>
              <w:left w:val="nil"/>
              <w:bottom w:val="single" w:sz="4" w:space="0" w:color="000000"/>
              <w:right w:val="single" w:sz="4" w:space="0" w:color="000000"/>
            </w:tcBorders>
            <w:vAlign w:val="center"/>
          </w:tcPr>
          <w:p w14:paraId="7342B3EE"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color w:val="000000"/>
                <w:kern w:val="0"/>
                <w:sz w:val="24"/>
              </w:rPr>
              <w:t>四川信息职业技术学院</w:t>
            </w:r>
          </w:p>
        </w:tc>
        <w:tc>
          <w:tcPr>
            <w:tcW w:w="1549" w:type="dxa"/>
            <w:tcBorders>
              <w:top w:val="single" w:sz="4" w:space="0" w:color="000000"/>
              <w:left w:val="nil"/>
              <w:bottom w:val="single" w:sz="4" w:space="0" w:color="000000"/>
              <w:right w:val="single" w:sz="4" w:space="0" w:color="000000"/>
            </w:tcBorders>
            <w:vAlign w:val="center"/>
          </w:tcPr>
          <w:p w14:paraId="60FD9FE7"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color w:val="000000"/>
                <w:kern w:val="0"/>
                <w:sz w:val="24"/>
              </w:rPr>
              <w:t>2</w:t>
            </w:r>
          </w:p>
        </w:tc>
      </w:tr>
      <w:tr w:rsidR="00E740A4" w14:paraId="2F74C376" w14:textId="77777777" w:rsidTr="00544DDA">
        <w:trPr>
          <w:trHeight w:val="567"/>
          <w:jc w:val="center"/>
        </w:trPr>
        <w:tc>
          <w:tcPr>
            <w:tcW w:w="3359" w:type="dxa"/>
            <w:tcBorders>
              <w:top w:val="single" w:sz="4" w:space="0" w:color="000000"/>
              <w:left w:val="single" w:sz="4" w:space="0" w:color="000000"/>
              <w:bottom w:val="single" w:sz="4" w:space="0" w:color="000000"/>
              <w:right w:val="single" w:sz="4" w:space="0" w:color="000000"/>
            </w:tcBorders>
            <w:vAlign w:val="center"/>
          </w:tcPr>
          <w:p w14:paraId="11DB4502"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sz w:val="24"/>
              </w:rPr>
              <w:t>广元市药学会</w:t>
            </w:r>
          </w:p>
        </w:tc>
        <w:tc>
          <w:tcPr>
            <w:tcW w:w="1162" w:type="dxa"/>
            <w:tcBorders>
              <w:top w:val="single" w:sz="4" w:space="0" w:color="000000"/>
              <w:left w:val="nil"/>
              <w:bottom w:val="single" w:sz="4" w:space="0" w:color="000000"/>
              <w:right w:val="single" w:sz="4" w:space="0" w:color="000000"/>
            </w:tcBorders>
            <w:vAlign w:val="center"/>
          </w:tcPr>
          <w:p w14:paraId="23F317CC"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color w:val="000000"/>
                <w:kern w:val="0"/>
                <w:sz w:val="24"/>
              </w:rPr>
              <w:t>2</w:t>
            </w:r>
          </w:p>
        </w:tc>
        <w:tc>
          <w:tcPr>
            <w:tcW w:w="2854" w:type="dxa"/>
            <w:tcBorders>
              <w:top w:val="single" w:sz="4" w:space="0" w:color="000000"/>
              <w:left w:val="nil"/>
              <w:bottom w:val="single" w:sz="4" w:space="0" w:color="000000"/>
              <w:right w:val="single" w:sz="4" w:space="0" w:color="000000"/>
            </w:tcBorders>
            <w:vAlign w:val="center"/>
          </w:tcPr>
          <w:p w14:paraId="3FE4BE2F"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color w:val="000000"/>
                <w:kern w:val="0"/>
                <w:sz w:val="24"/>
              </w:rPr>
              <w:t>川北幼专</w:t>
            </w:r>
          </w:p>
        </w:tc>
        <w:tc>
          <w:tcPr>
            <w:tcW w:w="1549" w:type="dxa"/>
            <w:tcBorders>
              <w:top w:val="single" w:sz="4" w:space="0" w:color="000000"/>
              <w:left w:val="nil"/>
              <w:bottom w:val="single" w:sz="4" w:space="0" w:color="000000"/>
              <w:right w:val="single" w:sz="4" w:space="0" w:color="000000"/>
            </w:tcBorders>
            <w:vAlign w:val="center"/>
          </w:tcPr>
          <w:p w14:paraId="4560D915"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color w:val="000000"/>
                <w:kern w:val="0"/>
                <w:sz w:val="24"/>
              </w:rPr>
              <w:t>2</w:t>
            </w:r>
          </w:p>
        </w:tc>
      </w:tr>
      <w:tr w:rsidR="00E740A4" w14:paraId="47725435" w14:textId="77777777" w:rsidTr="00544DDA">
        <w:trPr>
          <w:trHeight w:val="567"/>
          <w:jc w:val="center"/>
        </w:trPr>
        <w:tc>
          <w:tcPr>
            <w:tcW w:w="3359" w:type="dxa"/>
            <w:tcBorders>
              <w:top w:val="single" w:sz="4" w:space="0" w:color="000000"/>
              <w:left w:val="single" w:sz="4" w:space="0" w:color="000000"/>
              <w:bottom w:val="single" w:sz="4" w:space="0" w:color="000000"/>
              <w:right w:val="single" w:sz="4" w:space="0" w:color="000000"/>
            </w:tcBorders>
            <w:vAlign w:val="center"/>
          </w:tcPr>
          <w:p w14:paraId="2D7B4EA0"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sz w:val="24"/>
              </w:rPr>
              <w:t>广元市民营医疗机构协会</w:t>
            </w:r>
          </w:p>
        </w:tc>
        <w:tc>
          <w:tcPr>
            <w:tcW w:w="1162" w:type="dxa"/>
            <w:tcBorders>
              <w:top w:val="single" w:sz="4" w:space="0" w:color="000000"/>
              <w:left w:val="nil"/>
              <w:bottom w:val="single" w:sz="4" w:space="0" w:color="000000"/>
              <w:right w:val="single" w:sz="4" w:space="0" w:color="000000"/>
            </w:tcBorders>
            <w:vAlign w:val="center"/>
          </w:tcPr>
          <w:p w14:paraId="6E8411E9"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color w:val="000000"/>
                <w:kern w:val="0"/>
                <w:sz w:val="24"/>
              </w:rPr>
              <w:t>2</w:t>
            </w:r>
          </w:p>
        </w:tc>
        <w:tc>
          <w:tcPr>
            <w:tcW w:w="2854" w:type="dxa"/>
            <w:tcBorders>
              <w:top w:val="single" w:sz="4" w:space="0" w:color="000000"/>
              <w:left w:val="nil"/>
              <w:bottom w:val="single" w:sz="4" w:space="0" w:color="000000"/>
              <w:right w:val="single" w:sz="4" w:space="0" w:color="000000"/>
            </w:tcBorders>
            <w:vAlign w:val="center"/>
          </w:tcPr>
          <w:p w14:paraId="5BB003EA"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color w:val="000000"/>
                <w:kern w:val="0"/>
                <w:sz w:val="24"/>
              </w:rPr>
              <w:t>剑阁县科协</w:t>
            </w:r>
          </w:p>
        </w:tc>
        <w:tc>
          <w:tcPr>
            <w:tcW w:w="1549" w:type="dxa"/>
            <w:tcBorders>
              <w:top w:val="single" w:sz="4" w:space="0" w:color="000000"/>
              <w:left w:val="nil"/>
              <w:bottom w:val="single" w:sz="4" w:space="0" w:color="000000"/>
              <w:right w:val="single" w:sz="4" w:space="0" w:color="000000"/>
            </w:tcBorders>
            <w:vAlign w:val="center"/>
          </w:tcPr>
          <w:p w14:paraId="0A9313FC"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color w:val="000000"/>
                <w:kern w:val="0"/>
                <w:sz w:val="24"/>
              </w:rPr>
              <w:t>3</w:t>
            </w:r>
          </w:p>
        </w:tc>
      </w:tr>
      <w:tr w:rsidR="00E740A4" w14:paraId="61092BD0" w14:textId="77777777" w:rsidTr="00544DDA">
        <w:trPr>
          <w:trHeight w:val="567"/>
          <w:jc w:val="center"/>
        </w:trPr>
        <w:tc>
          <w:tcPr>
            <w:tcW w:w="3359" w:type="dxa"/>
            <w:tcBorders>
              <w:top w:val="single" w:sz="4" w:space="0" w:color="000000"/>
              <w:left w:val="single" w:sz="4" w:space="0" w:color="000000"/>
              <w:bottom w:val="single" w:sz="4" w:space="0" w:color="000000"/>
              <w:right w:val="single" w:sz="4" w:space="0" w:color="000000"/>
            </w:tcBorders>
            <w:vAlign w:val="center"/>
          </w:tcPr>
          <w:p w14:paraId="08154ECC"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sz w:val="24"/>
              </w:rPr>
              <w:t>广元市林学会</w:t>
            </w:r>
          </w:p>
        </w:tc>
        <w:tc>
          <w:tcPr>
            <w:tcW w:w="1162" w:type="dxa"/>
            <w:tcBorders>
              <w:top w:val="single" w:sz="4" w:space="0" w:color="000000"/>
              <w:left w:val="nil"/>
              <w:bottom w:val="single" w:sz="4" w:space="0" w:color="000000"/>
              <w:right w:val="single" w:sz="4" w:space="0" w:color="000000"/>
            </w:tcBorders>
            <w:vAlign w:val="center"/>
          </w:tcPr>
          <w:p w14:paraId="347C9DE9"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color w:val="000000"/>
                <w:kern w:val="0"/>
                <w:sz w:val="24"/>
              </w:rPr>
              <w:t>2</w:t>
            </w:r>
          </w:p>
        </w:tc>
        <w:tc>
          <w:tcPr>
            <w:tcW w:w="2854" w:type="dxa"/>
            <w:tcBorders>
              <w:top w:val="single" w:sz="4" w:space="0" w:color="000000"/>
              <w:left w:val="nil"/>
              <w:bottom w:val="single" w:sz="4" w:space="0" w:color="000000"/>
              <w:right w:val="single" w:sz="4" w:space="0" w:color="000000"/>
            </w:tcBorders>
            <w:vAlign w:val="center"/>
          </w:tcPr>
          <w:p w14:paraId="2BC2B728"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color w:val="000000"/>
                <w:kern w:val="0"/>
                <w:sz w:val="24"/>
              </w:rPr>
              <w:t>苍溪县科协</w:t>
            </w:r>
          </w:p>
        </w:tc>
        <w:tc>
          <w:tcPr>
            <w:tcW w:w="1549" w:type="dxa"/>
            <w:tcBorders>
              <w:top w:val="single" w:sz="4" w:space="0" w:color="000000"/>
              <w:left w:val="nil"/>
              <w:bottom w:val="single" w:sz="4" w:space="0" w:color="000000"/>
              <w:right w:val="single" w:sz="4" w:space="0" w:color="000000"/>
            </w:tcBorders>
            <w:vAlign w:val="center"/>
          </w:tcPr>
          <w:p w14:paraId="67F94641"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color w:val="000000"/>
                <w:kern w:val="0"/>
                <w:sz w:val="24"/>
              </w:rPr>
              <w:t>3</w:t>
            </w:r>
          </w:p>
        </w:tc>
      </w:tr>
      <w:tr w:rsidR="00E740A4" w14:paraId="4815017E" w14:textId="77777777" w:rsidTr="00544DDA">
        <w:trPr>
          <w:trHeight w:val="567"/>
          <w:jc w:val="center"/>
        </w:trPr>
        <w:tc>
          <w:tcPr>
            <w:tcW w:w="3359" w:type="dxa"/>
            <w:tcBorders>
              <w:top w:val="single" w:sz="4" w:space="0" w:color="000000"/>
              <w:left w:val="single" w:sz="4" w:space="0" w:color="000000"/>
              <w:bottom w:val="single" w:sz="4" w:space="0" w:color="000000"/>
              <w:right w:val="single" w:sz="4" w:space="0" w:color="000000"/>
            </w:tcBorders>
            <w:vAlign w:val="center"/>
          </w:tcPr>
          <w:p w14:paraId="37E2C299"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sz w:val="24"/>
              </w:rPr>
              <w:t>广元市气象学会</w:t>
            </w:r>
          </w:p>
        </w:tc>
        <w:tc>
          <w:tcPr>
            <w:tcW w:w="1162" w:type="dxa"/>
            <w:tcBorders>
              <w:top w:val="single" w:sz="4" w:space="0" w:color="000000"/>
              <w:left w:val="nil"/>
              <w:bottom w:val="single" w:sz="4" w:space="0" w:color="000000"/>
              <w:right w:val="single" w:sz="4" w:space="0" w:color="000000"/>
            </w:tcBorders>
            <w:vAlign w:val="center"/>
          </w:tcPr>
          <w:p w14:paraId="115040FA"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color w:val="000000"/>
                <w:kern w:val="0"/>
                <w:sz w:val="24"/>
              </w:rPr>
              <w:t>2</w:t>
            </w:r>
          </w:p>
        </w:tc>
        <w:tc>
          <w:tcPr>
            <w:tcW w:w="2854" w:type="dxa"/>
            <w:tcBorders>
              <w:top w:val="single" w:sz="4" w:space="0" w:color="000000"/>
              <w:left w:val="nil"/>
              <w:bottom w:val="single" w:sz="4" w:space="0" w:color="000000"/>
              <w:right w:val="single" w:sz="4" w:space="0" w:color="000000"/>
            </w:tcBorders>
            <w:vAlign w:val="center"/>
          </w:tcPr>
          <w:p w14:paraId="4ED95EAE"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color w:val="000000"/>
                <w:kern w:val="0"/>
                <w:sz w:val="24"/>
              </w:rPr>
              <w:t>青川县科协</w:t>
            </w:r>
          </w:p>
        </w:tc>
        <w:tc>
          <w:tcPr>
            <w:tcW w:w="1549" w:type="dxa"/>
            <w:tcBorders>
              <w:top w:val="single" w:sz="4" w:space="0" w:color="000000"/>
              <w:left w:val="nil"/>
              <w:bottom w:val="single" w:sz="4" w:space="0" w:color="000000"/>
              <w:right w:val="single" w:sz="4" w:space="0" w:color="000000"/>
            </w:tcBorders>
            <w:vAlign w:val="center"/>
          </w:tcPr>
          <w:p w14:paraId="04122B55"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color w:val="000000"/>
                <w:kern w:val="0"/>
                <w:sz w:val="24"/>
              </w:rPr>
              <w:t>3</w:t>
            </w:r>
          </w:p>
        </w:tc>
      </w:tr>
      <w:tr w:rsidR="00E740A4" w14:paraId="4915A68F" w14:textId="77777777" w:rsidTr="00544DDA">
        <w:trPr>
          <w:trHeight w:val="567"/>
          <w:jc w:val="center"/>
        </w:trPr>
        <w:tc>
          <w:tcPr>
            <w:tcW w:w="3359" w:type="dxa"/>
            <w:tcBorders>
              <w:top w:val="single" w:sz="4" w:space="0" w:color="000000"/>
              <w:left w:val="single" w:sz="4" w:space="0" w:color="000000"/>
              <w:bottom w:val="single" w:sz="4" w:space="0" w:color="000000"/>
              <w:right w:val="single" w:sz="4" w:space="0" w:color="000000"/>
            </w:tcBorders>
            <w:vAlign w:val="center"/>
          </w:tcPr>
          <w:p w14:paraId="68E71FA7"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sz w:val="24"/>
              </w:rPr>
              <w:t>广元市统计学会</w:t>
            </w:r>
          </w:p>
        </w:tc>
        <w:tc>
          <w:tcPr>
            <w:tcW w:w="1162" w:type="dxa"/>
            <w:tcBorders>
              <w:top w:val="single" w:sz="4" w:space="0" w:color="000000"/>
              <w:left w:val="nil"/>
              <w:bottom w:val="single" w:sz="4" w:space="0" w:color="000000"/>
              <w:right w:val="single" w:sz="4" w:space="0" w:color="000000"/>
            </w:tcBorders>
            <w:vAlign w:val="center"/>
          </w:tcPr>
          <w:p w14:paraId="05B6448E"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color w:val="000000"/>
                <w:kern w:val="0"/>
                <w:sz w:val="24"/>
              </w:rPr>
              <w:t>2</w:t>
            </w:r>
          </w:p>
        </w:tc>
        <w:tc>
          <w:tcPr>
            <w:tcW w:w="2854" w:type="dxa"/>
            <w:tcBorders>
              <w:top w:val="single" w:sz="4" w:space="0" w:color="000000"/>
              <w:left w:val="nil"/>
              <w:bottom w:val="single" w:sz="4" w:space="0" w:color="000000"/>
              <w:right w:val="single" w:sz="4" w:space="0" w:color="000000"/>
            </w:tcBorders>
            <w:vAlign w:val="center"/>
          </w:tcPr>
          <w:p w14:paraId="3C70AADE"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color w:val="000000"/>
                <w:kern w:val="0"/>
                <w:sz w:val="24"/>
              </w:rPr>
              <w:t>旺苍县科协</w:t>
            </w:r>
          </w:p>
        </w:tc>
        <w:tc>
          <w:tcPr>
            <w:tcW w:w="1549" w:type="dxa"/>
            <w:tcBorders>
              <w:top w:val="single" w:sz="4" w:space="0" w:color="000000"/>
              <w:left w:val="nil"/>
              <w:bottom w:val="single" w:sz="4" w:space="0" w:color="000000"/>
              <w:right w:val="single" w:sz="4" w:space="0" w:color="000000"/>
            </w:tcBorders>
            <w:vAlign w:val="center"/>
          </w:tcPr>
          <w:p w14:paraId="4957D1BA"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color w:val="000000"/>
                <w:kern w:val="0"/>
                <w:sz w:val="24"/>
              </w:rPr>
              <w:t>3</w:t>
            </w:r>
          </w:p>
        </w:tc>
      </w:tr>
      <w:tr w:rsidR="00E740A4" w14:paraId="41C6A606" w14:textId="77777777" w:rsidTr="00544DDA">
        <w:trPr>
          <w:trHeight w:val="567"/>
          <w:jc w:val="center"/>
        </w:trPr>
        <w:tc>
          <w:tcPr>
            <w:tcW w:w="3359" w:type="dxa"/>
            <w:tcBorders>
              <w:top w:val="single" w:sz="4" w:space="0" w:color="000000"/>
              <w:left w:val="single" w:sz="4" w:space="0" w:color="000000"/>
              <w:bottom w:val="single" w:sz="4" w:space="0" w:color="000000"/>
              <w:right w:val="single" w:sz="4" w:space="0" w:color="000000"/>
            </w:tcBorders>
            <w:vAlign w:val="center"/>
          </w:tcPr>
          <w:p w14:paraId="5EA39B8E"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sz w:val="24"/>
              </w:rPr>
              <w:t>广元市会计财政学会</w:t>
            </w:r>
          </w:p>
        </w:tc>
        <w:tc>
          <w:tcPr>
            <w:tcW w:w="1162" w:type="dxa"/>
            <w:tcBorders>
              <w:top w:val="single" w:sz="4" w:space="0" w:color="000000"/>
              <w:left w:val="nil"/>
              <w:bottom w:val="single" w:sz="4" w:space="0" w:color="000000"/>
              <w:right w:val="single" w:sz="4" w:space="0" w:color="000000"/>
            </w:tcBorders>
            <w:vAlign w:val="center"/>
          </w:tcPr>
          <w:p w14:paraId="45938E19"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color w:val="000000"/>
                <w:kern w:val="0"/>
                <w:sz w:val="24"/>
              </w:rPr>
              <w:t>2</w:t>
            </w:r>
          </w:p>
        </w:tc>
        <w:tc>
          <w:tcPr>
            <w:tcW w:w="2854" w:type="dxa"/>
            <w:tcBorders>
              <w:top w:val="single" w:sz="4" w:space="0" w:color="000000"/>
              <w:left w:val="nil"/>
              <w:bottom w:val="single" w:sz="4" w:space="0" w:color="000000"/>
              <w:right w:val="single" w:sz="4" w:space="0" w:color="000000"/>
            </w:tcBorders>
            <w:vAlign w:val="center"/>
          </w:tcPr>
          <w:p w14:paraId="48BF240E"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color w:val="000000"/>
                <w:kern w:val="0"/>
                <w:sz w:val="24"/>
              </w:rPr>
              <w:t>利州区科协</w:t>
            </w:r>
          </w:p>
        </w:tc>
        <w:tc>
          <w:tcPr>
            <w:tcW w:w="1549" w:type="dxa"/>
            <w:tcBorders>
              <w:top w:val="single" w:sz="4" w:space="0" w:color="000000"/>
              <w:left w:val="nil"/>
              <w:bottom w:val="single" w:sz="4" w:space="0" w:color="000000"/>
              <w:right w:val="single" w:sz="4" w:space="0" w:color="000000"/>
            </w:tcBorders>
            <w:vAlign w:val="center"/>
          </w:tcPr>
          <w:p w14:paraId="67D71828"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color w:val="000000"/>
                <w:kern w:val="0"/>
                <w:sz w:val="24"/>
              </w:rPr>
              <w:t>2</w:t>
            </w:r>
          </w:p>
        </w:tc>
      </w:tr>
      <w:tr w:rsidR="00E740A4" w14:paraId="6BC5BCD8" w14:textId="77777777" w:rsidTr="00544DDA">
        <w:trPr>
          <w:trHeight w:val="567"/>
          <w:jc w:val="center"/>
        </w:trPr>
        <w:tc>
          <w:tcPr>
            <w:tcW w:w="3359" w:type="dxa"/>
            <w:tcBorders>
              <w:top w:val="single" w:sz="4" w:space="0" w:color="000000"/>
              <w:left w:val="single" w:sz="4" w:space="0" w:color="000000"/>
              <w:bottom w:val="single" w:sz="4" w:space="0" w:color="000000"/>
              <w:right w:val="single" w:sz="4" w:space="0" w:color="000000"/>
            </w:tcBorders>
            <w:vAlign w:val="center"/>
          </w:tcPr>
          <w:p w14:paraId="7CDC18CE"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sz w:val="24"/>
              </w:rPr>
              <w:t>广元市公路学会</w:t>
            </w:r>
          </w:p>
        </w:tc>
        <w:tc>
          <w:tcPr>
            <w:tcW w:w="1162" w:type="dxa"/>
            <w:tcBorders>
              <w:top w:val="single" w:sz="4" w:space="0" w:color="000000"/>
              <w:left w:val="nil"/>
              <w:bottom w:val="single" w:sz="4" w:space="0" w:color="000000"/>
              <w:right w:val="single" w:sz="4" w:space="0" w:color="000000"/>
            </w:tcBorders>
            <w:vAlign w:val="center"/>
          </w:tcPr>
          <w:p w14:paraId="22B094DE"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color w:val="000000"/>
                <w:kern w:val="0"/>
                <w:sz w:val="24"/>
              </w:rPr>
              <w:t>2</w:t>
            </w:r>
          </w:p>
        </w:tc>
        <w:tc>
          <w:tcPr>
            <w:tcW w:w="2854" w:type="dxa"/>
            <w:tcBorders>
              <w:top w:val="single" w:sz="4" w:space="0" w:color="000000"/>
              <w:left w:val="nil"/>
              <w:bottom w:val="single" w:sz="4" w:space="0" w:color="000000"/>
              <w:right w:val="single" w:sz="4" w:space="0" w:color="000000"/>
            </w:tcBorders>
            <w:vAlign w:val="center"/>
          </w:tcPr>
          <w:p w14:paraId="6B4BD034"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color w:val="000000"/>
                <w:kern w:val="0"/>
                <w:sz w:val="24"/>
              </w:rPr>
              <w:t>昭化区科协</w:t>
            </w:r>
          </w:p>
        </w:tc>
        <w:tc>
          <w:tcPr>
            <w:tcW w:w="1549" w:type="dxa"/>
            <w:tcBorders>
              <w:top w:val="single" w:sz="4" w:space="0" w:color="000000"/>
              <w:left w:val="nil"/>
              <w:bottom w:val="single" w:sz="4" w:space="0" w:color="000000"/>
              <w:right w:val="single" w:sz="4" w:space="0" w:color="000000"/>
            </w:tcBorders>
            <w:vAlign w:val="center"/>
          </w:tcPr>
          <w:p w14:paraId="567F46A3"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color w:val="000000"/>
                <w:kern w:val="0"/>
                <w:sz w:val="24"/>
              </w:rPr>
              <w:t>2</w:t>
            </w:r>
          </w:p>
        </w:tc>
      </w:tr>
      <w:tr w:rsidR="00E740A4" w14:paraId="6202A9A4" w14:textId="77777777" w:rsidTr="00544DDA">
        <w:trPr>
          <w:trHeight w:val="567"/>
          <w:jc w:val="center"/>
        </w:trPr>
        <w:tc>
          <w:tcPr>
            <w:tcW w:w="3359" w:type="dxa"/>
            <w:tcBorders>
              <w:top w:val="single" w:sz="4" w:space="0" w:color="000000"/>
              <w:left w:val="single" w:sz="4" w:space="0" w:color="000000"/>
              <w:bottom w:val="single" w:sz="4" w:space="0" w:color="000000"/>
              <w:right w:val="single" w:sz="4" w:space="0" w:color="000000"/>
            </w:tcBorders>
            <w:vAlign w:val="center"/>
          </w:tcPr>
          <w:p w14:paraId="1BEA9E4F"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sz w:val="24"/>
              </w:rPr>
              <w:t>广元市魔芋协会</w:t>
            </w:r>
          </w:p>
        </w:tc>
        <w:tc>
          <w:tcPr>
            <w:tcW w:w="1162" w:type="dxa"/>
            <w:tcBorders>
              <w:top w:val="single" w:sz="4" w:space="0" w:color="000000"/>
              <w:left w:val="nil"/>
              <w:bottom w:val="single" w:sz="4" w:space="0" w:color="000000"/>
              <w:right w:val="single" w:sz="4" w:space="0" w:color="000000"/>
            </w:tcBorders>
            <w:vAlign w:val="center"/>
          </w:tcPr>
          <w:p w14:paraId="12C80FA6"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color w:val="000000"/>
                <w:kern w:val="0"/>
                <w:sz w:val="24"/>
              </w:rPr>
              <w:t>2</w:t>
            </w:r>
          </w:p>
        </w:tc>
        <w:tc>
          <w:tcPr>
            <w:tcW w:w="2854" w:type="dxa"/>
            <w:tcBorders>
              <w:top w:val="single" w:sz="4" w:space="0" w:color="000000"/>
              <w:left w:val="nil"/>
              <w:bottom w:val="single" w:sz="4" w:space="0" w:color="000000"/>
              <w:right w:val="single" w:sz="4" w:space="0" w:color="000000"/>
            </w:tcBorders>
            <w:vAlign w:val="center"/>
          </w:tcPr>
          <w:p w14:paraId="200D09B4"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color w:val="000000"/>
                <w:kern w:val="0"/>
                <w:sz w:val="24"/>
              </w:rPr>
              <w:t>朝天区科协</w:t>
            </w:r>
          </w:p>
        </w:tc>
        <w:tc>
          <w:tcPr>
            <w:tcW w:w="1549" w:type="dxa"/>
            <w:tcBorders>
              <w:top w:val="single" w:sz="4" w:space="0" w:color="000000"/>
              <w:left w:val="nil"/>
              <w:bottom w:val="single" w:sz="4" w:space="0" w:color="000000"/>
              <w:right w:val="single" w:sz="4" w:space="0" w:color="000000"/>
            </w:tcBorders>
            <w:vAlign w:val="center"/>
          </w:tcPr>
          <w:p w14:paraId="2F3A1349"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color w:val="000000"/>
                <w:kern w:val="0"/>
                <w:sz w:val="24"/>
              </w:rPr>
              <w:t>2</w:t>
            </w:r>
          </w:p>
        </w:tc>
      </w:tr>
      <w:tr w:rsidR="00E740A4" w14:paraId="5B7CCBD0" w14:textId="77777777" w:rsidTr="00544DDA">
        <w:trPr>
          <w:trHeight w:val="567"/>
          <w:jc w:val="center"/>
        </w:trPr>
        <w:tc>
          <w:tcPr>
            <w:tcW w:w="3359" w:type="dxa"/>
            <w:tcBorders>
              <w:top w:val="single" w:sz="4" w:space="0" w:color="000000"/>
              <w:left w:val="single" w:sz="4" w:space="0" w:color="000000"/>
              <w:bottom w:val="single" w:sz="4" w:space="0" w:color="000000"/>
              <w:right w:val="single" w:sz="4" w:space="0" w:color="000000"/>
            </w:tcBorders>
            <w:vAlign w:val="center"/>
          </w:tcPr>
          <w:p w14:paraId="1B32D56B"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sz w:val="24"/>
              </w:rPr>
              <w:t>广元市建筑业协会</w:t>
            </w:r>
          </w:p>
        </w:tc>
        <w:tc>
          <w:tcPr>
            <w:tcW w:w="1162" w:type="dxa"/>
            <w:tcBorders>
              <w:top w:val="single" w:sz="4" w:space="0" w:color="000000"/>
              <w:left w:val="nil"/>
              <w:bottom w:val="single" w:sz="4" w:space="0" w:color="000000"/>
              <w:right w:val="single" w:sz="4" w:space="0" w:color="000000"/>
            </w:tcBorders>
            <w:vAlign w:val="center"/>
          </w:tcPr>
          <w:p w14:paraId="08321F60" w14:textId="77777777" w:rsidR="00E740A4" w:rsidRDefault="00E740A4" w:rsidP="00544DDA">
            <w:pPr>
              <w:widowControl/>
              <w:spacing w:line="300" w:lineRule="exact"/>
              <w:jc w:val="center"/>
              <w:rPr>
                <w:rFonts w:ascii="宋体" w:hAnsi="宋体" w:cs="宋体" w:hint="eastAsia"/>
                <w:color w:val="000000"/>
                <w:kern w:val="0"/>
                <w:sz w:val="24"/>
              </w:rPr>
            </w:pPr>
            <w:r>
              <w:rPr>
                <w:rFonts w:ascii="宋体" w:hAnsi="宋体" w:cs="宋体" w:hint="eastAsia"/>
                <w:color w:val="000000"/>
                <w:kern w:val="0"/>
                <w:sz w:val="24"/>
              </w:rPr>
              <w:t>2</w:t>
            </w:r>
          </w:p>
        </w:tc>
        <w:tc>
          <w:tcPr>
            <w:tcW w:w="2854" w:type="dxa"/>
            <w:tcBorders>
              <w:top w:val="single" w:sz="4" w:space="0" w:color="000000"/>
              <w:left w:val="nil"/>
              <w:bottom w:val="single" w:sz="4" w:space="0" w:color="000000"/>
              <w:right w:val="single" w:sz="4" w:space="0" w:color="000000"/>
            </w:tcBorders>
            <w:vAlign w:val="center"/>
          </w:tcPr>
          <w:p w14:paraId="05EA4D84"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kern w:val="0"/>
                <w:sz w:val="24"/>
              </w:rPr>
              <w:t>合  计</w:t>
            </w:r>
          </w:p>
        </w:tc>
        <w:tc>
          <w:tcPr>
            <w:tcW w:w="1549" w:type="dxa"/>
            <w:tcBorders>
              <w:top w:val="single" w:sz="4" w:space="0" w:color="000000"/>
              <w:left w:val="nil"/>
              <w:bottom w:val="single" w:sz="4" w:space="0" w:color="000000"/>
              <w:right w:val="single" w:sz="4" w:space="0" w:color="000000"/>
            </w:tcBorders>
            <w:vAlign w:val="center"/>
          </w:tcPr>
          <w:p w14:paraId="08AC77CE" w14:textId="77777777" w:rsidR="00E740A4" w:rsidRDefault="00E740A4" w:rsidP="00544DDA">
            <w:pPr>
              <w:widowControl/>
              <w:spacing w:line="300" w:lineRule="exact"/>
              <w:jc w:val="center"/>
              <w:rPr>
                <w:rFonts w:ascii="宋体" w:hAnsi="宋体" w:cs="宋体" w:hint="eastAsia"/>
                <w:kern w:val="0"/>
                <w:sz w:val="24"/>
              </w:rPr>
            </w:pPr>
            <w:r>
              <w:rPr>
                <w:rFonts w:ascii="宋体" w:hAnsi="宋体" w:cs="宋体" w:hint="eastAsia"/>
                <w:color w:val="000000"/>
                <w:kern w:val="0"/>
                <w:sz w:val="24"/>
              </w:rPr>
              <w:fldChar w:fldCharType="begin"/>
            </w:r>
            <w:r>
              <w:rPr>
                <w:rFonts w:ascii="宋体" w:hAnsi="宋体" w:cs="宋体" w:hint="eastAsia"/>
                <w:color w:val="000000"/>
                <w:kern w:val="0"/>
                <w:sz w:val="24"/>
              </w:rPr>
              <w:instrText xml:space="preserve"> = sum(B2:B40) \* MERGEFORMAT </w:instrText>
            </w:r>
            <w:r>
              <w:rPr>
                <w:rFonts w:ascii="宋体" w:hAnsi="宋体" w:cs="宋体" w:hint="eastAsia"/>
                <w:color w:val="000000"/>
                <w:kern w:val="0"/>
                <w:sz w:val="24"/>
              </w:rPr>
              <w:fldChar w:fldCharType="separate"/>
            </w:r>
            <w:r>
              <w:rPr>
                <w:rFonts w:ascii="宋体" w:hAnsi="宋体" w:cs="宋体" w:hint="eastAsia"/>
                <w:color w:val="000000"/>
                <w:kern w:val="0"/>
                <w:sz w:val="24"/>
              </w:rPr>
              <w:t>84</w:t>
            </w:r>
            <w:r>
              <w:rPr>
                <w:rFonts w:ascii="宋体" w:hAnsi="宋体" w:cs="宋体" w:hint="eastAsia"/>
                <w:color w:val="000000"/>
                <w:kern w:val="0"/>
                <w:sz w:val="24"/>
              </w:rPr>
              <w:fldChar w:fldCharType="end"/>
            </w:r>
          </w:p>
        </w:tc>
      </w:tr>
    </w:tbl>
    <w:p w14:paraId="5DA3CA52" w14:textId="77777777" w:rsidR="00E740A4" w:rsidRDefault="00E740A4" w:rsidP="00E740A4">
      <w:pPr>
        <w:pStyle w:val="a3"/>
        <w:spacing w:line="100" w:lineRule="exact"/>
        <w:ind w:firstLineChars="200" w:firstLine="422"/>
        <w:rPr>
          <w:rFonts w:ascii="仿宋_GB2312" w:eastAsia="仿宋_GB2312" w:hAnsi="仿宋_GB2312" w:cs="仿宋_GB2312" w:hint="eastAsia"/>
          <w:sz w:val="21"/>
          <w:szCs w:val="21"/>
        </w:rPr>
      </w:pPr>
    </w:p>
    <w:p w14:paraId="6F958ADF" w14:textId="77777777" w:rsidR="00E740A4" w:rsidRDefault="00E740A4" w:rsidP="00E740A4">
      <w:pPr>
        <w:pStyle w:val="a3"/>
        <w:spacing w:line="320" w:lineRule="exact"/>
        <w:ind w:firstLineChars="200" w:firstLine="422"/>
        <w:rPr>
          <w:rFonts w:ascii="仿宋_GB2312" w:eastAsia="仿宋_GB2312" w:hAnsi="仿宋_GB2312" w:cs="仿宋_GB2312"/>
          <w:sz w:val="21"/>
          <w:szCs w:val="21"/>
        </w:rPr>
      </w:pPr>
      <w:r>
        <w:rPr>
          <w:rFonts w:ascii="仿宋_GB2312" w:eastAsia="仿宋_GB2312" w:hAnsi="仿宋_GB2312" w:cs="仿宋_GB2312" w:hint="eastAsia"/>
          <w:sz w:val="21"/>
          <w:szCs w:val="21"/>
        </w:rPr>
        <w:t>说明：1.以上论文征集名额分配为最低完成指标，多报不限，超出分配名额部分将在年度评先评优中酌情予以加分奖励。2.公开发表或有重大社会经济效益的论文，请在申报表备注栏中说明，并附相关证明材料，在评审及学术沙龙活动中给予优先考虑。</w:t>
      </w:r>
    </w:p>
    <w:p w14:paraId="56FD7A1B" w14:textId="77777777" w:rsidR="00E740A4" w:rsidRDefault="00E740A4" w:rsidP="00E740A4">
      <w:pPr>
        <w:pStyle w:val="a3"/>
        <w:rPr>
          <w:rFonts w:ascii="黑体" w:eastAsia="黑体" w:cs="宋体" w:hint="eastAsia"/>
          <w:color w:val="000000"/>
          <w:kern w:val="0"/>
          <w:szCs w:val="32"/>
        </w:rPr>
      </w:pPr>
    </w:p>
    <w:p w14:paraId="554249A1" w14:textId="77777777" w:rsidR="00E740A4" w:rsidRDefault="00E740A4" w:rsidP="00E740A4">
      <w:pPr>
        <w:pStyle w:val="a3"/>
        <w:rPr>
          <w:rFonts w:ascii="黑体" w:eastAsia="黑体" w:cs="宋体" w:hint="eastAsia"/>
          <w:color w:val="000000"/>
          <w:kern w:val="0"/>
          <w:szCs w:val="32"/>
        </w:rPr>
      </w:pPr>
    </w:p>
    <w:p w14:paraId="6B0F8DF0" w14:textId="77777777" w:rsidR="00E740A4" w:rsidRDefault="00E740A4" w:rsidP="00E740A4">
      <w:pPr>
        <w:pStyle w:val="a3"/>
        <w:rPr>
          <w:rFonts w:ascii="黑体" w:eastAsia="黑体" w:cs="宋体" w:hint="eastAsia"/>
          <w:color w:val="000000"/>
          <w:kern w:val="0"/>
          <w:szCs w:val="32"/>
        </w:rPr>
      </w:pPr>
    </w:p>
    <w:p w14:paraId="4EC511F8" w14:textId="77777777" w:rsidR="00E740A4" w:rsidRDefault="00E740A4" w:rsidP="00E740A4">
      <w:pPr>
        <w:pStyle w:val="a3"/>
        <w:rPr>
          <w:rFonts w:ascii="黑体" w:eastAsia="黑体" w:cs="宋体" w:hint="eastAsia"/>
          <w:color w:val="000000"/>
          <w:kern w:val="0"/>
          <w:szCs w:val="32"/>
        </w:rPr>
      </w:pPr>
    </w:p>
    <w:p w14:paraId="794F3294" w14:textId="77777777" w:rsidR="00E740A4" w:rsidRDefault="00E740A4" w:rsidP="00E740A4">
      <w:pPr>
        <w:pStyle w:val="a3"/>
        <w:rPr>
          <w:rFonts w:ascii="黑体" w:eastAsia="黑体" w:cs="宋体" w:hint="eastAsia"/>
          <w:color w:val="000000"/>
          <w:kern w:val="0"/>
          <w:szCs w:val="32"/>
        </w:rPr>
      </w:pPr>
    </w:p>
    <w:p w14:paraId="6E544FA6" w14:textId="77777777" w:rsidR="00E740A4" w:rsidRDefault="00E740A4" w:rsidP="00E740A4">
      <w:pPr>
        <w:pStyle w:val="a3"/>
        <w:rPr>
          <w:rFonts w:ascii="黑体" w:eastAsia="黑体" w:cs="宋体" w:hint="eastAsia"/>
          <w:color w:val="000000"/>
          <w:kern w:val="0"/>
          <w:szCs w:val="32"/>
        </w:rPr>
      </w:pPr>
    </w:p>
    <w:p w14:paraId="3380851F" w14:textId="77777777" w:rsidR="00E740A4" w:rsidRDefault="00E740A4" w:rsidP="00E740A4">
      <w:pPr>
        <w:pStyle w:val="a3"/>
        <w:rPr>
          <w:rFonts w:ascii="黑体" w:eastAsia="黑体" w:cs="宋体" w:hint="eastAsia"/>
          <w:color w:val="000000"/>
          <w:kern w:val="0"/>
          <w:szCs w:val="32"/>
        </w:rPr>
      </w:pPr>
    </w:p>
    <w:p w14:paraId="647FCCCD" w14:textId="77777777" w:rsidR="00E740A4" w:rsidRDefault="00E740A4" w:rsidP="00E740A4">
      <w:pPr>
        <w:pStyle w:val="a3"/>
        <w:rPr>
          <w:rFonts w:ascii="黑体" w:eastAsia="黑体" w:cs="宋体" w:hint="eastAsia"/>
          <w:color w:val="000000"/>
          <w:kern w:val="0"/>
          <w:szCs w:val="32"/>
        </w:rPr>
      </w:pPr>
    </w:p>
    <w:p w14:paraId="15E0CCCF" w14:textId="77777777" w:rsidR="00E740A4" w:rsidRDefault="00E740A4" w:rsidP="00E740A4">
      <w:pPr>
        <w:pStyle w:val="a3"/>
        <w:rPr>
          <w:rFonts w:ascii="黑体" w:eastAsia="黑体" w:cs="宋体" w:hint="eastAsia"/>
          <w:color w:val="000000"/>
          <w:kern w:val="0"/>
          <w:szCs w:val="32"/>
        </w:rPr>
      </w:pPr>
    </w:p>
    <w:p w14:paraId="6C1DF019" w14:textId="77777777" w:rsidR="00E740A4" w:rsidRDefault="00E740A4" w:rsidP="00E740A4">
      <w:pPr>
        <w:pStyle w:val="a3"/>
        <w:rPr>
          <w:rFonts w:ascii="黑体" w:eastAsia="黑体" w:cs="宋体" w:hint="eastAsia"/>
          <w:color w:val="000000"/>
          <w:kern w:val="0"/>
          <w:szCs w:val="32"/>
        </w:rPr>
      </w:pPr>
    </w:p>
    <w:p w14:paraId="5390D32F" w14:textId="77777777" w:rsidR="00E740A4" w:rsidRDefault="00E740A4" w:rsidP="00E740A4">
      <w:pPr>
        <w:pStyle w:val="a3"/>
        <w:rPr>
          <w:rFonts w:ascii="黑体" w:eastAsia="黑体" w:cs="宋体" w:hint="eastAsia"/>
          <w:color w:val="000000"/>
          <w:kern w:val="0"/>
          <w:szCs w:val="32"/>
        </w:rPr>
      </w:pPr>
    </w:p>
    <w:p w14:paraId="7602A5B0" w14:textId="77777777" w:rsidR="00E740A4" w:rsidRDefault="00E740A4" w:rsidP="00E740A4">
      <w:pPr>
        <w:pStyle w:val="a3"/>
        <w:rPr>
          <w:rFonts w:ascii="黑体" w:eastAsia="黑体" w:cs="宋体"/>
          <w:color w:val="000000"/>
          <w:kern w:val="0"/>
          <w:szCs w:val="32"/>
        </w:rPr>
      </w:pPr>
    </w:p>
    <w:p w14:paraId="7FB19DE3" w14:textId="77777777" w:rsidR="00E740A4" w:rsidRDefault="00E740A4" w:rsidP="00E740A4">
      <w:pPr>
        <w:pStyle w:val="a3"/>
        <w:rPr>
          <w:rFonts w:ascii="黑体" w:eastAsia="黑体" w:cs="宋体"/>
          <w:color w:val="000000"/>
          <w:kern w:val="0"/>
          <w:szCs w:val="32"/>
        </w:rPr>
      </w:pPr>
    </w:p>
    <w:p w14:paraId="0274615A" w14:textId="77777777" w:rsidR="00E740A4" w:rsidRDefault="00E740A4" w:rsidP="00E740A4">
      <w:pPr>
        <w:pStyle w:val="a3"/>
        <w:rPr>
          <w:rFonts w:ascii="黑体" w:eastAsia="黑体" w:cs="宋体" w:hint="eastAsia"/>
          <w:color w:val="000000"/>
          <w:kern w:val="0"/>
          <w:szCs w:val="32"/>
        </w:rPr>
      </w:pPr>
    </w:p>
    <w:p w14:paraId="03547424" w14:textId="77777777" w:rsidR="00E740A4" w:rsidRDefault="00E740A4" w:rsidP="00E74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6" w:lineRule="exact"/>
        <w:jc w:val="left"/>
        <w:rPr>
          <w:rFonts w:ascii="仿宋_GB2312" w:eastAsia="仿宋_GB2312" w:hAnsi="Calibri" w:cs="宋体" w:hint="eastAsia"/>
          <w:bCs/>
          <w:kern w:val="0"/>
          <w:sz w:val="24"/>
        </w:rPr>
      </w:pPr>
    </w:p>
    <w:p w14:paraId="59F84CAA" w14:textId="77777777" w:rsidR="00E740A4" w:rsidRDefault="00E740A4" w:rsidP="00E74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6" w:lineRule="exact"/>
        <w:jc w:val="left"/>
        <w:rPr>
          <w:rFonts w:ascii="宋体" w:hAnsi="Calibri" w:cs="宋体" w:hint="eastAsia"/>
          <w:bCs/>
          <w:kern w:val="0"/>
          <w:sz w:val="24"/>
        </w:rPr>
      </w:pPr>
    </w:p>
    <w:p w14:paraId="25A1E975" w14:textId="77777777" w:rsidR="00E740A4" w:rsidRDefault="00E740A4" w:rsidP="00E74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6" w:lineRule="exact"/>
        <w:jc w:val="center"/>
        <w:rPr>
          <w:rFonts w:ascii="方正小标宋简体" w:eastAsia="方正小标宋简体" w:hAnsi="方正小标宋简体" w:cs="方正小标宋简体" w:hint="eastAsia"/>
          <w:bCs/>
          <w:color w:val="000000"/>
          <w:kern w:val="0"/>
          <w:sz w:val="44"/>
          <w:szCs w:val="44"/>
        </w:rPr>
      </w:pPr>
      <w:r>
        <w:rPr>
          <w:rFonts w:ascii="方正小标宋简体" w:eastAsia="方正小标宋简体" w:hAnsi="方正小标宋简体" w:cs="方正小标宋简体" w:hint="eastAsia"/>
          <w:bCs/>
          <w:color w:val="000000"/>
          <w:kern w:val="0"/>
          <w:sz w:val="44"/>
          <w:szCs w:val="44"/>
        </w:rPr>
        <w:t>2023年广元市科技赋能乡村振兴优秀论文</w:t>
      </w:r>
    </w:p>
    <w:p w14:paraId="4F85F3DC" w14:textId="77777777" w:rsidR="00E740A4" w:rsidRDefault="00E740A4" w:rsidP="00E74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6" w:lineRule="exact"/>
        <w:jc w:val="center"/>
        <w:rPr>
          <w:rFonts w:ascii="方正小标宋简体" w:eastAsia="方正小标宋简体" w:hAnsi="方正小标宋简体" w:cs="方正小标宋简体" w:hint="eastAsia"/>
          <w:bCs/>
          <w:kern w:val="0"/>
          <w:sz w:val="44"/>
          <w:szCs w:val="44"/>
        </w:rPr>
      </w:pPr>
      <w:r>
        <w:rPr>
          <w:rFonts w:ascii="方正小标宋简体" w:eastAsia="方正小标宋简体" w:hAnsi="方正小标宋简体" w:cs="方正小标宋简体" w:hint="eastAsia"/>
          <w:bCs/>
          <w:color w:val="000000"/>
          <w:kern w:val="0"/>
          <w:sz w:val="44"/>
          <w:szCs w:val="44"/>
        </w:rPr>
        <w:t>申报表</w:t>
      </w:r>
    </w:p>
    <w:p w14:paraId="60E92E43" w14:textId="77777777" w:rsidR="00E740A4" w:rsidRDefault="00E740A4" w:rsidP="00E74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Calibri" w:cs="宋体" w:hint="eastAsia"/>
          <w:bCs/>
          <w:kern w:val="0"/>
          <w:sz w:val="24"/>
        </w:rPr>
      </w:pPr>
      <w:r>
        <w:rPr>
          <w:rFonts w:ascii="宋体" w:hAnsi="Calibri" w:cs="宋体" w:hint="eastAsia"/>
          <w:bCs/>
          <w:kern w:val="0"/>
          <w:sz w:val="24"/>
        </w:rPr>
        <w:t xml:space="preserve"> </w:t>
      </w:r>
    </w:p>
    <w:p w14:paraId="6CA0BD65" w14:textId="77777777" w:rsidR="00E740A4" w:rsidRDefault="00E740A4" w:rsidP="00E740A4">
      <w:pPr>
        <w:pStyle w:val="a3"/>
        <w:rPr>
          <w:rFonts w:hint="eastAsia"/>
        </w:rPr>
      </w:pPr>
    </w:p>
    <w:p w14:paraId="6D8EAB99" w14:textId="77777777" w:rsidR="00E740A4" w:rsidRDefault="00E740A4" w:rsidP="00E740A4">
      <w:pPr>
        <w:pStyle w:val="aff"/>
        <w:ind w:firstLine="210"/>
        <w:rPr>
          <w:rFonts w:hint="eastAsia"/>
        </w:rPr>
      </w:pPr>
    </w:p>
    <w:p w14:paraId="1559F99B" w14:textId="77777777" w:rsidR="00E740A4" w:rsidRDefault="00E740A4" w:rsidP="00E74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00" w:lineRule="exact"/>
        <w:ind w:firstLineChars="200" w:firstLine="640"/>
        <w:jc w:val="left"/>
        <w:rPr>
          <w:rFonts w:ascii="黑体" w:eastAsia="黑体" w:hAnsi="Calibri" w:cs="宋体" w:hint="eastAsia"/>
          <w:bCs/>
          <w:kern w:val="0"/>
          <w:sz w:val="24"/>
          <w:u w:val="single"/>
        </w:rPr>
      </w:pPr>
      <w:r>
        <w:rPr>
          <w:rFonts w:ascii="黑体" w:eastAsia="黑体" w:cs="宋体" w:hint="eastAsia"/>
          <w:bCs/>
          <w:color w:val="000000"/>
          <w:kern w:val="0"/>
          <w:sz w:val="32"/>
          <w:szCs w:val="32"/>
        </w:rPr>
        <w:t>论文</w:t>
      </w:r>
      <w:r>
        <w:rPr>
          <w:rFonts w:ascii="黑体" w:eastAsia="黑体" w:hAnsi="Calibri" w:cs="宋体" w:hint="eastAsia"/>
          <w:bCs/>
          <w:color w:val="000000"/>
          <w:kern w:val="0"/>
          <w:sz w:val="32"/>
          <w:szCs w:val="32"/>
        </w:rPr>
        <w:t>题目</w:t>
      </w:r>
      <w:r>
        <w:rPr>
          <w:rFonts w:ascii="黑体" w:eastAsia="黑体" w:hAnsi="Calibri" w:cs="宋体" w:hint="eastAsia"/>
          <w:bCs/>
          <w:color w:val="000000"/>
          <w:kern w:val="0"/>
          <w:sz w:val="32"/>
          <w:szCs w:val="32"/>
          <w:u w:val="single"/>
        </w:rPr>
        <w:t xml:space="preserve">                                         </w:t>
      </w:r>
    </w:p>
    <w:p w14:paraId="37C96DE0" w14:textId="77777777" w:rsidR="00E740A4" w:rsidRDefault="00E740A4" w:rsidP="00E74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00" w:lineRule="exact"/>
        <w:ind w:firstLineChars="200" w:firstLine="640"/>
        <w:jc w:val="left"/>
        <w:rPr>
          <w:rFonts w:ascii="黑体" w:eastAsia="黑体" w:hAnsi="Calibri" w:cs="宋体" w:hint="eastAsia"/>
          <w:bCs/>
          <w:kern w:val="0"/>
          <w:sz w:val="24"/>
          <w:u w:val="single"/>
        </w:rPr>
      </w:pPr>
      <w:r>
        <w:rPr>
          <w:rFonts w:ascii="黑体" w:eastAsia="黑体" w:hAnsi="Calibri" w:cs="宋体"/>
          <w:bCs/>
          <w:color w:val="000000"/>
          <w:kern w:val="0"/>
          <w:sz w:val="32"/>
          <w:szCs w:val="32"/>
        </w:rPr>
        <w:t>申 报 人</w:t>
      </w:r>
      <w:r>
        <w:rPr>
          <w:rFonts w:ascii="黑体" w:eastAsia="黑体" w:hAnsi="Calibri" w:cs="宋体" w:hint="eastAsia"/>
          <w:bCs/>
          <w:color w:val="000000"/>
          <w:kern w:val="0"/>
          <w:sz w:val="32"/>
          <w:szCs w:val="32"/>
          <w:u w:val="single"/>
        </w:rPr>
        <w:t xml:space="preserve">                                         </w:t>
      </w:r>
    </w:p>
    <w:p w14:paraId="4588F78D" w14:textId="77777777" w:rsidR="00E740A4" w:rsidRDefault="00E740A4" w:rsidP="00E74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00" w:lineRule="exact"/>
        <w:ind w:firstLineChars="200" w:firstLine="640"/>
        <w:jc w:val="left"/>
        <w:rPr>
          <w:rFonts w:ascii="黑体" w:eastAsia="黑体" w:hAnsi="Calibri" w:cs="宋体" w:hint="eastAsia"/>
          <w:bCs/>
          <w:kern w:val="0"/>
          <w:sz w:val="24"/>
          <w:u w:val="single"/>
        </w:rPr>
      </w:pPr>
      <w:r>
        <w:rPr>
          <w:rFonts w:ascii="黑体" w:eastAsia="黑体" w:hAnsi="Calibri" w:cs="宋体" w:hint="eastAsia"/>
          <w:bCs/>
          <w:color w:val="000000"/>
          <w:kern w:val="0"/>
          <w:sz w:val="32"/>
          <w:szCs w:val="32"/>
        </w:rPr>
        <w:t>填报时间</w:t>
      </w:r>
      <w:r>
        <w:rPr>
          <w:rFonts w:ascii="黑体" w:eastAsia="黑体" w:hAnsi="Calibri" w:cs="宋体" w:hint="eastAsia"/>
          <w:bCs/>
          <w:color w:val="000000"/>
          <w:kern w:val="0"/>
          <w:sz w:val="32"/>
          <w:szCs w:val="32"/>
          <w:u w:val="single"/>
        </w:rPr>
        <w:t xml:space="preserve">                                         </w:t>
      </w:r>
    </w:p>
    <w:p w14:paraId="328DB982" w14:textId="77777777" w:rsidR="00E740A4" w:rsidRDefault="00E740A4" w:rsidP="00E74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00" w:lineRule="exact"/>
        <w:ind w:firstLineChars="200" w:firstLine="640"/>
        <w:jc w:val="left"/>
        <w:rPr>
          <w:rFonts w:ascii="黑体" w:eastAsia="黑体" w:hAnsi="Calibri" w:cs="宋体" w:hint="eastAsia"/>
          <w:bCs/>
          <w:kern w:val="0"/>
          <w:sz w:val="24"/>
        </w:rPr>
      </w:pPr>
      <w:r>
        <w:rPr>
          <w:rFonts w:ascii="黑体" w:eastAsia="黑体" w:hAnsi="Calibri" w:cs="宋体" w:hint="eastAsia"/>
          <w:bCs/>
          <w:color w:val="000000"/>
          <w:kern w:val="0"/>
          <w:sz w:val="32"/>
          <w:szCs w:val="32"/>
        </w:rPr>
        <w:t>推荐单位</w:t>
      </w:r>
      <w:r>
        <w:rPr>
          <w:rFonts w:ascii="黑体" w:eastAsia="黑体" w:hAnsi="Calibri" w:cs="宋体" w:hint="eastAsia"/>
          <w:bCs/>
          <w:color w:val="000000"/>
          <w:kern w:val="0"/>
          <w:sz w:val="32"/>
          <w:szCs w:val="32"/>
          <w:u w:val="single"/>
        </w:rPr>
        <w:t xml:space="preserve"> （公章）                                </w:t>
      </w:r>
    </w:p>
    <w:p w14:paraId="02128F8A" w14:textId="77777777" w:rsidR="00E740A4" w:rsidRDefault="00E740A4" w:rsidP="00E74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Calibri" w:cs="宋体" w:hint="eastAsia"/>
          <w:bCs/>
          <w:kern w:val="0"/>
          <w:sz w:val="24"/>
        </w:rPr>
      </w:pPr>
    </w:p>
    <w:p w14:paraId="1D195669" w14:textId="77777777" w:rsidR="00E740A4" w:rsidRDefault="00E740A4" w:rsidP="00E74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宋体" w:hAnsi="Calibri" w:cs="宋体" w:hint="eastAsia"/>
          <w:bCs/>
          <w:kern w:val="0"/>
          <w:sz w:val="24"/>
        </w:rPr>
      </w:pPr>
    </w:p>
    <w:p w14:paraId="7014B33D" w14:textId="77777777" w:rsidR="00E740A4" w:rsidRDefault="00E740A4" w:rsidP="00E74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Calibri" w:cs="宋体" w:hint="eastAsia"/>
          <w:bCs/>
          <w:kern w:val="0"/>
          <w:sz w:val="24"/>
        </w:rPr>
      </w:pPr>
      <w:r>
        <w:rPr>
          <w:rFonts w:ascii="宋体" w:hAnsi="Calibri" w:cs="宋体" w:hint="eastAsia"/>
          <w:bCs/>
          <w:kern w:val="0"/>
          <w:sz w:val="24"/>
        </w:rPr>
        <w:t xml:space="preserve"> </w:t>
      </w:r>
    </w:p>
    <w:p w14:paraId="652D2BBC" w14:textId="77777777" w:rsidR="00E740A4" w:rsidRDefault="00E740A4" w:rsidP="00E74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Calibri" w:cs="宋体" w:hint="eastAsia"/>
          <w:bCs/>
          <w:kern w:val="0"/>
          <w:sz w:val="24"/>
        </w:rPr>
      </w:pPr>
    </w:p>
    <w:p w14:paraId="10F3BFD0" w14:textId="77777777" w:rsidR="00E740A4" w:rsidRDefault="00E740A4" w:rsidP="00E74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Calibri" w:cs="宋体" w:hint="eastAsia"/>
          <w:bCs/>
          <w:kern w:val="0"/>
          <w:sz w:val="24"/>
        </w:rPr>
      </w:pPr>
    </w:p>
    <w:p w14:paraId="72125358" w14:textId="77777777" w:rsidR="00E740A4" w:rsidRDefault="00E740A4" w:rsidP="00E74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Calibri" w:cs="宋体" w:hint="eastAsia"/>
          <w:bCs/>
          <w:kern w:val="0"/>
          <w:sz w:val="24"/>
        </w:rPr>
      </w:pPr>
    </w:p>
    <w:p w14:paraId="44144D6E" w14:textId="77777777" w:rsidR="00E740A4" w:rsidRDefault="00E740A4" w:rsidP="00E74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Calibri" w:cs="宋体" w:hint="eastAsia"/>
          <w:bCs/>
          <w:kern w:val="0"/>
          <w:sz w:val="24"/>
        </w:rPr>
      </w:pPr>
    </w:p>
    <w:p w14:paraId="59EB558B" w14:textId="77777777" w:rsidR="00E740A4" w:rsidRDefault="00E740A4" w:rsidP="00E740A4">
      <w:pPr>
        <w:pStyle w:val="a3"/>
        <w:rPr>
          <w:rFonts w:ascii="宋体" w:hAnsi="Calibri" w:cs="宋体" w:hint="eastAsia"/>
          <w:kern w:val="0"/>
          <w:sz w:val="24"/>
        </w:rPr>
      </w:pPr>
    </w:p>
    <w:p w14:paraId="343D9482" w14:textId="77777777" w:rsidR="00E740A4" w:rsidRDefault="00E740A4" w:rsidP="00E740A4">
      <w:pPr>
        <w:pStyle w:val="a3"/>
        <w:rPr>
          <w:rFonts w:ascii="宋体" w:hAnsi="Calibri" w:cs="宋体" w:hint="eastAsia"/>
          <w:kern w:val="0"/>
          <w:sz w:val="24"/>
        </w:rPr>
      </w:pPr>
    </w:p>
    <w:p w14:paraId="3976FEFE" w14:textId="77777777" w:rsidR="00E740A4" w:rsidRDefault="00E740A4" w:rsidP="00E740A4">
      <w:pPr>
        <w:pStyle w:val="a3"/>
        <w:rPr>
          <w:rFonts w:ascii="宋体" w:hAnsi="Calibri" w:cs="宋体" w:hint="eastAsia"/>
          <w:kern w:val="0"/>
          <w:sz w:val="24"/>
        </w:rPr>
      </w:pPr>
    </w:p>
    <w:p w14:paraId="25211FDB" w14:textId="77777777" w:rsidR="00E740A4" w:rsidRDefault="00E740A4" w:rsidP="00E740A4">
      <w:pPr>
        <w:pStyle w:val="a3"/>
        <w:rPr>
          <w:rFonts w:ascii="宋体" w:hAnsi="Calibri" w:cs="宋体" w:hint="eastAsia"/>
          <w:kern w:val="0"/>
          <w:sz w:val="24"/>
        </w:rPr>
      </w:pPr>
    </w:p>
    <w:p w14:paraId="02CFD646" w14:textId="77777777" w:rsidR="00E740A4" w:rsidRDefault="00E740A4" w:rsidP="00E740A4">
      <w:pPr>
        <w:pStyle w:val="a3"/>
        <w:rPr>
          <w:rFonts w:ascii="宋体" w:hAnsi="Calibri" w:cs="宋体" w:hint="eastAsia"/>
          <w:kern w:val="0"/>
          <w:sz w:val="24"/>
        </w:rPr>
      </w:pPr>
    </w:p>
    <w:p w14:paraId="7A5BFA5E" w14:textId="77777777" w:rsidR="00E740A4" w:rsidRDefault="00E740A4" w:rsidP="00E74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6" w:lineRule="exact"/>
        <w:jc w:val="center"/>
        <w:rPr>
          <w:rFonts w:ascii="方正小标宋简体" w:eastAsia="方正小标宋简体" w:hAnsi="Calibri" w:cs="宋体" w:hint="eastAsia"/>
          <w:bCs/>
          <w:color w:val="000000"/>
          <w:kern w:val="0"/>
          <w:sz w:val="44"/>
          <w:szCs w:val="44"/>
        </w:rPr>
      </w:pPr>
    </w:p>
    <w:p w14:paraId="6D1DA957" w14:textId="77777777" w:rsidR="00E740A4" w:rsidRDefault="00E740A4">
      <w:pPr>
        <w:widowControl/>
        <w:jc w:val="left"/>
        <w:rPr>
          <w:rFonts w:ascii="方正小标宋简体" w:eastAsia="方正小标宋简体" w:hAnsi="Calibri" w:cs="宋体"/>
          <w:bCs/>
          <w:color w:val="000000"/>
          <w:kern w:val="0"/>
          <w:sz w:val="44"/>
          <w:szCs w:val="44"/>
        </w:rPr>
      </w:pPr>
      <w:r>
        <w:rPr>
          <w:rFonts w:ascii="方正小标宋简体" w:eastAsia="方正小标宋简体" w:hAnsi="Calibri" w:cs="宋体"/>
          <w:bCs/>
          <w:color w:val="000000"/>
          <w:kern w:val="0"/>
          <w:sz w:val="44"/>
          <w:szCs w:val="44"/>
        </w:rPr>
        <w:br w:type="page"/>
      </w:r>
    </w:p>
    <w:p w14:paraId="35A0D82B" w14:textId="59E97AED" w:rsidR="00E740A4" w:rsidRDefault="00E740A4" w:rsidP="00E74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6" w:lineRule="exact"/>
        <w:jc w:val="center"/>
        <w:rPr>
          <w:rFonts w:ascii="方正小标宋简体" w:eastAsia="方正小标宋简体" w:hAnsi="Calibri" w:cs="宋体" w:hint="eastAsia"/>
          <w:bCs/>
          <w:color w:val="000000"/>
          <w:kern w:val="0"/>
          <w:sz w:val="44"/>
          <w:szCs w:val="44"/>
        </w:rPr>
      </w:pPr>
      <w:r>
        <w:rPr>
          <w:rFonts w:ascii="方正小标宋简体" w:eastAsia="方正小标宋简体" w:hAnsi="Calibri" w:cs="宋体" w:hint="eastAsia"/>
          <w:bCs/>
          <w:color w:val="000000"/>
          <w:kern w:val="0"/>
          <w:sz w:val="44"/>
          <w:szCs w:val="44"/>
        </w:rPr>
        <w:t>填 表 说 明</w:t>
      </w:r>
    </w:p>
    <w:p w14:paraId="7691C94D" w14:textId="77777777" w:rsidR="00E740A4" w:rsidRDefault="00E740A4" w:rsidP="00E74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6" w:lineRule="exact"/>
        <w:jc w:val="center"/>
        <w:rPr>
          <w:rFonts w:ascii="方正小标宋简体" w:eastAsia="方正小标宋简体" w:hAnsi="Calibri" w:cs="宋体" w:hint="eastAsia"/>
          <w:bCs/>
          <w:kern w:val="0"/>
          <w:sz w:val="24"/>
        </w:rPr>
      </w:pPr>
    </w:p>
    <w:p w14:paraId="51E48D73" w14:textId="77777777" w:rsidR="00E740A4" w:rsidRDefault="00E740A4" w:rsidP="00E74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6" w:lineRule="exact"/>
        <w:ind w:firstLineChars="200" w:firstLine="640"/>
        <w:jc w:val="left"/>
        <w:rPr>
          <w:rFonts w:ascii="仿宋_GB2312" w:eastAsia="仿宋_GB2312" w:hAnsi="Calibri" w:cs="宋体" w:hint="eastAsia"/>
          <w:bCs/>
          <w:color w:val="000000"/>
          <w:kern w:val="0"/>
          <w:sz w:val="32"/>
          <w:szCs w:val="32"/>
        </w:rPr>
      </w:pPr>
      <w:r>
        <w:rPr>
          <w:rFonts w:ascii="仿宋_GB2312" w:eastAsia="仿宋_GB2312" w:cs="宋体" w:hint="eastAsia"/>
          <w:bCs/>
          <w:color w:val="000000"/>
          <w:kern w:val="0"/>
          <w:sz w:val="32"/>
          <w:szCs w:val="32"/>
        </w:rPr>
        <w:t>1.申报</w:t>
      </w:r>
      <w:r>
        <w:rPr>
          <w:rFonts w:ascii="仿宋_GB2312" w:eastAsia="仿宋_GB2312" w:hAnsi="Calibri" w:cs="宋体" w:hint="eastAsia"/>
          <w:bCs/>
          <w:color w:val="000000"/>
          <w:kern w:val="0"/>
          <w:sz w:val="32"/>
          <w:szCs w:val="32"/>
        </w:rPr>
        <w:t>表可在</w:t>
      </w:r>
      <w:r>
        <w:rPr>
          <w:rFonts w:ascii="仿宋_GB2312" w:eastAsia="仿宋_GB2312" w:cs="宋体" w:hint="eastAsia"/>
          <w:bCs/>
          <w:color w:val="000000"/>
          <w:kern w:val="0"/>
          <w:sz w:val="32"/>
          <w:szCs w:val="32"/>
        </w:rPr>
        <w:t>广元市科协</w:t>
      </w:r>
      <w:r>
        <w:rPr>
          <w:rFonts w:ascii="仿宋_GB2312" w:eastAsia="仿宋_GB2312" w:hAnsi="Calibri" w:cs="宋体" w:hint="eastAsia"/>
          <w:bCs/>
          <w:color w:val="000000"/>
          <w:kern w:val="0"/>
          <w:sz w:val="32"/>
          <w:szCs w:val="32"/>
        </w:rPr>
        <w:t>网站通知公告栏内下载</w:t>
      </w:r>
      <w:r>
        <w:rPr>
          <w:rFonts w:ascii="仿宋_GB2312" w:eastAsia="仿宋_GB2312" w:cs="宋体" w:hint="eastAsia"/>
          <w:bCs/>
          <w:color w:val="000000"/>
          <w:kern w:val="0"/>
          <w:sz w:val="32"/>
          <w:szCs w:val="32"/>
        </w:rPr>
        <w:t>；</w:t>
      </w:r>
    </w:p>
    <w:p w14:paraId="481365FE" w14:textId="77777777" w:rsidR="00E740A4" w:rsidRDefault="00E740A4" w:rsidP="00E74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6" w:lineRule="exact"/>
        <w:ind w:firstLineChars="200" w:firstLine="640"/>
        <w:jc w:val="left"/>
        <w:rPr>
          <w:rFonts w:ascii="仿宋_GB2312" w:eastAsia="仿宋_GB2312" w:hAnsi="Calibri" w:cs="宋体" w:hint="eastAsia"/>
          <w:bCs/>
          <w:color w:val="000000"/>
          <w:kern w:val="0"/>
          <w:sz w:val="32"/>
          <w:szCs w:val="32"/>
        </w:rPr>
      </w:pPr>
      <w:r>
        <w:rPr>
          <w:rFonts w:ascii="仿宋_GB2312" w:eastAsia="仿宋_GB2312" w:hAnsi="Calibri" w:cs="宋体" w:hint="eastAsia"/>
          <w:bCs/>
          <w:color w:val="000000"/>
          <w:kern w:val="0"/>
          <w:sz w:val="32"/>
          <w:szCs w:val="32"/>
        </w:rPr>
        <w:t>2</w:t>
      </w:r>
      <w:r>
        <w:rPr>
          <w:rFonts w:ascii="仿宋_GB2312" w:eastAsia="仿宋_GB2312" w:hAnsi="Calibri" w:cs="宋体"/>
          <w:bCs/>
          <w:color w:val="000000"/>
          <w:kern w:val="0"/>
          <w:sz w:val="32"/>
          <w:szCs w:val="32"/>
        </w:rPr>
        <w:t>.</w:t>
      </w:r>
      <w:r>
        <w:rPr>
          <w:rFonts w:ascii="仿宋_GB2312" w:eastAsia="仿宋_GB2312" w:hAnsi="Calibri" w:cs="宋体" w:hint="eastAsia"/>
          <w:bCs/>
          <w:color w:val="000000"/>
          <w:kern w:val="0"/>
          <w:sz w:val="32"/>
          <w:szCs w:val="32"/>
        </w:rPr>
        <w:t>填写内容要求真实、准确，不得涂改</w:t>
      </w:r>
      <w:r>
        <w:rPr>
          <w:rFonts w:ascii="仿宋_GB2312" w:eastAsia="仿宋_GB2312" w:cs="宋体" w:hint="eastAsia"/>
          <w:bCs/>
          <w:color w:val="000000"/>
          <w:kern w:val="0"/>
          <w:sz w:val="32"/>
          <w:szCs w:val="32"/>
        </w:rPr>
        <w:t>；</w:t>
      </w:r>
    </w:p>
    <w:p w14:paraId="2B3CACB9" w14:textId="77777777" w:rsidR="00E740A4" w:rsidRDefault="00E740A4" w:rsidP="00E74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6" w:lineRule="exact"/>
        <w:ind w:firstLineChars="200" w:firstLine="640"/>
        <w:jc w:val="left"/>
        <w:rPr>
          <w:rFonts w:ascii="仿宋_GB2312" w:eastAsia="仿宋_GB2312" w:hAnsi="Calibri" w:cs="宋体" w:hint="eastAsia"/>
          <w:bCs/>
          <w:kern w:val="0"/>
          <w:sz w:val="24"/>
        </w:rPr>
      </w:pPr>
      <w:r>
        <w:rPr>
          <w:rFonts w:ascii="仿宋_GB2312" w:eastAsia="仿宋_GB2312" w:hAnsi="Calibri" w:cs="宋体" w:hint="eastAsia"/>
          <w:bCs/>
          <w:color w:val="000000"/>
          <w:kern w:val="0"/>
          <w:sz w:val="32"/>
          <w:szCs w:val="32"/>
        </w:rPr>
        <w:t>3本表连同论文复印件一式三份</w:t>
      </w:r>
      <w:r>
        <w:rPr>
          <w:rFonts w:ascii="仿宋_GB2312" w:eastAsia="仿宋_GB2312" w:cs="宋体" w:hint="eastAsia"/>
          <w:bCs/>
          <w:color w:val="000000"/>
          <w:kern w:val="0"/>
          <w:sz w:val="32"/>
          <w:szCs w:val="32"/>
        </w:rPr>
        <w:t>；</w:t>
      </w:r>
    </w:p>
    <w:p w14:paraId="51BAFAD1" w14:textId="77777777" w:rsidR="00E740A4" w:rsidRDefault="00E740A4" w:rsidP="00E74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6" w:lineRule="exact"/>
        <w:ind w:firstLineChars="200" w:firstLine="640"/>
        <w:jc w:val="left"/>
        <w:rPr>
          <w:rFonts w:ascii="仿宋_GB2312" w:eastAsia="仿宋_GB2312" w:hAnsi="Calibri" w:cs="宋体" w:hint="eastAsia"/>
          <w:bCs/>
          <w:color w:val="000000"/>
          <w:kern w:val="0"/>
          <w:sz w:val="32"/>
          <w:szCs w:val="32"/>
        </w:rPr>
      </w:pPr>
      <w:r>
        <w:rPr>
          <w:rFonts w:ascii="仿宋_GB2312" w:eastAsia="仿宋_GB2312" w:cs="宋体" w:hint="eastAsia"/>
          <w:bCs/>
          <w:color w:val="000000"/>
          <w:kern w:val="0"/>
          <w:sz w:val="32"/>
          <w:szCs w:val="32"/>
        </w:rPr>
        <w:t>4</w:t>
      </w:r>
      <w:r>
        <w:rPr>
          <w:rFonts w:ascii="仿宋_GB2312" w:eastAsia="仿宋_GB2312" w:hAnsi="Calibri" w:cs="宋体"/>
          <w:bCs/>
          <w:color w:val="000000"/>
          <w:kern w:val="0"/>
          <w:sz w:val="32"/>
          <w:szCs w:val="32"/>
        </w:rPr>
        <w:t>.</w:t>
      </w:r>
      <w:r>
        <w:rPr>
          <w:rFonts w:ascii="仿宋_GB2312" w:eastAsia="仿宋_GB2312" w:hAnsi="Calibri" w:cs="宋体" w:hint="eastAsia"/>
          <w:bCs/>
          <w:color w:val="000000"/>
          <w:kern w:val="0"/>
          <w:sz w:val="32"/>
          <w:szCs w:val="32"/>
        </w:rPr>
        <w:t>论文主要作者</w:t>
      </w:r>
      <w:r>
        <w:rPr>
          <w:rFonts w:ascii="仿宋_GB2312" w:eastAsia="仿宋_GB2312" w:cs="宋体" w:hint="eastAsia"/>
          <w:bCs/>
          <w:color w:val="000000"/>
          <w:kern w:val="0"/>
          <w:sz w:val="32"/>
          <w:szCs w:val="32"/>
        </w:rPr>
        <w:t>及署名作者</w:t>
      </w:r>
      <w:r>
        <w:rPr>
          <w:rFonts w:ascii="仿宋_GB2312" w:eastAsia="仿宋_GB2312" w:hAnsi="Calibri" w:cs="宋体" w:hint="eastAsia"/>
          <w:bCs/>
          <w:color w:val="000000"/>
          <w:kern w:val="0"/>
          <w:sz w:val="32"/>
          <w:szCs w:val="32"/>
        </w:rPr>
        <w:t>最多选取</w:t>
      </w:r>
      <w:r>
        <w:rPr>
          <w:rFonts w:ascii="仿宋_GB2312" w:eastAsia="仿宋_GB2312" w:cs="宋体" w:hint="eastAsia"/>
          <w:bCs/>
          <w:color w:val="000000"/>
          <w:kern w:val="0"/>
          <w:sz w:val="32"/>
          <w:szCs w:val="32"/>
        </w:rPr>
        <w:t>3</w:t>
      </w:r>
      <w:r>
        <w:rPr>
          <w:rFonts w:ascii="仿宋_GB2312" w:eastAsia="仿宋_GB2312" w:hAnsi="Calibri" w:cs="宋体" w:hint="eastAsia"/>
          <w:bCs/>
          <w:color w:val="000000"/>
          <w:kern w:val="0"/>
          <w:sz w:val="32"/>
          <w:szCs w:val="32"/>
        </w:rPr>
        <w:t>名，</w:t>
      </w:r>
      <w:r>
        <w:rPr>
          <w:rFonts w:ascii="仿宋_GB2312" w:eastAsia="仿宋_GB2312" w:cs="宋体" w:hint="eastAsia"/>
          <w:bCs/>
          <w:color w:val="000000"/>
          <w:kern w:val="0"/>
          <w:sz w:val="32"/>
          <w:szCs w:val="32"/>
        </w:rPr>
        <w:t>评选结果通报及</w:t>
      </w:r>
      <w:r>
        <w:rPr>
          <w:rFonts w:ascii="仿宋_GB2312" w:eastAsia="仿宋_GB2312" w:hAnsi="Calibri" w:cs="宋体" w:hint="eastAsia"/>
          <w:bCs/>
          <w:color w:val="000000"/>
          <w:kern w:val="0"/>
          <w:sz w:val="32"/>
          <w:szCs w:val="32"/>
        </w:rPr>
        <w:t>获奖证书将按申报顺序</w:t>
      </w:r>
      <w:r>
        <w:rPr>
          <w:rFonts w:ascii="仿宋_GB2312" w:eastAsia="仿宋_GB2312" w:cs="宋体" w:hint="eastAsia"/>
          <w:bCs/>
          <w:color w:val="000000"/>
          <w:kern w:val="0"/>
          <w:sz w:val="32"/>
          <w:szCs w:val="32"/>
        </w:rPr>
        <w:t>排名</w:t>
      </w:r>
      <w:r>
        <w:rPr>
          <w:rFonts w:ascii="仿宋_GB2312" w:eastAsia="仿宋_GB2312" w:hAnsi="Calibri" w:cs="宋体" w:hint="eastAsia"/>
          <w:bCs/>
          <w:color w:val="000000"/>
          <w:kern w:val="0"/>
          <w:sz w:val="32"/>
          <w:szCs w:val="32"/>
        </w:rPr>
        <w:t>。</w:t>
      </w:r>
    </w:p>
    <w:p w14:paraId="0D34F3F4" w14:textId="77777777" w:rsidR="00E740A4" w:rsidRDefault="00E740A4" w:rsidP="00E74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Calibri" w:cs="宋体" w:hint="eastAsia"/>
          <w:bCs/>
          <w:kern w:val="0"/>
          <w:sz w:val="24"/>
        </w:rPr>
      </w:pPr>
    </w:p>
    <w:p w14:paraId="437F8AD1" w14:textId="77777777" w:rsidR="00E740A4" w:rsidRDefault="00E740A4" w:rsidP="00E74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Calibri" w:cs="宋体" w:hint="eastAsia"/>
          <w:bCs/>
          <w:kern w:val="0"/>
          <w:sz w:val="24"/>
        </w:rPr>
      </w:pPr>
    </w:p>
    <w:p w14:paraId="0EFD5017" w14:textId="77777777" w:rsidR="00E740A4" w:rsidRDefault="00E740A4" w:rsidP="00E74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Calibri" w:cs="宋体" w:hint="eastAsia"/>
          <w:bCs/>
          <w:kern w:val="0"/>
          <w:sz w:val="24"/>
        </w:rPr>
      </w:pPr>
      <w:r>
        <w:rPr>
          <w:rFonts w:ascii="宋体" w:hAnsi="Calibri" w:cs="宋体" w:hint="eastAsia"/>
          <w:bCs/>
          <w:kern w:val="0"/>
          <w:sz w:val="24"/>
        </w:rPr>
        <w:t xml:space="preserve"> </w:t>
      </w:r>
    </w:p>
    <w:p w14:paraId="26F645DE" w14:textId="77777777" w:rsidR="00E740A4" w:rsidRDefault="00E740A4" w:rsidP="00E74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BSEKN+FangSong" w:hAnsi="ABSEKN+FangSong" w:cs="宋体" w:hint="eastAsia"/>
          <w:color w:val="000000"/>
          <w:kern w:val="0"/>
          <w:sz w:val="24"/>
        </w:rPr>
        <w:sectPr w:rsidR="00E740A4">
          <w:footerReference w:type="default" r:id="rId9"/>
          <w:pgSz w:w="11906" w:h="16838"/>
          <w:pgMar w:top="2098" w:right="1474" w:bottom="1984" w:left="1587" w:header="851" w:footer="1531" w:gutter="0"/>
          <w:cols w:space="720"/>
          <w:docGrid w:type="lines" w:linePitch="312"/>
        </w:sectPr>
      </w:pP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3"/>
        <w:gridCol w:w="1539"/>
        <w:gridCol w:w="1389"/>
        <w:gridCol w:w="1199"/>
        <w:gridCol w:w="1775"/>
        <w:gridCol w:w="1968"/>
      </w:tblGrid>
      <w:tr w:rsidR="00E740A4" w14:paraId="0F64BC28" w14:textId="77777777" w:rsidTr="00544DDA">
        <w:trPr>
          <w:trHeight w:val="567"/>
          <w:jc w:val="center"/>
        </w:trPr>
        <w:tc>
          <w:tcPr>
            <w:tcW w:w="3392" w:type="dxa"/>
            <w:gridSpan w:val="2"/>
            <w:tcBorders>
              <w:tl2br w:val="nil"/>
              <w:tr2bl w:val="nil"/>
            </w:tcBorders>
            <w:vAlign w:val="center"/>
          </w:tcPr>
          <w:p w14:paraId="50E32260" w14:textId="77777777" w:rsidR="00E740A4" w:rsidRDefault="00E740A4" w:rsidP="00544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hint="eastAsia"/>
                <w:bCs/>
                <w:color w:val="000000"/>
                <w:kern w:val="0"/>
                <w:sz w:val="24"/>
              </w:rPr>
            </w:pPr>
            <w:r>
              <w:rPr>
                <w:rFonts w:ascii="宋体" w:hAnsi="宋体" w:cs="宋体" w:hint="eastAsia"/>
                <w:bCs/>
                <w:color w:val="000000"/>
                <w:kern w:val="0"/>
                <w:sz w:val="24"/>
              </w:rPr>
              <w:t>论文名称</w:t>
            </w:r>
          </w:p>
        </w:tc>
        <w:tc>
          <w:tcPr>
            <w:tcW w:w="6331" w:type="dxa"/>
            <w:gridSpan w:val="4"/>
            <w:tcBorders>
              <w:tl2br w:val="nil"/>
              <w:tr2bl w:val="nil"/>
            </w:tcBorders>
            <w:vAlign w:val="center"/>
          </w:tcPr>
          <w:p w14:paraId="34AA96B7" w14:textId="77777777" w:rsidR="00E740A4" w:rsidRDefault="00E740A4" w:rsidP="00544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hint="eastAsia"/>
                <w:bCs/>
                <w:color w:val="000000"/>
                <w:kern w:val="0"/>
                <w:sz w:val="24"/>
              </w:rPr>
            </w:pPr>
          </w:p>
        </w:tc>
      </w:tr>
      <w:tr w:rsidR="00E740A4" w14:paraId="0C064FFE" w14:textId="77777777" w:rsidTr="00544DDA">
        <w:trPr>
          <w:trHeight w:val="567"/>
          <w:jc w:val="center"/>
        </w:trPr>
        <w:tc>
          <w:tcPr>
            <w:tcW w:w="1853" w:type="dxa"/>
            <w:vMerge w:val="restart"/>
            <w:tcBorders>
              <w:tl2br w:val="nil"/>
              <w:tr2bl w:val="nil"/>
            </w:tcBorders>
            <w:vAlign w:val="center"/>
          </w:tcPr>
          <w:p w14:paraId="2692FD8F" w14:textId="77777777" w:rsidR="00E740A4" w:rsidRDefault="00E740A4" w:rsidP="00544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宋体" w:hAnsi="宋体" w:cs="宋体" w:hint="eastAsia"/>
                <w:bCs/>
                <w:color w:val="000000"/>
                <w:kern w:val="0"/>
                <w:sz w:val="24"/>
              </w:rPr>
            </w:pPr>
            <w:r>
              <w:rPr>
                <w:rFonts w:ascii="宋体" w:hAnsi="宋体" w:cs="宋体" w:hint="eastAsia"/>
                <w:bCs/>
                <w:color w:val="000000"/>
                <w:kern w:val="0"/>
                <w:sz w:val="24"/>
              </w:rPr>
              <w:t>主要作者（署名作者最多3名）</w:t>
            </w:r>
          </w:p>
        </w:tc>
        <w:tc>
          <w:tcPr>
            <w:tcW w:w="1539" w:type="dxa"/>
            <w:tcBorders>
              <w:tl2br w:val="nil"/>
              <w:tr2bl w:val="nil"/>
            </w:tcBorders>
            <w:vAlign w:val="center"/>
          </w:tcPr>
          <w:p w14:paraId="7016252C" w14:textId="77777777" w:rsidR="00E740A4" w:rsidRDefault="00E740A4" w:rsidP="00544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hint="eastAsia"/>
                <w:bCs/>
                <w:color w:val="000000"/>
                <w:kern w:val="0"/>
                <w:sz w:val="24"/>
              </w:rPr>
            </w:pPr>
            <w:r>
              <w:rPr>
                <w:rFonts w:ascii="宋体" w:hAnsi="宋体" w:cs="宋体" w:hint="eastAsia"/>
                <w:bCs/>
                <w:color w:val="000000"/>
                <w:kern w:val="0"/>
                <w:sz w:val="24"/>
              </w:rPr>
              <w:t>姓名</w:t>
            </w:r>
          </w:p>
        </w:tc>
        <w:tc>
          <w:tcPr>
            <w:tcW w:w="2588" w:type="dxa"/>
            <w:gridSpan w:val="2"/>
            <w:tcBorders>
              <w:tl2br w:val="nil"/>
              <w:tr2bl w:val="nil"/>
            </w:tcBorders>
            <w:vAlign w:val="center"/>
          </w:tcPr>
          <w:p w14:paraId="1C9CFB1A" w14:textId="77777777" w:rsidR="00E740A4" w:rsidRDefault="00E740A4" w:rsidP="00544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hint="eastAsia"/>
                <w:bCs/>
                <w:color w:val="000000"/>
                <w:kern w:val="0"/>
                <w:sz w:val="24"/>
              </w:rPr>
            </w:pPr>
            <w:r>
              <w:rPr>
                <w:rFonts w:ascii="宋体" w:hAnsi="宋体" w:cs="宋体" w:hint="eastAsia"/>
                <w:bCs/>
                <w:color w:val="000000"/>
                <w:kern w:val="0"/>
                <w:sz w:val="24"/>
              </w:rPr>
              <w:t>工作单位</w:t>
            </w:r>
          </w:p>
        </w:tc>
        <w:tc>
          <w:tcPr>
            <w:tcW w:w="3743" w:type="dxa"/>
            <w:gridSpan w:val="2"/>
            <w:tcBorders>
              <w:tl2br w:val="nil"/>
              <w:tr2bl w:val="nil"/>
            </w:tcBorders>
            <w:vAlign w:val="center"/>
          </w:tcPr>
          <w:p w14:paraId="4D59E07F" w14:textId="77777777" w:rsidR="00E740A4" w:rsidRDefault="00E740A4" w:rsidP="00544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hint="eastAsia"/>
                <w:bCs/>
                <w:color w:val="000000"/>
                <w:kern w:val="0"/>
                <w:sz w:val="24"/>
              </w:rPr>
            </w:pPr>
            <w:r>
              <w:rPr>
                <w:rFonts w:ascii="宋体" w:hAnsi="宋体" w:cs="宋体" w:hint="eastAsia"/>
                <w:bCs/>
                <w:color w:val="000000"/>
                <w:kern w:val="0"/>
                <w:sz w:val="24"/>
              </w:rPr>
              <w:t>职务、职称</w:t>
            </w:r>
          </w:p>
        </w:tc>
      </w:tr>
      <w:tr w:rsidR="00E740A4" w14:paraId="4C39811B" w14:textId="77777777" w:rsidTr="00544DDA">
        <w:trPr>
          <w:trHeight w:val="567"/>
          <w:jc w:val="center"/>
        </w:trPr>
        <w:tc>
          <w:tcPr>
            <w:tcW w:w="1853" w:type="dxa"/>
            <w:vMerge/>
            <w:tcBorders>
              <w:tl2br w:val="nil"/>
              <w:tr2bl w:val="nil"/>
            </w:tcBorders>
            <w:vAlign w:val="center"/>
          </w:tcPr>
          <w:p w14:paraId="69376D4E" w14:textId="77777777" w:rsidR="00E740A4" w:rsidRDefault="00E740A4" w:rsidP="00544DDA">
            <w:pPr>
              <w:widowControl/>
              <w:spacing w:line="320" w:lineRule="exact"/>
              <w:rPr>
                <w:rFonts w:ascii="宋体" w:hAnsi="宋体" w:cs="宋体" w:hint="eastAsia"/>
                <w:bCs/>
                <w:sz w:val="24"/>
              </w:rPr>
            </w:pPr>
          </w:p>
        </w:tc>
        <w:tc>
          <w:tcPr>
            <w:tcW w:w="1539" w:type="dxa"/>
            <w:tcBorders>
              <w:tl2br w:val="nil"/>
              <w:tr2bl w:val="nil"/>
            </w:tcBorders>
            <w:vAlign w:val="center"/>
          </w:tcPr>
          <w:p w14:paraId="0E6945B8" w14:textId="77777777" w:rsidR="00E740A4" w:rsidRDefault="00E740A4" w:rsidP="00544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hint="eastAsia"/>
                <w:bCs/>
                <w:color w:val="000000"/>
                <w:kern w:val="0"/>
                <w:sz w:val="24"/>
              </w:rPr>
            </w:pPr>
          </w:p>
        </w:tc>
        <w:tc>
          <w:tcPr>
            <w:tcW w:w="2588" w:type="dxa"/>
            <w:gridSpan w:val="2"/>
            <w:tcBorders>
              <w:tl2br w:val="nil"/>
              <w:tr2bl w:val="nil"/>
            </w:tcBorders>
            <w:vAlign w:val="center"/>
          </w:tcPr>
          <w:p w14:paraId="77A46B66" w14:textId="77777777" w:rsidR="00E740A4" w:rsidRDefault="00E740A4" w:rsidP="00544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hint="eastAsia"/>
                <w:bCs/>
                <w:color w:val="000000"/>
                <w:kern w:val="0"/>
                <w:sz w:val="24"/>
              </w:rPr>
            </w:pPr>
          </w:p>
        </w:tc>
        <w:tc>
          <w:tcPr>
            <w:tcW w:w="3743" w:type="dxa"/>
            <w:gridSpan w:val="2"/>
            <w:tcBorders>
              <w:tl2br w:val="nil"/>
              <w:tr2bl w:val="nil"/>
            </w:tcBorders>
            <w:vAlign w:val="center"/>
          </w:tcPr>
          <w:p w14:paraId="79B913CC" w14:textId="77777777" w:rsidR="00E740A4" w:rsidRDefault="00E740A4" w:rsidP="00544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hint="eastAsia"/>
                <w:bCs/>
                <w:color w:val="000000"/>
                <w:kern w:val="0"/>
                <w:sz w:val="24"/>
              </w:rPr>
            </w:pPr>
          </w:p>
        </w:tc>
      </w:tr>
      <w:tr w:rsidR="00E740A4" w14:paraId="5836E993" w14:textId="77777777" w:rsidTr="00544DDA">
        <w:trPr>
          <w:trHeight w:val="567"/>
          <w:jc w:val="center"/>
        </w:trPr>
        <w:tc>
          <w:tcPr>
            <w:tcW w:w="1853" w:type="dxa"/>
            <w:vMerge/>
            <w:tcBorders>
              <w:tl2br w:val="nil"/>
              <w:tr2bl w:val="nil"/>
            </w:tcBorders>
            <w:vAlign w:val="center"/>
          </w:tcPr>
          <w:p w14:paraId="551AB65C" w14:textId="77777777" w:rsidR="00E740A4" w:rsidRDefault="00E740A4" w:rsidP="00544DDA">
            <w:pPr>
              <w:widowControl/>
              <w:spacing w:line="320" w:lineRule="exact"/>
              <w:rPr>
                <w:rFonts w:ascii="宋体" w:hAnsi="宋体" w:cs="宋体" w:hint="eastAsia"/>
                <w:bCs/>
                <w:sz w:val="24"/>
              </w:rPr>
            </w:pPr>
          </w:p>
        </w:tc>
        <w:tc>
          <w:tcPr>
            <w:tcW w:w="1539" w:type="dxa"/>
            <w:tcBorders>
              <w:tl2br w:val="nil"/>
              <w:tr2bl w:val="nil"/>
            </w:tcBorders>
            <w:vAlign w:val="center"/>
          </w:tcPr>
          <w:p w14:paraId="7CD2C12F" w14:textId="77777777" w:rsidR="00E740A4" w:rsidRDefault="00E740A4" w:rsidP="00544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hint="eastAsia"/>
                <w:bCs/>
                <w:color w:val="000000"/>
                <w:kern w:val="0"/>
                <w:sz w:val="24"/>
              </w:rPr>
            </w:pPr>
          </w:p>
        </w:tc>
        <w:tc>
          <w:tcPr>
            <w:tcW w:w="2588" w:type="dxa"/>
            <w:gridSpan w:val="2"/>
            <w:tcBorders>
              <w:tl2br w:val="nil"/>
              <w:tr2bl w:val="nil"/>
            </w:tcBorders>
            <w:vAlign w:val="center"/>
          </w:tcPr>
          <w:p w14:paraId="3C4A1924" w14:textId="77777777" w:rsidR="00E740A4" w:rsidRDefault="00E740A4" w:rsidP="00544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hint="eastAsia"/>
                <w:bCs/>
                <w:color w:val="000000"/>
                <w:kern w:val="0"/>
                <w:sz w:val="24"/>
              </w:rPr>
            </w:pPr>
          </w:p>
        </w:tc>
        <w:tc>
          <w:tcPr>
            <w:tcW w:w="3743" w:type="dxa"/>
            <w:gridSpan w:val="2"/>
            <w:tcBorders>
              <w:tl2br w:val="nil"/>
              <w:tr2bl w:val="nil"/>
            </w:tcBorders>
            <w:vAlign w:val="center"/>
          </w:tcPr>
          <w:p w14:paraId="01B357AB" w14:textId="77777777" w:rsidR="00E740A4" w:rsidRDefault="00E740A4" w:rsidP="00544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hint="eastAsia"/>
                <w:bCs/>
                <w:color w:val="000000"/>
                <w:kern w:val="0"/>
                <w:sz w:val="24"/>
              </w:rPr>
            </w:pPr>
          </w:p>
        </w:tc>
      </w:tr>
      <w:tr w:rsidR="00E740A4" w14:paraId="662DE03D" w14:textId="77777777" w:rsidTr="00544DDA">
        <w:trPr>
          <w:trHeight w:val="570"/>
          <w:jc w:val="center"/>
        </w:trPr>
        <w:tc>
          <w:tcPr>
            <w:tcW w:w="1853" w:type="dxa"/>
            <w:vMerge/>
            <w:tcBorders>
              <w:tl2br w:val="nil"/>
              <w:tr2bl w:val="nil"/>
            </w:tcBorders>
            <w:vAlign w:val="center"/>
          </w:tcPr>
          <w:p w14:paraId="4DAB9DEC" w14:textId="77777777" w:rsidR="00E740A4" w:rsidRDefault="00E740A4" w:rsidP="00544DDA">
            <w:pPr>
              <w:widowControl/>
              <w:spacing w:line="320" w:lineRule="exact"/>
              <w:rPr>
                <w:rFonts w:ascii="宋体" w:hAnsi="宋体" w:cs="宋体" w:hint="eastAsia"/>
                <w:bCs/>
                <w:sz w:val="24"/>
              </w:rPr>
            </w:pPr>
          </w:p>
        </w:tc>
        <w:tc>
          <w:tcPr>
            <w:tcW w:w="1539" w:type="dxa"/>
            <w:tcBorders>
              <w:tl2br w:val="nil"/>
              <w:tr2bl w:val="nil"/>
            </w:tcBorders>
            <w:vAlign w:val="center"/>
          </w:tcPr>
          <w:p w14:paraId="4BD63855" w14:textId="77777777" w:rsidR="00E740A4" w:rsidRDefault="00E740A4" w:rsidP="00544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宋体" w:hAnsi="宋体" w:cs="宋体" w:hint="eastAsia"/>
                <w:bCs/>
                <w:color w:val="000000"/>
                <w:kern w:val="0"/>
                <w:sz w:val="24"/>
              </w:rPr>
            </w:pPr>
          </w:p>
        </w:tc>
        <w:tc>
          <w:tcPr>
            <w:tcW w:w="2588" w:type="dxa"/>
            <w:gridSpan w:val="2"/>
            <w:tcBorders>
              <w:tl2br w:val="nil"/>
              <w:tr2bl w:val="nil"/>
            </w:tcBorders>
            <w:vAlign w:val="center"/>
          </w:tcPr>
          <w:p w14:paraId="743BE74C" w14:textId="77777777" w:rsidR="00E740A4" w:rsidRDefault="00E740A4" w:rsidP="00544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hint="eastAsia"/>
                <w:bCs/>
                <w:color w:val="000000"/>
                <w:kern w:val="0"/>
                <w:sz w:val="24"/>
              </w:rPr>
            </w:pPr>
          </w:p>
        </w:tc>
        <w:tc>
          <w:tcPr>
            <w:tcW w:w="3743" w:type="dxa"/>
            <w:gridSpan w:val="2"/>
            <w:tcBorders>
              <w:tl2br w:val="nil"/>
              <w:tr2bl w:val="nil"/>
            </w:tcBorders>
            <w:vAlign w:val="center"/>
          </w:tcPr>
          <w:p w14:paraId="39254752" w14:textId="77777777" w:rsidR="00E740A4" w:rsidRDefault="00E740A4" w:rsidP="00544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hint="eastAsia"/>
                <w:bCs/>
                <w:color w:val="000000"/>
                <w:kern w:val="0"/>
                <w:sz w:val="24"/>
              </w:rPr>
            </w:pPr>
          </w:p>
        </w:tc>
      </w:tr>
      <w:tr w:rsidR="00E740A4" w14:paraId="6E49E82E" w14:textId="77777777" w:rsidTr="00544DDA">
        <w:trPr>
          <w:trHeight w:val="567"/>
          <w:jc w:val="center"/>
        </w:trPr>
        <w:tc>
          <w:tcPr>
            <w:tcW w:w="3392" w:type="dxa"/>
            <w:gridSpan w:val="2"/>
            <w:tcBorders>
              <w:tl2br w:val="nil"/>
              <w:tr2bl w:val="nil"/>
            </w:tcBorders>
            <w:vAlign w:val="center"/>
          </w:tcPr>
          <w:p w14:paraId="090080FF" w14:textId="77777777" w:rsidR="00E740A4" w:rsidRDefault="00E740A4" w:rsidP="00544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hint="eastAsia"/>
                <w:bCs/>
                <w:color w:val="000000"/>
                <w:kern w:val="0"/>
                <w:sz w:val="24"/>
              </w:rPr>
            </w:pPr>
            <w:r>
              <w:rPr>
                <w:rFonts w:ascii="宋体" w:hAnsi="宋体" w:cs="宋体" w:hint="eastAsia"/>
                <w:bCs/>
                <w:color w:val="000000"/>
                <w:kern w:val="0"/>
                <w:sz w:val="24"/>
              </w:rPr>
              <w:t>申报作者联系方式</w:t>
            </w:r>
          </w:p>
        </w:tc>
        <w:tc>
          <w:tcPr>
            <w:tcW w:w="1389" w:type="dxa"/>
            <w:tcBorders>
              <w:tl2br w:val="nil"/>
              <w:tr2bl w:val="nil"/>
            </w:tcBorders>
            <w:vAlign w:val="center"/>
          </w:tcPr>
          <w:p w14:paraId="73615B46" w14:textId="77777777" w:rsidR="00E740A4" w:rsidRDefault="00E740A4" w:rsidP="00544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hint="eastAsia"/>
                <w:bCs/>
                <w:color w:val="000000"/>
                <w:kern w:val="0"/>
                <w:sz w:val="24"/>
              </w:rPr>
            </w:pPr>
            <w:r>
              <w:rPr>
                <w:rFonts w:ascii="宋体" w:hAnsi="宋体" w:cs="宋体" w:hint="eastAsia"/>
                <w:bCs/>
                <w:color w:val="000000"/>
                <w:kern w:val="0"/>
                <w:sz w:val="24"/>
              </w:rPr>
              <w:t>电子邮箱</w:t>
            </w:r>
          </w:p>
        </w:tc>
        <w:tc>
          <w:tcPr>
            <w:tcW w:w="1199" w:type="dxa"/>
            <w:tcBorders>
              <w:tl2br w:val="nil"/>
              <w:tr2bl w:val="nil"/>
            </w:tcBorders>
            <w:vAlign w:val="center"/>
          </w:tcPr>
          <w:p w14:paraId="78F785CF" w14:textId="77777777" w:rsidR="00E740A4" w:rsidRDefault="00E740A4" w:rsidP="00544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hint="eastAsia"/>
                <w:bCs/>
                <w:color w:val="000000"/>
                <w:kern w:val="0"/>
                <w:sz w:val="24"/>
              </w:rPr>
            </w:pPr>
          </w:p>
        </w:tc>
        <w:tc>
          <w:tcPr>
            <w:tcW w:w="1775" w:type="dxa"/>
            <w:tcBorders>
              <w:tl2br w:val="nil"/>
              <w:tr2bl w:val="nil"/>
            </w:tcBorders>
            <w:vAlign w:val="center"/>
          </w:tcPr>
          <w:p w14:paraId="4AD5604B" w14:textId="77777777" w:rsidR="00E740A4" w:rsidRDefault="00E740A4" w:rsidP="00544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hint="eastAsia"/>
                <w:bCs/>
                <w:color w:val="000000"/>
                <w:kern w:val="0"/>
                <w:sz w:val="24"/>
              </w:rPr>
            </w:pPr>
            <w:r>
              <w:rPr>
                <w:rFonts w:ascii="宋体" w:hAnsi="宋体" w:cs="宋体" w:hint="eastAsia"/>
                <w:bCs/>
                <w:color w:val="000000"/>
                <w:kern w:val="0"/>
                <w:sz w:val="24"/>
              </w:rPr>
              <w:t>移动电话</w:t>
            </w:r>
          </w:p>
        </w:tc>
        <w:tc>
          <w:tcPr>
            <w:tcW w:w="1968" w:type="dxa"/>
            <w:tcBorders>
              <w:tl2br w:val="nil"/>
              <w:tr2bl w:val="nil"/>
            </w:tcBorders>
            <w:vAlign w:val="center"/>
          </w:tcPr>
          <w:p w14:paraId="76DBEE17" w14:textId="77777777" w:rsidR="00E740A4" w:rsidRDefault="00E740A4" w:rsidP="00544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hint="eastAsia"/>
                <w:bCs/>
                <w:color w:val="000000"/>
                <w:kern w:val="0"/>
                <w:sz w:val="24"/>
              </w:rPr>
            </w:pPr>
          </w:p>
        </w:tc>
      </w:tr>
      <w:tr w:rsidR="00E740A4" w14:paraId="4551F5CD" w14:textId="77777777" w:rsidTr="00544DDA">
        <w:trPr>
          <w:trHeight w:val="1137"/>
          <w:jc w:val="center"/>
        </w:trPr>
        <w:tc>
          <w:tcPr>
            <w:tcW w:w="3392" w:type="dxa"/>
            <w:gridSpan w:val="2"/>
            <w:tcBorders>
              <w:tl2br w:val="nil"/>
              <w:tr2bl w:val="nil"/>
            </w:tcBorders>
            <w:vAlign w:val="center"/>
          </w:tcPr>
          <w:p w14:paraId="245D286B" w14:textId="77777777" w:rsidR="00E740A4" w:rsidRDefault="00E740A4" w:rsidP="00544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hint="eastAsia"/>
                <w:bCs/>
                <w:kern w:val="0"/>
                <w:sz w:val="24"/>
              </w:rPr>
            </w:pPr>
            <w:r>
              <w:rPr>
                <w:rFonts w:ascii="宋体" w:hAnsi="宋体" w:cs="宋体" w:hint="eastAsia"/>
                <w:bCs/>
                <w:color w:val="000000"/>
                <w:kern w:val="0"/>
                <w:sz w:val="24"/>
              </w:rPr>
              <w:t>是否真实可靠</w:t>
            </w:r>
          </w:p>
          <w:p w14:paraId="24E46684" w14:textId="77777777" w:rsidR="00E740A4" w:rsidRDefault="00E740A4" w:rsidP="00544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hint="eastAsia"/>
                <w:bCs/>
                <w:color w:val="000000"/>
                <w:kern w:val="0"/>
                <w:sz w:val="24"/>
              </w:rPr>
            </w:pPr>
            <w:r>
              <w:rPr>
                <w:rFonts w:ascii="宋体" w:hAnsi="宋体" w:cs="宋体" w:hint="eastAsia"/>
                <w:bCs/>
                <w:color w:val="000000"/>
                <w:kern w:val="0"/>
                <w:sz w:val="24"/>
              </w:rPr>
              <w:t>是否具有原创性</w:t>
            </w:r>
          </w:p>
          <w:p w14:paraId="693DA107" w14:textId="77777777" w:rsidR="00E740A4" w:rsidRDefault="00E740A4" w:rsidP="00544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hint="eastAsia"/>
                <w:bCs/>
                <w:color w:val="000000"/>
                <w:kern w:val="0"/>
                <w:sz w:val="24"/>
              </w:rPr>
            </w:pPr>
            <w:r>
              <w:rPr>
                <w:rFonts w:ascii="宋体" w:hAnsi="宋体" w:cs="宋体" w:hint="eastAsia"/>
                <w:bCs/>
                <w:color w:val="000000"/>
                <w:kern w:val="0"/>
                <w:sz w:val="24"/>
              </w:rPr>
              <w:t>（申报作者签字承诺）</w:t>
            </w:r>
          </w:p>
        </w:tc>
        <w:tc>
          <w:tcPr>
            <w:tcW w:w="6331" w:type="dxa"/>
            <w:gridSpan w:val="4"/>
            <w:tcBorders>
              <w:tl2br w:val="nil"/>
              <w:tr2bl w:val="nil"/>
            </w:tcBorders>
            <w:vAlign w:val="center"/>
          </w:tcPr>
          <w:p w14:paraId="7C5789E4" w14:textId="77777777" w:rsidR="00E740A4" w:rsidRDefault="00E740A4" w:rsidP="00544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hint="eastAsia"/>
                <w:bCs/>
                <w:color w:val="000000"/>
                <w:kern w:val="0"/>
                <w:sz w:val="24"/>
              </w:rPr>
            </w:pPr>
          </w:p>
        </w:tc>
      </w:tr>
      <w:tr w:rsidR="00E740A4" w14:paraId="68D94B84" w14:textId="77777777" w:rsidTr="00544DDA">
        <w:trPr>
          <w:trHeight w:val="880"/>
          <w:jc w:val="center"/>
        </w:trPr>
        <w:tc>
          <w:tcPr>
            <w:tcW w:w="3392" w:type="dxa"/>
            <w:gridSpan w:val="2"/>
            <w:tcBorders>
              <w:tl2br w:val="nil"/>
              <w:tr2bl w:val="nil"/>
            </w:tcBorders>
            <w:vAlign w:val="center"/>
          </w:tcPr>
          <w:p w14:paraId="744F8A9E" w14:textId="77777777" w:rsidR="00E740A4" w:rsidRDefault="00E740A4" w:rsidP="00544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hint="eastAsia"/>
                <w:bCs/>
                <w:color w:val="000000"/>
                <w:kern w:val="0"/>
                <w:sz w:val="24"/>
              </w:rPr>
            </w:pPr>
            <w:r>
              <w:rPr>
                <w:rFonts w:ascii="宋体" w:hAnsi="宋体" w:cs="宋体" w:hint="eastAsia"/>
                <w:bCs/>
                <w:color w:val="000000"/>
                <w:kern w:val="0"/>
                <w:sz w:val="24"/>
              </w:rPr>
              <w:t>是否同意入选《2023年广元市</w:t>
            </w:r>
            <w:r>
              <w:rPr>
                <w:rFonts w:ascii="宋体" w:hAnsi="宋体" w:cs="宋体" w:hint="eastAsia"/>
                <w:bCs/>
                <w:color w:val="000000"/>
                <w:spacing w:val="-8"/>
                <w:kern w:val="0"/>
                <w:sz w:val="24"/>
              </w:rPr>
              <w:t>科技赋能乡村振兴优秀论文集》</w:t>
            </w:r>
          </w:p>
        </w:tc>
        <w:tc>
          <w:tcPr>
            <w:tcW w:w="6331" w:type="dxa"/>
            <w:gridSpan w:val="4"/>
            <w:tcBorders>
              <w:tl2br w:val="nil"/>
              <w:tr2bl w:val="nil"/>
            </w:tcBorders>
            <w:vAlign w:val="center"/>
          </w:tcPr>
          <w:p w14:paraId="2A85C4BD" w14:textId="77777777" w:rsidR="00E740A4" w:rsidRDefault="00E740A4" w:rsidP="00544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hint="eastAsia"/>
                <w:bCs/>
                <w:color w:val="000000"/>
                <w:kern w:val="0"/>
                <w:sz w:val="24"/>
              </w:rPr>
            </w:pPr>
          </w:p>
        </w:tc>
      </w:tr>
      <w:tr w:rsidR="00E740A4" w14:paraId="23D86567" w14:textId="77777777" w:rsidTr="00544DDA">
        <w:trPr>
          <w:trHeight w:val="845"/>
          <w:jc w:val="center"/>
        </w:trPr>
        <w:tc>
          <w:tcPr>
            <w:tcW w:w="3392" w:type="dxa"/>
            <w:gridSpan w:val="2"/>
            <w:tcBorders>
              <w:tl2br w:val="nil"/>
              <w:tr2bl w:val="nil"/>
            </w:tcBorders>
            <w:vAlign w:val="center"/>
          </w:tcPr>
          <w:p w14:paraId="73330461" w14:textId="77777777" w:rsidR="00E740A4" w:rsidRDefault="00E740A4" w:rsidP="00544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hint="eastAsia"/>
                <w:bCs/>
                <w:color w:val="000000"/>
                <w:kern w:val="0"/>
                <w:sz w:val="24"/>
              </w:rPr>
            </w:pPr>
            <w:r>
              <w:rPr>
                <w:rFonts w:ascii="宋体" w:hAnsi="宋体" w:cs="宋体" w:hint="eastAsia"/>
                <w:bCs/>
                <w:color w:val="000000"/>
                <w:kern w:val="0"/>
                <w:sz w:val="24"/>
              </w:rPr>
              <w:t>备注</w:t>
            </w:r>
          </w:p>
        </w:tc>
        <w:tc>
          <w:tcPr>
            <w:tcW w:w="6331" w:type="dxa"/>
            <w:gridSpan w:val="4"/>
            <w:tcBorders>
              <w:tl2br w:val="nil"/>
              <w:tr2bl w:val="nil"/>
            </w:tcBorders>
            <w:vAlign w:val="center"/>
          </w:tcPr>
          <w:p w14:paraId="073BFFFE" w14:textId="77777777" w:rsidR="00E740A4" w:rsidRDefault="00E740A4" w:rsidP="00544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hAnsi="宋体" w:cs="宋体" w:hint="eastAsia"/>
                <w:bCs/>
                <w:color w:val="000000"/>
                <w:kern w:val="0"/>
                <w:sz w:val="24"/>
              </w:rPr>
            </w:pPr>
          </w:p>
        </w:tc>
      </w:tr>
      <w:tr w:rsidR="00E740A4" w14:paraId="6B4BB29D" w14:textId="77777777" w:rsidTr="00E740A4">
        <w:trPr>
          <w:trHeight w:val="5093"/>
          <w:jc w:val="center"/>
        </w:trPr>
        <w:tc>
          <w:tcPr>
            <w:tcW w:w="9723" w:type="dxa"/>
            <w:gridSpan w:val="6"/>
            <w:tcBorders>
              <w:tl2br w:val="nil"/>
              <w:tr2bl w:val="nil"/>
            </w:tcBorders>
          </w:tcPr>
          <w:p w14:paraId="3FB6E7C0" w14:textId="77777777" w:rsidR="00E740A4" w:rsidRDefault="00E740A4" w:rsidP="00544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宋体" w:hAnsi="宋体" w:cs="宋体" w:hint="eastAsia"/>
                <w:sz w:val="24"/>
              </w:rPr>
            </w:pPr>
            <w:r>
              <w:rPr>
                <w:rFonts w:ascii="宋体" w:hAnsi="宋体" w:cs="宋体" w:hint="eastAsia"/>
                <w:sz w:val="24"/>
              </w:rPr>
              <w:t>论文摘要（200字左右，中文）：</w:t>
            </w:r>
          </w:p>
          <w:p w14:paraId="66E58797" w14:textId="77777777" w:rsidR="00E740A4" w:rsidRDefault="00E740A4" w:rsidP="00544DDA">
            <w:pPr>
              <w:pStyle w:val="a3"/>
              <w:widowControl/>
              <w:spacing w:line="320" w:lineRule="exact"/>
              <w:rPr>
                <w:rFonts w:ascii="宋体" w:hAnsi="宋体" w:cs="宋体" w:hint="eastAsia"/>
                <w:sz w:val="24"/>
              </w:rPr>
            </w:pPr>
          </w:p>
          <w:p w14:paraId="0E8F99B4" w14:textId="77777777" w:rsidR="00E740A4" w:rsidRDefault="00E740A4" w:rsidP="00544DDA">
            <w:pPr>
              <w:pStyle w:val="a3"/>
              <w:widowControl/>
              <w:spacing w:line="320" w:lineRule="exact"/>
              <w:rPr>
                <w:rFonts w:ascii="宋体" w:hAnsi="宋体" w:cs="宋体" w:hint="eastAsia"/>
                <w:sz w:val="24"/>
              </w:rPr>
            </w:pPr>
          </w:p>
          <w:p w14:paraId="36084CCF" w14:textId="77777777" w:rsidR="00E740A4" w:rsidRDefault="00E740A4" w:rsidP="00544DDA">
            <w:pPr>
              <w:pStyle w:val="a3"/>
              <w:widowControl/>
              <w:spacing w:line="320" w:lineRule="exact"/>
              <w:rPr>
                <w:rFonts w:ascii="宋体" w:hAnsi="宋体" w:cs="宋体" w:hint="eastAsia"/>
                <w:sz w:val="24"/>
              </w:rPr>
            </w:pPr>
          </w:p>
          <w:p w14:paraId="77776070" w14:textId="77777777" w:rsidR="00E740A4" w:rsidRDefault="00E740A4" w:rsidP="00544DDA">
            <w:pPr>
              <w:pStyle w:val="a3"/>
              <w:widowControl/>
              <w:spacing w:line="320" w:lineRule="exact"/>
              <w:rPr>
                <w:rFonts w:ascii="宋体" w:hAnsi="宋体" w:cs="宋体" w:hint="eastAsia"/>
                <w:sz w:val="24"/>
              </w:rPr>
            </w:pPr>
          </w:p>
          <w:p w14:paraId="39BB8E37" w14:textId="77777777" w:rsidR="00E740A4" w:rsidRDefault="00E740A4" w:rsidP="00544DDA">
            <w:pPr>
              <w:pStyle w:val="a3"/>
              <w:widowControl/>
              <w:spacing w:line="320" w:lineRule="exact"/>
              <w:rPr>
                <w:rFonts w:ascii="宋体" w:hAnsi="宋体" w:cs="宋体" w:hint="eastAsia"/>
                <w:kern w:val="0"/>
                <w:sz w:val="24"/>
              </w:rPr>
            </w:pPr>
          </w:p>
        </w:tc>
      </w:tr>
    </w:tbl>
    <w:p w14:paraId="52101AAF" w14:textId="77777777" w:rsidR="00E740A4" w:rsidRDefault="00E740A4" w:rsidP="00E740A4">
      <w:pPr>
        <w:tabs>
          <w:tab w:val="left" w:pos="438"/>
        </w:tabs>
        <w:jc w:val="left"/>
        <w:sectPr w:rsidR="00E740A4">
          <w:headerReference w:type="even" r:id="rId10"/>
          <w:headerReference w:type="default" r:id="rId11"/>
          <w:footerReference w:type="even" r:id="rId12"/>
          <w:footerReference w:type="default" r:id="rId13"/>
          <w:headerReference w:type="first" r:id="rId14"/>
          <w:footerReference w:type="first" r:id="rId15"/>
          <w:pgSz w:w="11906" w:h="16838"/>
          <w:pgMar w:top="2098" w:right="1474" w:bottom="1985" w:left="1588" w:header="851" w:footer="1588" w:gutter="0"/>
          <w:cols w:space="720"/>
          <w:docGrid w:type="lines" w:linePitch="312"/>
        </w:sectPr>
      </w:pPr>
    </w:p>
    <w:p w14:paraId="4EDC89E9" w14:textId="77777777" w:rsidR="00E740A4" w:rsidRDefault="00E740A4" w:rsidP="00E740A4">
      <w:pPr>
        <w:spacing w:line="576" w:lineRule="exact"/>
        <w:rPr>
          <w:rFonts w:eastAsia="黑体" w:hint="eastAsia"/>
          <w:color w:val="000000"/>
          <w:kern w:val="0"/>
          <w:sz w:val="32"/>
          <w:szCs w:val="32"/>
        </w:rPr>
      </w:pPr>
      <w:r>
        <w:rPr>
          <w:rFonts w:ascii="黑体" w:eastAsia="黑体" w:cs="宋体" w:hint="eastAsia"/>
          <w:color w:val="000000"/>
          <w:kern w:val="0"/>
          <w:sz w:val="32"/>
          <w:szCs w:val="32"/>
        </w:rPr>
        <w:t>附件3</w:t>
      </w:r>
    </w:p>
    <w:p w14:paraId="7DA37D6B" w14:textId="77777777" w:rsidR="00E740A4" w:rsidRDefault="00E740A4" w:rsidP="00E740A4">
      <w:pPr>
        <w:spacing w:line="576" w:lineRule="exact"/>
        <w:jc w:val="center"/>
        <w:rPr>
          <w:rFonts w:ascii="方正小标宋简体" w:eastAsia="方正小标宋简体" w:hAnsi="方正小标宋简体" w:cs="方正小标宋简体" w:hint="eastAsia"/>
          <w:color w:val="000000"/>
          <w:kern w:val="0"/>
          <w:sz w:val="44"/>
          <w:szCs w:val="44"/>
        </w:rPr>
      </w:pPr>
    </w:p>
    <w:p w14:paraId="040F608B" w14:textId="77777777" w:rsidR="00E740A4" w:rsidRDefault="00E740A4" w:rsidP="00E740A4">
      <w:pPr>
        <w:spacing w:line="576" w:lineRule="exact"/>
        <w:jc w:val="center"/>
        <w:rPr>
          <w:rFonts w:ascii="方正小标宋简体" w:eastAsia="方正小标宋简体" w:hAnsi="方正小标宋简体" w:cs="方正小标宋简体" w:hint="eastAsia"/>
          <w:color w:val="000000"/>
          <w:kern w:val="0"/>
          <w:sz w:val="44"/>
          <w:szCs w:val="44"/>
        </w:rPr>
      </w:pPr>
      <w:r>
        <w:rPr>
          <w:rFonts w:ascii="方正小标宋简体" w:eastAsia="方正小标宋简体" w:hAnsi="方正小标宋简体" w:cs="方正小标宋简体" w:hint="eastAsia"/>
          <w:color w:val="000000"/>
          <w:kern w:val="0"/>
          <w:sz w:val="44"/>
          <w:szCs w:val="44"/>
        </w:rPr>
        <w:t>2023年广元市科技赋能乡村振兴优秀论文推荐汇总表</w:t>
      </w:r>
    </w:p>
    <w:p w14:paraId="5CF772E9" w14:textId="77777777" w:rsidR="00E740A4" w:rsidRDefault="00E740A4" w:rsidP="00E740A4">
      <w:pPr>
        <w:pStyle w:val="a3"/>
        <w:spacing w:line="200" w:lineRule="exact"/>
        <w:rPr>
          <w:rFonts w:hint="eastAsia"/>
        </w:rPr>
      </w:pPr>
    </w:p>
    <w:p w14:paraId="1C003A40" w14:textId="77777777" w:rsidR="00E740A4" w:rsidRDefault="00E740A4" w:rsidP="00E740A4">
      <w:pPr>
        <w:ind w:firstLineChars="200" w:firstLine="480"/>
        <w:rPr>
          <w:rFonts w:ascii="楷体_GB2312" w:eastAsia="楷体_GB2312" w:hAnsi="楷体_GB2312" w:cs="楷体_GB2312" w:hint="eastAsia"/>
          <w:color w:val="000000"/>
          <w:kern w:val="0"/>
          <w:sz w:val="24"/>
        </w:rPr>
      </w:pPr>
      <w:r>
        <w:rPr>
          <w:rFonts w:ascii="楷体_GB2312" w:eastAsia="楷体_GB2312" w:hAnsi="楷体_GB2312" w:cs="楷体_GB2312" w:hint="eastAsia"/>
          <w:color w:val="000000"/>
          <w:kern w:val="0"/>
          <w:sz w:val="24"/>
        </w:rPr>
        <w:t>推荐单位：（公章）                               联系人：                     电话：</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3630"/>
        <w:gridCol w:w="2075"/>
        <w:gridCol w:w="3627"/>
        <w:gridCol w:w="2381"/>
        <w:gridCol w:w="1575"/>
      </w:tblGrid>
      <w:tr w:rsidR="00E740A4" w14:paraId="4F758EBE" w14:textId="77777777" w:rsidTr="00544DDA">
        <w:trPr>
          <w:trHeight w:val="717"/>
        </w:trPr>
        <w:tc>
          <w:tcPr>
            <w:tcW w:w="712" w:type="dxa"/>
            <w:vAlign w:val="center"/>
          </w:tcPr>
          <w:p w14:paraId="4FC7686A" w14:textId="77777777" w:rsidR="00E740A4" w:rsidRDefault="00E740A4" w:rsidP="00544DDA">
            <w:pPr>
              <w:spacing w:line="300" w:lineRule="exact"/>
              <w:jc w:val="center"/>
              <w:rPr>
                <w:rFonts w:ascii="黑体" w:eastAsia="黑体" w:hAnsi="黑体" w:cs="黑体" w:hint="eastAsia"/>
                <w:sz w:val="24"/>
              </w:rPr>
            </w:pPr>
            <w:r>
              <w:rPr>
                <w:rFonts w:ascii="黑体" w:eastAsia="黑体" w:hAnsi="黑体" w:cs="黑体" w:hint="eastAsia"/>
                <w:sz w:val="24"/>
              </w:rPr>
              <w:t>序号</w:t>
            </w:r>
          </w:p>
        </w:tc>
        <w:tc>
          <w:tcPr>
            <w:tcW w:w="3630" w:type="dxa"/>
            <w:vAlign w:val="center"/>
          </w:tcPr>
          <w:p w14:paraId="2FFD8912" w14:textId="77777777" w:rsidR="00E740A4" w:rsidRDefault="00E740A4" w:rsidP="00544DDA">
            <w:pPr>
              <w:spacing w:line="300" w:lineRule="exact"/>
              <w:jc w:val="center"/>
              <w:rPr>
                <w:rFonts w:ascii="黑体" w:eastAsia="黑体" w:hAnsi="黑体" w:cs="黑体" w:hint="eastAsia"/>
                <w:sz w:val="24"/>
              </w:rPr>
            </w:pPr>
            <w:r>
              <w:rPr>
                <w:rFonts w:ascii="黑体" w:eastAsia="黑体" w:hAnsi="黑体" w:cs="黑体" w:hint="eastAsia"/>
                <w:sz w:val="24"/>
              </w:rPr>
              <w:t>论文名称</w:t>
            </w:r>
          </w:p>
        </w:tc>
        <w:tc>
          <w:tcPr>
            <w:tcW w:w="2075" w:type="dxa"/>
            <w:vAlign w:val="center"/>
          </w:tcPr>
          <w:p w14:paraId="2C8033DC" w14:textId="77777777" w:rsidR="00E740A4" w:rsidRDefault="00E740A4" w:rsidP="00544DDA">
            <w:pPr>
              <w:spacing w:line="300" w:lineRule="exact"/>
              <w:jc w:val="center"/>
              <w:rPr>
                <w:rFonts w:ascii="黑体" w:eastAsia="黑体" w:hAnsi="黑体" w:cs="黑体" w:hint="eastAsia"/>
                <w:sz w:val="24"/>
              </w:rPr>
            </w:pPr>
            <w:r>
              <w:rPr>
                <w:rFonts w:ascii="黑体" w:eastAsia="黑体" w:hAnsi="黑体" w:cs="黑体" w:hint="eastAsia"/>
                <w:sz w:val="24"/>
              </w:rPr>
              <w:t>论文作者</w:t>
            </w:r>
          </w:p>
          <w:p w14:paraId="4D523ADD" w14:textId="77777777" w:rsidR="00E740A4" w:rsidRDefault="00E740A4" w:rsidP="00544DDA">
            <w:pPr>
              <w:spacing w:line="300" w:lineRule="exact"/>
              <w:jc w:val="center"/>
              <w:rPr>
                <w:rFonts w:ascii="黑体" w:eastAsia="黑体" w:hAnsi="黑体" w:cs="黑体" w:hint="eastAsia"/>
                <w:sz w:val="24"/>
              </w:rPr>
            </w:pPr>
            <w:r>
              <w:rPr>
                <w:rFonts w:ascii="黑体" w:eastAsia="黑体" w:hAnsi="黑体" w:cs="黑体" w:hint="eastAsia"/>
                <w:sz w:val="24"/>
              </w:rPr>
              <w:t>（排序）</w:t>
            </w:r>
          </w:p>
        </w:tc>
        <w:tc>
          <w:tcPr>
            <w:tcW w:w="3627" w:type="dxa"/>
            <w:vAlign w:val="center"/>
          </w:tcPr>
          <w:p w14:paraId="66A9161C" w14:textId="77777777" w:rsidR="00E740A4" w:rsidRDefault="00E740A4" w:rsidP="00544DDA">
            <w:pPr>
              <w:spacing w:line="300" w:lineRule="exact"/>
              <w:jc w:val="center"/>
              <w:rPr>
                <w:rFonts w:ascii="黑体" w:eastAsia="黑体" w:hAnsi="黑体" w:cs="黑体" w:hint="eastAsia"/>
                <w:sz w:val="24"/>
              </w:rPr>
            </w:pPr>
            <w:r>
              <w:rPr>
                <w:rFonts w:ascii="黑体" w:eastAsia="黑体" w:hAnsi="黑体" w:cs="黑体" w:hint="eastAsia"/>
                <w:sz w:val="24"/>
              </w:rPr>
              <w:t>所在单位</w:t>
            </w:r>
          </w:p>
        </w:tc>
        <w:tc>
          <w:tcPr>
            <w:tcW w:w="2381" w:type="dxa"/>
            <w:vAlign w:val="center"/>
          </w:tcPr>
          <w:p w14:paraId="7FC22A9A" w14:textId="77777777" w:rsidR="00E740A4" w:rsidRDefault="00E740A4" w:rsidP="00544DDA">
            <w:pPr>
              <w:spacing w:line="300" w:lineRule="exact"/>
              <w:jc w:val="center"/>
              <w:rPr>
                <w:rFonts w:ascii="黑体" w:eastAsia="黑体" w:hAnsi="黑体" w:cs="黑体" w:hint="eastAsia"/>
                <w:sz w:val="24"/>
              </w:rPr>
            </w:pPr>
            <w:r>
              <w:rPr>
                <w:rFonts w:ascii="黑体" w:eastAsia="黑体" w:hAnsi="黑体" w:cs="黑体" w:hint="eastAsia"/>
                <w:sz w:val="24"/>
              </w:rPr>
              <w:t>职务职称</w:t>
            </w:r>
          </w:p>
        </w:tc>
        <w:tc>
          <w:tcPr>
            <w:tcW w:w="1575" w:type="dxa"/>
            <w:vAlign w:val="center"/>
          </w:tcPr>
          <w:p w14:paraId="56E94E81" w14:textId="77777777" w:rsidR="00E740A4" w:rsidRDefault="00E740A4" w:rsidP="00544DDA">
            <w:pPr>
              <w:spacing w:line="300" w:lineRule="exact"/>
              <w:jc w:val="center"/>
              <w:rPr>
                <w:rFonts w:ascii="黑体" w:eastAsia="黑体" w:hAnsi="黑体" w:cs="黑体" w:hint="eastAsia"/>
                <w:sz w:val="24"/>
              </w:rPr>
            </w:pPr>
            <w:r>
              <w:rPr>
                <w:rFonts w:ascii="黑体" w:eastAsia="黑体" w:hAnsi="黑体" w:cs="黑体" w:hint="eastAsia"/>
                <w:sz w:val="24"/>
              </w:rPr>
              <w:t>联系电话</w:t>
            </w:r>
          </w:p>
        </w:tc>
      </w:tr>
      <w:tr w:rsidR="00E740A4" w14:paraId="215CF73D" w14:textId="77777777" w:rsidTr="00544DDA">
        <w:trPr>
          <w:trHeight w:val="567"/>
        </w:trPr>
        <w:tc>
          <w:tcPr>
            <w:tcW w:w="712" w:type="dxa"/>
          </w:tcPr>
          <w:p w14:paraId="6BF1EDBB" w14:textId="77777777" w:rsidR="00E740A4" w:rsidRDefault="00E740A4" w:rsidP="00544DDA">
            <w:pPr>
              <w:spacing w:line="300" w:lineRule="exact"/>
              <w:jc w:val="center"/>
              <w:rPr>
                <w:sz w:val="32"/>
                <w:szCs w:val="32"/>
              </w:rPr>
            </w:pPr>
          </w:p>
        </w:tc>
        <w:tc>
          <w:tcPr>
            <w:tcW w:w="3630" w:type="dxa"/>
          </w:tcPr>
          <w:p w14:paraId="3B3A0F8D" w14:textId="77777777" w:rsidR="00E740A4" w:rsidRDefault="00E740A4" w:rsidP="00544DDA">
            <w:pPr>
              <w:spacing w:line="300" w:lineRule="exact"/>
              <w:jc w:val="center"/>
              <w:rPr>
                <w:sz w:val="32"/>
                <w:szCs w:val="32"/>
              </w:rPr>
            </w:pPr>
          </w:p>
        </w:tc>
        <w:tc>
          <w:tcPr>
            <w:tcW w:w="2075" w:type="dxa"/>
          </w:tcPr>
          <w:p w14:paraId="3D736E5D" w14:textId="77777777" w:rsidR="00E740A4" w:rsidRDefault="00E740A4" w:rsidP="00544DDA">
            <w:pPr>
              <w:spacing w:line="300" w:lineRule="exact"/>
              <w:jc w:val="center"/>
              <w:rPr>
                <w:sz w:val="32"/>
                <w:szCs w:val="32"/>
              </w:rPr>
            </w:pPr>
          </w:p>
        </w:tc>
        <w:tc>
          <w:tcPr>
            <w:tcW w:w="3627" w:type="dxa"/>
          </w:tcPr>
          <w:p w14:paraId="105DACF8" w14:textId="77777777" w:rsidR="00E740A4" w:rsidRDefault="00E740A4" w:rsidP="00544DDA">
            <w:pPr>
              <w:spacing w:line="300" w:lineRule="exact"/>
              <w:jc w:val="center"/>
              <w:rPr>
                <w:sz w:val="32"/>
                <w:szCs w:val="32"/>
              </w:rPr>
            </w:pPr>
          </w:p>
        </w:tc>
        <w:tc>
          <w:tcPr>
            <w:tcW w:w="2381" w:type="dxa"/>
          </w:tcPr>
          <w:p w14:paraId="74C16EFF" w14:textId="77777777" w:rsidR="00E740A4" w:rsidRDefault="00E740A4" w:rsidP="00544DDA">
            <w:pPr>
              <w:spacing w:line="300" w:lineRule="exact"/>
              <w:jc w:val="center"/>
              <w:rPr>
                <w:sz w:val="32"/>
                <w:szCs w:val="32"/>
              </w:rPr>
            </w:pPr>
          </w:p>
        </w:tc>
        <w:tc>
          <w:tcPr>
            <w:tcW w:w="1575" w:type="dxa"/>
          </w:tcPr>
          <w:p w14:paraId="3BCC22B9" w14:textId="77777777" w:rsidR="00E740A4" w:rsidRDefault="00E740A4" w:rsidP="00544DDA">
            <w:pPr>
              <w:spacing w:line="300" w:lineRule="exact"/>
              <w:jc w:val="center"/>
              <w:rPr>
                <w:sz w:val="32"/>
                <w:szCs w:val="32"/>
              </w:rPr>
            </w:pPr>
          </w:p>
        </w:tc>
      </w:tr>
      <w:tr w:rsidR="00E740A4" w14:paraId="160A30EF" w14:textId="77777777" w:rsidTr="00544DDA">
        <w:trPr>
          <w:trHeight w:val="567"/>
        </w:trPr>
        <w:tc>
          <w:tcPr>
            <w:tcW w:w="712" w:type="dxa"/>
          </w:tcPr>
          <w:p w14:paraId="0685A572" w14:textId="77777777" w:rsidR="00E740A4" w:rsidRDefault="00E740A4" w:rsidP="00544DDA">
            <w:pPr>
              <w:spacing w:line="300" w:lineRule="exact"/>
              <w:jc w:val="center"/>
              <w:rPr>
                <w:sz w:val="32"/>
                <w:szCs w:val="32"/>
              </w:rPr>
            </w:pPr>
          </w:p>
        </w:tc>
        <w:tc>
          <w:tcPr>
            <w:tcW w:w="3630" w:type="dxa"/>
          </w:tcPr>
          <w:p w14:paraId="5028C86D" w14:textId="77777777" w:rsidR="00E740A4" w:rsidRDefault="00E740A4" w:rsidP="00544DDA">
            <w:pPr>
              <w:spacing w:line="300" w:lineRule="exact"/>
              <w:jc w:val="center"/>
              <w:rPr>
                <w:sz w:val="32"/>
                <w:szCs w:val="32"/>
              </w:rPr>
            </w:pPr>
          </w:p>
        </w:tc>
        <w:tc>
          <w:tcPr>
            <w:tcW w:w="2075" w:type="dxa"/>
          </w:tcPr>
          <w:p w14:paraId="479DD869" w14:textId="77777777" w:rsidR="00E740A4" w:rsidRDefault="00E740A4" w:rsidP="00544DDA">
            <w:pPr>
              <w:spacing w:line="300" w:lineRule="exact"/>
              <w:jc w:val="center"/>
              <w:rPr>
                <w:sz w:val="32"/>
                <w:szCs w:val="32"/>
              </w:rPr>
            </w:pPr>
          </w:p>
        </w:tc>
        <w:tc>
          <w:tcPr>
            <w:tcW w:w="3627" w:type="dxa"/>
          </w:tcPr>
          <w:p w14:paraId="0D8413AE" w14:textId="77777777" w:rsidR="00E740A4" w:rsidRDefault="00E740A4" w:rsidP="00544DDA">
            <w:pPr>
              <w:spacing w:line="300" w:lineRule="exact"/>
              <w:jc w:val="center"/>
              <w:rPr>
                <w:sz w:val="32"/>
                <w:szCs w:val="32"/>
              </w:rPr>
            </w:pPr>
          </w:p>
        </w:tc>
        <w:tc>
          <w:tcPr>
            <w:tcW w:w="2381" w:type="dxa"/>
          </w:tcPr>
          <w:p w14:paraId="1EF3C464" w14:textId="77777777" w:rsidR="00E740A4" w:rsidRDefault="00E740A4" w:rsidP="00544DDA">
            <w:pPr>
              <w:spacing w:line="300" w:lineRule="exact"/>
              <w:jc w:val="center"/>
              <w:rPr>
                <w:sz w:val="32"/>
                <w:szCs w:val="32"/>
              </w:rPr>
            </w:pPr>
          </w:p>
        </w:tc>
        <w:tc>
          <w:tcPr>
            <w:tcW w:w="1575" w:type="dxa"/>
          </w:tcPr>
          <w:p w14:paraId="08C2036D" w14:textId="77777777" w:rsidR="00E740A4" w:rsidRDefault="00E740A4" w:rsidP="00544DDA">
            <w:pPr>
              <w:spacing w:line="300" w:lineRule="exact"/>
              <w:jc w:val="center"/>
              <w:rPr>
                <w:sz w:val="32"/>
                <w:szCs w:val="32"/>
              </w:rPr>
            </w:pPr>
          </w:p>
        </w:tc>
      </w:tr>
      <w:tr w:rsidR="00E740A4" w14:paraId="55F1A7D0" w14:textId="77777777" w:rsidTr="00544DDA">
        <w:trPr>
          <w:trHeight w:val="567"/>
        </w:trPr>
        <w:tc>
          <w:tcPr>
            <w:tcW w:w="712" w:type="dxa"/>
          </w:tcPr>
          <w:p w14:paraId="20040D7A" w14:textId="77777777" w:rsidR="00E740A4" w:rsidRDefault="00E740A4" w:rsidP="00544DDA">
            <w:pPr>
              <w:spacing w:line="300" w:lineRule="exact"/>
              <w:jc w:val="center"/>
              <w:rPr>
                <w:sz w:val="32"/>
                <w:szCs w:val="32"/>
              </w:rPr>
            </w:pPr>
          </w:p>
        </w:tc>
        <w:tc>
          <w:tcPr>
            <w:tcW w:w="3630" w:type="dxa"/>
          </w:tcPr>
          <w:p w14:paraId="5685D431" w14:textId="77777777" w:rsidR="00E740A4" w:rsidRDefault="00E740A4" w:rsidP="00544DDA">
            <w:pPr>
              <w:spacing w:line="300" w:lineRule="exact"/>
              <w:jc w:val="center"/>
              <w:rPr>
                <w:sz w:val="32"/>
                <w:szCs w:val="32"/>
              </w:rPr>
            </w:pPr>
          </w:p>
        </w:tc>
        <w:tc>
          <w:tcPr>
            <w:tcW w:w="2075" w:type="dxa"/>
          </w:tcPr>
          <w:p w14:paraId="672A3197" w14:textId="77777777" w:rsidR="00E740A4" w:rsidRDefault="00E740A4" w:rsidP="00544DDA">
            <w:pPr>
              <w:spacing w:line="300" w:lineRule="exact"/>
              <w:jc w:val="center"/>
              <w:rPr>
                <w:sz w:val="32"/>
                <w:szCs w:val="32"/>
              </w:rPr>
            </w:pPr>
          </w:p>
        </w:tc>
        <w:tc>
          <w:tcPr>
            <w:tcW w:w="3627" w:type="dxa"/>
          </w:tcPr>
          <w:p w14:paraId="58BD6D3B" w14:textId="77777777" w:rsidR="00E740A4" w:rsidRDefault="00E740A4" w:rsidP="00544DDA">
            <w:pPr>
              <w:spacing w:line="300" w:lineRule="exact"/>
              <w:jc w:val="center"/>
              <w:rPr>
                <w:sz w:val="32"/>
                <w:szCs w:val="32"/>
              </w:rPr>
            </w:pPr>
          </w:p>
        </w:tc>
        <w:tc>
          <w:tcPr>
            <w:tcW w:w="2381" w:type="dxa"/>
          </w:tcPr>
          <w:p w14:paraId="7614688A" w14:textId="77777777" w:rsidR="00E740A4" w:rsidRDefault="00E740A4" w:rsidP="00544DDA">
            <w:pPr>
              <w:spacing w:line="300" w:lineRule="exact"/>
              <w:jc w:val="center"/>
              <w:rPr>
                <w:sz w:val="32"/>
                <w:szCs w:val="32"/>
              </w:rPr>
            </w:pPr>
          </w:p>
        </w:tc>
        <w:tc>
          <w:tcPr>
            <w:tcW w:w="1575" w:type="dxa"/>
          </w:tcPr>
          <w:p w14:paraId="07FB7CDC" w14:textId="77777777" w:rsidR="00E740A4" w:rsidRDefault="00E740A4" w:rsidP="00544DDA">
            <w:pPr>
              <w:spacing w:line="300" w:lineRule="exact"/>
              <w:jc w:val="center"/>
              <w:rPr>
                <w:sz w:val="32"/>
                <w:szCs w:val="32"/>
              </w:rPr>
            </w:pPr>
          </w:p>
        </w:tc>
      </w:tr>
      <w:tr w:rsidR="00E740A4" w14:paraId="0AA032C5" w14:textId="77777777" w:rsidTr="00544DDA">
        <w:trPr>
          <w:trHeight w:val="567"/>
        </w:trPr>
        <w:tc>
          <w:tcPr>
            <w:tcW w:w="712" w:type="dxa"/>
          </w:tcPr>
          <w:p w14:paraId="32BFB0A1" w14:textId="77777777" w:rsidR="00E740A4" w:rsidRDefault="00E740A4" w:rsidP="00544DDA">
            <w:pPr>
              <w:spacing w:line="300" w:lineRule="exact"/>
              <w:jc w:val="center"/>
              <w:rPr>
                <w:sz w:val="32"/>
                <w:szCs w:val="32"/>
              </w:rPr>
            </w:pPr>
          </w:p>
        </w:tc>
        <w:tc>
          <w:tcPr>
            <w:tcW w:w="3630" w:type="dxa"/>
          </w:tcPr>
          <w:p w14:paraId="7EE7D0B3" w14:textId="77777777" w:rsidR="00E740A4" w:rsidRDefault="00E740A4" w:rsidP="00544DDA">
            <w:pPr>
              <w:spacing w:line="300" w:lineRule="exact"/>
              <w:jc w:val="center"/>
              <w:rPr>
                <w:sz w:val="32"/>
                <w:szCs w:val="32"/>
              </w:rPr>
            </w:pPr>
          </w:p>
        </w:tc>
        <w:tc>
          <w:tcPr>
            <w:tcW w:w="2075" w:type="dxa"/>
          </w:tcPr>
          <w:p w14:paraId="1E3E566B" w14:textId="77777777" w:rsidR="00E740A4" w:rsidRDefault="00E740A4" w:rsidP="00544DDA">
            <w:pPr>
              <w:spacing w:line="300" w:lineRule="exact"/>
              <w:jc w:val="center"/>
              <w:rPr>
                <w:sz w:val="32"/>
                <w:szCs w:val="32"/>
              </w:rPr>
            </w:pPr>
          </w:p>
        </w:tc>
        <w:tc>
          <w:tcPr>
            <w:tcW w:w="3627" w:type="dxa"/>
          </w:tcPr>
          <w:p w14:paraId="58861638" w14:textId="77777777" w:rsidR="00E740A4" w:rsidRDefault="00E740A4" w:rsidP="00544DDA">
            <w:pPr>
              <w:spacing w:line="300" w:lineRule="exact"/>
              <w:jc w:val="center"/>
              <w:rPr>
                <w:sz w:val="32"/>
                <w:szCs w:val="32"/>
              </w:rPr>
            </w:pPr>
          </w:p>
        </w:tc>
        <w:tc>
          <w:tcPr>
            <w:tcW w:w="2381" w:type="dxa"/>
          </w:tcPr>
          <w:p w14:paraId="2B0F49E5" w14:textId="77777777" w:rsidR="00E740A4" w:rsidRDefault="00E740A4" w:rsidP="00544DDA">
            <w:pPr>
              <w:spacing w:line="300" w:lineRule="exact"/>
              <w:jc w:val="center"/>
              <w:rPr>
                <w:sz w:val="32"/>
                <w:szCs w:val="32"/>
              </w:rPr>
            </w:pPr>
          </w:p>
        </w:tc>
        <w:tc>
          <w:tcPr>
            <w:tcW w:w="1575" w:type="dxa"/>
          </w:tcPr>
          <w:p w14:paraId="0492B115" w14:textId="77777777" w:rsidR="00E740A4" w:rsidRDefault="00E740A4" w:rsidP="00544DDA">
            <w:pPr>
              <w:spacing w:line="300" w:lineRule="exact"/>
              <w:jc w:val="center"/>
              <w:rPr>
                <w:sz w:val="32"/>
                <w:szCs w:val="32"/>
              </w:rPr>
            </w:pPr>
          </w:p>
        </w:tc>
      </w:tr>
      <w:tr w:rsidR="00E740A4" w14:paraId="162142ED" w14:textId="77777777" w:rsidTr="00544DDA">
        <w:trPr>
          <w:trHeight w:val="567"/>
        </w:trPr>
        <w:tc>
          <w:tcPr>
            <w:tcW w:w="712" w:type="dxa"/>
          </w:tcPr>
          <w:p w14:paraId="3EC875A0" w14:textId="77777777" w:rsidR="00E740A4" w:rsidRDefault="00E740A4" w:rsidP="00544DDA">
            <w:pPr>
              <w:spacing w:line="300" w:lineRule="exact"/>
              <w:jc w:val="center"/>
              <w:rPr>
                <w:sz w:val="32"/>
                <w:szCs w:val="32"/>
              </w:rPr>
            </w:pPr>
          </w:p>
        </w:tc>
        <w:tc>
          <w:tcPr>
            <w:tcW w:w="3630" w:type="dxa"/>
          </w:tcPr>
          <w:p w14:paraId="2B554E99" w14:textId="77777777" w:rsidR="00E740A4" w:rsidRDefault="00E740A4" w:rsidP="00544DDA">
            <w:pPr>
              <w:spacing w:line="300" w:lineRule="exact"/>
              <w:jc w:val="center"/>
              <w:rPr>
                <w:sz w:val="32"/>
                <w:szCs w:val="32"/>
              </w:rPr>
            </w:pPr>
          </w:p>
        </w:tc>
        <w:tc>
          <w:tcPr>
            <w:tcW w:w="2075" w:type="dxa"/>
          </w:tcPr>
          <w:p w14:paraId="02B50466" w14:textId="77777777" w:rsidR="00E740A4" w:rsidRDefault="00E740A4" w:rsidP="00544DDA">
            <w:pPr>
              <w:spacing w:line="300" w:lineRule="exact"/>
              <w:jc w:val="center"/>
              <w:rPr>
                <w:sz w:val="32"/>
                <w:szCs w:val="32"/>
              </w:rPr>
            </w:pPr>
          </w:p>
        </w:tc>
        <w:tc>
          <w:tcPr>
            <w:tcW w:w="3627" w:type="dxa"/>
          </w:tcPr>
          <w:p w14:paraId="75767519" w14:textId="77777777" w:rsidR="00E740A4" w:rsidRDefault="00E740A4" w:rsidP="00544DDA">
            <w:pPr>
              <w:spacing w:line="300" w:lineRule="exact"/>
              <w:jc w:val="center"/>
              <w:rPr>
                <w:sz w:val="32"/>
                <w:szCs w:val="32"/>
              </w:rPr>
            </w:pPr>
          </w:p>
        </w:tc>
        <w:tc>
          <w:tcPr>
            <w:tcW w:w="2381" w:type="dxa"/>
          </w:tcPr>
          <w:p w14:paraId="5C773B31" w14:textId="77777777" w:rsidR="00E740A4" w:rsidRDefault="00E740A4" w:rsidP="00544DDA">
            <w:pPr>
              <w:spacing w:line="300" w:lineRule="exact"/>
              <w:jc w:val="center"/>
              <w:rPr>
                <w:sz w:val="32"/>
                <w:szCs w:val="32"/>
              </w:rPr>
            </w:pPr>
          </w:p>
        </w:tc>
        <w:tc>
          <w:tcPr>
            <w:tcW w:w="1575" w:type="dxa"/>
          </w:tcPr>
          <w:p w14:paraId="6526A1FD" w14:textId="77777777" w:rsidR="00E740A4" w:rsidRDefault="00E740A4" w:rsidP="00544DDA">
            <w:pPr>
              <w:spacing w:line="300" w:lineRule="exact"/>
              <w:jc w:val="center"/>
              <w:rPr>
                <w:sz w:val="32"/>
                <w:szCs w:val="32"/>
              </w:rPr>
            </w:pPr>
          </w:p>
        </w:tc>
      </w:tr>
      <w:tr w:rsidR="00E740A4" w14:paraId="0E6C53EE" w14:textId="77777777" w:rsidTr="00544DDA">
        <w:trPr>
          <w:trHeight w:val="567"/>
        </w:trPr>
        <w:tc>
          <w:tcPr>
            <w:tcW w:w="712" w:type="dxa"/>
          </w:tcPr>
          <w:p w14:paraId="151133AD" w14:textId="77777777" w:rsidR="00E740A4" w:rsidRDefault="00E740A4" w:rsidP="00544DDA">
            <w:pPr>
              <w:spacing w:line="300" w:lineRule="exact"/>
              <w:jc w:val="center"/>
              <w:rPr>
                <w:sz w:val="32"/>
                <w:szCs w:val="32"/>
              </w:rPr>
            </w:pPr>
            <w:r>
              <w:rPr>
                <w:sz w:val="32"/>
                <w:szCs w:val="32"/>
              </w:rPr>
              <w:t>…</w:t>
            </w:r>
          </w:p>
        </w:tc>
        <w:tc>
          <w:tcPr>
            <w:tcW w:w="3630" w:type="dxa"/>
          </w:tcPr>
          <w:p w14:paraId="4FF82274" w14:textId="77777777" w:rsidR="00E740A4" w:rsidRDefault="00E740A4" w:rsidP="00544DDA">
            <w:pPr>
              <w:spacing w:line="300" w:lineRule="exact"/>
              <w:jc w:val="center"/>
              <w:rPr>
                <w:sz w:val="32"/>
                <w:szCs w:val="32"/>
              </w:rPr>
            </w:pPr>
          </w:p>
        </w:tc>
        <w:tc>
          <w:tcPr>
            <w:tcW w:w="2075" w:type="dxa"/>
          </w:tcPr>
          <w:p w14:paraId="7D4E953A" w14:textId="77777777" w:rsidR="00E740A4" w:rsidRDefault="00E740A4" w:rsidP="00544DDA">
            <w:pPr>
              <w:spacing w:line="300" w:lineRule="exact"/>
              <w:jc w:val="center"/>
              <w:rPr>
                <w:sz w:val="32"/>
                <w:szCs w:val="32"/>
              </w:rPr>
            </w:pPr>
          </w:p>
        </w:tc>
        <w:tc>
          <w:tcPr>
            <w:tcW w:w="3627" w:type="dxa"/>
          </w:tcPr>
          <w:p w14:paraId="4ABFD126" w14:textId="77777777" w:rsidR="00E740A4" w:rsidRDefault="00E740A4" w:rsidP="00544DDA">
            <w:pPr>
              <w:spacing w:line="300" w:lineRule="exact"/>
              <w:jc w:val="center"/>
              <w:rPr>
                <w:sz w:val="32"/>
                <w:szCs w:val="32"/>
              </w:rPr>
            </w:pPr>
          </w:p>
        </w:tc>
        <w:tc>
          <w:tcPr>
            <w:tcW w:w="2381" w:type="dxa"/>
          </w:tcPr>
          <w:p w14:paraId="3BC77B0B" w14:textId="77777777" w:rsidR="00E740A4" w:rsidRDefault="00E740A4" w:rsidP="00544DDA">
            <w:pPr>
              <w:spacing w:line="300" w:lineRule="exact"/>
              <w:jc w:val="center"/>
              <w:rPr>
                <w:sz w:val="32"/>
                <w:szCs w:val="32"/>
              </w:rPr>
            </w:pPr>
          </w:p>
        </w:tc>
        <w:tc>
          <w:tcPr>
            <w:tcW w:w="1575" w:type="dxa"/>
          </w:tcPr>
          <w:p w14:paraId="6EC81F79" w14:textId="77777777" w:rsidR="00E740A4" w:rsidRDefault="00E740A4" w:rsidP="00544DDA">
            <w:pPr>
              <w:spacing w:line="300" w:lineRule="exact"/>
              <w:jc w:val="center"/>
              <w:rPr>
                <w:sz w:val="32"/>
                <w:szCs w:val="32"/>
              </w:rPr>
            </w:pPr>
          </w:p>
        </w:tc>
      </w:tr>
    </w:tbl>
    <w:p w14:paraId="6CDC8562" w14:textId="77777777" w:rsidR="00E740A4" w:rsidRDefault="00E740A4" w:rsidP="00E740A4">
      <w:pPr>
        <w:sectPr w:rsidR="00E740A4">
          <w:pgSz w:w="16838" w:h="11906" w:orient="landscape"/>
          <w:pgMar w:top="2098" w:right="1474" w:bottom="1984" w:left="1587" w:header="851" w:footer="1531" w:gutter="0"/>
          <w:cols w:space="720"/>
          <w:docGrid w:type="lines" w:linePitch="312"/>
        </w:sectPr>
      </w:pPr>
    </w:p>
    <w:p w14:paraId="62F5FC15" w14:textId="77777777" w:rsidR="00E740A4" w:rsidRDefault="00E740A4" w:rsidP="00E740A4">
      <w:pPr>
        <w:pStyle w:val="a3"/>
      </w:pPr>
      <w:r>
        <w:br w:type="page"/>
      </w:r>
    </w:p>
    <w:p w14:paraId="11D498A9" w14:textId="77777777" w:rsidR="00E740A4" w:rsidRDefault="00E740A4" w:rsidP="00E740A4"/>
    <w:p w14:paraId="23F13582" w14:textId="77777777" w:rsidR="00E740A4" w:rsidRDefault="00E740A4" w:rsidP="00E740A4">
      <w:pPr>
        <w:pStyle w:val="a3"/>
      </w:pPr>
    </w:p>
    <w:p w14:paraId="779E72D9" w14:textId="77777777" w:rsidR="00E740A4" w:rsidRDefault="00E740A4" w:rsidP="00E740A4">
      <w:pPr>
        <w:pStyle w:val="aff"/>
        <w:ind w:firstLine="210"/>
      </w:pPr>
    </w:p>
    <w:p w14:paraId="14A8D8A2" w14:textId="77777777" w:rsidR="00E740A4" w:rsidRDefault="00E740A4" w:rsidP="00E740A4">
      <w:pPr>
        <w:pStyle w:val="a3"/>
      </w:pPr>
    </w:p>
    <w:p w14:paraId="2C8B849C" w14:textId="77777777" w:rsidR="00E740A4" w:rsidRDefault="00E740A4" w:rsidP="00E740A4">
      <w:pPr>
        <w:pStyle w:val="aff"/>
        <w:ind w:firstLine="210"/>
        <w:rPr>
          <w:rFonts w:ascii="仿宋_GB2312" w:eastAsia="仿宋_GB2312" w:hAnsi="仿宋_GB2312" w:cs="仿宋_GB2312" w:hint="eastAsia"/>
          <w:szCs w:val="32"/>
        </w:rPr>
      </w:pPr>
    </w:p>
    <w:p w14:paraId="7F6B32A1" w14:textId="77777777" w:rsidR="00E740A4" w:rsidRDefault="00E740A4" w:rsidP="00E740A4">
      <w:pPr>
        <w:pStyle w:val="a3"/>
        <w:ind w:firstLine="640"/>
        <w:rPr>
          <w:rFonts w:ascii="仿宋_GB2312" w:eastAsia="仿宋_GB2312" w:hAnsi="仿宋_GB2312" w:cs="仿宋_GB2312" w:hint="eastAsia"/>
          <w:szCs w:val="32"/>
        </w:rPr>
      </w:pPr>
    </w:p>
    <w:p w14:paraId="4E824226" w14:textId="77777777" w:rsidR="00E740A4" w:rsidRDefault="00E740A4" w:rsidP="00E740A4">
      <w:pPr>
        <w:pStyle w:val="aff"/>
        <w:ind w:firstLine="210"/>
        <w:rPr>
          <w:rFonts w:ascii="仿宋_GB2312" w:eastAsia="仿宋_GB2312" w:hAnsi="仿宋_GB2312" w:cs="仿宋_GB2312" w:hint="eastAsia"/>
          <w:szCs w:val="32"/>
        </w:rPr>
      </w:pPr>
    </w:p>
    <w:p w14:paraId="763088CA" w14:textId="77777777" w:rsidR="00E740A4" w:rsidRDefault="00E740A4" w:rsidP="00E740A4">
      <w:pPr>
        <w:pStyle w:val="a3"/>
        <w:ind w:firstLine="640"/>
        <w:rPr>
          <w:rFonts w:ascii="仿宋_GB2312" w:eastAsia="仿宋_GB2312" w:hAnsi="仿宋_GB2312" w:cs="仿宋_GB2312" w:hint="eastAsia"/>
          <w:szCs w:val="32"/>
        </w:rPr>
      </w:pPr>
    </w:p>
    <w:p w14:paraId="3EFC972F" w14:textId="77777777" w:rsidR="00E740A4" w:rsidRDefault="00E740A4" w:rsidP="00E740A4">
      <w:pPr>
        <w:pStyle w:val="aff"/>
        <w:ind w:firstLine="210"/>
        <w:rPr>
          <w:rFonts w:ascii="仿宋_GB2312" w:eastAsia="仿宋_GB2312" w:hAnsi="仿宋_GB2312" w:cs="仿宋_GB2312" w:hint="eastAsia"/>
          <w:szCs w:val="32"/>
        </w:rPr>
      </w:pPr>
    </w:p>
    <w:p w14:paraId="7B40ABD4" w14:textId="77777777" w:rsidR="00E740A4" w:rsidRDefault="00E740A4" w:rsidP="00E740A4">
      <w:pPr>
        <w:pStyle w:val="a3"/>
        <w:rPr>
          <w:rFonts w:ascii="仿宋_GB2312" w:eastAsia="仿宋_GB2312" w:hAnsi="仿宋_GB2312" w:cs="仿宋_GB2312" w:hint="eastAsia"/>
          <w:szCs w:val="32"/>
        </w:rPr>
      </w:pPr>
    </w:p>
    <w:p w14:paraId="7B0CE856" w14:textId="77777777" w:rsidR="00E740A4" w:rsidRDefault="00E740A4" w:rsidP="00E740A4">
      <w:pPr>
        <w:pStyle w:val="aff"/>
        <w:ind w:firstLine="210"/>
        <w:rPr>
          <w:rFonts w:ascii="仿宋_GB2312" w:eastAsia="仿宋_GB2312" w:hAnsi="仿宋_GB2312" w:cs="仿宋_GB2312" w:hint="eastAsia"/>
          <w:szCs w:val="32"/>
        </w:rPr>
      </w:pPr>
    </w:p>
    <w:p w14:paraId="393A230E" w14:textId="77777777" w:rsidR="00E740A4" w:rsidRDefault="00E740A4" w:rsidP="00E740A4">
      <w:pPr>
        <w:pStyle w:val="aff"/>
        <w:ind w:firstLineChars="0" w:firstLine="0"/>
        <w:rPr>
          <w:rFonts w:hint="eastAsia"/>
        </w:rPr>
      </w:pPr>
    </w:p>
    <w:p w14:paraId="065F94A6" w14:textId="77777777" w:rsidR="00E740A4" w:rsidRDefault="00E740A4" w:rsidP="00E740A4">
      <w:pPr>
        <w:pStyle w:val="aff"/>
        <w:ind w:firstLine="210"/>
        <w:rPr>
          <w:rFonts w:ascii="仿宋_GB2312" w:eastAsia="仿宋_GB2312" w:hAnsi="仿宋_GB2312" w:cs="仿宋_GB2312" w:hint="eastAsia"/>
          <w:szCs w:val="32"/>
        </w:rPr>
      </w:pPr>
    </w:p>
    <w:p w14:paraId="1BD65F80" w14:textId="77777777" w:rsidR="00E740A4" w:rsidRDefault="00E740A4" w:rsidP="00E740A4">
      <w:pPr>
        <w:pStyle w:val="a3"/>
        <w:ind w:firstLine="640"/>
        <w:rPr>
          <w:rFonts w:hint="eastAsia"/>
        </w:rPr>
      </w:pPr>
    </w:p>
    <w:p w14:paraId="0A1A7803" w14:textId="77777777" w:rsidR="00E740A4" w:rsidRDefault="00E740A4" w:rsidP="00E740A4">
      <w:pPr>
        <w:pStyle w:val="aff"/>
        <w:ind w:firstLine="210"/>
        <w:rPr>
          <w:rFonts w:hint="eastAsia"/>
        </w:rPr>
      </w:pPr>
    </w:p>
    <w:p w14:paraId="347ABBA5" w14:textId="77777777" w:rsidR="00E740A4" w:rsidRDefault="00E740A4" w:rsidP="00E740A4">
      <w:pPr>
        <w:pStyle w:val="a3"/>
        <w:spacing w:line="100" w:lineRule="exact"/>
        <w:ind w:firstLine="640"/>
        <w:rPr>
          <w:rFonts w:hint="eastAsia"/>
        </w:rPr>
      </w:pPr>
    </w:p>
    <w:p w14:paraId="637D7764" w14:textId="77777777" w:rsidR="00E740A4" w:rsidRDefault="00E740A4" w:rsidP="00E740A4">
      <w:pPr>
        <w:pStyle w:val="a3"/>
        <w:spacing w:line="40" w:lineRule="exact"/>
        <w:ind w:firstLine="640"/>
        <w:rPr>
          <w:rFonts w:hint="eastAsia"/>
        </w:rPr>
      </w:pPr>
    </w:p>
    <w:tbl>
      <w:tblPr>
        <w:tblW w:w="0" w:type="auto"/>
        <w:jc w:val="center"/>
        <w:tblBorders>
          <w:top w:val="single" w:sz="4" w:space="0" w:color="000000"/>
          <w:bottom w:val="single" w:sz="4" w:space="0" w:color="000000"/>
          <w:insideH w:val="single" w:sz="4" w:space="0" w:color="000000"/>
          <w:insideV w:val="single" w:sz="4" w:space="0" w:color="000000"/>
        </w:tblBorders>
        <w:tblLook w:val="0000" w:firstRow="0" w:lastRow="0" w:firstColumn="0" w:lastColumn="0" w:noHBand="0" w:noVBand="0"/>
      </w:tblPr>
      <w:tblGrid>
        <w:gridCol w:w="9060"/>
      </w:tblGrid>
      <w:tr w:rsidR="00E740A4" w14:paraId="1E570487" w14:textId="77777777" w:rsidTr="00544DDA">
        <w:trPr>
          <w:trHeight w:val="567"/>
          <w:jc w:val="center"/>
        </w:trPr>
        <w:tc>
          <w:tcPr>
            <w:tcW w:w="9060" w:type="dxa"/>
          </w:tcPr>
          <w:p w14:paraId="5F5A17FC" w14:textId="77777777" w:rsidR="00E740A4" w:rsidRDefault="00E740A4" w:rsidP="00544DDA">
            <w:pPr>
              <w:pStyle w:val="a3"/>
              <w:spacing w:line="500" w:lineRule="exact"/>
              <w:ind w:firstLineChars="20" w:firstLine="56"/>
              <w:rPr>
                <w:rFonts w:ascii="仿宋_GB2312" w:eastAsia="仿宋_GB2312" w:hAnsi="仿宋_GB2312" w:cs="仿宋_GB2312" w:hint="eastAsia"/>
                <w:szCs w:val="32"/>
              </w:rPr>
            </w:pPr>
            <w:r>
              <w:rPr>
                <w:rFonts w:ascii="仿宋_GB2312" w:eastAsia="仿宋_GB2312" w:hAnsi="仿宋_GB2312" w:cs="仿宋_GB2312" w:hint="eastAsia"/>
                <w:color w:val="000000"/>
                <w:sz w:val="28"/>
                <w:szCs w:val="28"/>
              </w:rPr>
              <w:t xml:space="preserve">广元市科学技术协会办公室                   </w:t>
            </w:r>
            <w:r>
              <w:rPr>
                <w:rFonts w:ascii="仿宋_GB2312" w:eastAsia="仿宋_GB2312" w:hAnsi="仿宋_GB2312" w:cs="仿宋_GB2312" w:hint="eastAsia"/>
                <w:sz w:val="28"/>
                <w:szCs w:val="28"/>
              </w:rPr>
              <w:t>2023</w:t>
            </w:r>
            <w:r>
              <w:rPr>
                <w:rFonts w:ascii="仿宋_GB2312" w:eastAsia="仿宋_GB2312" w:hAnsi="仿宋_GB2312" w:cs="仿宋_GB2312" w:hint="eastAsia"/>
                <w:color w:val="000000"/>
                <w:sz w:val="28"/>
                <w:szCs w:val="28"/>
              </w:rPr>
              <w:t>年6月  日印发</w:t>
            </w:r>
          </w:p>
        </w:tc>
      </w:tr>
    </w:tbl>
    <w:p w14:paraId="0B556AB0" w14:textId="77777777" w:rsidR="00E740A4" w:rsidRDefault="00E740A4" w:rsidP="00E740A4">
      <w:pPr>
        <w:adjustRightInd w:val="0"/>
        <w:snapToGrid w:val="0"/>
        <w:spacing w:line="40" w:lineRule="exact"/>
        <w:ind w:firstLineChars="1702" w:firstLine="5446"/>
        <w:rPr>
          <w:rFonts w:ascii="仿宋_GB2312" w:eastAsia="仿宋_GB2312" w:hint="eastAsia"/>
          <w:sz w:val="32"/>
          <w:szCs w:val="32"/>
        </w:rPr>
      </w:pPr>
    </w:p>
    <w:p w14:paraId="66EAABE4" w14:textId="77777777" w:rsidR="00E740A4" w:rsidRDefault="00E740A4" w:rsidP="00E740A4">
      <w:pPr>
        <w:pStyle w:val="aff"/>
        <w:spacing w:after="0" w:line="20" w:lineRule="exact"/>
        <w:ind w:firstLine="210"/>
      </w:pPr>
    </w:p>
    <w:p w14:paraId="1AEAFAC4" w14:textId="7C06CE75" w:rsidR="00137D34" w:rsidRPr="00E740A4" w:rsidRDefault="00137D34" w:rsidP="00E740A4">
      <w:pPr>
        <w:spacing w:after="840" w:line="1620" w:lineRule="exact"/>
        <w:rPr>
          <w:rFonts w:ascii="Calibri"/>
          <w:sz w:val="18"/>
        </w:rPr>
      </w:pPr>
    </w:p>
    <w:sectPr w:rsidR="00137D34" w:rsidRPr="00E740A4" w:rsidSect="00E740A4">
      <w:footerReference w:type="even" r:id="rId16"/>
      <w:footerReference w:type="default" r:id="rId17"/>
      <w:pgSz w:w="11900" w:h="16820"/>
      <w:pgMar w:top="1440" w:right="780" w:bottom="1160" w:left="15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2496B" w14:textId="77777777" w:rsidR="00303EC3" w:rsidRDefault="00303EC3">
      <w:r>
        <w:separator/>
      </w:r>
    </w:p>
  </w:endnote>
  <w:endnote w:type="continuationSeparator" w:id="0">
    <w:p w14:paraId="3A388D53" w14:textId="77777777" w:rsidR="00303EC3" w:rsidRDefault="0030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FZXiaoBiaoSong-B05">
    <w:altName w:val="Arial"/>
    <w:panose1 w:val="00000000000000000000"/>
    <w:charset w:val="00"/>
    <w:family w:val="swiss"/>
    <w:notTrueType/>
    <w:pitch w:val="default"/>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方正黑体_GBK">
    <w:altName w:val="微软雅黑"/>
    <w:charset w:val="86"/>
    <w:family w:val="auto"/>
    <w:pitch w:val="default"/>
    <w:sig w:usb0="00000001" w:usb1="08000000" w:usb2="00000000" w:usb3="00000000" w:csb0="00040000" w:csb1="00000000"/>
  </w:font>
  <w:font w:name="ABSEKN+FangSong">
    <w:altName w:val="华文中宋"/>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CA08" w14:textId="77777777" w:rsidR="00E740A4" w:rsidRDefault="00E740A4">
    <w:pPr>
      <w:pStyle w:val="a5"/>
    </w:pPr>
    <w:r>
      <w:pict w14:anchorId="53D12E62">
        <v:shapetype id="_x0000_t202" coordsize="21600,21600" o:spt="202" path="m,l,21600r21600,l21600,xe">
          <v:stroke joinstyle="miter"/>
          <v:path gradientshapeok="t" o:connecttype="rect"/>
        </v:shapetype>
        <v:shape id="文本框 1" o:spid="_x0000_s1025" type="#_x0000_t202" style="position:absolute;margin-left:92.8pt;margin-top:0;width:2in;height:2in;z-index:251659264;mso-wrap-style:none;mso-position-horizontal:outside;mso-position-horizontal-relative:margin;v-text-anchor:top" filled="f" stroked="f">
          <v:fill o:detectmouseclick="t"/>
          <v:textbox style="mso-fit-shape-to-text:t" inset="0,0,0,0">
            <w:txbxContent>
              <w:p w14:paraId="1948F381" w14:textId="77777777" w:rsidR="00E740A4" w:rsidRDefault="00E740A4">
                <w:pPr>
                  <w:pStyle w:val="a5"/>
                </w:pPr>
                <w:r>
                  <w:fldChar w:fldCharType="begin"/>
                </w:r>
                <w:r>
                  <w:instrText xml:space="preserve"> PAGE  \* MERGEFORMAT </w:instrText>
                </w:r>
                <w:r>
                  <w:fldChar w:fldCharType="separate"/>
                </w:r>
                <w:r>
                  <w:t>1</w:t>
                </w:r>
                <w: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10FB" w14:textId="77777777" w:rsidR="00E740A4" w:rsidRDefault="00E740A4">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14:paraId="5B5E1AD0" w14:textId="77777777" w:rsidR="00E740A4" w:rsidRDefault="00E740A4">
    <w:pPr>
      <w:pStyle w:val="a5"/>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B318" w14:textId="425B4CF3" w:rsidR="00E740A4" w:rsidRDefault="00E740A4">
    <w:pPr>
      <w:pStyle w:val="a5"/>
      <w:ind w:right="360" w:firstLine="360"/>
    </w:pPr>
    <w:r>
      <w:rPr>
        <w:noProof/>
      </w:rPr>
      <mc:AlternateContent>
        <mc:Choice Requires="wps">
          <w:drawing>
            <wp:anchor distT="0" distB="0" distL="114300" distR="114300" simplePos="0" relativeHeight="251660288" behindDoc="0" locked="0" layoutInCell="1" allowOverlap="1" wp14:anchorId="1AED364D" wp14:editId="6A0AFB65">
              <wp:simplePos x="0" y="0"/>
              <wp:positionH relativeFrom="margin">
                <wp:align>outside</wp:align>
              </wp:positionH>
              <wp:positionV relativeFrom="paragraph">
                <wp:posOffset>0</wp:posOffset>
              </wp:positionV>
              <wp:extent cx="622935" cy="230505"/>
              <wp:effectExtent l="0" t="0" r="0" b="0"/>
              <wp:wrapNone/>
              <wp:docPr id="2039883639"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A248812" w14:textId="77777777" w:rsidR="00E740A4" w:rsidRDefault="00E740A4">
                          <w:pPr>
                            <w:pStyle w:val="a5"/>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9</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ED364D" id="_x0000_t202" coordsize="21600,21600" o:spt="202" path="m,l,21600r21600,l21600,xe">
              <v:stroke joinstyle="miter"/>
              <v:path gradientshapeok="t" o:connecttype="rect"/>
            </v:shapetype>
            <v:shape id="文本框 1" o:spid="_x0000_s1026" type="#_x0000_t202" style="position:absolute;left:0;text-align:left;margin-left:-2.15pt;margin-top:0;width:49.05pt;height:18.1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" filled="f" stroked="f">
              <v:textbox style="mso-fit-shape-to-text:t" inset="0,0,0,0">
                <w:txbxContent>
                  <w:p w14:paraId="3A248812" w14:textId="77777777" w:rsidR="00E740A4" w:rsidRDefault="00E740A4">
                    <w:pPr>
                      <w:pStyle w:val="a5"/>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9</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DC93" w14:textId="77777777" w:rsidR="00E740A4" w:rsidRDefault="00E740A4">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07DD" w14:textId="77777777" w:rsidR="00BE387B" w:rsidRDefault="00BE387B">
    <w:pPr>
      <w:pStyle w:val="a5"/>
      <w:framePr w:wrap="around" w:vAnchor="text" w:hAnchor="margin" w:xAlign="center" w:y="1"/>
      <w:rPr>
        <w:rStyle w:val="a7"/>
      </w:rPr>
    </w:pPr>
    <w:r>
      <w:fldChar w:fldCharType="begin"/>
    </w:r>
    <w:r>
      <w:rPr>
        <w:rStyle w:val="a7"/>
      </w:rPr>
      <w:instrText xml:space="preserve">PAGE  </w:instrText>
    </w:r>
    <w:r>
      <w:fldChar w:fldCharType="end"/>
    </w:r>
  </w:p>
  <w:p w14:paraId="022A7651" w14:textId="77777777" w:rsidR="00BE387B" w:rsidRDefault="00BE387B">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65B3" w14:textId="77777777" w:rsidR="00BE387B" w:rsidRDefault="00BE387B">
    <w:pPr>
      <w:pStyle w:val="a5"/>
      <w:framePr w:wrap="around" w:vAnchor="text" w:hAnchor="margin" w:xAlign="center" w:y="1"/>
      <w:rPr>
        <w:rStyle w:val="a7"/>
      </w:rPr>
    </w:pPr>
    <w:r>
      <w:fldChar w:fldCharType="begin"/>
    </w:r>
    <w:r>
      <w:rPr>
        <w:rStyle w:val="a7"/>
      </w:rPr>
      <w:instrText xml:space="preserve">PAGE  </w:instrText>
    </w:r>
    <w:r>
      <w:fldChar w:fldCharType="separate"/>
    </w:r>
    <w:r w:rsidR="001F591F">
      <w:rPr>
        <w:rStyle w:val="a7"/>
        <w:noProof/>
      </w:rPr>
      <w:t>- 5 -</w:t>
    </w:r>
    <w:r>
      <w:fldChar w:fldCharType="end"/>
    </w:r>
  </w:p>
  <w:p w14:paraId="76D94F8D" w14:textId="77777777" w:rsidR="00BE387B" w:rsidRDefault="00BE38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17BC9" w14:textId="77777777" w:rsidR="00303EC3" w:rsidRDefault="00303EC3">
      <w:r>
        <w:separator/>
      </w:r>
    </w:p>
  </w:footnote>
  <w:footnote w:type="continuationSeparator" w:id="0">
    <w:p w14:paraId="4181AD7F" w14:textId="77777777" w:rsidR="00303EC3" w:rsidRDefault="00303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D80E" w14:textId="77777777" w:rsidR="00E740A4" w:rsidRDefault="00E740A4">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F4DB" w14:textId="77777777" w:rsidR="00E740A4" w:rsidRDefault="00E740A4">
    <w:pPr>
      <w:pStyle w:val="a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58E3" w14:textId="77777777" w:rsidR="00E740A4" w:rsidRDefault="00E740A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CCAF93"/>
    <w:multiLevelType w:val="singleLevel"/>
    <w:tmpl w:val="81CCAF93"/>
    <w:lvl w:ilvl="0">
      <w:start w:val="1"/>
      <w:numFmt w:val="chineseCounting"/>
      <w:suff w:val="nothing"/>
      <w:lvlText w:val="（%1）"/>
      <w:lvlJc w:val="left"/>
      <w:rPr>
        <w:rFonts w:hint="eastAsia"/>
      </w:rPr>
    </w:lvl>
  </w:abstractNum>
  <w:abstractNum w:abstractNumId="1" w15:restartNumberingAfterBreak="0">
    <w:nsid w:val="8A7A717F"/>
    <w:multiLevelType w:val="singleLevel"/>
    <w:tmpl w:val="8A7A717F"/>
    <w:lvl w:ilvl="0">
      <w:start w:val="1"/>
      <w:numFmt w:val="upperLetter"/>
      <w:lvlText w:val="%1."/>
      <w:lvlJc w:val="left"/>
      <w:pPr>
        <w:tabs>
          <w:tab w:val="num" w:pos="312"/>
        </w:tabs>
        <w:ind w:left="0" w:firstLine="0"/>
      </w:pPr>
    </w:lvl>
  </w:abstractNum>
  <w:abstractNum w:abstractNumId="2" w15:restartNumberingAfterBreak="0">
    <w:nsid w:val="8C774EF8"/>
    <w:multiLevelType w:val="singleLevel"/>
    <w:tmpl w:val="8C774EF8"/>
    <w:lvl w:ilvl="0">
      <w:start w:val="2"/>
      <w:numFmt w:val="decimal"/>
      <w:suff w:val="nothing"/>
      <w:lvlText w:val="（%1）"/>
      <w:lvlJc w:val="left"/>
    </w:lvl>
  </w:abstractNum>
  <w:abstractNum w:abstractNumId="3" w15:restartNumberingAfterBreak="0">
    <w:nsid w:val="CF092B84"/>
    <w:multiLevelType w:val="multilevel"/>
    <w:tmpl w:val="CF092B84"/>
    <w:lvl w:ilvl="0">
      <w:start w:val="1"/>
      <w:numFmt w:val="decimal"/>
      <w:lvlText w:val="%1."/>
      <w:lvlJc w:val="left"/>
      <w:pPr>
        <w:ind w:left="530" w:hanging="301"/>
      </w:pPr>
      <w:rPr>
        <w:rFonts w:ascii="Times New Roman" w:eastAsia="Times New Roman" w:hAnsi="Times New Roman" w:cs="Times New Roman" w:hint="default"/>
        <w:spacing w:val="0"/>
        <w:w w:val="99"/>
        <w:sz w:val="18"/>
        <w:szCs w:val="18"/>
        <w:lang w:val="zh-CN" w:eastAsia="zh-CN" w:bidi="zh-CN"/>
      </w:rPr>
    </w:lvl>
    <w:lvl w:ilvl="1">
      <w:numFmt w:val="bullet"/>
      <w:lvlText w:val="•"/>
      <w:lvlJc w:val="left"/>
      <w:pPr>
        <w:ind w:left="1420" w:hanging="301"/>
      </w:pPr>
      <w:rPr>
        <w:rFonts w:hint="default"/>
        <w:lang w:val="zh-CN" w:eastAsia="zh-CN" w:bidi="zh-CN"/>
      </w:rPr>
    </w:lvl>
    <w:lvl w:ilvl="2">
      <w:numFmt w:val="bullet"/>
      <w:lvlText w:val="•"/>
      <w:lvlJc w:val="left"/>
      <w:pPr>
        <w:ind w:left="2301" w:hanging="301"/>
      </w:pPr>
      <w:rPr>
        <w:rFonts w:hint="default"/>
        <w:lang w:val="zh-CN" w:eastAsia="zh-CN" w:bidi="zh-CN"/>
      </w:rPr>
    </w:lvl>
    <w:lvl w:ilvl="3">
      <w:numFmt w:val="bullet"/>
      <w:lvlText w:val="•"/>
      <w:lvlJc w:val="left"/>
      <w:pPr>
        <w:ind w:left="3181" w:hanging="301"/>
      </w:pPr>
      <w:rPr>
        <w:rFonts w:hint="default"/>
        <w:lang w:val="zh-CN" w:eastAsia="zh-CN" w:bidi="zh-CN"/>
      </w:rPr>
    </w:lvl>
    <w:lvl w:ilvl="4">
      <w:numFmt w:val="bullet"/>
      <w:lvlText w:val="•"/>
      <w:lvlJc w:val="left"/>
      <w:pPr>
        <w:ind w:left="4062" w:hanging="301"/>
      </w:pPr>
      <w:rPr>
        <w:rFonts w:hint="default"/>
        <w:lang w:val="zh-CN" w:eastAsia="zh-CN" w:bidi="zh-CN"/>
      </w:rPr>
    </w:lvl>
    <w:lvl w:ilvl="5">
      <w:numFmt w:val="bullet"/>
      <w:lvlText w:val="•"/>
      <w:lvlJc w:val="left"/>
      <w:pPr>
        <w:ind w:left="4943" w:hanging="301"/>
      </w:pPr>
      <w:rPr>
        <w:rFonts w:hint="default"/>
        <w:lang w:val="zh-CN" w:eastAsia="zh-CN" w:bidi="zh-CN"/>
      </w:rPr>
    </w:lvl>
    <w:lvl w:ilvl="6">
      <w:numFmt w:val="bullet"/>
      <w:lvlText w:val="•"/>
      <w:lvlJc w:val="left"/>
      <w:pPr>
        <w:ind w:left="5823" w:hanging="301"/>
      </w:pPr>
      <w:rPr>
        <w:rFonts w:hint="default"/>
        <w:lang w:val="zh-CN" w:eastAsia="zh-CN" w:bidi="zh-CN"/>
      </w:rPr>
    </w:lvl>
    <w:lvl w:ilvl="7">
      <w:numFmt w:val="bullet"/>
      <w:lvlText w:val="•"/>
      <w:lvlJc w:val="left"/>
      <w:pPr>
        <w:ind w:left="6704" w:hanging="301"/>
      </w:pPr>
      <w:rPr>
        <w:rFonts w:hint="default"/>
        <w:lang w:val="zh-CN" w:eastAsia="zh-CN" w:bidi="zh-CN"/>
      </w:rPr>
    </w:lvl>
    <w:lvl w:ilvl="8">
      <w:numFmt w:val="bullet"/>
      <w:lvlText w:val="•"/>
      <w:lvlJc w:val="left"/>
      <w:pPr>
        <w:ind w:left="7585" w:hanging="301"/>
      </w:pPr>
      <w:rPr>
        <w:rFonts w:hint="default"/>
        <w:lang w:val="zh-CN" w:eastAsia="zh-CN" w:bidi="zh-CN"/>
      </w:rPr>
    </w:lvl>
  </w:abstractNum>
  <w:abstractNum w:abstractNumId="4" w15:restartNumberingAfterBreak="0">
    <w:nsid w:val="E3CD768F"/>
    <w:multiLevelType w:val="singleLevel"/>
    <w:tmpl w:val="E3CD768F"/>
    <w:lvl w:ilvl="0">
      <w:start w:val="1"/>
      <w:numFmt w:val="chineseCounting"/>
      <w:suff w:val="nothing"/>
      <w:lvlText w:val="%1、"/>
      <w:lvlJc w:val="left"/>
      <w:pPr>
        <w:ind w:left="0" w:firstLine="420"/>
      </w:pPr>
      <w:rPr>
        <w:rFonts w:hint="eastAsia"/>
      </w:rPr>
    </w:lvl>
  </w:abstractNum>
  <w:abstractNum w:abstractNumId="5" w15:restartNumberingAfterBreak="0">
    <w:nsid w:val="E5F78726"/>
    <w:multiLevelType w:val="singleLevel"/>
    <w:tmpl w:val="E5F78726"/>
    <w:lvl w:ilvl="0">
      <w:start w:val="31"/>
      <w:numFmt w:val="decimal"/>
      <w:lvlText w:val="%1."/>
      <w:lvlJc w:val="left"/>
      <w:pPr>
        <w:tabs>
          <w:tab w:val="left" w:pos="420"/>
        </w:tabs>
        <w:ind w:left="425" w:hanging="425"/>
      </w:pPr>
      <w:rPr>
        <w:rFonts w:hint="default"/>
      </w:rPr>
    </w:lvl>
  </w:abstractNum>
  <w:abstractNum w:abstractNumId="6" w15:restartNumberingAfterBreak="0">
    <w:nsid w:val="EC6EEF5A"/>
    <w:multiLevelType w:val="singleLevel"/>
    <w:tmpl w:val="EC6EEF5A"/>
    <w:lvl w:ilvl="0">
      <w:start w:val="2"/>
      <w:numFmt w:val="decimal"/>
      <w:lvlText w:val="%1."/>
      <w:lvlJc w:val="left"/>
      <w:pPr>
        <w:tabs>
          <w:tab w:val="num" w:pos="312"/>
        </w:tabs>
        <w:ind w:left="0" w:firstLine="0"/>
      </w:pPr>
    </w:lvl>
  </w:abstractNum>
  <w:abstractNum w:abstractNumId="7" w15:restartNumberingAfterBreak="0">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8" w15:restartNumberingAfterBreak="0">
    <w:nsid w:val="FE7E0672"/>
    <w:multiLevelType w:val="singleLevel"/>
    <w:tmpl w:val="FE7E0672"/>
    <w:lvl w:ilvl="0">
      <w:start w:val="1"/>
      <w:numFmt w:val="decimal"/>
      <w:suff w:val="nothing"/>
      <w:lvlText w:val="%1、"/>
      <w:lvlJc w:val="left"/>
    </w:lvl>
  </w:abstractNum>
  <w:abstractNum w:abstractNumId="9" w15:restartNumberingAfterBreak="0">
    <w:nsid w:val="00000001"/>
    <w:multiLevelType w:val="singleLevel"/>
    <w:tmpl w:val="00000001"/>
    <w:lvl w:ilvl="0">
      <w:start w:val="2"/>
      <w:numFmt w:val="chineseCounting"/>
      <w:suff w:val="nothing"/>
      <w:lvlText w:val="%1、"/>
      <w:lvlJc w:val="left"/>
    </w:lvl>
  </w:abstractNum>
  <w:abstractNum w:abstractNumId="10" w15:restartNumberingAfterBreak="0">
    <w:nsid w:val="0000000A"/>
    <w:multiLevelType w:val="singleLevel"/>
    <w:tmpl w:val="0000000A"/>
    <w:lvl w:ilvl="0">
      <w:start w:val="5"/>
      <w:numFmt w:val="decimal"/>
      <w:suff w:val="nothing"/>
      <w:lvlText w:val="%1．"/>
      <w:lvlJc w:val="left"/>
    </w:lvl>
  </w:abstractNum>
  <w:abstractNum w:abstractNumId="11" w15:restartNumberingAfterBreak="0">
    <w:nsid w:val="0053208E"/>
    <w:multiLevelType w:val="singleLevel"/>
    <w:tmpl w:val="0053208E"/>
    <w:lvl w:ilvl="0">
      <w:start w:val="1"/>
      <w:numFmt w:val="decimal"/>
      <w:lvlText w:val="%1."/>
      <w:lvlJc w:val="left"/>
      <w:pPr>
        <w:tabs>
          <w:tab w:val="left" w:pos="312"/>
        </w:tabs>
      </w:pPr>
    </w:lvl>
  </w:abstractNum>
  <w:abstractNum w:abstractNumId="12" w15:restartNumberingAfterBreak="0">
    <w:nsid w:val="03D0752A"/>
    <w:multiLevelType w:val="multilevel"/>
    <w:tmpl w:val="03D075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04026374"/>
    <w:multiLevelType w:val="multilevel"/>
    <w:tmpl w:val="04026374"/>
    <w:lvl w:ilvl="0">
      <w:start w:val="1"/>
      <w:numFmt w:val="japaneseCounting"/>
      <w:lvlText w:val="第%1章"/>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5" w15:restartNumberingAfterBreak="0">
    <w:nsid w:val="06373F01"/>
    <w:multiLevelType w:val="singleLevel"/>
    <w:tmpl w:val="06373F01"/>
    <w:lvl w:ilvl="0">
      <w:start w:val="1"/>
      <w:numFmt w:val="decimal"/>
      <w:suff w:val="nothing"/>
      <w:lvlText w:val="%1、"/>
      <w:lvlJc w:val="left"/>
    </w:lvl>
  </w:abstractNum>
  <w:abstractNum w:abstractNumId="16" w15:restartNumberingAfterBreak="0">
    <w:nsid w:val="064F3F04"/>
    <w:multiLevelType w:val="singleLevel"/>
    <w:tmpl w:val="064F3F04"/>
    <w:lvl w:ilvl="0">
      <w:start w:val="11"/>
      <w:numFmt w:val="decimal"/>
      <w:lvlText w:val="%1."/>
      <w:lvlJc w:val="left"/>
      <w:pPr>
        <w:tabs>
          <w:tab w:val="left" w:pos="420"/>
        </w:tabs>
        <w:ind w:left="425" w:hanging="425"/>
      </w:pPr>
      <w:rPr>
        <w:rFonts w:hint="default"/>
      </w:rPr>
    </w:lvl>
  </w:abstractNum>
  <w:abstractNum w:abstractNumId="17" w15:restartNumberingAfterBreak="0">
    <w:nsid w:val="0CDC66BF"/>
    <w:multiLevelType w:val="singleLevel"/>
    <w:tmpl w:val="0CDC66BF"/>
    <w:lvl w:ilvl="0">
      <w:start w:val="1"/>
      <w:numFmt w:val="chineseCounting"/>
      <w:suff w:val="nothing"/>
      <w:lvlText w:val="（%1）"/>
      <w:lvlJc w:val="left"/>
      <w:rPr>
        <w:rFonts w:hint="eastAsia"/>
      </w:rPr>
    </w:lvl>
  </w:abstractNum>
  <w:abstractNum w:abstractNumId="18" w15:restartNumberingAfterBreak="0">
    <w:nsid w:val="1083BE35"/>
    <w:multiLevelType w:val="singleLevel"/>
    <w:tmpl w:val="1083BE35"/>
    <w:lvl w:ilvl="0">
      <w:start w:val="58"/>
      <w:numFmt w:val="decimal"/>
      <w:lvlText w:val="%1."/>
      <w:lvlJc w:val="left"/>
      <w:pPr>
        <w:tabs>
          <w:tab w:val="left" w:pos="420"/>
        </w:tabs>
        <w:ind w:left="425" w:hanging="425"/>
      </w:pPr>
      <w:rPr>
        <w:rFonts w:hint="default"/>
      </w:rPr>
    </w:lvl>
  </w:abstractNum>
  <w:abstractNum w:abstractNumId="19" w15:restartNumberingAfterBreak="0">
    <w:nsid w:val="119F3CD1"/>
    <w:multiLevelType w:val="multilevel"/>
    <w:tmpl w:val="119F3C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12DA584A"/>
    <w:multiLevelType w:val="hybridMultilevel"/>
    <w:tmpl w:val="99721800"/>
    <w:lvl w:ilvl="0" w:tplc="2996BC68">
      <w:start w:val="1"/>
      <w:numFmt w:val="decimal"/>
      <w:lvlText w:val="%1."/>
      <w:lvlJc w:val="left"/>
      <w:pPr>
        <w:ind w:left="117" w:hanging="322"/>
      </w:pPr>
      <w:rPr>
        <w:rFonts w:ascii="宋体" w:eastAsia="宋体" w:hAnsi="宋体" w:cs="宋体" w:hint="default"/>
        <w:b w:val="0"/>
        <w:bCs w:val="0"/>
        <w:i w:val="0"/>
        <w:iCs w:val="0"/>
        <w:spacing w:val="1"/>
        <w:w w:val="99"/>
        <w:sz w:val="30"/>
        <w:szCs w:val="30"/>
        <w:lang w:val="en-US" w:eastAsia="zh-CN" w:bidi="ar-SA"/>
      </w:rPr>
    </w:lvl>
    <w:lvl w:ilvl="1" w:tplc="5BE03D2A">
      <w:numFmt w:val="bullet"/>
      <w:lvlText w:val="•"/>
      <w:lvlJc w:val="left"/>
      <w:pPr>
        <w:ind w:left="962" w:hanging="322"/>
      </w:pPr>
      <w:rPr>
        <w:rFonts w:hint="default"/>
        <w:lang w:val="en-US" w:eastAsia="zh-CN" w:bidi="ar-SA"/>
      </w:rPr>
    </w:lvl>
    <w:lvl w:ilvl="2" w:tplc="D7AA0CEE">
      <w:numFmt w:val="bullet"/>
      <w:lvlText w:val="•"/>
      <w:lvlJc w:val="left"/>
      <w:pPr>
        <w:ind w:left="1805" w:hanging="322"/>
      </w:pPr>
      <w:rPr>
        <w:rFonts w:hint="default"/>
        <w:lang w:val="en-US" w:eastAsia="zh-CN" w:bidi="ar-SA"/>
      </w:rPr>
    </w:lvl>
    <w:lvl w:ilvl="3" w:tplc="5F72FB78">
      <w:numFmt w:val="bullet"/>
      <w:lvlText w:val="•"/>
      <w:lvlJc w:val="left"/>
      <w:pPr>
        <w:ind w:left="2647" w:hanging="322"/>
      </w:pPr>
      <w:rPr>
        <w:rFonts w:hint="default"/>
        <w:lang w:val="en-US" w:eastAsia="zh-CN" w:bidi="ar-SA"/>
      </w:rPr>
    </w:lvl>
    <w:lvl w:ilvl="4" w:tplc="AFE6936E">
      <w:numFmt w:val="bullet"/>
      <w:lvlText w:val="•"/>
      <w:lvlJc w:val="left"/>
      <w:pPr>
        <w:ind w:left="3490" w:hanging="322"/>
      </w:pPr>
      <w:rPr>
        <w:rFonts w:hint="default"/>
        <w:lang w:val="en-US" w:eastAsia="zh-CN" w:bidi="ar-SA"/>
      </w:rPr>
    </w:lvl>
    <w:lvl w:ilvl="5" w:tplc="81700966">
      <w:numFmt w:val="bullet"/>
      <w:lvlText w:val="•"/>
      <w:lvlJc w:val="left"/>
      <w:pPr>
        <w:ind w:left="4333" w:hanging="322"/>
      </w:pPr>
      <w:rPr>
        <w:rFonts w:hint="default"/>
        <w:lang w:val="en-US" w:eastAsia="zh-CN" w:bidi="ar-SA"/>
      </w:rPr>
    </w:lvl>
    <w:lvl w:ilvl="6" w:tplc="D0C46F9A">
      <w:numFmt w:val="bullet"/>
      <w:lvlText w:val="•"/>
      <w:lvlJc w:val="left"/>
      <w:pPr>
        <w:ind w:left="5175" w:hanging="322"/>
      </w:pPr>
      <w:rPr>
        <w:rFonts w:hint="default"/>
        <w:lang w:val="en-US" w:eastAsia="zh-CN" w:bidi="ar-SA"/>
      </w:rPr>
    </w:lvl>
    <w:lvl w:ilvl="7" w:tplc="DB2E3008">
      <w:numFmt w:val="bullet"/>
      <w:lvlText w:val="•"/>
      <w:lvlJc w:val="left"/>
      <w:pPr>
        <w:ind w:left="6018" w:hanging="322"/>
      </w:pPr>
      <w:rPr>
        <w:rFonts w:hint="default"/>
        <w:lang w:val="en-US" w:eastAsia="zh-CN" w:bidi="ar-SA"/>
      </w:rPr>
    </w:lvl>
    <w:lvl w:ilvl="8" w:tplc="2F86894E">
      <w:numFmt w:val="bullet"/>
      <w:lvlText w:val="•"/>
      <w:lvlJc w:val="left"/>
      <w:pPr>
        <w:ind w:left="6860" w:hanging="322"/>
      </w:pPr>
      <w:rPr>
        <w:rFonts w:hint="default"/>
        <w:lang w:val="en-US" w:eastAsia="zh-CN" w:bidi="ar-SA"/>
      </w:rPr>
    </w:lvl>
  </w:abstractNum>
  <w:abstractNum w:abstractNumId="21" w15:restartNumberingAfterBreak="0">
    <w:nsid w:val="14B6B199"/>
    <w:multiLevelType w:val="singleLevel"/>
    <w:tmpl w:val="14B6B199"/>
    <w:lvl w:ilvl="0">
      <w:start w:val="2"/>
      <w:numFmt w:val="decimal"/>
      <w:lvlText w:val="%1."/>
      <w:lvlJc w:val="left"/>
      <w:pPr>
        <w:tabs>
          <w:tab w:val="left" w:pos="312"/>
        </w:tabs>
      </w:pPr>
    </w:lvl>
  </w:abstractNum>
  <w:abstractNum w:abstractNumId="22" w15:restartNumberingAfterBreak="0">
    <w:nsid w:val="15E600B7"/>
    <w:multiLevelType w:val="singleLevel"/>
    <w:tmpl w:val="15E600B7"/>
    <w:lvl w:ilvl="0">
      <w:start w:val="5"/>
      <w:numFmt w:val="chineseCounting"/>
      <w:suff w:val="nothing"/>
      <w:lvlText w:val="%1、"/>
      <w:lvlJc w:val="left"/>
      <w:rPr>
        <w:rFonts w:hint="eastAsia"/>
      </w:rPr>
    </w:lvl>
  </w:abstractNum>
  <w:abstractNum w:abstractNumId="23" w15:restartNumberingAfterBreak="0">
    <w:nsid w:val="17716CEC"/>
    <w:multiLevelType w:val="multilevel"/>
    <w:tmpl w:val="17716C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25" w15:restartNumberingAfterBreak="0">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26" w15:restartNumberingAfterBreak="0">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27" w15:restartNumberingAfterBreak="0">
    <w:nsid w:val="223036B0"/>
    <w:multiLevelType w:val="hybridMultilevel"/>
    <w:tmpl w:val="88D6DC6E"/>
    <w:lvl w:ilvl="0" w:tplc="23D8830A">
      <w:start w:val="1"/>
      <w:numFmt w:val="decimal"/>
      <w:lvlText w:val="%1."/>
      <w:lvlJc w:val="left"/>
      <w:pPr>
        <w:ind w:left="542" w:hanging="314"/>
      </w:pPr>
      <w:rPr>
        <w:rFonts w:ascii="Times New Roman" w:eastAsia="Times New Roman" w:hAnsi="Times New Roman" w:cs="Times New Roman" w:hint="default"/>
        <w:b w:val="0"/>
        <w:bCs w:val="0"/>
        <w:i w:val="0"/>
        <w:iCs w:val="0"/>
        <w:spacing w:val="-2"/>
        <w:w w:val="99"/>
        <w:sz w:val="19"/>
        <w:szCs w:val="19"/>
        <w:lang w:val="en-US" w:eastAsia="zh-CN" w:bidi="ar-SA"/>
      </w:rPr>
    </w:lvl>
    <w:lvl w:ilvl="1" w:tplc="936C3C06">
      <w:numFmt w:val="bullet"/>
      <w:lvlText w:val="•"/>
      <w:lvlJc w:val="left"/>
      <w:pPr>
        <w:ind w:left="1420" w:hanging="314"/>
      </w:pPr>
      <w:rPr>
        <w:rFonts w:hint="default"/>
        <w:lang w:val="en-US" w:eastAsia="zh-CN" w:bidi="ar-SA"/>
      </w:rPr>
    </w:lvl>
    <w:lvl w:ilvl="2" w:tplc="2ED64676">
      <w:numFmt w:val="bullet"/>
      <w:lvlText w:val="•"/>
      <w:lvlJc w:val="left"/>
      <w:pPr>
        <w:ind w:left="2301" w:hanging="314"/>
      </w:pPr>
      <w:rPr>
        <w:rFonts w:hint="default"/>
        <w:lang w:val="en-US" w:eastAsia="zh-CN" w:bidi="ar-SA"/>
      </w:rPr>
    </w:lvl>
    <w:lvl w:ilvl="3" w:tplc="97484A76">
      <w:numFmt w:val="bullet"/>
      <w:lvlText w:val="•"/>
      <w:lvlJc w:val="left"/>
      <w:pPr>
        <w:ind w:left="3181" w:hanging="314"/>
      </w:pPr>
      <w:rPr>
        <w:rFonts w:hint="default"/>
        <w:lang w:val="en-US" w:eastAsia="zh-CN" w:bidi="ar-SA"/>
      </w:rPr>
    </w:lvl>
    <w:lvl w:ilvl="4" w:tplc="1DE68A44">
      <w:numFmt w:val="bullet"/>
      <w:lvlText w:val="•"/>
      <w:lvlJc w:val="left"/>
      <w:pPr>
        <w:ind w:left="4062" w:hanging="314"/>
      </w:pPr>
      <w:rPr>
        <w:rFonts w:hint="default"/>
        <w:lang w:val="en-US" w:eastAsia="zh-CN" w:bidi="ar-SA"/>
      </w:rPr>
    </w:lvl>
    <w:lvl w:ilvl="5" w:tplc="F894EEAA">
      <w:numFmt w:val="bullet"/>
      <w:lvlText w:val="•"/>
      <w:lvlJc w:val="left"/>
      <w:pPr>
        <w:ind w:left="4943" w:hanging="314"/>
      </w:pPr>
      <w:rPr>
        <w:rFonts w:hint="default"/>
        <w:lang w:val="en-US" w:eastAsia="zh-CN" w:bidi="ar-SA"/>
      </w:rPr>
    </w:lvl>
    <w:lvl w:ilvl="6" w:tplc="B30A290E">
      <w:numFmt w:val="bullet"/>
      <w:lvlText w:val="•"/>
      <w:lvlJc w:val="left"/>
      <w:pPr>
        <w:ind w:left="5823" w:hanging="314"/>
      </w:pPr>
      <w:rPr>
        <w:rFonts w:hint="default"/>
        <w:lang w:val="en-US" w:eastAsia="zh-CN" w:bidi="ar-SA"/>
      </w:rPr>
    </w:lvl>
    <w:lvl w:ilvl="7" w:tplc="7E389BB2">
      <w:numFmt w:val="bullet"/>
      <w:lvlText w:val="•"/>
      <w:lvlJc w:val="left"/>
      <w:pPr>
        <w:ind w:left="6704" w:hanging="314"/>
      </w:pPr>
      <w:rPr>
        <w:rFonts w:hint="default"/>
        <w:lang w:val="en-US" w:eastAsia="zh-CN" w:bidi="ar-SA"/>
      </w:rPr>
    </w:lvl>
    <w:lvl w:ilvl="8" w:tplc="87F09654">
      <w:numFmt w:val="bullet"/>
      <w:lvlText w:val="•"/>
      <w:lvlJc w:val="left"/>
      <w:pPr>
        <w:ind w:left="7584" w:hanging="314"/>
      </w:pPr>
      <w:rPr>
        <w:rFonts w:hint="default"/>
        <w:lang w:val="en-US" w:eastAsia="zh-CN" w:bidi="ar-SA"/>
      </w:rPr>
    </w:lvl>
  </w:abstractNum>
  <w:abstractNum w:abstractNumId="28" w15:restartNumberingAfterBreak="0">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30" w15:restartNumberingAfterBreak="0">
    <w:nsid w:val="3B6373CF"/>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3CC92B5C"/>
    <w:multiLevelType w:val="singleLevel"/>
    <w:tmpl w:val="3CC92B5C"/>
    <w:lvl w:ilvl="0">
      <w:start w:val="1"/>
      <w:numFmt w:val="chineseCounting"/>
      <w:suff w:val="nothing"/>
      <w:lvlText w:val="%1、"/>
      <w:lvlJc w:val="left"/>
      <w:rPr>
        <w:rFonts w:hint="eastAsia"/>
      </w:rPr>
    </w:lvl>
  </w:abstractNum>
  <w:abstractNum w:abstractNumId="32" w15:restartNumberingAfterBreak="0">
    <w:nsid w:val="42B31D46"/>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4E39ABD8"/>
    <w:multiLevelType w:val="singleLevel"/>
    <w:tmpl w:val="4E39ABD8"/>
    <w:lvl w:ilvl="0">
      <w:start w:val="1"/>
      <w:numFmt w:val="chineseCounting"/>
      <w:suff w:val="nothing"/>
      <w:lvlText w:val="%1、"/>
      <w:lvlJc w:val="left"/>
      <w:rPr>
        <w:rFonts w:hint="eastAsia"/>
      </w:rPr>
    </w:lvl>
  </w:abstractNum>
  <w:abstractNum w:abstractNumId="34" w15:restartNumberingAfterBreak="0">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35" w15:restartNumberingAfterBreak="0">
    <w:nsid w:val="51EE5DA7"/>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54A998C5"/>
    <w:multiLevelType w:val="singleLevel"/>
    <w:tmpl w:val="54A998C5"/>
    <w:lvl w:ilvl="0">
      <w:start w:val="1"/>
      <w:numFmt w:val="decimal"/>
      <w:lvlText w:val="%1."/>
      <w:lvlJc w:val="left"/>
      <w:pPr>
        <w:ind w:left="425" w:hanging="425"/>
      </w:pPr>
      <w:rPr>
        <w:rFonts w:hint="default"/>
      </w:rPr>
    </w:lvl>
  </w:abstractNum>
  <w:abstractNum w:abstractNumId="37" w15:restartNumberingAfterBreak="0">
    <w:nsid w:val="586F13E6"/>
    <w:multiLevelType w:val="singleLevel"/>
    <w:tmpl w:val="586F13E6"/>
    <w:lvl w:ilvl="0">
      <w:start w:val="1"/>
      <w:numFmt w:val="chineseCounting"/>
      <w:suff w:val="nothing"/>
      <w:lvlText w:val="%1、"/>
      <w:lvlJc w:val="left"/>
    </w:lvl>
  </w:abstractNum>
  <w:abstractNum w:abstractNumId="38" w15:restartNumberingAfterBreak="0">
    <w:nsid w:val="59ADCABA"/>
    <w:multiLevelType w:val="multilevel"/>
    <w:tmpl w:val="59ADCABA"/>
    <w:lvl w:ilvl="0">
      <w:numFmt w:val="bullet"/>
      <w:lvlText w:val="□"/>
      <w:lvlJc w:val="left"/>
      <w:pPr>
        <w:ind w:left="723" w:hanging="385"/>
      </w:pPr>
      <w:rPr>
        <w:rFonts w:ascii="Times New Roman" w:eastAsia="Times New Roman" w:hAnsi="Times New Roman" w:cs="Times New Roman" w:hint="default"/>
        <w:w w:val="100"/>
        <w:sz w:val="24"/>
        <w:szCs w:val="24"/>
        <w:lang w:val="zh-CN" w:eastAsia="zh-CN" w:bidi="zh-CN"/>
      </w:rPr>
    </w:lvl>
    <w:lvl w:ilvl="1">
      <w:numFmt w:val="bullet"/>
      <w:lvlText w:val="•"/>
      <w:lvlJc w:val="left"/>
      <w:pPr>
        <w:ind w:left="1160" w:hanging="385"/>
      </w:pPr>
      <w:rPr>
        <w:rFonts w:hint="default"/>
        <w:lang w:val="zh-CN" w:eastAsia="zh-CN" w:bidi="zh-CN"/>
      </w:rPr>
    </w:lvl>
    <w:lvl w:ilvl="2">
      <w:numFmt w:val="bullet"/>
      <w:lvlText w:val="•"/>
      <w:lvlJc w:val="left"/>
      <w:pPr>
        <w:ind w:left="1336" w:hanging="385"/>
      </w:pPr>
      <w:rPr>
        <w:rFonts w:hint="default"/>
        <w:lang w:val="zh-CN" w:eastAsia="zh-CN" w:bidi="zh-CN"/>
      </w:rPr>
    </w:lvl>
    <w:lvl w:ilvl="3">
      <w:numFmt w:val="bullet"/>
      <w:lvlText w:val="•"/>
      <w:lvlJc w:val="left"/>
      <w:pPr>
        <w:ind w:left="1513" w:hanging="385"/>
      </w:pPr>
      <w:rPr>
        <w:rFonts w:hint="default"/>
        <w:lang w:val="zh-CN" w:eastAsia="zh-CN" w:bidi="zh-CN"/>
      </w:rPr>
    </w:lvl>
    <w:lvl w:ilvl="4">
      <w:numFmt w:val="bullet"/>
      <w:lvlText w:val="•"/>
      <w:lvlJc w:val="left"/>
      <w:pPr>
        <w:ind w:left="1689" w:hanging="385"/>
      </w:pPr>
      <w:rPr>
        <w:rFonts w:hint="default"/>
        <w:lang w:val="zh-CN" w:eastAsia="zh-CN" w:bidi="zh-CN"/>
      </w:rPr>
    </w:lvl>
    <w:lvl w:ilvl="5">
      <w:numFmt w:val="bullet"/>
      <w:lvlText w:val="•"/>
      <w:lvlJc w:val="left"/>
      <w:pPr>
        <w:ind w:left="1866" w:hanging="385"/>
      </w:pPr>
      <w:rPr>
        <w:rFonts w:hint="default"/>
        <w:lang w:val="zh-CN" w:eastAsia="zh-CN" w:bidi="zh-CN"/>
      </w:rPr>
    </w:lvl>
    <w:lvl w:ilvl="6">
      <w:numFmt w:val="bullet"/>
      <w:lvlText w:val="•"/>
      <w:lvlJc w:val="left"/>
      <w:pPr>
        <w:ind w:left="2042" w:hanging="385"/>
      </w:pPr>
      <w:rPr>
        <w:rFonts w:hint="default"/>
        <w:lang w:val="zh-CN" w:eastAsia="zh-CN" w:bidi="zh-CN"/>
      </w:rPr>
    </w:lvl>
    <w:lvl w:ilvl="7">
      <w:numFmt w:val="bullet"/>
      <w:lvlText w:val="•"/>
      <w:lvlJc w:val="left"/>
      <w:pPr>
        <w:ind w:left="2219" w:hanging="385"/>
      </w:pPr>
      <w:rPr>
        <w:rFonts w:hint="default"/>
        <w:lang w:val="zh-CN" w:eastAsia="zh-CN" w:bidi="zh-CN"/>
      </w:rPr>
    </w:lvl>
    <w:lvl w:ilvl="8">
      <w:numFmt w:val="bullet"/>
      <w:lvlText w:val="•"/>
      <w:lvlJc w:val="left"/>
      <w:pPr>
        <w:ind w:left="2395" w:hanging="385"/>
      </w:pPr>
      <w:rPr>
        <w:rFonts w:hint="default"/>
        <w:lang w:val="zh-CN" w:eastAsia="zh-CN" w:bidi="zh-CN"/>
      </w:rPr>
    </w:lvl>
  </w:abstractNum>
  <w:abstractNum w:abstractNumId="39" w15:restartNumberingAfterBreak="0">
    <w:nsid w:val="5A2A43CF"/>
    <w:multiLevelType w:val="singleLevel"/>
    <w:tmpl w:val="5A2A43CF"/>
    <w:lvl w:ilvl="0">
      <w:start w:val="1"/>
      <w:numFmt w:val="decimal"/>
      <w:lvlText w:val="%1."/>
      <w:lvlJc w:val="left"/>
      <w:pPr>
        <w:tabs>
          <w:tab w:val="left" w:pos="312"/>
        </w:tabs>
      </w:pPr>
    </w:lvl>
  </w:abstractNum>
  <w:abstractNum w:abstractNumId="40" w15:restartNumberingAfterBreak="0">
    <w:nsid w:val="5F9114EC"/>
    <w:multiLevelType w:val="singleLevel"/>
    <w:tmpl w:val="5F9114EC"/>
    <w:lvl w:ilvl="0">
      <w:start w:val="2"/>
      <w:numFmt w:val="decimal"/>
      <w:suff w:val="nothing"/>
      <w:lvlText w:val="（%1）"/>
      <w:lvlJc w:val="left"/>
    </w:lvl>
  </w:abstractNum>
  <w:abstractNum w:abstractNumId="41" w15:restartNumberingAfterBreak="0">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2" w15:restartNumberingAfterBreak="0">
    <w:nsid w:val="6257C0E1"/>
    <w:multiLevelType w:val="singleLevel"/>
    <w:tmpl w:val="6257C0E1"/>
    <w:lvl w:ilvl="0">
      <w:start w:val="1"/>
      <w:numFmt w:val="chineseCounting"/>
      <w:suff w:val="nothing"/>
      <w:lvlText w:val="（%1）"/>
      <w:lvlJc w:val="left"/>
    </w:lvl>
  </w:abstractNum>
  <w:abstractNum w:abstractNumId="43" w15:restartNumberingAfterBreak="0">
    <w:nsid w:val="6257C605"/>
    <w:multiLevelType w:val="singleLevel"/>
    <w:tmpl w:val="6257C605"/>
    <w:lvl w:ilvl="0">
      <w:start w:val="2"/>
      <w:numFmt w:val="decimal"/>
      <w:suff w:val="nothing"/>
      <w:lvlText w:val="%1."/>
      <w:lvlJc w:val="left"/>
    </w:lvl>
  </w:abstractNum>
  <w:abstractNum w:abstractNumId="44" w15:restartNumberingAfterBreak="0">
    <w:nsid w:val="62727166"/>
    <w:multiLevelType w:val="singleLevel"/>
    <w:tmpl w:val="EC6EEF5A"/>
    <w:lvl w:ilvl="0">
      <w:start w:val="2"/>
      <w:numFmt w:val="decimal"/>
      <w:lvlText w:val="%1."/>
      <w:lvlJc w:val="left"/>
      <w:pPr>
        <w:tabs>
          <w:tab w:val="num" w:pos="312"/>
        </w:tabs>
        <w:ind w:left="0" w:firstLine="0"/>
      </w:pPr>
    </w:lvl>
  </w:abstractNum>
  <w:abstractNum w:abstractNumId="45" w15:restartNumberingAfterBreak="0">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47" w15:restartNumberingAfterBreak="0">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abstractNum w:abstractNumId="48" w15:restartNumberingAfterBreak="0">
    <w:nsid w:val="7DBB433D"/>
    <w:multiLevelType w:val="singleLevel"/>
    <w:tmpl w:val="7DBB433D"/>
    <w:lvl w:ilvl="0">
      <w:start w:val="1"/>
      <w:numFmt w:val="chineseCounting"/>
      <w:suff w:val="nothing"/>
      <w:lvlText w:val="%1、"/>
      <w:lvlJc w:val="left"/>
      <w:rPr>
        <w:rFonts w:hint="eastAsia"/>
      </w:rPr>
    </w:lvl>
  </w:abstractNum>
  <w:num w:numId="1" w16cid:durableId="841897674">
    <w:abstractNumId w:val="46"/>
  </w:num>
  <w:num w:numId="2" w16cid:durableId="1936195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40739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9759761">
    <w:abstractNumId w:val="26"/>
  </w:num>
  <w:num w:numId="5" w16cid:durableId="2112507959">
    <w:abstractNumId w:val="33"/>
  </w:num>
  <w:num w:numId="6" w16cid:durableId="1691495370">
    <w:abstractNumId w:val="0"/>
  </w:num>
  <w:num w:numId="7" w16cid:durableId="483937390">
    <w:abstractNumId w:val="47"/>
  </w:num>
  <w:num w:numId="8" w16cid:durableId="292949466">
    <w:abstractNumId w:val="37"/>
  </w:num>
  <w:num w:numId="9" w16cid:durableId="357774414">
    <w:abstractNumId w:val="29"/>
  </w:num>
  <w:num w:numId="10" w16cid:durableId="1550649297">
    <w:abstractNumId w:val="41"/>
  </w:num>
  <w:num w:numId="11" w16cid:durableId="1297024226">
    <w:abstractNumId w:val="14"/>
  </w:num>
  <w:num w:numId="12" w16cid:durableId="179440635">
    <w:abstractNumId w:val="34"/>
  </w:num>
  <w:num w:numId="13" w16cid:durableId="1408306337">
    <w:abstractNumId w:val="24"/>
  </w:num>
  <w:num w:numId="14" w16cid:durableId="1017122477">
    <w:abstractNumId w:val="28"/>
  </w:num>
  <w:num w:numId="15" w16cid:durableId="937251793">
    <w:abstractNumId w:val="45"/>
  </w:num>
  <w:num w:numId="16" w16cid:durableId="760101829">
    <w:abstractNumId w:val="39"/>
  </w:num>
  <w:num w:numId="17" w16cid:durableId="244388988">
    <w:abstractNumId w:val="36"/>
  </w:num>
  <w:num w:numId="18" w16cid:durableId="1320813587">
    <w:abstractNumId w:val="16"/>
  </w:num>
  <w:num w:numId="19" w16cid:durableId="760955700">
    <w:abstractNumId w:val="5"/>
  </w:num>
  <w:num w:numId="20" w16cid:durableId="1796874811">
    <w:abstractNumId w:val="18"/>
  </w:num>
  <w:num w:numId="21" w16cid:durableId="689143248">
    <w:abstractNumId w:val="12"/>
  </w:num>
  <w:num w:numId="22" w16cid:durableId="2076203589">
    <w:abstractNumId w:val="19"/>
  </w:num>
  <w:num w:numId="23" w16cid:durableId="543058398">
    <w:abstractNumId w:val="23"/>
  </w:num>
  <w:num w:numId="24" w16cid:durableId="223369980">
    <w:abstractNumId w:val="48"/>
  </w:num>
  <w:num w:numId="25" w16cid:durableId="1920674655">
    <w:abstractNumId w:val="2"/>
  </w:num>
  <w:num w:numId="26" w16cid:durableId="199904979">
    <w:abstractNumId w:val="15"/>
  </w:num>
  <w:num w:numId="27" w16cid:durableId="240219699">
    <w:abstractNumId w:val="21"/>
  </w:num>
  <w:num w:numId="28" w16cid:durableId="1578125756">
    <w:abstractNumId w:val="40"/>
  </w:num>
  <w:num w:numId="29" w16cid:durableId="29428177">
    <w:abstractNumId w:val="6"/>
    <w:lvlOverride w:ilvl="0">
      <w:startOverride w:val="2"/>
    </w:lvlOverride>
  </w:num>
  <w:num w:numId="30" w16cid:durableId="757018557">
    <w:abstractNumId w:val="1"/>
    <w:lvlOverride w:ilvl="0">
      <w:startOverride w:val="1"/>
    </w:lvlOverride>
  </w:num>
  <w:num w:numId="31" w16cid:durableId="1824544007">
    <w:abstractNumId w:val="44"/>
  </w:num>
  <w:num w:numId="32" w16cid:durableId="1392076923">
    <w:abstractNumId w:val="35"/>
  </w:num>
  <w:num w:numId="33" w16cid:durableId="1459105525">
    <w:abstractNumId w:val="30"/>
  </w:num>
  <w:num w:numId="34" w16cid:durableId="1019816074">
    <w:abstractNumId w:val="32"/>
  </w:num>
  <w:num w:numId="35" w16cid:durableId="165243696">
    <w:abstractNumId w:val="10"/>
  </w:num>
  <w:num w:numId="36" w16cid:durableId="580019271">
    <w:abstractNumId w:val="9"/>
  </w:num>
  <w:num w:numId="37" w16cid:durableId="1868253975">
    <w:abstractNumId w:val="42"/>
  </w:num>
  <w:num w:numId="38" w16cid:durableId="945695551">
    <w:abstractNumId w:val="11"/>
  </w:num>
  <w:num w:numId="39" w16cid:durableId="1725640843">
    <w:abstractNumId w:val="43"/>
  </w:num>
  <w:num w:numId="40" w16cid:durableId="1244797050">
    <w:abstractNumId w:val="27"/>
  </w:num>
  <w:num w:numId="41" w16cid:durableId="1926304775">
    <w:abstractNumId w:val="3"/>
  </w:num>
  <w:num w:numId="42" w16cid:durableId="1965963165">
    <w:abstractNumId w:val="38"/>
  </w:num>
  <w:num w:numId="43" w16cid:durableId="1107232478">
    <w:abstractNumId w:val="13"/>
  </w:num>
  <w:num w:numId="44" w16cid:durableId="935937705">
    <w:abstractNumId w:val="8"/>
  </w:num>
  <w:num w:numId="45" w16cid:durableId="1010335046">
    <w:abstractNumId w:val="31"/>
  </w:num>
  <w:num w:numId="46" w16cid:durableId="2113086226">
    <w:abstractNumId w:val="17"/>
  </w:num>
  <w:num w:numId="47" w16cid:durableId="1100370280">
    <w:abstractNumId w:val="22"/>
  </w:num>
  <w:num w:numId="48" w16cid:durableId="1870874036">
    <w:abstractNumId w:val="4"/>
  </w:num>
  <w:num w:numId="49" w16cid:durableId="141374586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0C"/>
    <w:rsid w:val="00016632"/>
    <w:rsid w:val="0002524B"/>
    <w:rsid w:val="00027C2C"/>
    <w:rsid w:val="00031BFB"/>
    <w:rsid w:val="0003272F"/>
    <w:rsid w:val="00032FAF"/>
    <w:rsid w:val="0003790F"/>
    <w:rsid w:val="00042BB8"/>
    <w:rsid w:val="00050ACD"/>
    <w:rsid w:val="00053BA9"/>
    <w:rsid w:val="000561B8"/>
    <w:rsid w:val="00063422"/>
    <w:rsid w:val="00067D2F"/>
    <w:rsid w:val="00092B79"/>
    <w:rsid w:val="000C0250"/>
    <w:rsid w:val="000C6C67"/>
    <w:rsid w:val="000D2BC3"/>
    <w:rsid w:val="000D5A8F"/>
    <w:rsid w:val="000D5B7E"/>
    <w:rsid w:val="000D6653"/>
    <w:rsid w:val="000E1F6F"/>
    <w:rsid w:val="000E5539"/>
    <w:rsid w:val="000E5DF2"/>
    <w:rsid w:val="000E7389"/>
    <w:rsid w:val="000E7BE8"/>
    <w:rsid w:val="000F3770"/>
    <w:rsid w:val="00110DCA"/>
    <w:rsid w:val="00126E49"/>
    <w:rsid w:val="00137D34"/>
    <w:rsid w:val="001453F5"/>
    <w:rsid w:val="001454BF"/>
    <w:rsid w:val="00150965"/>
    <w:rsid w:val="00164D17"/>
    <w:rsid w:val="00175B47"/>
    <w:rsid w:val="00175FAD"/>
    <w:rsid w:val="00180207"/>
    <w:rsid w:val="00180A64"/>
    <w:rsid w:val="001A06A2"/>
    <w:rsid w:val="001A22DC"/>
    <w:rsid w:val="001B2462"/>
    <w:rsid w:val="001B572D"/>
    <w:rsid w:val="001B7D54"/>
    <w:rsid w:val="001F2A0B"/>
    <w:rsid w:val="001F591F"/>
    <w:rsid w:val="001F64C2"/>
    <w:rsid w:val="001F7A8F"/>
    <w:rsid w:val="00200D22"/>
    <w:rsid w:val="00206646"/>
    <w:rsid w:val="00207A34"/>
    <w:rsid w:val="0021507D"/>
    <w:rsid w:val="002173BF"/>
    <w:rsid w:val="002833F0"/>
    <w:rsid w:val="002A00DF"/>
    <w:rsid w:val="002A1943"/>
    <w:rsid w:val="002A209C"/>
    <w:rsid w:val="002A7EF1"/>
    <w:rsid w:val="002B0FD8"/>
    <w:rsid w:val="002B742C"/>
    <w:rsid w:val="002C2627"/>
    <w:rsid w:val="002C764D"/>
    <w:rsid w:val="002D73B1"/>
    <w:rsid w:val="002D7423"/>
    <w:rsid w:val="002F49F3"/>
    <w:rsid w:val="00301679"/>
    <w:rsid w:val="00303A6E"/>
    <w:rsid w:val="00303EC3"/>
    <w:rsid w:val="00305736"/>
    <w:rsid w:val="00306A70"/>
    <w:rsid w:val="00315467"/>
    <w:rsid w:val="00315998"/>
    <w:rsid w:val="00316BA4"/>
    <w:rsid w:val="0031750E"/>
    <w:rsid w:val="00325BA4"/>
    <w:rsid w:val="00326CFD"/>
    <w:rsid w:val="00333ADD"/>
    <w:rsid w:val="003368B0"/>
    <w:rsid w:val="00336CD4"/>
    <w:rsid w:val="00377D21"/>
    <w:rsid w:val="00381D21"/>
    <w:rsid w:val="00391345"/>
    <w:rsid w:val="00392A4D"/>
    <w:rsid w:val="00394AE2"/>
    <w:rsid w:val="003A3214"/>
    <w:rsid w:val="003A4C8F"/>
    <w:rsid w:val="003A6880"/>
    <w:rsid w:val="003A725A"/>
    <w:rsid w:val="003B04FC"/>
    <w:rsid w:val="003B05CE"/>
    <w:rsid w:val="003E02DE"/>
    <w:rsid w:val="003E0F77"/>
    <w:rsid w:val="003E45A1"/>
    <w:rsid w:val="003F48B0"/>
    <w:rsid w:val="004024C0"/>
    <w:rsid w:val="00404934"/>
    <w:rsid w:val="0041213D"/>
    <w:rsid w:val="00420E02"/>
    <w:rsid w:val="004267F6"/>
    <w:rsid w:val="0043001C"/>
    <w:rsid w:val="00430608"/>
    <w:rsid w:val="00441069"/>
    <w:rsid w:val="00444A89"/>
    <w:rsid w:val="00444F94"/>
    <w:rsid w:val="00457E5C"/>
    <w:rsid w:val="004600A7"/>
    <w:rsid w:val="0046098E"/>
    <w:rsid w:val="0047293C"/>
    <w:rsid w:val="00472BBF"/>
    <w:rsid w:val="0047508A"/>
    <w:rsid w:val="004754AA"/>
    <w:rsid w:val="004918EF"/>
    <w:rsid w:val="004A1478"/>
    <w:rsid w:val="004A7907"/>
    <w:rsid w:val="004B0E3E"/>
    <w:rsid w:val="004B173F"/>
    <w:rsid w:val="004B3A23"/>
    <w:rsid w:val="004B6E27"/>
    <w:rsid w:val="004C21FD"/>
    <w:rsid w:val="004C37D9"/>
    <w:rsid w:val="004D464E"/>
    <w:rsid w:val="004D4953"/>
    <w:rsid w:val="004E3972"/>
    <w:rsid w:val="004E4C20"/>
    <w:rsid w:val="004F15A8"/>
    <w:rsid w:val="004F4B8F"/>
    <w:rsid w:val="005012B4"/>
    <w:rsid w:val="00505358"/>
    <w:rsid w:val="00522C3A"/>
    <w:rsid w:val="005275A2"/>
    <w:rsid w:val="00532EAA"/>
    <w:rsid w:val="00542470"/>
    <w:rsid w:val="00550A71"/>
    <w:rsid w:val="00556869"/>
    <w:rsid w:val="005655D0"/>
    <w:rsid w:val="00565A57"/>
    <w:rsid w:val="00570A80"/>
    <w:rsid w:val="00580732"/>
    <w:rsid w:val="005845BF"/>
    <w:rsid w:val="0059118D"/>
    <w:rsid w:val="0059749C"/>
    <w:rsid w:val="005A1761"/>
    <w:rsid w:val="005A4EA3"/>
    <w:rsid w:val="005A5172"/>
    <w:rsid w:val="005C57AA"/>
    <w:rsid w:val="005C596D"/>
    <w:rsid w:val="005D4F11"/>
    <w:rsid w:val="005E11F6"/>
    <w:rsid w:val="005E5589"/>
    <w:rsid w:val="005F2E12"/>
    <w:rsid w:val="00605D1C"/>
    <w:rsid w:val="006133B8"/>
    <w:rsid w:val="00627E8B"/>
    <w:rsid w:val="00651FCF"/>
    <w:rsid w:val="006538CB"/>
    <w:rsid w:val="00657658"/>
    <w:rsid w:val="00660E7D"/>
    <w:rsid w:val="0066235A"/>
    <w:rsid w:val="00666E8A"/>
    <w:rsid w:val="00667C84"/>
    <w:rsid w:val="00672AE6"/>
    <w:rsid w:val="006972FA"/>
    <w:rsid w:val="006A103B"/>
    <w:rsid w:val="006B4205"/>
    <w:rsid w:val="006B49E6"/>
    <w:rsid w:val="006C57DC"/>
    <w:rsid w:val="006E5FBD"/>
    <w:rsid w:val="00702FBE"/>
    <w:rsid w:val="0070364D"/>
    <w:rsid w:val="00707A69"/>
    <w:rsid w:val="00713A75"/>
    <w:rsid w:val="00714D96"/>
    <w:rsid w:val="007154D7"/>
    <w:rsid w:val="007303BB"/>
    <w:rsid w:val="0073405F"/>
    <w:rsid w:val="0073450B"/>
    <w:rsid w:val="00751723"/>
    <w:rsid w:val="00753B27"/>
    <w:rsid w:val="00753E78"/>
    <w:rsid w:val="00755CB3"/>
    <w:rsid w:val="0075634C"/>
    <w:rsid w:val="007709A3"/>
    <w:rsid w:val="00772946"/>
    <w:rsid w:val="00772CB3"/>
    <w:rsid w:val="007730DA"/>
    <w:rsid w:val="0077479F"/>
    <w:rsid w:val="007772AB"/>
    <w:rsid w:val="00781F31"/>
    <w:rsid w:val="00782285"/>
    <w:rsid w:val="00786355"/>
    <w:rsid w:val="0079500D"/>
    <w:rsid w:val="007B60E6"/>
    <w:rsid w:val="007C4765"/>
    <w:rsid w:val="007D61EC"/>
    <w:rsid w:val="007D7799"/>
    <w:rsid w:val="007E4277"/>
    <w:rsid w:val="007F0AF3"/>
    <w:rsid w:val="007F767B"/>
    <w:rsid w:val="008014E0"/>
    <w:rsid w:val="0080293C"/>
    <w:rsid w:val="00824303"/>
    <w:rsid w:val="0084046F"/>
    <w:rsid w:val="008435F0"/>
    <w:rsid w:val="0084712C"/>
    <w:rsid w:val="00855543"/>
    <w:rsid w:val="00861784"/>
    <w:rsid w:val="00862D9B"/>
    <w:rsid w:val="00884144"/>
    <w:rsid w:val="00886111"/>
    <w:rsid w:val="0089592F"/>
    <w:rsid w:val="008A5342"/>
    <w:rsid w:val="008A6A79"/>
    <w:rsid w:val="008B32B8"/>
    <w:rsid w:val="008E237E"/>
    <w:rsid w:val="008E26EE"/>
    <w:rsid w:val="008F0C94"/>
    <w:rsid w:val="008F73B6"/>
    <w:rsid w:val="00902140"/>
    <w:rsid w:val="00902748"/>
    <w:rsid w:val="00920B71"/>
    <w:rsid w:val="00923DCD"/>
    <w:rsid w:val="009264AD"/>
    <w:rsid w:val="009307A1"/>
    <w:rsid w:val="00932F4E"/>
    <w:rsid w:val="00940037"/>
    <w:rsid w:val="009450BA"/>
    <w:rsid w:val="009470BF"/>
    <w:rsid w:val="00947EC0"/>
    <w:rsid w:val="0095294A"/>
    <w:rsid w:val="0096703F"/>
    <w:rsid w:val="00977C26"/>
    <w:rsid w:val="00980DB0"/>
    <w:rsid w:val="00981493"/>
    <w:rsid w:val="00981B66"/>
    <w:rsid w:val="00986D20"/>
    <w:rsid w:val="009962DF"/>
    <w:rsid w:val="009B186F"/>
    <w:rsid w:val="009B3CFA"/>
    <w:rsid w:val="009B55F1"/>
    <w:rsid w:val="009B5B79"/>
    <w:rsid w:val="009C4256"/>
    <w:rsid w:val="009D40A1"/>
    <w:rsid w:val="009E5CDE"/>
    <w:rsid w:val="009F2776"/>
    <w:rsid w:val="009F3251"/>
    <w:rsid w:val="00A1049D"/>
    <w:rsid w:val="00A10571"/>
    <w:rsid w:val="00A12A5E"/>
    <w:rsid w:val="00A16C0A"/>
    <w:rsid w:val="00A2056C"/>
    <w:rsid w:val="00A36865"/>
    <w:rsid w:val="00A464F4"/>
    <w:rsid w:val="00A46BEF"/>
    <w:rsid w:val="00A534A0"/>
    <w:rsid w:val="00A6267F"/>
    <w:rsid w:val="00A6452E"/>
    <w:rsid w:val="00A859BF"/>
    <w:rsid w:val="00A92335"/>
    <w:rsid w:val="00A93067"/>
    <w:rsid w:val="00A97C36"/>
    <w:rsid w:val="00AA4387"/>
    <w:rsid w:val="00AA4470"/>
    <w:rsid w:val="00AC58B1"/>
    <w:rsid w:val="00AD240E"/>
    <w:rsid w:val="00AD2506"/>
    <w:rsid w:val="00AD50C2"/>
    <w:rsid w:val="00AE3B5B"/>
    <w:rsid w:val="00B051AF"/>
    <w:rsid w:val="00B12A30"/>
    <w:rsid w:val="00B25B5B"/>
    <w:rsid w:val="00B262A2"/>
    <w:rsid w:val="00B3667B"/>
    <w:rsid w:val="00B40D39"/>
    <w:rsid w:val="00B44A0A"/>
    <w:rsid w:val="00B56326"/>
    <w:rsid w:val="00B56D72"/>
    <w:rsid w:val="00B63360"/>
    <w:rsid w:val="00B66B70"/>
    <w:rsid w:val="00B701F0"/>
    <w:rsid w:val="00B76290"/>
    <w:rsid w:val="00B869DC"/>
    <w:rsid w:val="00B9168C"/>
    <w:rsid w:val="00B9227C"/>
    <w:rsid w:val="00BA02CC"/>
    <w:rsid w:val="00BD2C59"/>
    <w:rsid w:val="00BE387B"/>
    <w:rsid w:val="00BE5970"/>
    <w:rsid w:val="00BF1425"/>
    <w:rsid w:val="00BF4816"/>
    <w:rsid w:val="00C123CB"/>
    <w:rsid w:val="00C15B9A"/>
    <w:rsid w:val="00C20D3C"/>
    <w:rsid w:val="00C22ACA"/>
    <w:rsid w:val="00C27068"/>
    <w:rsid w:val="00C45F0C"/>
    <w:rsid w:val="00C518C9"/>
    <w:rsid w:val="00C5211F"/>
    <w:rsid w:val="00C600C4"/>
    <w:rsid w:val="00C67EC0"/>
    <w:rsid w:val="00C717FC"/>
    <w:rsid w:val="00C808B8"/>
    <w:rsid w:val="00C8297C"/>
    <w:rsid w:val="00C83394"/>
    <w:rsid w:val="00C85387"/>
    <w:rsid w:val="00CA197E"/>
    <w:rsid w:val="00CA5AD5"/>
    <w:rsid w:val="00CB59FC"/>
    <w:rsid w:val="00CC6437"/>
    <w:rsid w:val="00CD1EAA"/>
    <w:rsid w:val="00CD4A17"/>
    <w:rsid w:val="00CE5815"/>
    <w:rsid w:val="00CE7190"/>
    <w:rsid w:val="00D06520"/>
    <w:rsid w:val="00D11567"/>
    <w:rsid w:val="00D1388B"/>
    <w:rsid w:val="00D15203"/>
    <w:rsid w:val="00D25630"/>
    <w:rsid w:val="00D26CC9"/>
    <w:rsid w:val="00D3004B"/>
    <w:rsid w:val="00D61388"/>
    <w:rsid w:val="00D64F2E"/>
    <w:rsid w:val="00D751F9"/>
    <w:rsid w:val="00D847FA"/>
    <w:rsid w:val="00D97B43"/>
    <w:rsid w:val="00DB6F51"/>
    <w:rsid w:val="00DC51B2"/>
    <w:rsid w:val="00DC6F2D"/>
    <w:rsid w:val="00DD4249"/>
    <w:rsid w:val="00DE4DCD"/>
    <w:rsid w:val="00DF0B95"/>
    <w:rsid w:val="00DF69A4"/>
    <w:rsid w:val="00E019F7"/>
    <w:rsid w:val="00E049FC"/>
    <w:rsid w:val="00E1432C"/>
    <w:rsid w:val="00E34316"/>
    <w:rsid w:val="00E43DC1"/>
    <w:rsid w:val="00E72720"/>
    <w:rsid w:val="00E727B3"/>
    <w:rsid w:val="00E740A4"/>
    <w:rsid w:val="00E93199"/>
    <w:rsid w:val="00EB01D0"/>
    <w:rsid w:val="00EB60D4"/>
    <w:rsid w:val="00EB7961"/>
    <w:rsid w:val="00EC1CAB"/>
    <w:rsid w:val="00EC3FDF"/>
    <w:rsid w:val="00EC782C"/>
    <w:rsid w:val="00ED086F"/>
    <w:rsid w:val="00EF1A7F"/>
    <w:rsid w:val="00EF2EDA"/>
    <w:rsid w:val="00EF6985"/>
    <w:rsid w:val="00F0385B"/>
    <w:rsid w:val="00F141B3"/>
    <w:rsid w:val="00F25D1E"/>
    <w:rsid w:val="00F27C88"/>
    <w:rsid w:val="00F27D31"/>
    <w:rsid w:val="00F34DCD"/>
    <w:rsid w:val="00F37209"/>
    <w:rsid w:val="00F4220D"/>
    <w:rsid w:val="00F464D8"/>
    <w:rsid w:val="00F56911"/>
    <w:rsid w:val="00F65330"/>
    <w:rsid w:val="00F66E3C"/>
    <w:rsid w:val="00F66EAA"/>
    <w:rsid w:val="00F745E8"/>
    <w:rsid w:val="00F7799A"/>
    <w:rsid w:val="00F8293E"/>
    <w:rsid w:val="00F90537"/>
    <w:rsid w:val="00FA56F8"/>
    <w:rsid w:val="00FB08E4"/>
    <w:rsid w:val="00FB7DD9"/>
    <w:rsid w:val="00FC36C2"/>
    <w:rsid w:val="00FD062C"/>
    <w:rsid w:val="00FF325E"/>
    <w:rsid w:val="00FF7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829C65"/>
  <w15:docId w15:val="{0177413B-232D-4C3F-97FE-1D46C5B1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0"/>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0"/>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D086F"/>
    <w:pPr>
      <w:jc w:val="center"/>
    </w:pPr>
    <w:rPr>
      <w:b/>
      <w:bCs/>
      <w:sz w:val="32"/>
    </w:rPr>
  </w:style>
  <w:style w:type="paragraph" w:styleId="a5">
    <w:name w:val="footer"/>
    <w:basedOn w:val="a"/>
    <w:link w:val="a6"/>
    <w:qFormat/>
    <w:rsid w:val="00ED086F"/>
    <w:pPr>
      <w:tabs>
        <w:tab w:val="center" w:pos="4153"/>
        <w:tab w:val="right" w:pos="8306"/>
      </w:tabs>
      <w:snapToGrid w:val="0"/>
      <w:jc w:val="left"/>
    </w:pPr>
    <w:rPr>
      <w:sz w:val="18"/>
      <w:szCs w:val="18"/>
    </w:rPr>
  </w:style>
  <w:style w:type="character" w:styleId="a7">
    <w:name w:val="page number"/>
    <w:basedOn w:val="a0"/>
    <w:qFormat/>
    <w:rsid w:val="00ED086F"/>
  </w:style>
  <w:style w:type="paragraph" w:styleId="21">
    <w:name w:val="Body Text 2"/>
    <w:basedOn w:val="a"/>
    <w:rsid w:val="00ED086F"/>
    <w:pPr>
      <w:spacing w:after="120" w:line="480" w:lineRule="auto"/>
    </w:pPr>
    <w:rPr>
      <w:sz w:val="28"/>
      <w:szCs w:val="20"/>
    </w:rPr>
  </w:style>
  <w:style w:type="paragraph" w:styleId="a8">
    <w:name w:val="Date"/>
    <w:basedOn w:val="a"/>
    <w:next w:val="a"/>
    <w:link w:val="a9"/>
    <w:rsid w:val="00325BA4"/>
    <w:pPr>
      <w:ind w:leftChars="2500" w:left="100"/>
    </w:pPr>
  </w:style>
  <w:style w:type="character" w:customStyle="1" w:styleId="a9">
    <w:name w:val="日期 字符"/>
    <w:link w:val="a8"/>
    <w:rsid w:val="00325BA4"/>
    <w:rPr>
      <w:kern w:val="2"/>
      <w:sz w:val="21"/>
      <w:szCs w:val="24"/>
    </w:rPr>
  </w:style>
  <w:style w:type="character" w:styleId="aa">
    <w:name w:val="annotation reference"/>
    <w:rsid w:val="00325BA4"/>
    <w:rPr>
      <w:sz w:val="21"/>
      <w:szCs w:val="21"/>
    </w:rPr>
  </w:style>
  <w:style w:type="paragraph" w:styleId="ab">
    <w:name w:val="annotation text"/>
    <w:basedOn w:val="a"/>
    <w:link w:val="ac"/>
    <w:qFormat/>
    <w:rsid w:val="00325BA4"/>
    <w:pPr>
      <w:jc w:val="left"/>
    </w:pPr>
  </w:style>
  <w:style w:type="character" w:customStyle="1" w:styleId="ac">
    <w:name w:val="批注文字 字符"/>
    <w:link w:val="ab"/>
    <w:qFormat/>
    <w:rsid w:val="00325BA4"/>
    <w:rPr>
      <w:kern w:val="2"/>
      <w:sz w:val="21"/>
      <w:szCs w:val="24"/>
    </w:rPr>
  </w:style>
  <w:style w:type="paragraph" w:styleId="ad">
    <w:name w:val="Balloon Text"/>
    <w:basedOn w:val="a"/>
    <w:link w:val="11"/>
    <w:rsid w:val="00325BA4"/>
    <w:rPr>
      <w:sz w:val="18"/>
      <w:szCs w:val="18"/>
    </w:rPr>
  </w:style>
  <w:style w:type="character" w:customStyle="1" w:styleId="11">
    <w:name w:val="批注框文本 字符1"/>
    <w:link w:val="ad"/>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e">
    <w:name w:val="header"/>
    <w:basedOn w:val="a"/>
    <w:link w:val="af"/>
    <w:qFormat/>
    <w:rsid w:val="00CD1EAA"/>
    <w:pPr>
      <w:pBdr>
        <w:bottom w:val="single" w:sz="6" w:space="1" w:color="auto"/>
      </w:pBdr>
      <w:tabs>
        <w:tab w:val="center" w:pos="4153"/>
        <w:tab w:val="right" w:pos="8306"/>
      </w:tabs>
      <w:snapToGrid w:val="0"/>
      <w:jc w:val="center"/>
    </w:pPr>
    <w:rPr>
      <w:sz w:val="18"/>
      <w:szCs w:val="18"/>
    </w:rPr>
  </w:style>
  <w:style w:type="paragraph" w:styleId="af0">
    <w:name w:val="Subtitle"/>
    <w:basedOn w:val="a"/>
    <w:next w:val="a"/>
    <w:link w:val="af1"/>
    <w:qFormat/>
    <w:rsid w:val="00FA56F8"/>
    <w:pPr>
      <w:spacing w:before="240" w:after="60" w:line="312" w:lineRule="auto"/>
      <w:jc w:val="center"/>
      <w:outlineLvl w:val="1"/>
    </w:pPr>
    <w:rPr>
      <w:rFonts w:ascii="Cambria" w:hAnsi="Cambria"/>
      <w:b/>
      <w:bCs/>
      <w:kern w:val="28"/>
      <w:sz w:val="32"/>
      <w:szCs w:val="32"/>
    </w:rPr>
  </w:style>
  <w:style w:type="character" w:customStyle="1" w:styleId="af1">
    <w:name w:val="副标题 字符"/>
    <w:link w:val="af0"/>
    <w:rsid w:val="00FA56F8"/>
    <w:rPr>
      <w:rFonts w:ascii="Cambria" w:hAnsi="Cambria"/>
      <w:b/>
      <w:bCs/>
      <w:kern w:val="28"/>
      <w:sz w:val="32"/>
      <w:szCs w:val="32"/>
    </w:rPr>
  </w:style>
  <w:style w:type="paragraph" w:styleId="af2">
    <w:name w:val="Revision"/>
    <w:hidden/>
    <w:uiPriority w:val="99"/>
    <w:semiHidden/>
    <w:rsid w:val="00D64F2E"/>
    <w:rPr>
      <w:kern w:val="2"/>
      <w:sz w:val="21"/>
      <w:szCs w:val="24"/>
    </w:rPr>
  </w:style>
  <w:style w:type="paragraph" w:styleId="af3">
    <w:name w:val="List Paragraph"/>
    <w:basedOn w:val="a"/>
    <w:uiPriority w:val="1"/>
    <w:qFormat/>
    <w:rsid w:val="009D40A1"/>
    <w:pPr>
      <w:ind w:firstLineChars="200" w:firstLine="420"/>
    </w:pPr>
  </w:style>
  <w:style w:type="table" w:styleId="af4">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6">
    <w:name w:val="Hyperlink"/>
    <w:basedOn w:val="a0"/>
    <w:uiPriority w:val="99"/>
    <w:unhideWhenUsed/>
    <w:rsid w:val="00FB08E4"/>
    <w:rPr>
      <w:color w:val="0000FF"/>
      <w:u w:val="single"/>
    </w:rPr>
  </w:style>
  <w:style w:type="character" w:styleId="af7">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8">
    <w:name w:val="Body Text Indent"/>
    <w:basedOn w:val="a"/>
    <w:link w:val="af9"/>
    <w:qFormat/>
    <w:rsid w:val="00C85387"/>
    <w:pPr>
      <w:spacing w:after="120"/>
      <w:ind w:leftChars="200" w:left="420"/>
    </w:pPr>
  </w:style>
  <w:style w:type="character" w:customStyle="1" w:styleId="af9">
    <w:name w:val="正文文本缩进 字符"/>
    <w:basedOn w:val="a0"/>
    <w:link w:val="af8"/>
    <w:rsid w:val="00C85387"/>
    <w:rPr>
      <w:kern w:val="2"/>
      <w:sz w:val="21"/>
      <w:szCs w:val="24"/>
    </w:rPr>
  </w:style>
  <w:style w:type="character" w:customStyle="1" w:styleId="10">
    <w:name w:val="标题 1 字符"/>
    <w:basedOn w:val="a0"/>
    <w:link w:val="1"/>
    <w:rsid w:val="00C85387"/>
    <w:rPr>
      <w:rFonts w:ascii="Calibri" w:hAnsi="Calibri" w:cs="宋体"/>
      <w:b/>
      <w:bCs/>
      <w:kern w:val="44"/>
      <w:sz w:val="44"/>
      <w:szCs w:val="44"/>
    </w:rPr>
  </w:style>
  <w:style w:type="paragraph" w:styleId="31">
    <w:name w:val="Body Text Indent 3"/>
    <w:basedOn w:val="a"/>
    <w:link w:val="32"/>
    <w:rsid w:val="00C85387"/>
    <w:pPr>
      <w:spacing w:after="120"/>
      <w:ind w:leftChars="200" w:left="200"/>
    </w:pPr>
    <w:rPr>
      <w:sz w:val="16"/>
      <w:szCs w:val="16"/>
    </w:rPr>
  </w:style>
  <w:style w:type="character" w:customStyle="1" w:styleId="32">
    <w:name w:val="正文文本缩进 3 字符"/>
    <w:basedOn w:val="a0"/>
    <w:link w:val="31"/>
    <w:rsid w:val="00C85387"/>
    <w:rPr>
      <w:kern w:val="2"/>
      <w:sz w:val="16"/>
      <w:szCs w:val="16"/>
    </w:rPr>
  </w:style>
  <w:style w:type="paragraph" w:styleId="afa">
    <w:name w:val="Plain Text"/>
    <w:basedOn w:val="a"/>
    <w:link w:val="afb"/>
    <w:qFormat/>
    <w:rsid w:val="00C85387"/>
    <w:rPr>
      <w:rFonts w:ascii="宋体" w:cs="Courier New"/>
      <w:szCs w:val="21"/>
    </w:rPr>
  </w:style>
  <w:style w:type="character" w:customStyle="1" w:styleId="afb">
    <w:name w:val="纯文本 字符"/>
    <w:basedOn w:val="a0"/>
    <w:link w:val="afa"/>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2">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a6">
    <w:name w:val="页脚 字符"/>
    <w:basedOn w:val="a0"/>
    <w:link w:val="a5"/>
    <w:uiPriority w:val="99"/>
    <w:qFormat/>
    <w:rsid w:val="0073405F"/>
    <w:rPr>
      <w:kern w:val="2"/>
      <w:sz w:val="18"/>
      <w:szCs w:val="18"/>
    </w:rPr>
  </w:style>
  <w:style w:type="character" w:customStyle="1" w:styleId="afc">
    <w:name w:val="批注框文本 字符"/>
    <w:rsid w:val="007709A3"/>
    <w:rPr>
      <w:sz w:val="18"/>
      <w:szCs w:val="18"/>
    </w:rPr>
  </w:style>
  <w:style w:type="character" w:styleId="afd">
    <w:name w:val="Subtle Emphasis"/>
    <w:uiPriority w:val="19"/>
    <w:qFormat/>
    <w:rsid w:val="00755CB3"/>
    <w:rPr>
      <w:i/>
      <w:iCs/>
      <w:color w:val="808080"/>
    </w:rPr>
  </w:style>
  <w:style w:type="character" w:customStyle="1" w:styleId="af">
    <w:name w:val="页眉 字符"/>
    <w:basedOn w:val="a0"/>
    <w:link w:val="ae"/>
    <w:uiPriority w:val="99"/>
    <w:qFormat/>
    <w:rsid w:val="00EB60D4"/>
    <w:rPr>
      <w:kern w:val="2"/>
      <w:sz w:val="18"/>
      <w:szCs w:val="18"/>
    </w:rPr>
  </w:style>
  <w:style w:type="character" w:styleId="afe">
    <w:name w:val="Strong"/>
    <w:basedOn w:val="a0"/>
    <w:uiPriority w:val="22"/>
    <w:qFormat/>
    <w:rsid w:val="00855543"/>
    <w:rPr>
      <w:b/>
      <w:bCs/>
    </w:rPr>
  </w:style>
  <w:style w:type="character" w:customStyle="1" w:styleId="20">
    <w:name w:val="标题 2 字符"/>
    <w:basedOn w:val="a0"/>
    <w:link w:val="2"/>
    <w:rsid w:val="000C6C67"/>
    <w:rPr>
      <w:rFonts w:asciiTheme="majorHAnsi" w:eastAsiaTheme="majorEastAsia" w:hAnsiTheme="majorHAnsi" w:cstheme="majorBidi"/>
      <w:b/>
      <w:bCs/>
      <w:kern w:val="2"/>
      <w:sz w:val="32"/>
      <w:szCs w:val="32"/>
    </w:rPr>
  </w:style>
  <w:style w:type="character" w:customStyle="1" w:styleId="30">
    <w:name w:val="标题 3 字符"/>
    <w:basedOn w:val="a0"/>
    <w:link w:val="3"/>
    <w:rsid w:val="000C6C67"/>
    <w:rPr>
      <w:b/>
      <w:bCs/>
      <w:kern w:val="2"/>
      <w:sz w:val="32"/>
      <w:szCs w:val="32"/>
    </w:rPr>
  </w:style>
  <w:style w:type="paragraph" w:styleId="aff">
    <w:name w:val="Body Text First Indent"/>
    <w:basedOn w:val="a3"/>
    <w:link w:val="aff0"/>
    <w:semiHidden/>
    <w:unhideWhenUsed/>
    <w:rsid w:val="0031750E"/>
    <w:pPr>
      <w:spacing w:after="120"/>
      <w:ind w:firstLineChars="100" w:firstLine="420"/>
      <w:jc w:val="both"/>
    </w:pPr>
    <w:rPr>
      <w:b w:val="0"/>
      <w:bCs w:val="0"/>
      <w:sz w:val="21"/>
    </w:rPr>
  </w:style>
  <w:style w:type="character" w:customStyle="1" w:styleId="a4">
    <w:name w:val="正文文本 字符"/>
    <w:basedOn w:val="a0"/>
    <w:link w:val="a3"/>
    <w:rsid w:val="0031750E"/>
    <w:rPr>
      <w:b/>
      <w:bCs/>
      <w:kern w:val="2"/>
      <w:sz w:val="32"/>
      <w:szCs w:val="24"/>
    </w:rPr>
  </w:style>
  <w:style w:type="character" w:customStyle="1" w:styleId="aff0">
    <w:name w:val="正文文本首行缩进 字符"/>
    <w:basedOn w:val="a4"/>
    <w:link w:val="aff"/>
    <w:semiHidden/>
    <w:rsid w:val="0031750E"/>
    <w:rPr>
      <w:b w:val="0"/>
      <w:bCs w:val="0"/>
      <w:kern w:val="2"/>
      <w:sz w:val="21"/>
      <w:szCs w:val="24"/>
    </w:rPr>
  </w:style>
  <w:style w:type="character" w:customStyle="1" w:styleId="16">
    <w:name w:val="16"/>
    <w:basedOn w:val="a0"/>
    <w:rsid w:val="0031750E"/>
  </w:style>
  <w:style w:type="character" w:customStyle="1" w:styleId="13">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
    <w:name w:val="纯文本 Char"/>
    <w:qFormat/>
    <w:rsid w:val="00C717FC"/>
    <w:rPr>
      <w:rFonts w:ascii="宋体" w:cs="Courier New"/>
      <w:sz w:val="21"/>
      <w:szCs w:val="21"/>
    </w:rPr>
  </w:style>
  <w:style w:type="character" w:customStyle="1" w:styleId="topp">
    <w:name w:val="topp"/>
    <w:basedOn w:val="a0"/>
    <w:rsid w:val="008A5342"/>
  </w:style>
  <w:style w:type="character" w:styleId="aff1">
    <w:name w:val="Emphasis"/>
    <w:basedOn w:val="a0"/>
    <w:uiPriority w:val="20"/>
    <w:qFormat/>
    <w:rsid w:val="00A2056C"/>
    <w:rPr>
      <w:i/>
      <w:iCs/>
    </w:rPr>
  </w:style>
  <w:style w:type="table" w:customStyle="1" w:styleId="TableNormal">
    <w:name w:val="Table Normal"/>
    <w:uiPriority w:val="2"/>
    <w:semiHidden/>
    <w:unhideWhenUsed/>
    <w:qFormat/>
    <w:rsid w:val="002833F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2">
    <w:name w:val="Title"/>
    <w:basedOn w:val="a"/>
    <w:link w:val="aff3"/>
    <w:uiPriority w:val="1"/>
    <w:qFormat/>
    <w:rsid w:val="002833F0"/>
    <w:pPr>
      <w:autoSpaceDE w:val="0"/>
      <w:autoSpaceDN w:val="0"/>
      <w:spacing w:before="105"/>
      <w:ind w:left="787" w:right="748"/>
      <w:jc w:val="center"/>
    </w:pPr>
    <w:rPr>
      <w:rFonts w:ascii="宋体" w:hAnsi="宋体" w:cs="宋体"/>
      <w:kern w:val="0"/>
      <w:sz w:val="120"/>
      <w:szCs w:val="120"/>
    </w:rPr>
  </w:style>
  <w:style w:type="character" w:customStyle="1" w:styleId="aff3">
    <w:name w:val="标题 字符"/>
    <w:basedOn w:val="a0"/>
    <w:link w:val="aff2"/>
    <w:uiPriority w:val="1"/>
    <w:rsid w:val="002833F0"/>
    <w:rPr>
      <w:rFonts w:ascii="宋体" w:hAnsi="宋体" w:cs="宋体"/>
      <w:sz w:val="120"/>
      <w:szCs w:val="120"/>
    </w:rPr>
  </w:style>
  <w:style w:type="paragraph" w:customStyle="1" w:styleId="TableParagraph">
    <w:name w:val="Table Paragraph"/>
    <w:basedOn w:val="a"/>
    <w:uiPriority w:val="1"/>
    <w:qFormat/>
    <w:rsid w:val="002833F0"/>
    <w:pPr>
      <w:autoSpaceDE w:val="0"/>
      <w:autoSpaceDN w:val="0"/>
      <w:jc w:val="left"/>
    </w:pPr>
    <w:rPr>
      <w:rFonts w:ascii="宋体" w:hAnsi="宋体" w:cs="宋体"/>
      <w:kern w:val="0"/>
      <w:sz w:val="22"/>
      <w:szCs w:val="22"/>
    </w:rPr>
  </w:style>
  <w:style w:type="character" w:customStyle="1" w:styleId="fontstyle01">
    <w:name w:val="fontstyle01"/>
    <w:basedOn w:val="a0"/>
    <w:qFormat/>
    <w:rsid w:val="00980DB0"/>
    <w:rPr>
      <w:rFonts w:ascii="方正小标宋_gbk" w:eastAsia="方正小标宋_gbk" w:hint="eastAsia"/>
      <w:color w:val="000000"/>
      <w:sz w:val="36"/>
      <w:szCs w:val="36"/>
    </w:rPr>
  </w:style>
  <w:style w:type="character" w:customStyle="1" w:styleId="fontstyle21">
    <w:name w:val="fontstyle21"/>
    <w:basedOn w:val="a0"/>
    <w:qFormat/>
    <w:rsid w:val="00980DB0"/>
    <w:rPr>
      <w:rFonts w:ascii="黑体" w:eastAsia="黑体" w:hAnsi="黑体" w:hint="eastAsia"/>
      <w:color w:val="2B2B2B"/>
      <w:sz w:val="32"/>
      <w:szCs w:val="32"/>
    </w:rPr>
  </w:style>
  <w:style w:type="character" w:customStyle="1" w:styleId="fontstyle31">
    <w:name w:val="fontstyle31"/>
    <w:basedOn w:val="a0"/>
    <w:qFormat/>
    <w:rsid w:val="00980DB0"/>
    <w:rPr>
      <w:rFonts w:ascii="仿宋_GB2312" w:eastAsia="仿宋_GB2312" w:hint="eastAsia"/>
      <w:color w:val="2B2B2B"/>
      <w:sz w:val="32"/>
      <w:szCs w:val="32"/>
    </w:rPr>
  </w:style>
  <w:style w:type="character" w:customStyle="1" w:styleId="fontstyle41">
    <w:name w:val="fontstyle41"/>
    <w:basedOn w:val="a0"/>
    <w:qFormat/>
    <w:rsid w:val="00980DB0"/>
    <w:rPr>
      <w:rFonts w:ascii="Times New Roman" w:hAnsi="Times New Roman" w:cs="Times New Roman" w:hint="default"/>
      <w:color w:val="000000"/>
      <w:sz w:val="32"/>
      <w:szCs w:val="32"/>
    </w:rPr>
  </w:style>
  <w:style w:type="paragraph" w:customStyle="1" w:styleId="Aff4">
    <w:name w:val="正文 A"/>
    <w:rsid w:val="00980DB0"/>
    <w:pPr>
      <w:widowControl w:val="0"/>
      <w:jc w:val="both"/>
    </w:pPr>
    <w:rPr>
      <w:rFonts w:eastAsia="Arial Unicode MS" w:cs="Arial Unicode MS"/>
      <w:color w:val="000000"/>
      <w:kern w:val="2"/>
      <w:sz w:val="21"/>
      <w:szCs w:val="21"/>
      <w:u w:color="000000"/>
    </w:rPr>
  </w:style>
  <w:style w:type="paragraph" w:customStyle="1" w:styleId="Default">
    <w:name w:val="Default"/>
    <w:qFormat/>
    <w:rsid w:val="00980DB0"/>
    <w:pPr>
      <w:widowControl w:val="0"/>
      <w:autoSpaceDE w:val="0"/>
      <w:autoSpaceDN w:val="0"/>
      <w:adjustRightInd w:val="0"/>
    </w:pPr>
    <w:rPr>
      <w:rFonts w:ascii="FZXiaoBiaoSong-B05" w:hAnsi="FZXiaoBiaoSong-B05" w:cs="FZXiaoBiaoSong-B05"/>
      <w:color w:val="000000"/>
      <w:sz w:val="24"/>
      <w:szCs w:val="24"/>
    </w:rPr>
  </w:style>
  <w:style w:type="paragraph" w:styleId="22">
    <w:name w:val="Body Text First Indent 2"/>
    <w:basedOn w:val="af8"/>
    <w:link w:val="23"/>
    <w:qFormat/>
    <w:rsid w:val="00DE4DCD"/>
    <w:pPr>
      <w:suppressAutoHyphens/>
      <w:ind w:firstLineChars="200" w:firstLine="420"/>
    </w:pPr>
    <w:rPr>
      <w:rFonts w:ascii="Calibri" w:hAnsi="Calibri"/>
    </w:rPr>
  </w:style>
  <w:style w:type="character" w:customStyle="1" w:styleId="23">
    <w:name w:val="正文文本首行缩进 2 字符"/>
    <w:basedOn w:val="af9"/>
    <w:link w:val="22"/>
    <w:rsid w:val="00DE4DCD"/>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909">
      <w:bodyDiv w:val="1"/>
      <w:marLeft w:val="0"/>
      <w:marRight w:val="0"/>
      <w:marTop w:val="0"/>
      <w:marBottom w:val="0"/>
      <w:divBdr>
        <w:top w:val="none" w:sz="0" w:space="0" w:color="auto"/>
        <w:left w:val="none" w:sz="0" w:space="0" w:color="auto"/>
        <w:bottom w:val="none" w:sz="0" w:space="0" w:color="auto"/>
        <w:right w:val="none" w:sz="0" w:space="0" w:color="auto"/>
      </w:divBdr>
    </w:div>
    <w:div w:id="34818675">
      <w:bodyDiv w:val="1"/>
      <w:marLeft w:val="0"/>
      <w:marRight w:val="0"/>
      <w:marTop w:val="0"/>
      <w:marBottom w:val="0"/>
      <w:divBdr>
        <w:top w:val="none" w:sz="0" w:space="0" w:color="auto"/>
        <w:left w:val="none" w:sz="0" w:space="0" w:color="auto"/>
        <w:bottom w:val="none" w:sz="0" w:space="0" w:color="auto"/>
        <w:right w:val="none" w:sz="0" w:space="0" w:color="auto"/>
      </w:divBdr>
    </w:div>
    <w:div w:id="53242399">
      <w:bodyDiv w:val="1"/>
      <w:marLeft w:val="0"/>
      <w:marRight w:val="0"/>
      <w:marTop w:val="0"/>
      <w:marBottom w:val="0"/>
      <w:divBdr>
        <w:top w:val="none" w:sz="0" w:space="0" w:color="auto"/>
        <w:left w:val="none" w:sz="0" w:space="0" w:color="auto"/>
        <w:bottom w:val="none" w:sz="0" w:space="0" w:color="auto"/>
        <w:right w:val="none" w:sz="0" w:space="0" w:color="auto"/>
      </w:divBdr>
      <w:divsChild>
        <w:div w:id="1851531376">
          <w:marLeft w:val="0"/>
          <w:marRight w:val="0"/>
          <w:marTop w:val="0"/>
          <w:marBottom w:val="0"/>
          <w:divBdr>
            <w:top w:val="none" w:sz="0" w:space="0" w:color="auto"/>
            <w:left w:val="none" w:sz="0" w:space="0" w:color="auto"/>
            <w:bottom w:val="none" w:sz="0" w:space="0" w:color="auto"/>
            <w:right w:val="none" w:sz="0" w:space="0" w:color="auto"/>
          </w:divBdr>
          <w:divsChild>
            <w:div w:id="1448550288">
              <w:marLeft w:val="0"/>
              <w:marRight w:val="0"/>
              <w:marTop w:val="0"/>
              <w:marBottom w:val="0"/>
              <w:divBdr>
                <w:top w:val="none" w:sz="0" w:space="0" w:color="auto"/>
                <w:left w:val="single" w:sz="6" w:space="0" w:color="EEEEEE"/>
                <w:bottom w:val="single" w:sz="6" w:space="0" w:color="EEEEEE"/>
                <w:right w:val="single" w:sz="6" w:space="0" w:color="EEEEEE"/>
              </w:divBdr>
              <w:divsChild>
                <w:div w:id="1625846834">
                  <w:marLeft w:val="0"/>
                  <w:marRight w:val="0"/>
                  <w:marTop w:val="660"/>
                  <w:marBottom w:val="0"/>
                  <w:divBdr>
                    <w:top w:val="none" w:sz="0" w:space="0" w:color="auto"/>
                    <w:left w:val="none" w:sz="0" w:space="0" w:color="auto"/>
                    <w:bottom w:val="none" w:sz="0" w:space="0" w:color="auto"/>
                    <w:right w:val="none" w:sz="0" w:space="0" w:color="auto"/>
                  </w:divBdr>
                  <w:divsChild>
                    <w:div w:id="15104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0344">
      <w:bodyDiv w:val="1"/>
      <w:marLeft w:val="0"/>
      <w:marRight w:val="0"/>
      <w:marTop w:val="0"/>
      <w:marBottom w:val="0"/>
      <w:divBdr>
        <w:top w:val="none" w:sz="0" w:space="0" w:color="auto"/>
        <w:left w:val="none" w:sz="0" w:space="0" w:color="auto"/>
        <w:bottom w:val="none" w:sz="0" w:space="0" w:color="auto"/>
        <w:right w:val="none" w:sz="0" w:space="0" w:color="auto"/>
      </w:divBdr>
    </w:div>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168447141">
      <w:bodyDiv w:val="1"/>
      <w:marLeft w:val="0"/>
      <w:marRight w:val="0"/>
      <w:marTop w:val="0"/>
      <w:marBottom w:val="0"/>
      <w:divBdr>
        <w:top w:val="none" w:sz="0" w:space="0" w:color="auto"/>
        <w:left w:val="none" w:sz="0" w:space="0" w:color="auto"/>
        <w:bottom w:val="none" w:sz="0" w:space="0" w:color="auto"/>
        <w:right w:val="none" w:sz="0" w:space="0" w:color="auto"/>
      </w:divBdr>
    </w:div>
    <w:div w:id="170529800">
      <w:bodyDiv w:val="1"/>
      <w:marLeft w:val="0"/>
      <w:marRight w:val="0"/>
      <w:marTop w:val="0"/>
      <w:marBottom w:val="0"/>
      <w:divBdr>
        <w:top w:val="none" w:sz="0" w:space="0" w:color="auto"/>
        <w:left w:val="none" w:sz="0" w:space="0" w:color="auto"/>
        <w:bottom w:val="none" w:sz="0" w:space="0" w:color="auto"/>
        <w:right w:val="none" w:sz="0" w:space="0" w:color="auto"/>
      </w:divBdr>
    </w:div>
    <w:div w:id="193469237">
      <w:bodyDiv w:val="1"/>
      <w:marLeft w:val="0"/>
      <w:marRight w:val="0"/>
      <w:marTop w:val="0"/>
      <w:marBottom w:val="0"/>
      <w:divBdr>
        <w:top w:val="none" w:sz="0" w:space="0" w:color="auto"/>
        <w:left w:val="none" w:sz="0" w:space="0" w:color="auto"/>
        <w:bottom w:val="none" w:sz="0" w:space="0" w:color="auto"/>
        <w:right w:val="none" w:sz="0" w:space="0" w:color="auto"/>
      </w:divBdr>
    </w:div>
    <w:div w:id="219483392">
      <w:bodyDiv w:val="1"/>
      <w:marLeft w:val="0"/>
      <w:marRight w:val="0"/>
      <w:marTop w:val="0"/>
      <w:marBottom w:val="0"/>
      <w:divBdr>
        <w:top w:val="none" w:sz="0" w:space="0" w:color="auto"/>
        <w:left w:val="none" w:sz="0" w:space="0" w:color="auto"/>
        <w:bottom w:val="none" w:sz="0" w:space="0" w:color="auto"/>
        <w:right w:val="none" w:sz="0" w:space="0" w:color="auto"/>
      </w:divBdr>
    </w:div>
    <w:div w:id="23182128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48277544">
      <w:bodyDiv w:val="1"/>
      <w:marLeft w:val="0"/>
      <w:marRight w:val="0"/>
      <w:marTop w:val="0"/>
      <w:marBottom w:val="0"/>
      <w:divBdr>
        <w:top w:val="none" w:sz="0" w:space="0" w:color="auto"/>
        <w:left w:val="none" w:sz="0" w:space="0" w:color="auto"/>
        <w:bottom w:val="none" w:sz="0" w:space="0" w:color="auto"/>
        <w:right w:val="none" w:sz="0" w:space="0" w:color="auto"/>
      </w:divBdr>
    </w:div>
    <w:div w:id="267280440">
      <w:bodyDiv w:val="1"/>
      <w:marLeft w:val="0"/>
      <w:marRight w:val="0"/>
      <w:marTop w:val="0"/>
      <w:marBottom w:val="0"/>
      <w:divBdr>
        <w:top w:val="none" w:sz="0" w:space="0" w:color="auto"/>
        <w:left w:val="none" w:sz="0" w:space="0" w:color="auto"/>
        <w:bottom w:val="none" w:sz="0" w:space="0" w:color="auto"/>
        <w:right w:val="none" w:sz="0" w:space="0" w:color="auto"/>
      </w:divBdr>
    </w:div>
    <w:div w:id="298144583">
      <w:bodyDiv w:val="1"/>
      <w:marLeft w:val="0"/>
      <w:marRight w:val="0"/>
      <w:marTop w:val="0"/>
      <w:marBottom w:val="0"/>
      <w:divBdr>
        <w:top w:val="none" w:sz="0" w:space="0" w:color="auto"/>
        <w:left w:val="none" w:sz="0" w:space="0" w:color="auto"/>
        <w:bottom w:val="none" w:sz="0" w:space="0" w:color="auto"/>
        <w:right w:val="none" w:sz="0" w:space="0" w:color="auto"/>
      </w:divBdr>
    </w:div>
    <w:div w:id="302275471">
      <w:bodyDiv w:val="1"/>
      <w:marLeft w:val="0"/>
      <w:marRight w:val="0"/>
      <w:marTop w:val="0"/>
      <w:marBottom w:val="0"/>
      <w:divBdr>
        <w:top w:val="none" w:sz="0" w:space="0" w:color="auto"/>
        <w:left w:val="none" w:sz="0" w:space="0" w:color="auto"/>
        <w:bottom w:val="none" w:sz="0" w:space="0" w:color="auto"/>
        <w:right w:val="none" w:sz="0" w:space="0" w:color="auto"/>
      </w:divBdr>
    </w:div>
    <w:div w:id="315493122">
      <w:bodyDiv w:val="1"/>
      <w:marLeft w:val="0"/>
      <w:marRight w:val="0"/>
      <w:marTop w:val="0"/>
      <w:marBottom w:val="0"/>
      <w:divBdr>
        <w:top w:val="none" w:sz="0" w:space="0" w:color="auto"/>
        <w:left w:val="none" w:sz="0" w:space="0" w:color="auto"/>
        <w:bottom w:val="none" w:sz="0" w:space="0" w:color="auto"/>
        <w:right w:val="none" w:sz="0" w:space="0" w:color="auto"/>
      </w:divBdr>
    </w:div>
    <w:div w:id="333143029">
      <w:bodyDiv w:val="1"/>
      <w:marLeft w:val="0"/>
      <w:marRight w:val="0"/>
      <w:marTop w:val="0"/>
      <w:marBottom w:val="0"/>
      <w:divBdr>
        <w:top w:val="none" w:sz="0" w:space="0" w:color="auto"/>
        <w:left w:val="none" w:sz="0" w:space="0" w:color="auto"/>
        <w:bottom w:val="none" w:sz="0" w:space="0" w:color="auto"/>
        <w:right w:val="none" w:sz="0" w:space="0" w:color="auto"/>
      </w:divBdr>
    </w:div>
    <w:div w:id="351034425">
      <w:bodyDiv w:val="1"/>
      <w:marLeft w:val="0"/>
      <w:marRight w:val="0"/>
      <w:marTop w:val="0"/>
      <w:marBottom w:val="0"/>
      <w:divBdr>
        <w:top w:val="none" w:sz="0" w:space="0" w:color="auto"/>
        <w:left w:val="none" w:sz="0" w:space="0" w:color="auto"/>
        <w:bottom w:val="none" w:sz="0" w:space="0" w:color="auto"/>
        <w:right w:val="none" w:sz="0" w:space="0" w:color="auto"/>
      </w:divBdr>
    </w:div>
    <w:div w:id="358313517">
      <w:bodyDiv w:val="1"/>
      <w:marLeft w:val="0"/>
      <w:marRight w:val="0"/>
      <w:marTop w:val="0"/>
      <w:marBottom w:val="0"/>
      <w:divBdr>
        <w:top w:val="none" w:sz="0" w:space="0" w:color="auto"/>
        <w:left w:val="none" w:sz="0" w:space="0" w:color="auto"/>
        <w:bottom w:val="none" w:sz="0" w:space="0" w:color="auto"/>
        <w:right w:val="none" w:sz="0" w:space="0" w:color="auto"/>
      </w:divBdr>
    </w:div>
    <w:div w:id="363101295">
      <w:bodyDiv w:val="1"/>
      <w:marLeft w:val="0"/>
      <w:marRight w:val="0"/>
      <w:marTop w:val="0"/>
      <w:marBottom w:val="0"/>
      <w:divBdr>
        <w:top w:val="none" w:sz="0" w:space="0" w:color="auto"/>
        <w:left w:val="none" w:sz="0" w:space="0" w:color="auto"/>
        <w:bottom w:val="none" w:sz="0" w:space="0" w:color="auto"/>
        <w:right w:val="none" w:sz="0" w:space="0" w:color="auto"/>
      </w:divBdr>
    </w:div>
    <w:div w:id="392387625">
      <w:bodyDiv w:val="1"/>
      <w:marLeft w:val="0"/>
      <w:marRight w:val="0"/>
      <w:marTop w:val="0"/>
      <w:marBottom w:val="0"/>
      <w:divBdr>
        <w:top w:val="none" w:sz="0" w:space="0" w:color="auto"/>
        <w:left w:val="none" w:sz="0" w:space="0" w:color="auto"/>
        <w:bottom w:val="none" w:sz="0" w:space="0" w:color="auto"/>
        <w:right w:val="none" w:sz="0" w:space="0" w:color="auto"/>
      </w:divBdr>
    </w:div>
    <w:div w:id="433477091">
      <w:bodyDiv w:val="1"/>
      <w:marLeft w:val="0"/>
      <w:marRight w:val="0"/>
      <w:marTop w:val="0"/>
      <w:marBottom w:val="0"/>
      <w:divBdr>
        <w:top w:val="none" w:sz="0" w:space="0" w:color="auto"/>
        <w:left w:val="none" w:sz="0" w:space="0" w:color="auto"/>
        <w:bottom w:val="none" w:sz="0" w:space="0" w:color="auto"/>
        <w:right w:val="none" w:sz="0" w:space="0" w:color="auto"/>
      </w:divBdr>
    </w:div>
    <w:div w:id="447704914">
      <w:bodyDiv w:val="1"/>
      <w:marLeft w:val="0"/>
      <w:marRight w:val="0"/>
      <w:marTop w:val="0"/>
      <w:marBottom w:val="0"/>
      <w:divBdr>
        <w:top w:val="none" w:sz="0" w:space="0" w:color="auto"/>
        <w:left w:val="none" w:sz="0" w:space="0" w:color="auto"/>
        <w:bottom w:val="none" w:sz="0" w:space="0" w:color="auto"/>
        <w:right w:val="none" w:sz="0" w:space="0" w:color="auto"/>
      </w:divBdr>
    </w:div>
    <w:div w:id="451873623">
      <w:bodyDiv w:val="1"/>
      <w:marLeft w:val="0"/>
      <w:marRight w:val="0"/>
      <w:marTop w:val="0"/>
      <w:marBottom w:val="0"/>
      <w:divBdr>
        <w:top w:val="none" w:sz="0" w:space="0" w:color="auto"/>
        <w:left w:val="none" w:sz="0" w:space="0" w:color="auto"/>
        <w:bottom w:val="none" w:sz="0" w:space="0" w:color="auto"/>
        <w:right w:val="none" w:sz="0" w:space="0" w:color="auto"/>
      </w:divBdr>
    </w:div>
    <w:div w:id="456995018">
      <w:bodyDiv w:val="1"/>
      <w:marLeft w:val="0"/>
      <w:marRight w:val="0"/>
      <w:marTop w:val="0"/>
      <w:marBottom w:val="0"/>
      <w:divBdr>
        <w:top w:val="none" w:sz="0" w:space="0" w:color="auto"/>
        <w:left w:val="none" w:sz="0" w:space="0" w:color="auto"/>
        <w:bottom w:val="none" w:sz="0" w:space="0" w:color="auto"/>
        <w:right w:val="none" w:sz="0" w:space="0" w:color="auto"/>
      </w:divBdr>
    </w:div>
    <w:div w:id="475337955">
      <w:bodyDiv w:val="1"/>
      <w:marLeft w:val="0"/>
      <w:marRight w:val="0"/>
      <w:marTop w:val="0"/>
      <w:marBottom w:val="0"/>
      <w:divBdr>
        <w:top w:val="none" w:sz="0" w:space="0" w:color="auto"/>
        <w:left w:val="none" w:sz="0" w:space="0" w:color="auto"/>
        <w:bottom w:val="none" w:sz="0" w:space="0" w:color="auto"/>
        <w:right w:val="none" w:sz="0" w:space="0" w:color="auto"/>
      </w:divBdr>
    </w:div>
    <w:div w:id="542638820">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648437069">
      <w:bodyDiv w:val="1"/>
      <w:marLeft w:val="0"/>
      <w:marRight w:val="0"/>
      <w:marTop w:val="0"/>
      <w:marBottom w:val="0"/>
      <w:divBdr>
        <w:top w:val="none" w:sz="0" w:space="0" w:color="auto"/>
        <w:left w:val="none" w:sz="0" w:space="0" w:color="auto"/>
        <w:bottom w:val="none" w:sz="0" w:space="0" w:color="auto"/>
        <w:right w:val="none" w:sz="0" w:space="0" w:color="auto"/>
      </w:divBdr>
    </w:div>
    <w:div w:id="724260106">
      <w:bodyDiv w:val="1"/>
      <w:marLeft w:val="0"/>
      <w:marRight w:val="0"/>
      <w:marTop w:val="0"/>
      <w:marBottom w:val="0"/>
      <w:divBdr>
        <w:top w:val="none" w:sz="0" w:space="0" w:color="auto"/>
        <w:left w:val="none" w:sz="0" w:space="0" w:color="auto"/>
        <w:bottom w:val="none" w:sz="0" w:space="0" w:color="auto"/>
        <w:right w:val="none" w:sz="0" w:space="0" w:color="auto"/>
      </w:divBdr>
      <w:divsChild>
        <w:div w:id="1793472283">
          <w:marLeft w:val="0"/>
          <w:marRight w:val="0"/>
          <w:marTop w:val="240"/>
          <w:marBottom w:val="0"/>
          <w:divBdr>
            <w:top w:val="none" w:sz="0" w:space="0" w:color="auto"/>
            <w:left w:val="none" w:sz="0" w:space="0" w:color="auto"/>
            <w:bottom w:val="none" w:sz="0" w:space="0" w:color="auto"/>
            <w:right w:val="none" w:sz="0" w:space="0" w:color="auto"/>
          </w:divBdr>
        </w:div>
      </w:divsChild>
    </w:div>
    <w:div w:id="758139018">
      <w:bodyDiv w:val="1"/>
      <w:marLeft w:val="0"/>
      <w:marRight w:val="0"/>
      <w:marTop w:val="0"/>
      <w:marBottom w:val="0"/>
      <w:divBdr>
        <w:top w:val="none" w:sz="0" w:space="0" w:color="auto"/>
        <w:left w:val="none" w:sz="0" w:space="0" w:color="auto"/>
        <w:bottom w:val="none" w:sz="0" w:space="0" w:color="auto"/>
        <w:right w:val="none" w:sz="0" w:space="0" w:color="auto"/>
      </w:divBdr>
      <w:divsChild>
        <w:div w:id="939261958">
          <w:marLeft w:val="0"/>
          <w:marRight w:val="0"/>
          <w:marTop w:val="0"/>
          <w:marBottom w:val="0"/>
          <w:divBdr>
            <w:top w:val="none" w:sz="0" w:space="0" w:color="auto"/>
            <w:left w:val="none" w:sz="0" w:space="0" w:color="auto"/>
            <w:bottom w:val="none" w:sz="0" w:space="0" w:color="auto"/>
            <w:right w:val="none" w:sz="0" w:space="0" w:color="auto"/>
          </w:divBdr>
        </w:div>
      </w:divsChild>
    </w:div>
    <w:div w:id="775443342">
      <w:bodyDiv w:val="1"/>
      <w:marLeft w:val="0"/>
      <w:marRight w:val="0"/>
      <w:marTop w:val="0"/>
      <w:marBottom w:val="0"/>
      <w:divBdr>
        <w:top w:val="none" w:sz="0" w:space="0" w:color="auto"/>
        <w:left w:val="none" w:sz="0" w:space="0" w:color="auto"/>
        <w:bottom w:val="none" w:sz="0" w:space="0" w:color="auto"/>
        <w:right w:val="none" w:sz="0" w:space="0" w:color="auto"/>
      </w:divBdr>
    </w:div>
    <w:div w:id="777723468">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832794567">
      <w:bodyDiv w:val="1"/>
      <w:marLeft w:val="0"/>
      <w:marRight w:val="0"/>
      <w:marTop w:val="0"/>
      <w:marBottom w:val="0"/>
      <w:divBdr>
        <w:top w:val="none" w:sz="0" w:space="0" w:color="auto"/>
        <w:left w:val="none" w:sz="0" w:space="0" w:color="auto"/>
        <w:bottom w:val="none" w:sz="0" w:space="0" w:color="auto"/>
        <w:right w:val="none" w:sz="0" w:space="0" w:color="auto"/>
      </w:divBdr>
    </w:div>
    <w:div w:id="865406839">
      <w:bodyDiv w:val="1"/>
      <w:marLeft w:val="0"/>
      <w:marRight w:val="0"/>
      <w:marTop w:val="0"/>
      <w:marBottom w:val="0"/>
      <w:divBdr>
        <w:top w:val="none" w:sz="0" w:space="0" w:color="auto"/>
        <w:left w:val="none" w:sz="0" w:space="0" w:color="auto"/>
        <w:bottom w:val="none" w:sz="0" w:space="0" w:color="auto"/>
        <w:right w:val="none" w:sz="0" w:space="0" w:color="auto"/>
      </w:divBdr>
      <w:divsChild>
        <w:div w:id="1997999383">
          <w:marLeft w:val="0"/>
          <w:marRight w:val="0"/>
          <w:marTop w:val="0"/>
          <w:marBottom w:val="0"/>
          <w:divBdr>
            <w:top w:val="none" w:sz="0" w:space="0" w:color="auto"/>
            <w:left w:val="none" w:sz="0" w:space="0" w:color="auto"/>
            <w:bottom w:val="none" w:sz="0" w:space="0" w:color="auto"/>
            <w:right w:val="none" w:sz="0" w:space="0" w:color="auto"/>
          </w:divBdr>
        </w:div>
      </w:divsChild>
    </w:div>
    <w:div w:id="900487375">
      <w:bodyDiv w:val="1"/>
      <w:marLeft w:val="0"/>
      <w:marRight w:val="0"/>
      <w:marTop w:val="0"/>
      <w:marBottom w:val="0"/>
      <w:divBdr>
        <w:top w:val="none" w:sz="0" w:space="0" w:color="auto"/>
        <w:left w:val="none" w:sz="0" w:space="0" w:color="auto"/>
        <w:bottom w:val="none" w:sz="0" w:space="0" w:color="auto"/>
        <w:right w:val="none" w:sz="0" w:space="0" w:color="auto"/>
      </w:divBdr>
    </w:div>
    <w:div w:id="963000731">
      <w:bodyDiv w:val="1"/>
      <w:marLeft w:val="0"/>
      <w:marRight w:val="0"/>
      <w:marTop w:val="0"/>
      <w:marBottom w:val="0"/>
      <w:divBdr>
        <w:top w:val="none" w:sz="0" w:space="0" w:color="auto"/>
        <w:left w:val="none" w:sz="0" w:space="0" w:color="auto"/>
        <w:bottom w:val="none" w:sz="0" w:space="0" w:color="auto"/>
        <w:right w:val="none" w:sz="0" w:space="0" w:color="auto"/>
      </w:divBdr>
    </w:div>
    <w:div w:id="981932135">
      <w:bodyDiv w:val="1"/>
      <w:marLeft w:val="0"/>
      <w:marRight w:val="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036661790">
      <w:bodyDiv w:val="1"/>
      <w:marLeft w:val="0"/>
      <w:marRight w:val="0"/>
      <w:marTop w:val="0"/>
      <w:marBottom w:val="0"/>
      <w:divBdr>
        <w:top w:val="none" w:sz="0" w:space="0" w:color="auto"/>
        <w:left w:val="none" w:sz="0" w:space="0" w:color="auto"/>
        <w:bottom w:val="none" w:sz="0" w:space="0" w:color="auto"/>
        <w:right w:val="none" w:sz="0" w:space="0" w:color="auto"/>
      </w:divBdr>
    </w:div>
    <w:div w:id="1119298190">
      <w:bodyDiv w:val="1"/>
      <w:marLeft w:val="0"/>
      <w:marRight w:val="0"/>
      <w:marTop w:val="0"/>
      <w:marBottom w:val="0"/>
      <w:divBdr>
        <w:top w:val="none" w:sz="0" w:space="0" w:color="auto"/>
        <w:left w:val="none" w:sz="0" w:space="0" w:color="auto"/>
        <w:bottom w:val="none" w:sz="0" w:space="0" w:color="auto"/>
        <w:right w:val="none" w:sz="0" w:space="0" w:color="auto"/>
      </w:divBdr>
    </w:div>
    <w:div w:id="1138106793">
      <w:bodyDiv w:val="1"/>
      <w:marLeft w:val="0"/>
      <w:marRight w:val="0"/>
      <w:marTop w:val="0"/>
      <w:marBottom w:val="0"/>
      <w:divBdr>
        <w:top w:val="none" w:sz="0" w:space="0" w:color="auto"/>
        <w:left w:val="none" w:sz="0" w:space="0" w:color="auto"/>
        <w:bottom w:val="none" w:sz="0" w:space="0" w:color="auto"/>
        <w:right w:val="none" w:sz="0" w:space="0" w:color="auto"/>
      </w:divBdr>
    </w:div>
    <w:div w:id="1139231384">
      <w:bodyDiv w:val="1"/>
      <w:marLeft w:val="0"/>
      <w:marRight w:val="0"/>
      <w:marTop w:val="0"/>
      <w:marBottom w:val="0"/>
      <w:divBdr>
        <w:top w:val="none" w:sz="0" w:space="0" w:color="auto"/>
        <w:left w:val="none" w:sz="0" w:space="0" w:color="auto"/>
        <w:bottom w:val="none" w:sz="0" w:space="0" w:color="auto"/>
        <w:right w:val="none" w:sz="0" w:space="0" w:color="auto"/>
      </w:divBdr>
      <w:divsChild>
        <w:div w:id="537083858">
          <w:marLeft w:val="0"/>
          <w:marRight w:val="0"/>
          <w:marTop w:val="0"/>
          <w:marBottom w:val="0"/>
          <w:divBdr>
            <w:top w:val="none" w:sz="0" w:space="0" w:color="auto"/>
            <w:left w:val="none" w:sz="0" w:space="0" w:color="auto"/>
            <w:bottom w:val="none" w:sz="0" w:space="0" w:color="auto"/>
            <w:right w:val="none" w:sz="0" w:space="0" w:color="auto"/>
          </w:divBdr>
        </w:div>
      </w:divsChild>
    </w:div>
    <w:div w:id="1140733751">
      <w:bodyDiv w:val="1"/>
      <w:marLeft w:val="0"/>
      <w:marRight w:val="0"/>
      <w:marTop w:val="0"/>
      <w:marBottom w:val="0"/>
      <w:divBdr>
        <w:top w:val="none" w:sz="0" w:space="0" w:color="auto"/>
        <w:left w:val="none" w:sz="0" w:space="0" w:color="auto"/>
        <w:bottom w:val="none" w:sz="0" w:space="0" w:color="auto"/>
        <w:right w:val="none" w:sz="0" w:space="0" w:color="auto"/>
      </w:divBdr>
    </w:div>
    <w:div w:id="1153326279">
      <w:bodyDiv w:val="1"/>
      <w:marLeft w:val="0"/>
      <w:marRight w:val="0"/>
      <w:marTop w:val="0"/>
      <w:marBottom w:val="0"/>
      <w:divBdr>
        <w:top w:val="none" w:sz="0" w:space="0" w:color="auto"/>
        <w:left w:val="none" w:sz="0" w:space="0" w:color="auto"/>
        <w:bottom w:val="none" w:sz="0" w:space="0" w:color="auto"/>
        <w:right w:val="none" w:sz="0" w:space="0" w:color="auto"/>
      </w:divBdr>
    </w:div>
    <w:div w:id="1153529289">
      <w:bodyDiv w:val="1"/>
      <w:marLeft w:val="0"/>
      <w:marRight w:val="0"/>
      <w:marTop w:val="0"/>
      <w:marBottom w:val="0"/>
      <w:divBdr>
        <w:top w:val="none" w:sz="0" w:space="0" w:color="auto"/>
        <w:left w:val="none" w:sz="0" w:space="0" w:color="auto"/>
        <w:bottom w:val="none" w:sz="0" w:space="0" w:color="auto"/>
        <w:right w:val="none" w:sz="0" w:space="0" w:color="auto"/>
      </w:divBdr>
    </w:div>
    <w:div w:id="1183861352">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27956944">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278874547">
      <w:bodyDiv w:val="1"/>
      <w:marLeft w:val="0"/>
      <w:marRight w:val="0"/>
      <w:marTop w:val="0"/>
      <w:marBottom w:val="0"/>
      <w:divBdr>
        <w:top w:val="none" w:sz="0" w:space="0" w:color="auto"/>
        <w:left w:val="none" w:sz="0" w:space="0" w:color="auto"/>
        <w:bottom w:val="none" w:sz="0" w:space="0" w:color="auto"/>
        <w:right w:val="none" w:sz="0" w:space="0" w:color="auto"/>
      </w:divBdr>
    </w:div>
    <w:div w:id="1304047265">
      <w:bodyDiv w:val="1"/>
      <w:marLeft w:val="0"/>
      <w:marRight w:val="0"/>
      <w:marTop w:val="0"/>
      <w:marBottom w:val="0"/>
      <w:divBdr>
        <w:top w:val="none" w:sz="0" w:space="0" w:color="auto"/>
        <w:left w:val="none" w:sz="0" w:space="0" w:color="auto"/>
        <w:bottom w:val="none" w:sz="0" w:space="0" w:color="auto"/>
        <w:right w:val="none" w:sz="0" w:space="0" w:color="auto"/>
      </w:divBdr>
    </w:div>
    <w:div w:id="1330518223">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367219339">
      <w:bodyDiv w:val="1"/>
      <w:marLeft w:val="0"/>
      <w:marRight w:val="0"/>
      <w:marTop w:val="0"/>
      <w:marBottom w:val="0"/>
      <w:divBdr>
        <w:top w:val="none" w:sz="0" w:space="0" w:color="auto"/>
        <w:left w:val="none" w:sz="0" w:space="0" w:color="auto"/>
        <w:bottom w:val="none" w:sz="0" w:space="0" w:color="auto"/>
        <w:right w:val="none" w:sz="0" w:space="0" w:color="auto"/>
      </w:divBdr>
    </w:div>
    <w:div w:id="1397779804">
      <w:bodyDiv w:val="1"/>
      <w:marLeft w:val="0"/>
      <w:marRight w:val="0"/>
      <w:marTop w:val="0"/>
      <w:marBottom w:val="0"/>
      <w:divBdr>
        <w:top w:val="none" w:sz="0" w:space="0" w:color="auto"/>
        <w:left w:val="none" w:sz="0" w:space="0" w:color="auto"/>
        <w:bottom w:val="none" w:sz="0" w:space="0" w:color="auto"/>
        <w:right w:val="none" w:sz="0" w:space="0" w:color="auto"/>
      </w:divBdr>
    </w:div>
    <w:div w:id="1440103425">
      <w:bodyDiv w:val="1"/>
      <w:marLeft w:val="0"/>
      <w:marRight w:val="0"/>
      <w:marTop w:val="0"/>
      <w:marBottom w:val="0"/>
      <w:divBdr>
        <w:top w:val="none" w:sz="0" w:space="0" w:color="auto"/>
        <w:left w:val="none" w:sz="0" w:space="0" w:color="auto"/>
        <w:bottom w:val="none" w:sz="0" w:space="0" w:color="auto"/>
        <w:right w:val="none" w:sz="0" w:space="0" w:color="auto"/>
      </w:divBdr>
    </w:div>
    <w:div w:id="1445230085">
      <w:bodyDiv w:val="1"/>
      <w:marLeft w:val="0"/>
      <w:marRight w:val="0"/>
      <w:marTop w:val="0"/>
      <w:marBottom w:val="0"/>
      <w:divBdr>
        <w:top w:val="none" w:sz="0" w:space="0" w:color="auto"/>
        <w:left w:val="none" w:sz="0" w:space="0" w:color="auto"/>
        <w:bottom w:val="none" w:sz="0" w:space="0" w:color="auto"/>
        <w:right w:val="none" w:sz="0" w:space="0" w:color="auto"/>
      </w:divBdr>
    </w:div>
    <w:div w:id="1466510179">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472363104">
      <w:bodyDiv w:val="1"/>
      <w:marLeft w:val="0"/>
      <w:marRight w:val="0"/>
      <w:marTop w:val="0"/>
      <w:marBottom w:val="0"/>
      <w:divBdr>
        <w:top w:val="none" w:sz="0" w:space="0" w:color="auto"/>
        <w:left w:val="none" w:sz="0" w:space="0" w:color="auto"/>
        <w:bottom w:val="none" w:sz="0" w:space="0" w:color="auto"/>
        <w:right w:val="none" w:sz="0" w:space="0" w:color="auto"/>
      </w:divBdr>
    </w:div>
    <w:div w:id="1474060845">
      <w:bodyDiv w:val="1"/>
      <w:marLeft w:val="0"/>
      <w:marRight w:val="0"/>
      <w:marTop w:val="0"/>
      <w:marBottom w:val="0"/>
      <w:divBdr>
        <w:top w:val="none" w:sz="0" w:space="0" w:color="auto"/>
        <w:left w:val="none" w:sz="0" w:space="0" w:color="auto"/>
        <w:bottom w:val="none" w:sz="0" w:space="0" w:color="auto"/>
        <w:right w:val="none" w:sz="0" w:space="0" w:color="auto"/>
      </w:divBdr>
    </w:div>
    <w:div w:id="1488475234">
      <w:bodyDiv w:val="1"/>
      <w:marLeft w:val="0"/>
      <w:marRight w:val="0"/>
      <w:marTop w:val="0"/>
      <w:marBottom w:val="0"/>
      <w:divBdr>
        <w:top w:val="none" w:sz="0" w:space="0" w:color="auto"/>
        <w:left w:val="none" w:sz="0" w:space="0" w:color="auto"/>
        <w:bottom w:val="none" w:sz="0" w:space="0" w:color="auto"/>
        <w:right w:val="none" w:sz="0" w:space="0" w:color="auto"/>
      </w:divBdr>
    </w:div>
    <w:div w:id="1502818250">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700546">
      <w:bodyDiv w:val="1"/>
      <w:marLeft w:val="0"/>
      <w:marRight w:val="0"/>
      <w:marTop w:val="0"/>
      <w:marBottom w:val="0"/>
      <w:divBdr>
        <w:top w:val="none" w:sz="0" w:space="0" w:color="auto"/>
        <w:left w:val="none" w:sz="0" w:space="0" w:color="auto"/>
        <w:bottom w:val="none" w:sz="0" w:space="0" w:color="auto"/>
        <w:right w:val="none" w:sz="0" w:space="0" w:color="auto"/>
      </w:divBdr>
    </w:div>
    <w:div w:id="1638680554">
      <w:bodyDiv w:val="1"/>
      <w:marLeft w:val="0"/>
      <w:marRight w:val="0"/>
      <w:marTop w:val="0"/>
      <w:marBottom w:val="0"/>
      <w:divBdr>
        <w:top w:val="none" w:sz="0" w:space="0" w:color="auto"/>
        <w:left w:val="none" w:sz="0" w:space="0" w:color="auto"/>
        <w:bottom w:val="none" w:sz="0" w:space="0" w:color="auto"/>
        <w:right w:val="none" w:sz="0" w:space="0" w:color="auto"/>
      </w:divBdr>
    </w:div>
    <w:div w:id="1664358888">
      <w:bodyDiv w:val="1"/>
      <w:marLeft w:val="0"/>
      <w:marRight w:val="0"/>
      <w:marTop w:val="0"/>
      <w:marBottom w:val="0"/>
      <w:divBdr>
        <w:top w:val="none" w:sz="0" w:space="0" w:color="auto"/>
        <w:left w:val="none" w:sz="0" w:space="0" w:color="auto"/>
        <w:bottom w:val="none" w:sz="0" w:space="0" w:color="auto"/>
        <w:right w:val="none" w:sz="0" w:space="0" w:color="auto"/>
      </w:divBdr>
    </w:div>
    <w:div w:id="1684477177">
      <w:bodyDiv w:val="1"/>
      <w:marLeft w:val="0"/>
      <w:marRight w:val="0"/>
      <w:marTop w:val="0"/>
      <w:marBottom w:val="0"/>
      <w:divBdr>
        <w:top w:val="none" w:sz="0" w:space="0" w:color="auto"/>
        <w:left w:val="none" w:sz="0" w:space="0" w:color="auto"/>
        <w:bottom w:val="none" w:sz="0" w:space="0" w:color="auto"/>
        <w:right w:val="none" w:sz="0" w:space="0" w:color="auto"/>
      </w:divBdr>
    </w:div>
    <w:div w:id="1708866825">
      <w:bodyDiv w:val="1"/>
      <w:marLeft w:val="0"/>
      <w:marRight w:val="0"/>
      <w:marTop w:val="0"/>
      <w:marBottom w:val="0"/>
      <w:divBdr>
        <w:top w:val="none" w:sz="0" w:space="0" w:color="auto"/>
        <w:left w:val="none" w:sz="0" w:space="0" w:color="auto"/>
        <w:bottom w:val="none" w:sz="0" w:space="0" w:color="auto"/>
        <w:right w:val="none" w:sz="0" w:space="0" w:color="auto"/>
      </w:divBdr>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77872686">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6047">
      <w:bodyDiv w:val="1"/>
      <w:marLeft w:val="0"/>
      <w:marRight w:val="0"/>
      <w:marTop w:val="0"/>
      <w:marBottom w:val="0"/>
      <w:divBdr>
        <w:top w:val="none" w:sz="0" w:space="0" w:color="auto"/>
        <w:left w:val="none" w:sz="0" w:space="0" w:color="auto"/>
        <w:bottom w:val="none" w:sz="0" w:space="0" w:color="auto"/>
        <w:right w:val="none" w:sz="0" w:space="0" w:color="auto"/>
      </w:divBdr>
    </w:div>
    <w:div w:id="1886329576">
      <w:bodyDiv w:val="1"/>
      <w:marLeft w:val="0"/>
      <w:marRight w:val="0"/>
      <w:marTop w:val="0"/>
      <w:marBottom w:val="0"/>
      <w:divBdr>
        <w:top w:val="none" w:sz="0" w:space="0" w:color="auto"/>
        <w:left w:val="none" w:sz="0" w:space="0" w:color="auto"/>
        <w:bottom w:val="none" w:sz="0" w:space="0" w:color="auto"/>
        <w:right w:val="none" w:sz="0" w:space="0" w:color="auto"/>
      </w:divBdr>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33968010">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989726">
      <w:bodyDiv w:val="1"/>
      <w:marLeft w:val="0"/>
      <w:marRight w:val="0"/>
      <w:marTop w:val="0"/>
      <w:marBottom w:val="0"/>
      <w:divBdr>
        <w:top w:val="none" w:sz="0" w:space="0" w:color="auto"/>
        <w:left w:val="none" w:sz="0" w:space="0" w:color="auto"/>
        <w:bottom w:val="none" w:sz="0" w:space="0" w:color="auto"/>
        <w:right w:val="none" w:sz="0" w:space="0" w:color="auto"/>
      </w:divBdr>
    </w:div>
    <w:div w:id="1984460786">
      <w:bodyDiv w:val="1"/>
      <w:marLeft w:val="0"/>
      <w:marRight w:val="0"/>
      <w:marTop w:val="0"/>
      <w:marBottom w:val="0"/>
      <w:divBdr>
        <w:top w:val="none" w:sz="0" w:space="0" w:color="auto"/>
        <w:left w:val="none" w:sz="0" w:space="0" w:color="auto"/>
        <w:bottom w:val="none" w:sz="0" w:space="0" w:color="auto"/>
        <w:right w:val="none" w:sz="0" w:space="0" w:color="auto"/>
      </w:divBdr>
      <w:divsChild>
        <w:div w:id="300430393">
          <w:marLeft w:val="0"/>
          <w:marRight w:val="0"/>
          <w:marTop w:val="240"/>
          <w:marBottom w:val="0"/>
          <w:divBdr>
            <w:top w:val="none" w:sz="0" w:space="0" w:color="auto"/>
            <w:left w:val="none" w:sz="0" w:space="0" w:color="auto"/>
            <w:bottom w:val="none" w:sz="0" w:space="0" w:color="auto"/>
            <w:right w:val="none" w:sz="0" w:space="0" w:color="auto"/>
          </w:divBdr>
        </w:div>
      </w:divsChild>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16300344">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96125923">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 w:id="2120103547">
      <w:bodyDiv w:val="1"/>
      <w:marLeft w:val="0"/>
      <w:marRight w:val="0"/>
      <w:marTop w:val="0"/>
      <w:marBottom w:val="0"/>
      <w:divBdr>
        <w:top w:val="none" w:sz="0" w:space="0" w:color="auto"/>
        <w:left w:val="none" w:sz="0" w:space="0" w:color="auto"/>
        <w:bottom w:val="none" w:sz="0" w:space="0" w:color="auto"/>
        <w:right w:val="none" w:sz="0" w:space="0" w:color="auto"/>
      </w:divBdr>
    </w:div>
    <w:div w:id="2124222284">
      <w:bodyDiv w:val="1"/>
      <w:marLeft w:val="0"/>
      <w:marRight w:val="0"/>
      <w:marTop w:val="0"/>
      <w:marBottom w:val="0"/>
      <w:divBdr>
        <w:top w:val="none" w:sz="0" w:space="0" w:color="auto"/>
        <w:left w:val="none" w:sz="0" w:space="0" w:color="auto"/>
        <w:bottom w:val="none" w:sz="0" w:space="0" w:color="auto"/>
        <w:right w:val="none" w:sz="0" w:space="0" w:color="auto"/>
      </w:divBdr>
    </w:div>
    <w:div w:id="21447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F7AE8-589D-4636-A738-B979734E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481</Words>
  <Characters>2747</Characters>
  <Application>Microsoft Office Word</Application>
  <DocSecurity>0</DocSecurity>
  <Lines>22</Lines>
  <Paragraphs>6</Paragraphs>
  <ScaleCrop>false</ScaleCrop>
  <Company>scitc</Company>
  <LinksUpToDate>false</LinksUpToDate>
  <CharactersWithSpaces>3222</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张金玲</cp:lastModifiedBy>
  <cp:revision>5</cp:revision>
  <cp:lastPrinted>2007-06-27T08:55:00Z</cp:lastPrinted>
  <dcterms:created xsi:type="dcterms:W3CDTF">2023-06-09T13:00:00Z</dcterms:created>
  <dcterms:modified xsi:type="dcterms:W3CDTF">2023-06-09T13:11:00Z</dcterms:modified>
</cp:coreProperties>
</file>