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459A2C01"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CC4F46">
        <w:rPr>
          <w:rFonts w:ascii="仿宋_GB2312" w:eastAsia="仿宋_GB2312" w:hint="eastAsia"/>
          <w:sz w:val="28"/>
          <w:szCs w:val="32"/>
        </w:rPr>
        <w:t>5</w:t>
      </w:r>
      <w:r w:rsidR="00D47265">
        <w:rPr>
          <w:rFonts w:ascii="仿宋_GB2312" w:eastAsia="仿宋_GB2312"/>
          <w:sz w:val="28"/>
          <w:szCs w:val="32"/>
        </w:rPr>
        <w:t>4</w:t>
      </w:r>
    </w:p>
    <w:p w14:paraId="2990C9DC" w14:textId="77777777" w:rsidR="00D47265" w:rsidRDefault="00316BA4" w:rsidP="004B181A">
      <w:pPr>
        <w:pStyle w:val="1"/>
        <w:spacing w:before="0" w:after="0" w:line="360" w:lineRule="auto"/>
        <w:jc w:val="center"/>
        <w:rPr>
          <w:rFonts w:asciiTheme="majorEastAsia" w:hAnsiTheme="majorEastAsia"/>
          <w:bCs w:val="0"/>
          <w:kern w:val="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8BE0B"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73405F" w:rsidRPr="00902748">
        <w:rPr>
          <w:rFonts w:asciiTheme="majorEastAsia" w:hAnsiTheme="majorEastAsia" w:hint="eastAsia"/>
          <w:kern w:val="0"/>
        </w:rPr>
        <w:t>申报</w:t>
      </w:r>
      <w:r w:rsidR="00EF2EDA" w:rsidRPr="00902748">
        <w:rPr>
          <w:rFonts w:asciiTheme="majorEastAsia" w:hAnsiTheme="majorEastAsia" w:hint="eastAsia"/>
          <w:kern w:val="0"/>
        </w:rPr>
        <w:t>202</w:t>
      </w:r>
      <w:r w:rsidR="004024C0">
        <w:rPr>
          <w:rFonts w:asciiTheme="majorEastAsia" w:hAnsiTheme="majorEastAsia" w:hint="eastAsia"/>
          <w:kern w:val="0"/>
        </w:rPr>
        <w:t>3</w:t>
      </w:r>
      <w:r w:rsidR="00EF2EDA" w:rsidRPr="00902748">
        <w:rPr>
          <w:rFonts w:asciiTheme="majorEastAsia" w:hAnsiTheme="majorEastAsia" w:hint="eastAsia"/>
          <w:kern w:val="0"/>
        </w:rPr>
        <w:t>年度</w:t>
      </w:r>
      <w:r w:rsidR="00D47265" w:rsidRPr="001C790F">
        <w:rPr>
          <w:rFonts w:hint="eastAsia"/>
        </w:rPr>
        <w:t>四川三线建设研究</w:t>
      </w:r>
      <w:r w:rsidR="004B181A" w:rsidRPr="004B181A">
        <w:rPr>
          <w:rFonts w:asciiTheme="majorEastAsia" w:hAnsiTheme="majorEastAsia" w:hint="eastAsia"/>
          <w:bCs w:val="0"/>
          <w:kern w:val="0"/>
        </w:rPr>
        <w:t>中心</w:t>
      </w:r>
    </w:p>
    <w:p w14:paraId="0BFF6299" w14:textId="214D3256" w:rsidR="004754AA" w:rsidRPr="001B4092" w:rsidRDefault="00D17BD3" w:rsidP="004B181A">
      <w:pPr>
        <w:pStyle w:val="1"/>
        <w:spacing w:before="0" w:after="0" w:line="360" w:lineRule="auto"/>
        <w:jc w:val="center"/>
        <w:rPr>
          <w:rFonts w:asciiTheme="majorEastAsia" w:hAnsiTheme="majorEastAsia"/>
          <w:kern w:val="0"/>
        </w:rPr>
      </w:pPr>
      <w:r w:rsidRPr="004B181A">
        <w:rPr>
          <w:rFonts w:asciiTheme="majorEastAsia" w:hAnsiTheme="majorEastAsia" w:hint="eastAsia"/>
          <w:kern w:val="0"/>
        </w:rPr>
        <w:t>课</w:t>
      </w:r>
      <w:r w:rsidRPr="00CC4F46">
        <w:rPr>
          <w:rFonts w:asciiTheme="majorEastAsia" w:hAnsiTheme="majorEastAsia" w:hint="eastAsia"/>
          <w:kern w:val="0"/>
        </w:rPr>
        <w:t>题</w:t>
      </w:r>
      <w:r w:rsidR="00126E49"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bookmarkStart w:id="20" w:name="OLE_LINK21"/>
      <w:bookmarkStart w:id="21" w:name="OLE_LINK22"/>
      <w:bookmarkStart w:id="22" w:name="OLE_LINK23"/>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27808A6F"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4024C0">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4B181A" w:rsidRPr="004B181A">
        <w:rPr>
          <w:rFonts w:ascii="仿宋_GB2312" w:eastAsia="仿宋_GB2312" w:hAnsi="宋体" w:cs="宋体" w:hint="eastAsia"/>
          <w:kern w:val="0"/>
          <w:sz w:val="32"/>
          <w:szCs w:val="32"/>
        </w:rPr>
        <w:t>四川</w:t>
      </w:r>
      <w:r w:rsidR="0062016E">
        <w:rPr>
          <w:rFonts w:ascii="仿宋_GB2312" w:eastAsia="仿宋_GB2312" w:hAnsi="宋体" w:cs="宋体" w:hint="eastAsia"/>
          <w:kern w:val="0"/>
          <w:sz w:val="32"/>
          <w:szCs w:val="32"/>
        </w:rPr>
        <w:t>三线建设研究</w:t>
      </w:r>
      <w:r w:rsidR="004B181A" w:rsidRPr="004B181A">
        <w:rPr>
          <w:rFonts w:ascii="仿宋_GB2312" w:eastAsia="仿宋_GB2312" w:hAnsi="宋体" w:cs="宋体" w:hint="eastAsia"/>
          <w:kern w:val="0"/>
          <w:sz w:val="32"/>
          <w:szCs w:val="32"/>
        </w:rPr>
        <w:t>中心</w:t>
      </w:r>
      <w:r w:rsidR="00D17BD3" w:rsidRPr="00CC4F46">
        <w:rPr>
          <w:rFonts w:ascii="仿宋_GB2312" w:eastAsia="仿宋_GB2312" w:hAnsi="宋体" w:cs="宋体" w:hint="eastAsia"/>
          <w:kern w:val="0"/>
          <w:sz w:val="32"/>
          <w:szCs w:val="32"/>
        </w:rPr>
        <w:t>课</w:t>
      </w:r>
      <w:r w:rsidR="00D17BD3" w:rsidRPr="00D17BD3">
        <w:rPr>
          <w:rFonts w:ascii="仿宋_GB2312" w:eastAsia="仿宋_GB2312" w:hAnsi="宋体" w:cs="宋体" w:hint="eastAsia"/>
          <w:kern w:val="0"/>
          <w:sz w:val="32"/>
          <w:szCs w:val="32"/>
        </w:rPr>
        <w:t>题</w:t>
      </w:r>
      <w:r w:rsidR="00B051AF" w:rsidRPr="00B051AF">
        <w:rPr>
          <w:rFonts w:ascii="仿宋_GB2312" w:eastAsia="仿宋_GB2312" w:hAnsi="宋体" w:cs="宋体" w:hint="eastAsia"/>
          <w:kern w:val="0"/>
          <w:sz w:val="32"/>
          <w:szCs w:val="32"/>
        </w:rPr>
        <w:t>申报工作</w:t>
      </w:r>
      <w:r w:rsidRPr="00902748">
        <w:rPr>
          <w:rFonts w:ascii="仿宋_GB2312" w:eastAsia="仿宋_GB2312" w:hAnsi="宋体" w:cs="宋体" w:hint="eastAsia"/>
          <w:kern w:val="0"/>
          <w:sz w:val="32"/>
          <w:szCs w:val="32"/>
        </w:rPr>
        <w:t>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252A8A3C" w:rsidR="008435F0" w:rsidRPr="000E5DF2" w:rsidRDefault="008435F0" w:rsidP="003E672F">
      <w:pPr>
        <w:pStyle w:val="af5"/>
        <w:wordWrap w:val="0"/>
        <w:spacing w:line="360" w:lineRule="auto"/>
        <w:ind w:firstLineChars="200" w:firstLine="64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1B4092">
        <w:rPr>
          <w:rFonts w:ascii="仿宋_GB2312" w:eastAsia="仿宋_GB2312" w:hint="eastAsia"/>
          <w:kern w:val="2"/>
          <w:sz w:val="32"/>
          <w:szCs w:val="32"/>
        </w:rPr>
        <w:t>《申报书》一式</w:t>
      </w:r>
      <w:r w:rsidR="004739E3">
        <w:rPr>
          <w:rFonts w:ascii="仿宋_GB2312" w:eastAsia="仿宋_GB2312" w:hint="eastAsia"/>
          <w:kern w:val="2"/>
          <w:sz w:val="32"/>
          <w:szCs w:val="32"/>
        </w:rPr>
        <w:t>四</w:t>
      </w:r>
      <w:r w:rsidR="001B4092">
        <w:rPr>
          <w:rFonts w:ascii="仿宋_GB2312" w:eastAsia="仿宋_GB2312" w:hint="eastAsia"/>
          <w:kern w:val="2"/>
          <w:sz w:val="32"/>
          <w:szCs w:val="32"/>
        </w:rPr>
        <w:t>份</w:t>
      </w:r>
      <w:r w:rsidR="004B181A">
        <w:rPr>
          <w:rFonts w:ascii="仿宋_GB2312" w:eastAsia="仿宋_GB2312" w:hint="eastAsia"/>
          <w:kern w:val="2"/>
          <w:sz w:val="32"/>
          <w:szCs w:val="32"/>
        </w:rPr>
        <w:t>（A3打印、中缝装订）</w:t>
      </w:r>
      <w:r w:rsidR="00CC4F46">
        <w:rPr>
          <w:rFonts w:ascii="仿宋_GB2312" w:eastAsia="仿宋_GB2312" w:hint="eastAsia"/>
          <w:kern w:val="2"/>
          <w:sz w:val="32"/>
          <w:szCs w:val="32"/>
        </w:rPr>
        <w:t>,</w:t>
      </w:r>
      <w:r w:rsidR="00D47265">
        <w:rPr>
          <w:rFonts w:ascii="仿宋_GB2312" w:eastAsia="仿宋_GB2312" w:hint="eastAsia"/>
          <w:kern w:val="2"/>
          <w:sz w:val="32"/>
          <w:szCs w:val="32"/>
        </w:rPr>
        <w:t>电</w:t>
      </w:r>
      <w:r w:rsidRPr="004B181A">
        <w:rPr>
          <w:rFonts w:ascii="仿宋_GB2312" w:eastAsia="仿宋_GB2312" w:hint="eastAsia"/>
          <w:kern w:val="2"/>
          <w:sz w:val="32"/>
          <w:szCs w:val="32"/>
        </w:rPr>
        <w:t>子稿</w:t>
      </w:r>
      <w:r w:rsidR="001B4092" w:rsidRPr="001B4092">
        <w:rPr>
          <w:rFonts w:ascii="仿宋_GB2312" w:eastAsia="仿宋_GB2312" w:hint="eastAsia"/>
          <w:kern w:val="2"/>
          <w:sz w:val="32"/>
          <w:szCs w:val="32"/>
        </w:rPr>
        <w:t>（</w:t>
      </w:r>
      <w:r w:rsidR="001B4092" w:rsidRPr="004B181A">
        <w:rPr>
          <w:rFonts w:ascii="仿宋_GB2312" w:eastAsia="仿宋_GB2312" w:hint="eastAsia"/>
          <w:kern w:val="2"/>
          <w:sz w:val="32"/>
          <w:szCs w:val="32"/>
        </w:rPr>
        <w:t>“</w:t>
      </w:r>
      <w:r w:rsidR="00D47265" w:rsidRPr="004B181A">
        <w:rPr>
          <w:rFonts w:ascii="仿宋_GB2312" w:eastAsia="仿宋_GB2312" w:hint="eastAsia"/>
          <w:kern w:val="2"/>
          <w:sz w:val="32"/>
          <w:szCs w:val="32"/>
        </w:rPr>
        <w:t>单位</w:t>
      </w:r>
      <w:r w:rsidR="004B181A" w:rsidRPr="004B181A">
        <w:rPr>
          <w:rFonts w:ascii="仿宋_GB2312" w:eastAsia="仿宋_GB2312" w:hint="eastAsia"/>
          <w:kern w:val="2"/>
          <w:sz w:val="32"/>
          <w:szCs w:val="32"/>
        </w:rPr>
        <w:t>+</w:t>
      </w:r>
      <w:r w:rsidR="00D47265" w:rsidRPr="004B181A">
        <w:rPr>
          <w:rFonts w:ascii="仿宋_GB2312" w:eastAsia="仿宋_GB2312" w:hint="eastAsia"/>
          <w:kern w:val="2"/>
          <w:sz w:val="32"/>
          <w:szCs w:val="32"/>
        </w:rPr>
        <w:t>姓名</w:t>
      </w:r>
      <w:r w:rsidR="001B4092" w:rsidRPr="004B181A">
        <w:rPr>
          <w:rFonts w:ascii="仿宋_GB2312" w:eastAsia="仿宋_GB2312" w:hint="eastAsia"/>
          <w:kern w:val="2"/>
          <w:sz w:val="32"/>
          <w:szCs w:val="32"/>
        </w:rPr>
        <w:t>”</w:t>
      </w:r>
      <w:r w:rsidR="001B4092" w:rsidRPr="001B4092">
        <w:rPr>
          <w:rFonts w:ascii="仿宋_GB2312" w:eastAsia="仿宋_GB2312" w:hint="eastAsia"/>
          <w:kern w:val="2"/>
          <w:sz w:val="32"/>
          <w:szCs w:val="32"/>
        </w:rPr>
        <w:t>为标题）</w:t>
      </w:r>
      <w:r w:rsidRPr="001B4092">
        <w:rPr>
          <w:rFonts w:ascii="仿宋_GB2312" w:eastAsia="仿宋_GB2312" w:hint="eastAsia"/>
          <w:kern w:val="2"/>
          <w:sz w:val="32"/>
          <w:szCs w:val="32"/>
        </w:rPr>
        <w:t>通</w:t>
      </w:r>
      <w:r w:rsidRPr="000E5DF2">
        <w:rPr>
          <w:rFonts w:ascii="仿宋_GB2312" w:eastAsia="仿宋_GB2312" w:hint="eastAsia"/>
          <w:sz w:val="32"/>
          <w:szCs w:val="32"/>
        </w:rPr>
        <w:t>过协同发至科技处张金玲。</w:t>
      </w:r>
    </w:p>
    <w:p w14:paraId="4032A3E5" w14:textId="2448B8E3" w:rsidR="008435F0" w:rsidRDefault="00CC4F46" w:rsidP="003E672F">
      <w:pPr>
        <w:spacing w:line="360" w:lineRule="auto"/>
        <w:ind w:firstLineChars="200" w:firstLine="64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7937C3C5">
            <wp:simplePos x="0" y="0"/>
            <wp:positionH relativeFrom="margin">
              <wp:posOffset>3911600</wp:posOffset>
            </wp:positionH>
            <wp:positionV relativeFrom="paragraph">
              <wp:posOffset>569595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F0" w:rsidRPr="00FB08E4">
        <w:rPr>
          <w:rFonts w:ascii="仿宋_GB2312" w:eastAsia="仿宋_GB2312" w:hint="eastAsia"/>
          <w:sz w:val="32"/>
          <w:szCs w:val="32"/>
        </w:rPr>
        <w:t>2</w:t>
      </w:r>
      <w:r w:rsidR="008435F0">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sidR="008435F0">
        <w:rPr>
          <w:rFonts w:ascii="仿宋_GB2312" w:eastAsia="仿宋_GB2312" w:hint="eastAsia"/>
          <w:sz w:val="32"/>
          <w:szCs w:val="32"/>
        </w:rPr>
        <w:t>申报截止时间202</w:t>
      </w:r>
      <w:r w:rsidR="004024C0">
        <w:rPr>
          <w:rFonts w:ascii="仿宋_GB2312" w:eastAsia="仿宋_GB2312" w:hint="eastAsia"/>
          <w:sz w:val="32"/>
          <w:szCs w:val="32"/>
        </w:rPr>
        <w:t>3</w:t>
      </w:r>
      <w:r w:rsidR="008435F0">
        <w:rPr>
          <w:rFonts w:ascii="仿宋_GB2312" w:eastAsia="仿宋_GB2312" w:hint="eastAsia"/>
          <w:sz w:val="32"/>
          <w:szCs w:val="32"/>
        </w:rPr>
        <w:t>年</w:t>
      </w:r>
      <w:r w:rsidR="00D47265">
        <w:rPr>
          <w:rFonts w:ascii="仿宋_GB2312" w:eastAsia="仿宋_GB2312"/>
          <w:sz w:val="32"/>
          <w:szCs w:val="32"/>
        </w:rPr>
        <w:t>6</w:t>
      </w:r>
      <w:r w:rsidR="008435F0">
        <w:rPr>
          <w:rFonts w:ascii="仿宋_GB2312" w:eastAsia="仿宋_GB2312" w:hint="eastAsia"/>
          <w:sz w:val="32"/>
          <w:szCs w:val="32"/>
        </w:rPr>
        <w:t>月</w:t>
      </w:r>
      <w:r>
        <w:rPr>
          <w:rFonts w:ascii="仿宋_GB2312" w:eastAsia="仿宋_GB2312" w:hint="eastAsia"/>
          <w:sz w:val="32"/>
          <w:szCs w:val="32"/>
        </w:rPr>
        <w:t>2</w:t>
      </w:r>
      <w:r w:rsidR="00D47265">
        <w:rPr>
          <w:rFonts w:ascii="仿宋_GB2312" w:eastAsia="仿宋_GB2312"/>
          <w:sz w:val="32"/>
          <w:szCs w:val="32"/>
        </w:rPr>
        <w:t>0</w:t>
      </w:r>
      <w:r w:rsidR="008435F0">
        <w:rPr>
          <w:rFonts w:ascii="仿宋_GB2312" w:eastAsia="仿宋_GB2312" w:hint="eastAsia"/>
          <w:sz w:val="32"/>
          <w:szCs w:val="32"/>
        </w:rPr>
        <w:t>日</w:t>
      </w:r>
      <w:r w:rsidR="008435F0" w:rsidRPr="00FB08E4">
        <w:rPr>
          <w:rFonts w:ascii="仿宋_GB2312" w:eastAsia="仿宋_GB2312" w:hint="eastAsia"/>
          <w:sz w:val="32"/>
          <w:szCs w:val="32"/>
        </w:rPr>
        <w:t>。</w:t>
      </w:r>
    </w:p>
    <w:bookmarkEnd w:id="13"/>
    <w:bookmarkEnd w:id="14"/>
    <w:bookmarkEnd w:id="15"/>
    <w:bookmarkEnd w:id="16"/>
    <w:bookmarkEnd w:id="17"/>
    <w:bookmarkEnd w:id="18"/>
    <w:bookmarkEnd w:id="19"/>
    <w:bookmarkEnd w:id="20"/>
    <w:bookmarkEnd w:id="21"/>
    <w:bookmarkEnd w:id="22"/>
    <w:p w14:paraId="30F6A372" w14:textId="6A48DD2A" w:rsidR="005757BD" w:rsidRDefault="008435F0" w:rsidP="008435F0">
      <w:pPr>
        <w:pStyle w:val="af5"/>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D17BD3">
        <w:rPr>
          <w:rFonts w:ascii="仿宋_GB2312" w:eastAsia="仿宋_GB2312" w:hint="eastAsia"/>
          <w:sz w:val="32"/>
          <w:szCs w:val="32"/>
        </w:rPr>
        <w:t>及</w:t>
      </w:r>
      <w:r w:rsidR="00A81BFB">
        <w:rPr>
          <w:rFonts w:ascii="仿宋_GB2312" w:eastAsia="仿宋_GB2312" w:hint="eastAsia"/>
          <w:sz w:val="32"/>
          <w:szCs w:val="32"/>
        </w:rPr>
        <w:t>指南</w:t>
      </w:r>
    </w:p>
    <w:p w14:paraId="3E65938F" w14:textId="22A6F26F" w:rsidR="00B76290" w:rsidRPr="00A81BFB" w:rsidRDefault="00A81BFB" w:rsidP="00A81BFB">
      <w:pPr>
        <w:pStyle w:val="af5"/>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附件2：申报书</w:t>
      </w: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77AC3B7C" w:rsidR="00B76290"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1B4092">
        <w:rPr>
          <w:rFonts w:ascii="仿宋_GB2312" w:eastAsia="仿宋_GB2312" w:cs="仿宋_GB2312" w:hint="eastAsia"/>
          <w:sz w:val="28"/>
          <w:szCs w:val="28"/>
        </w:rPr>
        <w:t>5</w:t>
      </w:r>
      <w:r w:rsidRPr="00D55D90">
        <w:rPr>
          <w:rFonts w:ascii="仿宋_GB2312" w:eastAsia="仿宋_GB2312" w:cs="仿宋_GB2312" w:hint="eastAsia"/>
          <w:sz w:val="28"/>
          <w:szCs w:val="28"/>
        </w:rPr>
        <w:t>月</w:t>
      </w:r>
      <w:r w:rsidR="00D47265">
        <w:rPr>
          <w:rFonts w:ascii="仿宋_GB2312" w:eastAsia="仿宋_GB2312" w:cs="仿宋_GB2312"/>
          <w:sz w:val="28"/>
          <w:szCs w:val="28"/>
        </w:rPr>
        <w:t>2</w:t>
      </w:r>
      <w:r w:rsidR="00CC4F46">
        <w:rPr>
          <w:rFonts w:ascii="仿宋_GB2312" w:eastAsia="仿宋_GB2312" w:cs="仿宋_GB2312" w:hint="eastAsia"/>
          <w:sz w:val="28"/>
          <w:szCs w:val="28"/>
        </w:rPr>
        <w:t>7</w:t>
      </w:r>
      <w:r>
        <w:rPr>
          <w:rFonts w:ascii="仿宋_GB2312" w:eastAsia="仿宋_GB2312" w:cs="仿宋_GB2312" w:hint="eastAsia"/>
          <w:sz w:val="28"/>
          <w:szCs w:val="28"/>
        </w:rPr>
        <w:t>日</w:t>
      </w:r>
    </w:p>
    <w:p w14:paraId="3E858657" w14:textId="77777777" w:rsidR="005757BD" w:rsidRPr="00B051AF" w:rsidRDefault="005757BD" w:rsidP="001B4092">
      <w:pPr>
        <w:spacing w:line="360" w:lineRule="auto"/>
        <w:rPr>
          <w:rFonts w:ascii="仿宋_GB2312" w:eastAsia="仿宋_GB2312" w:cs="仿宋_GB2312"/>
          <w:sz w:val="28"/>
          <w:szCs w:val="28"/>
        </w:rPr>
      </w:pPr>
    </w:p>
    <w:p w14:paraId="59DB6997" w14:textId="479B6869"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D8EBE"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1B4092">
        <w:rPr>
          <w:rFonts w:ascii="仿宋_GB2312" w:eastAsia="仿宋_GB2312" w:hint="eastAsia"/>
          <w:sz w:val="28"/>
          <w:szCs w:val="28"/>
        </w:rPr>
        <w:t>5</w:t>
      </w:r>
      <w:r w:rsidR="00CD1EAA" w:rsidRPr="008C3C97">
        <w:rPr>
          <w:rFonts w:ascii="仿宋_GB2312" w:eastAsia="仿宋_GB2312" w:hint="eastAsia"/>
          <w:sz w:val="28"/>
          <w:szCs w:val="28"/>
        </w:rPr>
        <w:t>月</w:t>
      </w:r>
      <w:r w:rsidR="00D47265">
        <w:rPr>
          <w:rFonts w:ascii="仿宋_GB2312" w:eastAsia="仿宋_GB2312"/>
          <w:sz w:val="28"/>
          <w:szCs w:val="28"/>
        </w:rPr>
        <w:t>2</w:t>
      </w:r>
      <w:r w:rsidR="00CC4F46">
        <w:rPr>
          <w:rFonts w:ascii="仿宋_GB2312" w:eastAsia="仿宋_GB2312" w:hint="eastAsia"/>
          <w:sz w:val="28"/>
          <w:szCs w:val="28"/>
        </w:rPr>
        <w:t>7</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6FB1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4739E3">
      <w:pPr>
        <w:pStyle w:val="aff2"/>
        <w:ind w:left="0"/>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2422215C" w14:textId="77777777" w:rsidR="00D47265" w:rsidRPr="00D47265" w:rsidRDefault="00D47265" w:rsidP="00D47265">
      <w:pPr>
        <w:spacing w:line="360" w:lineRule="auto"/>
        <w:jc w:val="center"/>
        <w:rPr>
          <w:b/>
          <w:bCs/>
          <w:color w:val="000000"/>
          <w:sz w:val="36"/>
          <w:szCs w:val="36"/>
        </w:rPr>
      </w:pPr>
      <w:r w:rsidRPr="00D47265">
        <w:rPr>
          <w:rFonts w:hint="eastAsia"/>
          <w:b/>
          <w:bCs/>
          <w:color w:val="000000"/>
          <w:sz w:val="36"/>
          <w:szCs w:val="36"/>
        </w:rPr>
        <w:t>四川三线建设研究中心</w:t>
      </w:r>
      <w:r w:rsidRPr="00D47265">
        <w:rPr>
          <w:rFonts w:hint="eastAsia"/>
          <w:b/>
          <w:bCs/>
          <w:color w:val="000000"/>
          <w:sz w:val="36"/>
          <w:szCs w:val="36"/>
        </w:rPr>
        <w:t>202</w:t>
      </w:r>
      <w:r w:rsidRPr="00D47265">
        <w:rPr>
          <w:b/>
          <w:bCs/>
          <w:color w:val="000000"/>
          <w:sz w:val="36"/>
          <w:szCs w:val="36"/>
        </w:rPr>
        <w:t>3</w:t>
      </w:r>
      <w:r w:rsidRPr="00D47265">
        <w:rPr>
          <w:rFonts w:hint="eastAsia"/>
          <w:b/>
          <w:bCs/>
          <w:color w:val="000000"/>
          <w:sz w:val="36"/>
          <w:szCs w:val="36"/>
        </w:rPr>
        <w:t>年度项目申报公告</w:t>
      </w:r>
    </w:p>
    <w:p w14:paraId="170A3FC1"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四川三线建设研究中心（以下简称“中心”）是经四川省社科联和四川省教育厅认定的四川省社会科学重点研究基地（川社联发【2021】13号）。中心成立于2016年，2019年建成攀枝花市社科重点研究基地，2021年被认定为省级重点研究基地。中心以服务社会经济发展为目的，围绕新中国三线建设，聚焦三线建设历史、三线建设与经济社会发展、三线建设工业遗产保护利用，以及三线建设精神文化等开展研究。中心努力聚合三线建设研究专家，建成在全国具有重要影响力的研究基地和学术交流平台。中心将依托攀枝花、四川和西南地区重要三线建设资源，逐步建成全国性三线建设史料库和电子资源库。中心拟发布三线建设年度研究报告，联合《攀枝花学院学报》开设三线建设研究专栏。中心通过建立高水平的学术委员会和研究智库，服务新时代国家战略和经济社会发展。</w:t>
      </w:r>
    </w:p>
    <w:p w14:paraId="7F3C84E9"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根据《四川省哲学社会科学重点研究基地管理办法（试行）》和《四川省教育厅人文社会科学重点研究基地管理办法》的有关规定，中心2023年度项目即日起开始申报，现将有关事项公告如下：</w:t>
      </w:r>
    </w:p>
    <w:p w14:paraId="4FC3C884"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一、指导思想</w:t>
      </w:r>
    </w:p>
    <w:p w14:paraId="24F0631F"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以习近平新时代中国特色社会主义思想为指导，深入贯彻落实党的二十大和二十届历次全会精神和习近平总书记对四川工作系列重要指示精神，遵循中共四川省委重大工作部署，落实中央关于构建中国特色哲学社会科学和开展“新四史”研究、宣传、教育的要求，坚持解放思想、实事求是、与时俱进，聚焦三线建设，着力探索中国式现代化形成过程、内在逻辑及其蕴含的中国精神和中国力量，以原创性科研成果，丰厚红色文化底蕴，助力三线建设资源开发利用及三线建设城市转型发展，服务新时代国家战略和社会主义现代化四川建设。</w:t>
      </w:r>
    </w:p>
    <w:p w14:paraId="351756B5"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二、申报范围</w:t>
      </w:r>
    </w:p>
    <w:p w14:paraId="5B662B4E"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中心项目申报</w:t>
      </w:r>
      <w:proofErr w:type="gramStart"/>
      <w:r w:rsidRPr="00D47265">
        <w:rPr>
          <w:rFonts w:asciiTheme="minorEastAsia" w:eastAsiaTheme="minorEastAsia" w:hAnsiTheme="minorEastAsia" w:hint="eastAsia"/>
          <w:sz w:val="24"/>
        </w:rPr>
        <w:t>面向省</w:t>
      </w:r>
      <w:proofErr w:type="gramEnd"/>
      <w:r w:rsidRPr="00D47265">
        <w:rPr>
          <w:rFonts w:asciiTheme="minorEastAsia" w:eastAsiaTheme="minorEastAsia" w:hAnsiTheme="minorEastAsia" w:hint="eastAsia"/>
          <w:sz w:val="24"/>
        </w:rPr>
        <w:t>内外各高校、科研机构，以及党委、政府机关和企业相关工作人员，</w:t>
      </w:r>
      <w:proofErr w:type="gramStart"/>
      <w:r w:rsidRPr="00D47265">
        <w:rPr>
          <w:rFonts w:asciiTheme="minorEastAsia" w:eastAsiaTheme="minorEastAsia" w:hAnsiTheme="minorEastAsia" w:hint="eastAsia"/>
          <w:sz w:val="24"/>
        </w:rPr>
        <w:t>设重大</w:t>
      </w:r>
      <w:proofErr w:type="gramEnd"/>
      <w:r w:rsidRPr="00D47265">
        <w:rPr>
          <w:rFonts w:asciiTheme="minorEastAsia" w:eastAsiaTheme="minorEastAsia" w:hAnsiTheme="minorEastAsia" w:hint="eastAsia"/>
          <w:sz w:val="24"/>
        </w:rPr>
        <w:t>项目、重点项目和一般项目。其中，重大项目为委托研究项目。</w:t>
      </w:r>
    </w:p>
    <w:p w14:paraId="79982919"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三、申报具体要求</w:t>
      </w:r>
    </w:p>
    <w:p w14:paraId="5D6D9526"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（一）项目申报者应如实填写申报材料，并保证无任何知识产权争议。凡存在弄虚作假、抄袭剽窃等行为的，一经查实，</w:t>
      </w:r>
      <w:proofErr w:type="gramStart"/>
      <w:r w:rsidRPr="00D47265">
        <w:rPr>
          <w:rFonts w:asciiTheme="minorEastAsia" w:eastAsiaTheme="minorEastAsia" w:hAnsiTheme="minorEastAsia" w:hint="eastAsia"/>
          <w:sz w:val="24"/>
        </w:rPr>
        <w:t>获立项目</w:t>
      </w:r>
      <w:proofErr w:type="gramEnd"/>
      <w:r w:rsidRPr="00D47265">
        <w:rPr>
          <w:rFonts w:asciiTheme="minorEastAsia" w:eastAsiaTheme="minorEastAsia" w:hAnsiTheme="minorEastAsia" w:hint="eastAsia"/>
          <w:sz w:val="24"/>
        </w:rPr>
        <w:t>予以撤销，并取消三年申报资格。</w:t>
      </w:r>
    </w:p>
    <w:p w14:paraId="4FFFB064"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（二）中心2023年项目须依据课题指南（见附件）申报。</w:t>
      </w:r>
    </w:p>
    <w:p w14:paraId="1F1EC126"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三）重点项目申请者应具有副高及以上专业技术职称或已获得博士学位，具有科研能力并能够承担实质性研究工作；所申报项目应充分反映三线建设研究领域前沿问题，力求原创性、开拓性和实用性，避免低水平和重复性研究；项目研究团队成员结构合理、稳定，具备相应的学术资源和研究能力。</w:t>
      </w:r>
    </w:p>
    <w:p w14:paraId="79E499F4"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（四）项目负责人同</w:t>
      </w:r>
      <w:proofErr w:type="gramStart"/>
      <w:r w:rsidRPr="00D47265">
        <w:rPr>
          <w:rFonts w:asciiTheme="minorEastAsia" w:eastAsiaTheme="minorEastAsia" w:hAnsiTheme="minorEastAsia" w:hint="eastAsia"/>
          <w:sz w:val="24"/>
        </w:rPr>
        <w:t>一</w:t>
      </w:r>
      <w:proofErr w:type="gramEnd"/>
      <w:r w:rsidRPr="00D47265">
        <w:rPr>
          <w:rFonts w:asciiTheme="minorEastAsia" w:eastAsiaTheme="minorEastAsia" w:hAnsiTheme="minorEastAsia" w:hint="eastAsia"/>
          <w:sz w:val="24"/>
        </w:rPr>
        <w:t>年度只能向中心申报一个项目，且不能作为课题组成员参与中心其他项目申报。中心在</w:t>
      </w:r>
      <w:proofErr w:type="gramStart"/>
      <w:r w:rsidRPr="00D47265">
        <w:rPr>
          <w:rFonts w:asciiTheme="minorEastAsia" w:eastAsiaTheme="minorEastAsia" w:hAnsiTheme="minorEastAsia" w:hint="eastAsia"/>
          <w:sz w:val="24"/>
        </w:rPr>
        <w:t>研</w:t>
      </w:r>
      <w:proofErr w:type="gramEnd"/>
      <w:r w:rsidRPr="00D47265">
        <w:rPr>
          <w:rFonts w:asciiTheme="minorEastAsia" w:eastAsiaTheme="minorEastAsia" w:hAnsiTheme="minorEastAsia" w:hint="eastAsia"/>
          <w:sz w:val="24"/>
        </w:rPr>
        <w:t>项目负责人不得作为项目负责人申报。</w:t>
      </w:r>
    </w:p>
    <w:p w14:paraId="51F32CF6"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sz w:val="24"/>
        </w:rPr>
        <w:t>课题组成员可参与不超过两个中心项目申报。</w:t>
      </w:r>
    </w:p>
    <w:p w14:paraId="7910B500"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（五）中心支持承揽地方政府、企业项目及与国外开展科研合作，接受带项目与经费进入中心立项；中心暂不接受个人或单位自筹经费申报的项目。</w:t>
      </w:r>
    </w:p>
    <w:p w14:paraId="10FCC6D3"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（六）项目申报需要的各种材料（包括申请书）请从中心网页下载（http://sxjs.pzhu.cn/）。本公告及有关材料同时在网站上发布，欢迎访问查询。</w:t>
      </w:r>
    </w:p>
    <w:p w14:paraId="4C645003"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（七）本年度项目申请受理时间从即日起至2023年</w:t>
      </w:r>
      <w:r w:rsidRPr="00D47265">
        <w:rPr>
          <w:rFonts w:asciiTheme="minorEastAsia" w:eastAsiaTheme="minorEastAsia" w:hAnsiTheme="minorEastAsia"/>
          <w:sz w:val="24"/>
        </w:rPr>
        <w:t>6</w:t>
      </w:r>
      <w:r w:rsidRPr="00D47265">
        <w:rPr>
          <w:rFonts w:asciiTheme="minorEastAsia" w:eastAsiaTheme="minorEastAsia" w:hAnsiTheme="minorEastAsia" w:hint="eastAsia"/>
          <w:sz w:val="24"/>
        </w:rPr>
        <w:t>月</w:t>
      </w:r>
      <w:r w:rsidRPr="00D47265">
        <w:rPr>
          <w:rFonts w:asciiTheme="minorEastAsia" w:eastAsiaTheme="minorEastAsia" w:hAnsiTheme="minorEastAsia"/>
          <w:sz w:val="24"/>
        </w:rPr>
        <w:t>3</w:t>
      </w:r>
      <w:r w:rsidRPr="00D47265">
        <w:rPr>
          <w:rFonts w:asciiTheme="minorEastAsia" w:eastAsiaTheme="minorEastAsia" w:hAnsiTheme="minorEastAsia" w:hint="eastAsia"/>
          <w:sz w:val="24"/>
        </w:rPr>
        <w:t>0日截止（以邮寄邮戳为准），申请人应于截至日期前把申请书纸质文档（ A3双面打印，中缝装订，一式4份）报送至中心，并将申请书电子文档（以“单位+姓名”命名）发送至邮箱sxzx@pzhu.edu.cn。逾期不再受理。</w:t>
      </w:r>
    </w:p>
    <w:p w14:paraId="3F5E683E"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（八）项目立项后，申请书内容及项目研究成果承诺即为项目</w:t>
      </w:r>
      <w:proofErr w:type="gramStart"/>
      <w:r w:rsidRPr="00D47265">
        <w:rPr>
          <w:rFonts w:asciiTheme="minorEastAsia" w:eastAsiaTheme="minorEastAsia" w:hAnsiTheme="minorEastAsia" w:hint="eastAsia"/>
          <w:sz w:val="24"/>
        </w:rPr>
        <w:t>结项评价</w:t>
      </w:r>
      <w:proofErr w:type="gramEnd"/>
      <w:r w:rsidRPr="00D47265">
        <w:rPr>
          <w:rFonts w:asciiTheme="minorEastAsia" w:eastAsiaTheme="minorEastAsia" w:hAnsiTheme="minorEastAsia" w:hint="eastAsia"/>
          <w:sz w:val="24"/>
        </w:rPr>
        <w:t>主要依据，不再另行签署项目任务书。</w:t>
      </w:r>
    </w:p>
    <w:p w14:paraId="23D1F49B"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四、资助类别</w:t>
      </w:r>
    </w:p>
    <w:p w14:paraId="48A1AF3B"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本年度设重点项目、一般项目两类。</w:t>
      </w:r>
    </w:p>
    <w:p w14:paraId="7DCC4ADD"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（一）重点项目</w:t>
      </w:r>
    </w:p>
    <w:p w14:paraId="2160F7B9"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1.</w:t>
      </w:r>
      <w:proofErr w:type="gramStart"/>
      <w:r w:rsidRPr="00D47265">
        <w:rPr>
          <w:rFonts w:asciiTheme="minorEastAsia" w:eastAsiaTheme="minorEastAsia" w:hAnsiTheme="minorEastAsia" w:hint="eastAsia"/>
          <w:sz w:val="24"/>
        </w:rPr>
        <w:t>结项须</w:t>
      </w:r>
      <w:proofErr w:type="gramEnd"/>
      <w:r w:rsidRPr="00D47265">
        <w:rPr>
          <w:rFonts w:asciiTheme="minorEastAsia" w:eastAsiaTheme="minorEastAsia" w:hAnsiTheme="minorEastAsia" w:hint="eastAsia"/>
          <w:sz w:val="24"/>
        </w:rPr>
        <w:t>提交2万字以上项目研究报告，同时，须另选专著或论文形式之一结项。专著须公开出版；论文为公开发表的高质量论文1篇。</w:t>
      </w:r>
    </w:p>
    <w:p w14:paraId="200C3C5E"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sz w:val="24"/>
        </w:rPr>
        <w:t>2</w:t>
      </w:r>
      <w:r w:rsidRPr="00D47265">
        <w:rPr>
          <w:rFonts w:asciiTheme="minorEastAsia" w:eastAsiaTheme="minorEastAsia" w:hAnsiTheme="minorEastAsia" w:hint="eastAsia"/>
          <w:sz w:val="24"/>
        </w:rPr>
        <w:t>.项目需在1-2年内完成。</w:t>
      </w:r>
    </w:p>
    <w:p w14:paraId="1074928E"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（二）一般项目</w:t>
      </w:r>
    </w:p>
    <w:p w14:paraId="63271219"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1.</w:t>
      </w:r>
      <w:proofErr w:type="gramStart"/>
      <w:r w:rsidRPr="00D47265">
        <w:rPr>
          <w:rFonts w:asciiTheme="minorEastAsia" w:eastAsiaTheme="minorEastAsia" w:hAnsiTheme="minorEastAsia" w:hint="eastAsia"/>
          <w:sz w:val="24"/>
        </w:rPr>
        <w:t>结项可以</w:t>
      </w:r>
      <w:proofErr w:type="gramEnd"/>
      <w:r w:rsidRPr="00D47265">
        <w:rPr>
          <w:rFonts w:asciiTheme="minorEastAsia" w:eastAsiaTheme="minorEastAsia" w:hAnsiTheme="minorEastAsia" w:hint="eastAsia"/>
          <w:sz w:val="24"/>
        </w:rPr>
        <w:t>研究报告、专著或论文形式之一结项。以研究</w:t>
      </w:r>
      <w:proofErr w:type="gramStart"/>
      <w:r w:rsidRPr="00D47265">
        <w:rPr>
          <w:rFonts w:asciiTheme="minorEastAsia" w:eastAsiaTheme="minorEastAsia" w:hAnsiTheme="minorEastAsia" w:hint="eastAsia"/>
          <w:sz w:val="24"/>
        </w:rPr>
        <w:t>报告结项的</w:t>
      </w:r>
      <w:proofErr w:type="gramEnd"/>
      <w:r w:rsidRPr="00D47265">
        <w:rPr>
          <w:rFonts w:asciiTheme="minorEastAsia" w:eastAsiaTheme="minorEastAsia" w:hAnsiTheme="minorEastAsia" w:hint="eastAsia"/>
          <w:sz w:val="24"/>
        </w:rPr>
        <w:t>，研究报告字数不得少于1万字；以</w:t>
      </w:r>
      <w:proofErr w:type="gramStart"/>
      <w:r w:rsidRPr="00D47265">
        <w:rPr>
          <w:rFonts w:asciiTheme="minorEastAsia" w:eastAsiaTheme="minorEastAsia" w:hAnsiTheme="minorEastAsia" w:hint="eastAsia"/>
          <w:sz w:val="24"/>
        </w:rPr>
        <w:t>专著结项的</w:t>
      </w:r>
      <w:proofErr w:type="gramEnd"/>
      <w:r w:rsidRPr="00D47265">
        <w:rPr>
          <w:rFonts w:asciiTheme="minorEastAsia" w:eastAsiaTheme="minorEastAsia" w:hAnsiTheme="minorEastAsia" w:hint="eastAsia"/>
          <w:sz w:val="24"/>
        </w:rPr>
        <w:t>，专著须公开出版；以</w:t>
      </w:r>
      <w:proofErr w:type="gramStart"/>
      <w:r w:rsidRPr="00D47265">
        <w:rPr>
          <w:rFonts w:asciiTheme="minorEastAsia" w:eastAsiaTheme="minorEastAsia" w:hAnsiTheme="minorEastAsia" w:hint="eastAsia"/>
          <w:sz w:val="24"/>
        </w:rPr>
        <w:t>论文结项的</w:t>
      </w:r>
      <w:proofErr w:type="gramEnd"/>
      <w:r w:rsidRPr="00D47265">
        <w:rPr>
          <w:rFonts w:asciiTheme="minorEastAsia" w:eastAsiaTheme="minorEastAsia" w:hAnsiTheme="minorEastAsia" w:hint="eastAsia"/>
          <w:sz w:val="24"/>
        </w:rPr>
        <w:t>，须公开发表论文1篇。</w:t>
      </w:r>
    </w:p>
    <w:p w14:paraId="6CEE31FB"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sz w:val="24"/>
        </w:rPr>
        <w:t>2</w:t>
      </w:r>
      <w:r w:rsidRPr="00D47265">
        <w:rPr>
          <w:rFonts w:asciiTheme="minorEastAsia" w:eastAsiaTheme="minorEastAsia" w:hAnsiTheme="minorEastAsia" w:hint="eastAsia"/>
          <w:sz w:val="24"/>
        </w:rPr>
        <w:t>.项目需在1年内完成。</w:t>
      </w:r>
    </w:p>
    <w:p w14:paraId="09004F6A" w14:textId="77777777" w:rsidR="00D47265" w:rsidRPr="00D47265" w:rsidRDefault="00D47265" w:rsidP="00D47265">
      <w:pPr>
        <w:spacing w:line="360" w:lineRule="auto"/>
        <w:ind w:firstLineChars="200" w:firstLine="480"/>
        <w:rPr>
          <w:rFonts w:asciiTheme="minorEastAsia" w:eastAsiaTheme="minorEastAsia" w:hAnsiTheme="minorEastAsia"/>
          <w:sz w:val="24"/>
        </w:rPr>
      </w:pPr>
      <w:proofErr w:type="gramStart"/>
      <w:r w:rsidRPr="00D47265">
        <w:rPr>
          <w:rFonts w:asciiTheme="minorEastAsia" w:eastAsiaTheme="minorEastAsia" w:hAnsiTheme="minorEastAsia" w:hint="eastAsia"/>
          <w:sz w:val="24"/>
        </w:rPr>
        <w:t>结项要求</w:t>
      </w:r>
      <w:proofErr w:type="gramEnd"/>
      <w:r w:rsidRPr="00D47265">
        <w:rPr>
          <w:rFonts w:asciiTheme="minorEastAsia" w:eastAsiaTheme="minorEastAsia" w:hAnsiTheme="minorEastAsia" w:hint="eastAsia"/>
          <w:sz w:val="24"/>
        </w:rPr>
        <w:t>：</w:t>
      </w:r>
    </w:p>
    <w:p w14:paraId="6BF35844"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各类项目成果发表、出版或上报时，须注明“四川省社会科学重点研究基地—四川三线建设研究中心资助”字样，并标注项目名称和编号。</w:t>
      </w:r>
    </w:p>
    <w:p w14:paraId="718E22D5"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五、联系方式</w:t>
      </w:r>
    </w:p>
    <w:p w14:paraId="74DB4893"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中心地址：四川省攀枝花市东区机场路10号攀枝花学院明德楼403室</w:t>
      </w:r>
    </w:p>
    <w:p w14:paraId="1B7C31B5"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 xml:space="preserve">邮编：617000    </w:t>
      </w:r>
    </w:p>
    <w:p w14:paraId="068B9B70"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联系人：王</w:t>
      </w:r>
      <w:proofErr w:type="gramStart"/>
      <w:r w:rsidRPr="00D47265">
        <w:rPr>
          <w:rFonts w:asciiTheme="minorEastAsia" w:eastAsiaTheme="minorEastAsia" w:hAnsiTheme="minorEastAsia" w:hint="eastAsia"/>
          <w:sz w:val="24"/>
        </w:rPr>
        <w:t>一</w:t>
      </w:r>
      <w:proofErr w:type="gramEnd"/>
      <w:r w:rsidRPr="00D47265">
        <w:rPr>
          <w:rFonts w:asciiTheme="minorEastAsia" w:eastAsiaTheme="minorEastAsia" w:hAnsiTheme="minorEastAsia" w:hint="eastAsia"/>
          <w:sz w:val="24"/>
        </w:rPr>
        <w:t>涵     吴宇戈</w:t>
      </w:r>
    </w:p>
    <w:p w14:paraId="34D6D162"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联系电话：0812-3371810；0812-3372952</w:t>
      </w:r>
    </w:p>
    <w:p w14:paraId="302B7132" w14:textId="77777777" w:rsidR="00D47265" w:rsidRPr="00D47265" w:rsidRDefault="00D47265" w:rsidP="00D47265">
      <w:pPr>
        <w:spacing w:line="360" w:lineRule="auto"/>
        <w:ind w:firstLineChars="200" w:firstLine="480"/>
        <w:rPr>
          <w:rFonts w:asciiTheme="minorEastAsia" w:eastAsiaTheme="minorEastAsia" w:hAnsiTheme="minorEastAsia"/>
          <w:sz w:val="24"/>
        </w:rPr>
      </w:pPr>
      <w:r w:rsidRPr="00D47265">
        <w:rPr>
          <w:rFonts w:asciiTheme="minorEastAsia" w:eastAsiaTheme="minorEastAsia" w:hAnsiTheme="minorEastAsia" w:hint="eastAsia"/>
          <w:sz w:val="24"/>
        </w:rPr>
        <w:t>电子邮箱：sxzx@pzhu.edu.cn</w:t>
      </w:r>
    </w:p>
    <w:p w14:paraId="0DA267C7" w14:textId="77777777" w:rsidR="00D47265" w:rsidRPr="00D47265" w:rsidRDefault="00D47265" w:rsidP="00D47265">
      <w:pPr>
        <w:spacing w:line="360" w:lineRule="auto"/>
        <w:ind w:firstLineChars="200" w:firstLine="480"/>
        <w:rPr>
          <w:rFonts w:asciiTheme="minorEastAsia" w:eastAsiaTheme="minorEastAsia" w:hAnsiTheme="minorEastAsia"/>
          <w:sz w:val="24"/>
        </w:rPr>
      </w:pPr>
    </w:p>
    <w:p w14:paraId="2A740440" w14:textId="77777777" w:rsidR="00D47265" w:rsidRPr="00D47265" w:rsidRDefault="00D47265" w:rsidP="00D47265">
      <w:pPr>
        <w:spacing w:line="360" w:lineRule="auto"/>
        <w:ind w:leftChars="200" w:left="5940" w:hangingChars="2300" w:hanging="5520"/>
        <w:rPr>
          <w:rFonts w:asciiTheme="minorEastAsia" w:eastAsiaTheme="minorEastAsia" w:hAnsiTheme="minorEastAsia"/>
          <w:sz w:val="24"/>
        </w:rPr>
      </w:pPr>
      <w:r w:rsidRPr="00D47265">
        <w:rPr>
          <w:rFonts w:asciiTheme="minorEastAsia" w:eastAsiaTheme="minorEastAsia" w:hAnsiTheme="minorEastAsia" w:hint="eastAsia"/>
          <w:sz w:val="24"/>
        </w:rPr>
        <w:t xml:space="preserve">                                                                                              四川三线建设研究中心</w:t>
      </w:r>
    </w:p>
    <w:p w14:paraId="3FD3E59D" w14:textId="77777777" w:rsidR="00D47265" w:rsidRDefault="00D47265" w:rsidP="00D47265">
      <w:pPr>
        <w:spacing w:line="360" w:lineRule="auto"/>
        <w:ind w:leftChars="200" w:left="6180" w:hangingChars="2400" w:hanging="5760"/>
        <w:rPr>
          <w:rFonts w:asciiTheme="minorEastAsia" w:eastAsiaTheme="minorEastAsia" w:hAnsiTheme="minorEastAsia"/>
          <w:sz w:val="24"/>
        </w:rPr>
      </w:pPr>
      <w:r w:rsidRPr="00D47265">
        <w:rPr>
          <w:rFonts w:asciiTheme="minorEastAsia" w:eastAsiaTheme="minorEastAsia" w:hAnsiTheme="minorEastAsia" w:hint="eastAsia"/>
          <w:sz w:val="24"/>
        </w:rPr>
        <w:t xml:space="preserve">                                             </w:t>
      </w:r>
      <w:r w:rsidRPr="00D47265">
        <w:rPr>
          <w:rFonts w:asciiTheme="minorEastAsia" w:eastAsiaTheme="minorEastAsia" w:hAnsiTheme="minorEastAsia"/>
          <w:sz w:val="24"/>
        </w:rPr>
        <w:t xml:space="preserve"> </w:t>
      </w:r>
      <w:r w:rsidRPr="00D47265">
        <w:rPr>
          <w:rFonts w:asciiTheme="minorEastAsia" w:eastAsiaTheme="minorEastAsia" w:hAnsiTheme="minorEastAsia" w:hint="eastAsia"/>
          <w:sz w:val="24"/>
        </w:rPr>
        <w:t xml:space="preserve">  2023年</w:t>
      </w:r>
      <w:r w:rsidRPr="00D47265">
        <w:rPr>
          <w:rFonts w:asciiTheme="minorEastAsia" w:eastAsiaTheme="minorEastAsia" w:hAnsiTheme="minorEastAsia"/>
          <w:sz w:val="24"/>
        </w:rPr>
        <w:t>5</w:t>
      </w:r>
      <w:r w:rsidRPr="00D47265">
        <w:rPr>
          <w:rFonts w:asciiTheme="minorEastAsia" w:eastAsiaTheme="minorEastAsia" w:hAnsiTheme="minorEastAsia" w:hint="eastAsia"/>
          <w:sz w:val="24"/>
        </w:rPr>
        <w:t>月</w:t>
      </w:r>
      <w:r w:rsidRPr="00D47265">
        <w:rPr>
          <w:rFonts w:asciiTheme="minorEastAsia" w:eastAsiaTheme="minorEastAsia" w:hAnsiTheme="minorEastAsia"/>
          <w:sz w:val="24"/>
        </w:rPr>
        <w:t>27</w:t>
      </w:r>
      <w:r w:rsidRPr="00D47265">
        <w:rPr>
          <w:rFonts w:asciiTheme="minorEastAsia" w:eastAsiaTheme="minorEastAsia" w:hAnsiTheme="minorEastAsia" w:hint="eastAsia"/>
          <w:sz w:val="24"/>
        </w:rPr>
        <w:t>日</w:t>
      </w:r>
    </w:p>
    <w:p w14:paraId="6BF9DAFC" w14:textId="5A07B4EE" w:rsidR="00D47265" w:rsidRPr="001A4005" w:rsidRDefault="00D47265" w:rsidP="001A4005">
      <w:pPr>
        <w:widowControl/>
        <w:jc w:val="center"/>
        <w:rPr>
          <w:rFonts w:asciiTheme="minorEastAsia" w:eastAsiaTheme="minorEastAsia" w:hAnsiTheme="minorEastAsia"/>
          <w:sz w:val="24"/>
        </w:rPr>
      </w:pPr>
      <w:r w:rsidRPr="00D47265">
        <w:rPr>
          <w:rFonts w:asciiTheme="minorEastAsia" w:eastAsiaTheme="minorEastAsia" w:hAnsiTheme="minorEastAsia" w:hint="eastAsia"/>
          <w:sz w:val="28"/>
          <w:szCs w:val="28"/>
        </w:rPr>
        <w:t>2</w:t>
      </w:r>
      <w:r w:rsidRPr="00D47265">
        <w:rPr>
          <w:rFonts w:asciiTheme="minorEastAsia" w:eastAsiaTheme="minorEastAsia" w:hAnsiTheme="minorEastAsia"/>
          <w:sz w:val="28"/>
          <w:szCs w:val="28"/>
        </w:rPr>
        <w:t>023年度四川三线建设研究中心项目选题指南</w:t>
      </w:r>
    </w:p>
    <w:p w14:paraId="6B52E749"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1. 三线建设与</w:t>
      </w:r>
      <w:r w:rsidRPr="00D47265">
        <w:rPr>
          <w:rFonts w:asciiTheme="minorEastAsia" w:eastAsiaTheme="minorEastAsia" w:hAnsiTheme="minorEastAsia" w:hint="eastAsia"/>
          <w:sz w:val="28"/>
          <w:szCs w:val="28"/>
        </w:rPr>
        <w:t>马克思主义中国化时代化研究</w:t>
      </w:r>
    </w:p>
    <w:p w14:paraId="667FD188"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2</w:t>
      </w:r>
      <w:r w:rsidRPr="00D47265">
        <w:rPr>
          <w:rFonts w:asciiTheme="minorEastAsia" w:eastAsiaTheme="minorEastAsia" w:hAnsiTheme="minorEastAsia"/>
          <w:sz w:val="28"/>
          <w:szCs w:val="28"/>
        </w:rPr>
        <w:t>. 三线建设与中国式现代化研究</w:t>
      </w:r>
    </w:p>
    <w:p w14:paraId="50962B8B"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3</w:t>
      </w:r>
      <w:r w:rsidRPr="00D47265">
        <w:rPr>
          <w:rFonts w:asciiTheme="minorEastAsia" w:eastAsiaTheme="minorEastAsia" w:hAnsiTheme="minorEastAsia"/>
          <w:sz w:val="28"/>
          <w:szCs w:val="28"/>
        </w:rPr>
        <w:t>. 三线建设人才战略研究</w:t>
      </w:r>
    </w:p>
    <w:p w14:paraId="2C1144DF"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4. 三线建设史料收集整理研究</w:t>
      </w:r>
    </w:p>
    <w:p w14:paraId="2D8BDC88"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5. 三线建设与总体国家安全观研究</w:t>
      </w:r>
    </w:p>
    <w:p w14:paraId="699805C0"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6.</w:t>
      </w:r>
      <w:r w:rsidRPr="00D47265">
        <w:rPr>
          <w:rFonts w:asciiTheme="minorEastAsia" w:eastAsiaTheme="minorEastAsia" w:hAnsiTheme="minorEastAsia"/>
          <w:sz w:val="28"/>
          <w:szCs w:val="28"/>
        </w:rPr>
        <w:t xml:space="preserve"> 三线建设</w:t>
      </w:r>
      <w:r w:rsidRPr="00D47265">
        <w:rPr>
          <w:rFonts w:asciiTheme="minorEastAsia" w:eastAsiaTheme="minorEastAsia" w:hAnsiTheme="minorEastAsia" w:hint="eastAsia"/>
          <w:sz w:val="28"/>
          <w:szCs w:val="28"/>
        </w:rPr>
        <w:t>与</w:t>
      </w:r>
      <w:r w:rsidRPr="00D47265">
        <w:rPr>
          <w:rFonts w:asciiTheme="minorEastAsia" w:eastAsiaTheme="minorEastAsia" w:hAnsiTheme="minorEastAsia"/>
          <w:sz w:val="28"/>
          <w:szCs w:val="28"/>
        </w:rPr>
        <w:t>党的建设研究</w:t>
      </w:r>
    </w:p>
    <w:p w14:paraId="0821875F"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7.</w:t>
      </w:r>
      <w:r w:rsidRPr="00D47265">
        <w:rPr>
          <w:rFonts w:asciiTheme="minorEastAsia" w:eastAsiaTheme="minorEastAsia" w:hAnsiTheme="minorEastAsia"/>
          <w:sz w:val="28"/>
          <w:szCs w:val="28"/>
        </w:rPr>
        <w:t xml:space="preserve"> 三线文化创新发展研究</w:t>
      </w:r>
    </w:p>
    <w:p w14:paraId="0952FB37"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8.</w:t>
      </w:r>
      <w:r w:rsidRPr="00D47265">
        <w:rPr>
          <w:rFonts w:asciiTheme="minorEastAsia" w:eastAsiaTheme="minorEastAsia" w:hAnsiTheme="minorEastAsia"/>
          <w:sz w:val="28"/>
          <w:szCs w:val="28"/>
        </w:rPr>
        <w:t xml:space="preserve"> 三线精神与共产党人精神谱系研究</w:t>
      </w:r>
    </w:p>
    <w:p w14:paraId="4F7C2D32"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9.</w:t>
      </w:r>
      <w:r w:rsidRPr="00D47265">
        <w:rPr>
          <w:rFonts w:asciiTheme="minorEastAsia" w:eastAsiaTheme="minorEastAsia" w:hAnsiTheme="minorEastAsia"/>
          <w:sz w:val="28"/>
          <w:szCs w:val="28"/>
        </w:rPr>
        <w:t xml:space="preserve"> 三线</w:t>
      </w:r>
      <w:r w:rsidRPr="00D47265">
        <w:rPr>
          <w:rFonts w:asciiTheme="minorEastAsia" w:eastAsiaTheme="minorEastAsia" w:hAnsiTheme="minorEastAsia" w:hint="eastAsia"/>
          <w:sz w:val="28"/>
          <w:szCs w:val="28"/>
        </w:rPr>
        <w:t>精神</w:t>
      </w:r>
      <w:r w:rsidRPr="00D47265">
        <w:rPr>
          <w:rFonts w:asciiTheme="minorEastAsia" w:eastAsiaTheme="minorEastAsia" w:hAnsiTheme="minorEastAsia"/>
          <w:sz w:val="28"/>
          <w:szCs w:val="28"/>
        </w:rPr>
        <w:t>与伟大建党精神研究</w:t>
      </w:r>
    </w:p>
    <w:p w14:paraId="69DEA430"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10.</w:t>
      </w:r>
      <w:r w:rsidRPr="00D47265">
        <w:rPr>
          <w:rFonts w:asciiTheme="minorEastAsia" w:eastAsiaTheme="minorEastAsia" w:hAnsiTheme="minorEastAsia"/>
          <w:sz w:val="28"/>
          <w:szCs w:val="28"/>
        </w:rPr>
        <w:t xml:space="preserve"> 三线精神与精神共同富裕研究</w:t>
      </w:r>
    </w:p>
    <w:p w14:paraId="1D4DBB27"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11. 三线</w:t>
      </w:r>
      <w:r w:rsidRPr="00D47265">
        <w:rPr>
          <w:rFonts w:asciiTheme="minorEastAsia" w:eastAsiaTheme="minorEastAsia" w:hAnsiTheme="minorEastAsia" w:hint="eastAsia"/>
          <w:sz w:val="28"/>
          <w:szCs w:val="28"/>
        </w:rPr>
        <w:t>精神</w:t>
      </w:r>
      <w:proofErr w:type="gramStart"/>
      <w:r w:rsidRPr="00D47265">
        <w:rPr>
          <w:rFonts w:asciiTheme="minorEastAsia" w:eastAsiaTheme="minorEastAsia" w:hAnsiTheme="minorEastAsia"/>
          <w:sz w:val="28"/>
          <w:szCs w:val="28"/>
        </w:rPr>
        <w:t>表述语再凝练</w:t>
      </w:r>
      <w:proofErr w:type="gramEnd"/>
      <w:r w:rsidRPr="00D47265">
        <w:rPr>
          <w:rFonts w:asciiTheme="minorEastAsia" w:eastAsiaTheme="minorEastAsia" w:hAnsiTheme="minorEastAsia"/>
          <w:sz w:val="28"/>
          <w:szCs w:val="28"/>
        </w:rPr>
        <w:t>研究</w:t>
      </w:r>
    </w:p>
    <w:p w14:paraId="4A11885B"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12. 三线建设与</w:t>
      </w:r>
      <w:r w:rsidRPr="00D47265">
        <w:rPr>
          <w:rFonts w:asciiTheme="minorEastAsia" w:eastAsiaTheme="minorEastAsia" w:hAnsiTheme="minorEastAsia" w:hint="eastAsia"/>
          <w:sz w:val="28"/>
          <w:szCs w:val="28"/>
        </w:rPr>
        <w:t>四川现代化</w:t>
      </w:r>
      <w:r w:rsidRPr="00D47265">
        <w:rPr>
          <w:rFonts w:asciiTheme="minorEastAsia" w:eastAsiaTheme="minorEastAsia" w:hAnsiTheme="minorEastAsia"/>
          <w:sz w:val="28"/>
          <w:szCs w:val="28"/>
        </w:rPr>
        <w:t>研究</w:t>
      </w:r>
    </w:p>
    <w:p w14:paraId="1DA8E5F3"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 xml:space="preserve">13. </w:t>
      </w:r>
      <w:r w:rsidRPr="00D47265">
        <w:rPr>
          <w:rFonts w:asciiTheme="minorEastAsia" w:eastAsiaTheme="minorEastAsia" w:hAnsiTheme="minorEastAsia" w:hint="eastAsia"/>
          <w:sz w:val="28"/>
          <w:szCs w:val="28"/>
        </w:rPr>
        <w:t>三线建设与</w:t>
      </w:r>
      <w:r w:rsidRPr="00D47265">
        <w:rPr>
          <w:rFonts w:asciiTheme="minorEastAsia" w:eastAsiaTheme="minorEastAsia" w:hAnsiTheme="minorEastAsia"/>
          <w:sz w:val="28"/>
          <w:szCs w:val="28"/>
        </w:rPr>
        <w:t>成渝地区双城经济圈建设研究</w:t>
      </w:r>
    </w:p>
    <w:p w14:paraId="738A5B6A"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 xml:space="preserve">14. </w:t>
      </w:r>
      <w:r w:rsidRPr="00D47265">
        <w:rPr>
          <w:rFonts w:asciiTheme="minorEastAsia" w:eastAsiaTheme="minorEastAsia" w:hAnsiTheme="minorEastAsia" w:hint="eastAsia"/>
          <w:sz w:val="28"/>
          <w:szCs w:val="28"/>
        </w:rPr>
        <w:t>三线建设</w:t>
      </w:r>
      <w:r w:rsidRPr="00D47265">
        <w:rPr>
          <w:rFonts w:asciiTheme="minorEastAsia" w:eastAsiaTheme="minorEastAsia" w:hAnsiTheme="minorEastAsia"/>
          <w:sz w:val="28"/>
          <w:szCs w:val="28"/>
        </w:rPr>
        <w:t>与“</w:t>
      </w:r>
      <w:r w:rsidRPr="00D47265">
        <w:rPr>
          <w:rFonts w:asciiTheme="minorEastAsia" w:eastAsiaTheme="minorEastAsia" w:hAnsiTheme="minorEastAsia" w:hint="eastAsia"/>
          <w:sz w:val="28"/>
          <w:szCs w:val="28"/>
        </w:rPr>
        <w:t>天府第二粮仓</w:t>
      </w:r>
      <w:r w:rsidRPr="00D47265">
        <w:rPr>
          <w:rFonts w:asciiTheme="minorEastAsia" w:eastAsiaTheme="minorEastAsia" w:hAnsiTheme="minorEastAsia"/>
          <w:sz w:val="28"/>
          <w:szCs w:val="28"/>
        </w:rPr>
        <w:t>”</w:t>
      </w:r>
      <w:r w:rsidRPr="00D47265">
        <w:rPr>
          <w:rFonts w:asciiTheme="minorEastAsia" w:eastAsiaTheme="minorEastAsia" w:hAnsiTheme="minorEastAsia" w:hint="eastAsia"/>
          <w:sz w:val="28"/>
          <w:szCs w:val="28"/>
        </w:rPr>
        <w:t>建设研究</w:t>
      </w:r>
    </w:p>
    <w:p w14:paraId="1DE1DDEE"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 xml:space="preserve">15. </w:t>
      </w:r>
      <w:r w:rsidRPr="00D47265">
        <w:rPr>
          <w:rFonts w:asciiTheme="minorEastAsia" w:eastAsiaTheme="minorEastAsia" w:hAnsiTheme="minorEastAsia" w:hint="eastAsia"/>
          <w:sz w:val="28"/>
          <w:szCs w:val="28"/>
        </w:rPr>
        <w:t>三线建设与四川城镇化研究</w:t>
      </w:r>
    </w:p>
    <w:p w14:paraId="7D0BC701"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 xml:space="preserve">16. </w:t>
      </w:r>
      <w:r w:rsidRPr="00D47265">
        <w:rPr>
          <w:rFonts w:asciiTheme="minorEastAsia" w:eastAsiaTheme="minorEastAsia" w:hAnsiTheme="minorEastAsia" w:hint="eastAsia"/>
          <w:sz w:val="28"/>
          <w:szCs w:val="28"/>
        </w:rPr>
        <w:t>四川</w:t>
      </w:r>
      <w:r w:rsidRPr="00D47265">
        <w:rPr>
          <w:rFonts w:asciiTheme="minorEastAsia" w:eastAsiaTheme="minorEastAsia" w:hAnsiTheme="minorEastAsia"/>
          <w:sz w:val="28"/>
          <w:szCs w:val="28"/>
        </w:rPr>
        <w:t>三线建设城市更新研究</w:t>
      </w:r>
    </w:p>
    <w:p w14:paraId="47DE5F82"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17. 三线建设与</w:t>
      </w:r>
      <w:r w:rsidRPr="00D47265">
        <w:rPr>
          <w:rFonts w:asciiTheme="minorEastAsia" w:eastAsiaTheme="minorEastAsia" w:hAnsiTheme="minorEastAsia" w:hint="eastAsia"/>
          <w:sz w:val="28"/>
          <w:szCs w:val="28"/>
        </w:rPr>
        <w:t>四川</w:t>
      </w:r>
      <w:r w:rsidRPr="00D47265">
        <w:rPr>
          <w:rFonts w:asciiTheme="minorEastAsia" w:eastAsiaTheme="minorEastAsia" w:hAnsiTheme="minorEastAsia"/>
          <w:sz w:val="28"/>
          <w:szCs w:val="28"/>
        </w:rPr>
        <w:t>铸牢中华民族共同体意识研究</w:t>
      </w:r>
    </w:p>
    <w:p w14:paraId="3902D8AA"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18. 三线建设</w:t>
      </w:r>
      <w:r w:rsidRPr="00D47265">
        <w:rPr>
          <w:rFonts w:asciiTheme="minorEastAsia" w:eastAsiaTheme="minorEastAsia" w:hAnsiTheme="minorEastAsia" w:hint="eastAsia"/>
          <w:sz w:val="28"/>
          <w:szCs w:val="28"/>
        </w:rPr>
        <w:t>与</w:t>
      </w:r>
      <w:r w:rsidRPr="00D47265">
        <w:rPr>
          <w:rFonts w:asciiTheme="minorEastAsia" w:eastAsiaTheme="minorEastAsia" w:hAnsiTheme="minorEastAsia"/>
          <w:sz w:val="28"/>
          <w:szCs w:val="28"/>
        </w:rPr>
        <w:t>四川</w:t>
      </w:r>
      <w:r w:rsidRPr="00D47265">
        <w:rPr>
          <w:rFonts w:asciiTheme="minorEastAsia" w:eastAsiaTheme="minorEastAsia" w:hAnsiTheme="minorEastAsia" w:hint="eastAsia"/>
          <w:sz w:val="28"/>
          <w:szCs w:val="28"/>
        </w:rPr>
        <w:t>科技创新</w:t>
      </w:r>
      <w:r w:rsidRPr="00D47265">
        <w:rPr>
          <w:rFonts w:asciiTheme="minorEastAsia" w:eastAsiaTheme="minorEastAsia" w:hAnsiTheme="minorEastAsia"/>
          <w:sz w:val="28"/>
          <w:szCs w:val="28"/>
        </w:rPr>
        <w:t>研究</w:t>
      </w:r>
    </w:p>
    <w:p w14:paraId="3D3ED4D0"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19. 三线建设与</w:t>
      </w:r>
      <w:r w:rsidRPr="00D47265">
        <w:rPr>
          <w:rFonts w:asciiTheme="minorEastAsia" w:eastAsiaTheme="minorEastAsia" w:hAnsiTheme="minorEastAsia"/>
          <w:sz w:val="28"/>
          <w:szCs w:val="28"/>
        </w:rPr>
        <w:t>四川交通发展研究</w:t>
      </w:r>
    </w:p>
    <w:p w14:paraId="2E770E59"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20. 三线建设与共同富裕试验区建设研究</w:t>
      </w:r>
    </w:p>
    <w:p w14:paraId="286E3D8E"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21. 攀枝花三线建设重大事件研究</w:t>
      </w:r>
    </w:p>
    <w:p w14:paraId="283C4688"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22. 攀枝花三线建设重要</w:t>
      </w:r>
      <w:r w:rsidRPr="00D47265">
        <w:rPr>
          <w:rFonts w:asciiTheme="minorEastAsia" w:eastAsiaTheme="minorEastAsia" w:hAnsiTheme="minorEastAsia" w:hint="eastAsia"/>
          <w:sz w:val="28"/>
          <w:szCs w:val="28"/>
        </w:rPr>
        <w:t>人物</w:t>
      </w:r>
      <w:r w:rsidRPr="00D47265">
        <w:rPr>
          <w:rFonts w:asciiTheme="minorEastAsia" w:eastAsiaTheme="minorEastAsia" w:hAnsiTheme="minorEastAsia"/>
          <w:sz w:val="28"/>
          <w:szCs w:val="28"/>
        </w:rPr>
        <w:t>研究</w:t>
      </w:r>
    </w:p>
    <w:p w14:paraId="2B6A8FFF"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 xml:space="preserve">23. </w:t>
      </w:r>
      <w:r w:rsidRPr="00D47265">
        <w:rPr>
          <w:rFonts w:asciiTheme="minorEastAsia" w:eastAsiaTheme="minorEastAsia" w:hAnsiTheme="minorEastAsia" w:hint="eastAsia"/>
          <w:sz w:val="28"/>
          <w:szCs w:val="28"/>
        </w:rPr>
        <w:t>攀枝花三线建设基本经验研究</w:t>
      </w:r>
    </w:p>
    <w:p w14:paraId="3222F324"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sz w:val="28"/>
          <w:szCs w:val="28"/>
        </w:rPr>
        <w:t>24. 攀枝花三线建设重大意义研究</w:t>
      </w:r>
    </w:p>
    <w:p w14:paraId="01D68D30"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2</w:t>
      </w:r>
      <w:r w:rsidRPr="00D47265">
        <w:rPr>
          <w:rFonts w:asciiTheme="minorEastAsia" w:eastAsiaTheme="minorEastAsia" w:hAnsiTheme="minorEastAsia"/>
          <w:sz w:val="28"/>
          <w:szCs w:val="28"/>
        </w:rPr>
        <w:t>5. 三线建设工业遗产活化研究</w:t>
      </w:r>
    </w:p>
    <w:p w14:paraId="1EF32D80"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2</w:t>
      </w:r>
      <w:r w:rsidRPr="00D47265">
        <w:rPr>
          <w:rFonts w:asciiTheme="minorEastAsia" w:eastAsiaTheme="minorEastAsia" w:hAnsiTheme="minorEastAsia"/>
          <w:sz w:val="28"/>
          <w:szCs w:val="28"/>
        </w:rPr>
        <w:t>6. 三线</w:t>
      </w:r>
      <w:proofErr w:type="gramStart"/>
      <w:r w:rsidRPr="00D47265">
        <w:rPr>
          <w:rFonts w:asciiTheme="minorEastAsia" w:eastAsiaTheme="minorEastAsia" w:hAnsiTheme="minorEastAsia"/>
          <w:sz w:val="28"/>
          <w:szCs w:val="28"/>
        </w:rPr>
        <w:t>文化文旅融合</w:t>
      </w:r>
      <w:proofErr w:type="gramEnd"/>
      <w:r w:rsidRPr="00D47265">
        <w:rPr>
          <w:rFonts w:asciiTheme="minorEastAsia" w:eastAsiaTheme="minorEastAsia" w:hAnsiTheme="minorEastAsia"/>
          <w:sz w:val="28"/>
          <w:szCs w:val="28"/>
        </w:rPr>
        <w:t>路径研究</w:t>
      </w:r>
    </w:p>
    <w:p w14:paraId="722550C8" w14:textId="77777777" w:rsidR="00D47265" w:rsidRPr="00D47265" w:rsidRDefault="00D47265" w:rsidP="00D47265">
      <w:pPr>
        <w:spacing w:line="360" w:lineRule="auto"/>
        <w:ind w:firstLineChars="200" w:firstLine="560"/>
        <w:rPr>
          <w:rFonts w:asciiTheme="minorEastAsia" w:eastAsiaTheme="minorEastAsia" w:hAnsiTheme="minorEastAsia"/>
          <w:sz w:val="28"/>
          <w:szCs w:val="28"/>
        </w:rPr>
      </w:pPr>
      <w:r w:rsidRPr="00D47265">
        <w:rPr>
          <w:rFonts w:asciiTheme="minorEastAsia" w:eastAsiaTheme="minorEastAsia" w:hAnsiTheme="minorEastAsia" w:hint="eastAsia"/>
          <w:sz w:val="28"/>
          <w:szCs w:val="28"/>
        </w:rPr>
        <w:t>2</w:t>
      </w:r>
      <w:r w:rsidRPr="00D47265">
        <w:rPr>
          <w:rFonts w:asciiTheme="minorEastAsia" w:eastAsiaTheme="minorEastAsia" w:hAnsiTheme="minorEastAsia"/>
          <w:sz w:val="28"/>
          <w:szCs w:val="28"/>
        </w:rPr>
        <w:t>7. 三线精神融入大</w:t>
      </w:r>
      <w:proofErr w:type="gramStart"/>
      <w:r w:rsidRPr="00D47265">
        <w:rPr>
          <w:rFonts w:asciiTheme="minorEastAsia" w:eastAsiaTheme="minorEastAsia" w:hAnsiTheme="minorEastAsia"/>
          <w:sz w:val="28"/>
          <w:szCs w:val="28"/>
        </w:rPr>
        <w:t>中小学思政一体化</w:t>
      </w:r>
      <w:proofErr w:type="gramEnd"/>
      <w:r w:rsidRPr="00D47265">
        <w:rPr>
          <w:rFonts w:asciiTheme="minorEastAsia" w:eastAsiaTheme="minorEastAsia" w:hAnsiTheme="minorEastAsia"/>
          <w:sz w:val="28"/>
          <w:szCs w:val="28"/>
        </w:rPr>
        <w:t>建设研究</w:t>
      </w:r>
    </w:p>
    <w:p w14:paraId="1A38F880" w14:textId="19994382" w:rsidR="004B181A" w:rsidRPr="00D47265" w:rsidRDefault="00D47265" w:rsidP="00D47265">
      <w:pPr>
        <w:spacing w:line="360" w:lineRule="auto"/>
        <w:ind w:firstLineChars="200" w:firstLine="420"/>
        <w:sectPr w:rsidR="004B181A" w:rsidRPr="00D47265" w:rsidSect="00CC4F46">
          <w:footerReference w:type="even" r:id="rId9"/>
          <w:footerReference w:type="default" r:id="rId10"/>
          <w:pgSz w:w="11900" w:h="16820"/>
          <w:pgMar w:top="1440" w:right="1440" w:bottom="1440" w:left="1540" w:header="0" w:footer="1500" w:gutter="0"/>
          <w:cols w:space="720"/>
        </w:sectPr>
      </w:pPr>
      <w:r>
        <w:t xml:space="preserve"> </w:t>
      </w:r>
    </w:p>
    <w:p w14:paraId="61A1C438" w14:textId="37C848AF" w:rsidR="004B181A" w:rsidRDefault="004B181A" w:rsidP="004B181A">
      <w:pPr>
        <w:widowControl/>
        <w:spacing w:line="500" w:lineRule="exact"/>
        <w:jc w:val="left"/>
        <w:rPr>
          <w:b/>
          <w:sz w:val="30"/>
          <w:szCs w:val="3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4"/>
        <w:gridCol w:w="1209"/>
        <w:gridCol w:w="3990"/>
        <w:gridCol w:w="1461"/>
        <w:gridCol w:w="1080"/>
      </w:tblGrid>
      <w:tr w:rsidR="00D47265" w14:paraId="57E5B12F" w14:textId="77777777" w:rsidTr="004232B1">
        <w:trPr>
          <w:trHeight w:val="453"/>
          <w:jc w:val="center"/>
        </w:trPr>
        <w:tc>
          <w:tcPr>
            <w:tcW w:w="1394" w:type="dxa"/>
            <w:tcBorders>
              <w:top w:val="single" w:sz="12" w:space="0" w:color="auto"/>
              <w:left w:val="single" w:sz="12" w:space="0" w:color="auto"/>
            </w:tcBorders>
            <w:vAlign w:val="center"/>
          </w:tcPr>
          <w:p w14:paraId="5EFE19D3" w14:textId="77777777" w:rsidR="00D47265" w:rsidRDefault="00D47265" w:rsidP="004232B1">
            <w:pPr>
              <w:jc w:val="center"/>
              <w:rPr>
                <w:rFonts w:ascii="宋体" w:hAnsi="宋体"/>
              </w:rPr>
            </w:pPr>
            <w:r>
              <w:rPr>
                <w:rFonts w:ascii="宋体" w:hAnsi="宋体" w:hint="eastAsia"/>
              </w:rPr>
              <w:t>年</w:t>
            </w:r>
            <w:r>
              <w:rPr>
                <w:rFonts w:ascii="宋体" w:hAnsi="宋体"/>
              </w:rPr>
              <w:t xml:space="preserve">   </w:t>
            </w:r>
            <w:r>
              <w:rPr>
                <w:rFonts w:ascii="宋体" w:hAnsi="宋体" w:hint="eastAsia"/>
              </w:rPr>
              <w:t>度</w:t>
            </w:r>
          </w:p>
        </w:tc>
        <w:tc>
          <w:tcPr>
            <w:tcW w:w="1209" w:type="dxa"/>
            <w:tcBorders>
              <w:top w:val="single" w:sz="12" w:space="0" w:color="auto"/>
              <w:right w:val="single" w:sz="12" w:space="0" w:color="auto"/>
            </w:tcBorders>
            <w:vAlign w:val="center"/>
          </w:tcPr>
          <w:p w14:paraId="55318BFE" w14:textId="77777777" w:rsidR="00D47265" w:rsidRDefault="00D47265" w:rsidP="004232B1">
            <w:pPr>
              <w:jc w:val="center"/>
              <w:rPr>
                <w:rFonts w:ascii="宋体" w:hAnsi="宋体"/>
              </w:rPr>
            </w:pPr>
          </w:p>
        </w:tc>
        <w:tc>
          <w:tcPr>
            <w:tcW w:w="3990" w:type="dxa"/>
            <w:tcBorders>
              <w:top w:val="nil"/>
              <w:left w:val="single" w:sz="12" w:space="0" w:color="auto"/>
              <w:bottom w:val="nil"/>
              <w:right w:val="single" w:sz="12" w:space="0" w:color="auto"/>
            </w:tcBorders>
            <w:vAlign w:val="center"/>
          </w:tcPr>
          <w:p w14:paraId="68D46F08" w14:textId="77777777" w:rsidR="00D47265" w:rsidRDefault="00D47265" w:rsidP="004232B1">
            <w:pPr>
              <w:rPr>
                <w:rFonts w:ascii="宋体" w:hAnsi="宋体"/>
              </w:rPr>
            </w:pPr>
          </w:p>
        </w:tc>
        <w:tc>
          <w:tcPr>
            <w:tcW w:w="1461" w:type="dxa"/>
            <w:tcBorders>
              <w:top w:val="single" w:sz="12" w:space="0" w:color="auto"/>
              <w:left w:val="single" w:sz="12" w:space="0" w:color="auto"/>
            </w:tcBorders>
            <w:vAlign w:val="center"/>
          </w:tcPr>
          <w:p w14:paraId="38B464FE" w14:textId="77777777" w:rsidR="00D47265" w:rsidRDefault="00D47265" w:rsidP="004232B1">
            <w:pPr>
              <w:jc w:val="center"/>
              <w:rPr>
                <w:rFonts w:ascii="宋体" w:hAnsi="宋体"/>
              </w:rPr>
            </w:pPr>
            <w:r>
              <w:rPr>
                <w:rFonts w:ascii="宋体" w:hAnsi="宋体" w:hint="eastAsia"/>
              </w:rPr>
              <w:t>项目类别</w:t>
            </w:r>
          </w:p>
        </w:tc>
        <w:tc>
          <w:tcPr>
            <w:tcW w:w="1080" w:type="dxa"/>
            <w:tcBorders>
              <w:top w:val="single" w:sz="12" w:space="0" w:color="auto"/>
              <w:right w:val="single" w:sz="12" w:space="0" w:color="auto"/>
            </w:tcBorders>
            <w:vAlign w:val="center"/>
          </w:tcPr>
          <w:p w14:paraId="7B932B01" w14:textId="77777777" w:rsidR="00D47265" w:rsidRDefault="00D47265" w:rsidP="004232B1">
            <w:pPr>
              <w:jc w:val="center"/>
              <w:rPr>
                <w:rFonts w:ascii="宋体" w:hAnsi="宋体"/>
              </w:rPr>
            </w:pPr>
          </w:p>
        </w:tc>
      </w:tr>
      <w:tr w:rsidR="00D47265" w14:paraId="24783C4D" w14:textId="77777777" w:rsidTr="004232B1">
        <w:trPr>
          <w:trHeight w:val="457"/>
          <w:jc w:val="center"/>
        </w:trPr>
        <w:tc>
          <w:tcPr>
            <w:tcW w:w="1394" w:type="dxa"/>
            <w:tcBorders>
              <w:left w:val="single" w:sz="12" w:space="0" w:color="auto"/>
              <w:bottom w:val="single" w:sz="12" w:space="0" w:color="auto"/>
            </w:tcBorders>
            <w:vAlign w:val="center"/>
          </w:tcPr>
          <w:p w14:paraId="21CB409A" w14:textId="77777777" w:rsidR="00D47265" w:rsidRDefault="00D47265" w:rsidP="004232B1">
            <w:pPr>
              <w:jc w:val="center"/>
              <w:rPr>
                <w:rFonts w:ascii="宋体" w:hAnsi="宋体"/>
              </w:rPr>
            </w:pPr>
            <w:r>
              <w:rPr>
                <w:rFonts w:ascii="宋体" w:hAnsi="宋体" w:hint="eastAsia"/>
              </w:rPr>
              <w:t>编</w:t>
            </w:r>
            <w:r>
              <w:rPr>
                <w:rFonts w:ascii="宋体" w:hAnsi="宋体"/>
              </w:rPr>
              <w:t xml:space="preserve">   </w:t>
            </w:r>
            <w:r>
              <w:rPr>
                <w:rFonts w:ascii="宋体" w:hAnsi="宋体" w:hint="eastAsia"/>
              </w:rPr>
              <w:t>号</w:t>
            </w:r>
          </w:p>
        </w:tc>
        <w:tc>
          <w:tcPr>
            <w:tcW w:w="1209" w:type="dxa"/>
            <w:tcBorders>
              <w:bottom w:val="single" w:sz="12" w:space="0" w:color="auto"/>
              <w:right w:val="single" w:sz="12" w:space="0" w:color="auto"/>
            </w:tcBorders>
          </w:tcPr>
          <w:p w14:paraId="0D7A1656" w14:textId="77777777" w:rsidR="00D47265" w:rsidRDefault="00D47265" w:rsidP="004232B1">
            <w:pPr>
              <w:rPr>
                <w:rFonts w:ascii="宋体" w:hAnsi="宋体"/>
              </w:rPr>
            </w:pPr>
          </w:p>
        </w:tc>
        <w:tc>
          <w:tcPr>
            <w:tcW w:w="3990" w:type="dxa"/>
            <w:tcBorders>
              <w:top w:val="nil"/>
              <w:left w:val="single" w:sz="12" w:space="0" w:color="auto"/>
              <w:bottom w:val="nil"/>
              <w:right w:val="single" w:sz="12" w:space="0" w:color="auto"/>
            </w:tcBorders>
          </w:tcPr>
          <w:p w14:paraId="1FB7922C" w14:textId="77777777" w:rsidR="00D47265" w:rsidRDefault="00D47265" w:rsidP="004232B1">
            <w:pPr>
              <w:rPr>
                <w:rFonts w:ascii="宋体" w:hAnsi="宋体"/>
              </w:rPr>
            </w:pPr>
          </w:p>
        </w:tc>
        <w:tc>
          <w:tcPr>
            <w:tcW w:w="1461" w:type="dxa"/>
            <w:tcBorders>
              <w:left w:val="single" w:sz="12" w:space="0" w:color="auto"/>
              <w:bottom w:val="single" w:sz="12" w:space="0" w:color="auto"/>
            </w:tcBorders>
            <w:vAlign w:val="center"/>
          </w:tcPr>
          <w:p w14:paraId="606F6CE9" w14:textId="77777777" w:rsidR="00D47265" w:rsidRDefault="00D47265" w:rsidP="004232B1">
            <w:pPr>
              <w:jc w:val="center"/>
              <w:rPr>
                <w:rFonts w:ascii="宋体" w:hAnsi="宋体"/>
              </w:rPr>
            </w:pPr>
            <w:r>
              <w:rPr>
                <w:rFonts w:ascii="宋体" w:hAnsi="宋体" w:hint="eastAsia"/>
              </w:rPr>
              <w:t>研究类型</w:t>
            </w:r>
          </w:p>
        </w:tc>
        <w:tc>
          <w:tcPr>
            <w:tcW w:w="1080" w:type="dxa"/>
            <w:tcBorders>
              <w:bottom w:val="single" w:sz="12" w:space="0" w:color="auto"/>
              <w:right w:val="single" w:sz="12" w:space="0" w:color="auto"/>
            </w:tcBorders>
            <w:vAlign w:val="center"/>
          </w:tcPr>
          <w:p w14:paraId="2DB21910" w14:textId="77777777" w:rsidR="00D47265" w:rsidRDefault="00D47265" w:rsidP="004232B1">
            <w:pPr>
              <w:jc w:val="center"/>
              <w:rPr>
                <w:rFonts w:ascii="宋体" w:hAnsi="宋体"/>
              </w:rPr>
            </w:pPr>
          </w:p>
        </w:tc>
      </w:tr>
    </w:tbl>
    <w:p w14:paraId="33AE265F" w14:textId="77777777" w:rsidR="00D47265" w:rsidRDefault="00D47265" w:rsidP="00D47265">
      <w:pPr>
        <w:jc w:val="center"/>
      </w:pPr>
    </w:p>
    <w:p w14:paraId="3B02E088" w14:textId="77777777" w:rsidR="00D47265" w:rsidRPr="0040665F" w:rsidRDefault="00D47265" w:rsidP="00D47265">
      <w:pPr>
        <w:jc w:val="center"/>
        <w:rPr>
          <w:rFonts w:ascii="华文中宋" w:eastAsia="华文中宋"/>
          <w:b/>
          <w:sz w:val="44"/>
          <w:szCs w:val="44"/>
        </w:rPr>
      </w:pPr>
      <w:r w:rsidRPr="0040665F">
        <w:rPr>
          <w:rFonts w:ascii="华文中宋" w:eastAsia="华文中宋" w:hint="eastAsia"/>
          <w:b/>
          <w:sz w:val="44"/>
          <w:szCs w:val="44"/>
        </w:rPr>
        <w:t xml:space="preserve">四川省社会科学重点研究基地 </w:t>
      </w:r>
    </w:p>
    <w:p w14:paraId="786C88F6" w14:textId="77777777" w:rsidR="00D47265" w:rsidRPr="0040665F" w:rsidRDefault="00D47265" w:rsidP="00D47265">
      <w:pPr>
        <w:jc w:val="center"/>
        <w:rPr>
          <w:rFonts w:ascii="华文中宋" w:eastAsia="华文中宋"/>
          <w:b/>
          <w:sz w:val="44"/>
          <w:szCs w:val="44"/>
        </w:rPr>
      </w:pPr>
      <w:r w:rsidRPr="0040665F">
        <w:rPr>
          <w:rFonts w:ascii="华文中宋" w:eastAsia="华文中宋" w:hint="eastAsia"/>
          <w:b/>
          <w:sz w:val="44"/>
          <w:szCs w:val="44"/>
        </w:rPr>
        <w:t>四川省教育厅人文社科重点研究基地</w:t>
      </w:r>
    </w:p>
    <w:p w14:paraId="76CF311C" w14:textId="77777777" w:rsidR="00D47265" w:rsidRDefault="00D47265" w:rsidP="00D47265">
      <w:pPr>
        <w:jc w:val="center"/>
        <w:rPr>
          <w:rFonts w:ascii="华文中宋" w:eastAsia="华文中宋"/>
          <w:b/>
          <w:sz w:val="48"/>
        </w:rPr>
      </w:pPr>
      <w:r w:rsidRPr="0040665F">
        <w:rPr>
          <w:rFonts w:ascii="华文中宋" w:eastAsia="华文中宋" w:hint="eastAsia"/>
          <w:b/>
          <w:sz w:val="44"/>
          <w:szCs w:val="44"/>
        </w:rPr>
        <w:t>四川三线建设研究中心</w:t>
      </w:r>
    </w:p>
    <w:p w14:paraId="059C072C" w14:textId="77777777" w:rsidR="00D47265" w:rsidRDefault="00D47265" w:rsidP="00D47265">
      <w:pPr>
        <w:jc w:val="center"/>
      </w:pPr>
    </w:p>
    <w:p w14:paraId="4DCBCA2C" w14:textId="77777777" w:rsidR="00D47265" w:rsidRDefault="00D47265" w:rsidP="00D47265">
      <w:pPr>
        <w:jc w:val="center"/>
        <w:rPr>
          <w:rFonts w:ascii="华文中宋" w:eastAsia="华文中宋"/>
          <w:b/>
          <w:sz w:val="48"/>
        </w:rPr>
      </w:pPr>
      <w:r w:rsidRPr="0040665F">
        <w:rPr>
          <w:rFonts w:ascii="华文中宋" w:eastAsia="华文中宋" w:hint="eastAsia"/>
          <w:b/>
          <w:sz w:val="48"/>
        </w:rPr>
        <w:t xml:space="preserve">项 目 </w:t>
      </w:r>
      <w:r>
        <w:rPr>
          <w:rFonts w:ascii="华文中宋" w:eastAsia="华文中宋" w:hint="eastAsia"/>
          <w:b/>
          <w:sz w:val="48"/>
        </w:rPr>
        <w:t>申 请</w:t>
      </w:r>
      <w:r>
        <w:rPr>
          <w:rFonts w:ascii="华文中宋" w:eastAsia="华文中宋"/>
          <w:b/>
          <w:sz w:val="48"/>
        </w:rPr>
        <w:t xml:space="preserve"> </w:t>
      </w:r>
      <w:r>
        <w:rPr>
          <w:rFonts w:ascii="华文中宋" w:eastAsia="华文中宋" w:hint="eastAsia"/>
          <w:b/>
          <w:sz w:val="48"/>
        </w:rPr>
        <w:t>书</w:t>
      </w:r>
    </w:p>
    <w:p w14:paraId="1E17D3C0" w14:textId="77777777" w:rsidR="00D47265" w:rsidRDefault="00D47265" w:rsidP="00D47265">
      <w:pPr>
        <w:rPr>
          <w:rFonts w:eastAsia="黑体"/>
        </w:rPr>
      </w:pPr>
    </w:p>
    <w:p w14:paraId="13233775" w14:textId="77777777" w:rsidR="00D47265" w:rsidRDefault="00D47265" w:rsidP="00D47265">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5019"/>
      </w:tblGrid>
      <w:tr w:rsidR="00D47265" w14:paraId="6D414B97" w14:textId="77777777" w:rsidTr="004232B1">
        <w:trPr>
          <w:trHeight w:val="851"/>
          <w:jc w:val="center"/>
        </w:trPr>
        <w:tc>
          <w:tcPr>
            <w:tcW w:w="2526" w:type="dxa"/>
            <w:tcBorders>
              <w:top w:val="nil"/>
              <w:left w:val="nil"/>
              <w:bottom w:val="nil"/>
              <w:right w:val="nil"/>
            </w:tcBorders>
            <w:vAlign w:val="center"/>
          </w:tcPr>
          <w:p w14:paraId="49133AA7" w14:textId="77777777" w:rsidR="00D47265" w:rsidRDefault="00D47265" w:rsidP="004232B1">
            <w:pPr>
              <w:jc w:val="center"/>
              <w:rPr>
                <w:rFonts w:ascii="仿宋_GB2312" w:eastAsia="仿宋_GB2312"/>
                <w:sz w:val="32"/>
              </w:rPr>
            </w:pPr>
            <w:r>
              <w:rPr>
                <w:rFonts w:ascii="仿宋_GB2312" w:eastAsia="仿宋_GB2312" w:hint="eastAsia"/>
                <w:sz w:val="32"/>
              </w:rPr>
              <w:t>项  目  类  别</w:t>
            </w:r>
          </w:p>
        </w:tc>
        <w:tc>
          <w:tcPr>
            <w:tcW w:w="5019" w:type="dxa"/>
            <w:tcBorders>
              <w:top w:val="nil"/>
              <w:left w:val="nil"/>
              <w:bottom w:val="single" w:sz="4" w:space="0" w:color="auto"/>
              <w:right w:val="nil"/>
            </w:tcBorders>
            <w:vAlign w:val="center"/>
          </w:tcPr>
          <w:p w14:paraId="01BDE686" w14:textId="77777777" w:rsidR="00D47265" w:rsidRDefault="00D47265" w:rsidP="004232B1">
            <w:pPr>
              <w:jc w:val="center"/>
              <w:rPr>
                <w:rFonts w:ascii="楷体_GB2312" w:eastAsia="楷体_GB2312"/>
                <w:sz w:val="28"/>
                <w:szCs w:val="28"/>
              </w:rPr>
            </w:pPr>
          </w:p>
        </w:tc>
      </w:tr>
      <w:tr w:rsidR="00D47265" w14:paraId="1925762A" w14:textId="77777777" w:rsidTr="004232B1">
        <w:trPr>
          <w:trHeight w:val="851"/>
          <w:jc w:val="center"/>
        </w:trPr>
        <w:tc>
          <w:tcPr>
            <w:tcW w:w="2526" w:type="dxa"/>
            <w:tcBorders>
              <w:top w:val="nil"/>
              <w:left w:val="nil"/>
              <w:bottom w:val="nil"/>
              <w:right w:val="nil"/>
            </w:tcBorders>
            <w:vAlign w:val="center"/>
          </w:tcPr>
          <w:p w14:paraId="7CFDC070" w14:textId="77777777" w:rsidR="00D47265" w:rsidRDefault="00D47265" w:rsidP="004232B1">
            <w:pPr>
              <w:jc w:val="center"/>
              <w:rPr>
                <w:rFonts w:ascii="仿宋" w:eastAsia="仿宋_GB2312"/>
                <w:sz w:val="32"/>
              </w:rPr>
            </w:pPr>
            <w:r>
              <w:rPr>
                <w:rFonts w:ascii="仿宋_GB2312" w:eastAsia="仿宋_GB2312" w:hint="eastAsia"/>
                <w:sz w:val="32"/>
              </w:rPr>
              <w:t>项  目  类  型</w:t>
            </w:r>
          </w:p>
        </w:tc>
        <w:tc>
          <w:tcPr>
            <w:tcW w:w="5019" w:type="dxa"/>
            <w:tcBorders>
              <w:top w:val="single" w:sz="4" w:space="0" w:color="auto"/>
              <w:left w:val="nil"/>
              <w:bottom w:val="single" w:sz="4" w:space="0" w:color="auto"/>
              <w:right w:val="nil"/>
            </w:tcBorders>
            <w:vAlign w:val="center"/>
          </w:tcPr>
          <w:p w14:paraId="2DCC7EB3" w14:textId="77777777" w:rsidR="00D47265" w:rsidRDefault="00D47265" w:rsidP="004232B1">
            <w:pPr>
              <w:jc w:val="center"/>
              <w:rPr>
                <w:rFonts w:ascii="楷体_GB2312" w:eastAsia="楷体_GB2312"/>
                <w:sz w:val="28"/>
                <w:szCs w:val="28"/>
              </w:rPr>
            </w:pPr>
          </w:p>
        </w:tc>
      </w:tr>
      <w:tr w:rsidR="00D47265" w14:paraId="3BBDB2DC" w14:textId="77777777" w:rsidTr="004232B1">
        <w:trPr>
          <w:trHeight w:val="851"/>
          <w:jc w:val="center"/>
        </w:trPr>
        <w:tc>
          <w:tcPr>
            <w:tcW w:w="2526" w:type="dxa"/>
            <w:tcBorders>
              <w:top w:val="nil"/>
              <w:left w:val="nil"/>
              <w:bottom w:val="nil"/>
              <w:right w:val="nil"/>
            </w:tcBorders>
            <w:vAlign w:val="center"/>
          </w:tcPr>
          <w:p w14:paraId="4D32FAA1" w14:textId="77777777" w:rsidR="00D47265" w:rsidRDefault="00D47265" w:rsidP="004232B1">
            <w:pPr>
              <w:jc w:val="center"/>
              <w:rPr>
                <w:rFonts w:ascii="仿宋" w:eastAsia="仿宋"/>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single" w:sz="4" w:space="0" w:color="auto"/>
              <w:left w:val="nil"/>
              <w:bottom w:val="single" w:sz="4" w:space="0" w:color="auto"/>
              <w:right w:val="nil"/>
            </w:tcBorders>
            <w:vAlign w:val="center"/>
          </w:tcPr>
          <w:p w14:paraId="37C5D65E" w14:textId="77777777" w:rsidR="00D47265" w:rsidRDefault="00D47265" w:rsidP="004232B1">
            <w:pPr>
              <w:rPr>
                <w:rFonts w:ascii="楷体_GB2312" w:eastAsia="楷体_GB2312"/>
                <w:b/>
                <w:sz w:val="32"/>
              </w:rPr>
            </w:pPr>
          </w:p>
        </w:tc>
      </w:tr>
      <w:tr w:rsidR="00D47265" w14:paraId="4AB6A6DF" w14:textId="77777777" w:rsidTr="004232B1">
        <w:trPr>
          <w:trHeight w:val="851"/>
          <w:jc w:val="center"/>
        </w:trPr>
        <w:tc>
          <w:tcPr>
            <w:tcW w:w="2526" w:type="dxa"/>
            <w:tcBorders>
              <w:top w:val="nil"/>
              <w:left w:val="nil"/>
              <w:bottom w:val="nil"/>
              <w:right w:val="nil"/>
            </w:tcBorders>
            <w:vAlign w:val="center"/>
          </w:tcPr>
          <w:p w14:paraId="77836C2C" w14:textId="77777777" w:rsidR="00D47265" w:rsidRDefault="00D47265" w:rsidP="004232B1">
            <w:pPr>
              <w:jc w:val="center"/>
              <w:rPr>
                <w:rFonts w:ascii="仿宋" w:eastAsia="仿宋"/>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14:paraId="07D9D46A" w14:textId="77777777" w:rsidR="00D47265" w:rsidRDefault="00D47265" w:rsidP="004232B1">
            <w:pPr>
              <w:jc w:val="center"/>
              <w:rPr>
                <w:rFonts w:ascii="楷体_GB2312" w:eastAsia="楷体_GB2312"/>
                <w:sz w:val="28"/>
                <w:szCs w:val="28"/>
              </w:rPr>
            </w:pPr>
          </w:p>
        </w:tc>
      </w:tr>
      <w:tr w:rsidR="00D47265" w14:paraId="66050065" w14:textId="77777777" w:rsidTr="004232B1">
        <w:trPr>
          <w:trHeight w:val="851"/>
          <w:jc w:val="center"/>
        </w:trPr>
        <w:tc>
          <w:tcPr>
            <w:tcW w:w="2526" w:type="dxa"/>
            <w:tcBorders>
              <w:top w:val="nil"/>
              <w:left w:val="nil"/>
              <w:bottom w:val="nil"/>
              <w:right w:val="nil"/>
            </w:tcBorders>
            <w:vAlign w:val="center"/>
          </w:tcPr>
          <w:p w14:paraId="5C2C93F9" w14:textId="77777777" w:rsidR="00D47265" w:rsidRDefault="00D47265" w:rsidP="004232B1">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14:paraId="3535A4EE" w14:textId="77777777" w:rsidR="00D47265" w:rsidRDefault="00D47265" w:rsidP="004232B1">
            <w:pPr>
              <w:jc w:val="center"/>
              <w:rPr>
                <w:rFonts w:ascii="楷体_GB2312" w:eastAsia="楷体_GB2312"/>
                <w:sz w:val="28"/>
                <w:szCs w:val="28"/>
              </w:rPr>
            </w:pPr>
          </w:p>
        </w:tc>
      </w:tr>
      <w:tr w:rsidR="00D47265" w14:paraId="56A1EC6C" w14:textId="77777777" w:rsidTr="004232B1">
        <w:trPr>
          <w:trHeight w:val="851"/>
          <w:jc w:val="center"/>
        </w:trPr>
        <w:tc>
          <w:tcPr>
            <w:tcW w:w="2526" w:type="dxa"/>
            <w:tcBorders>
              <w:top w:val="nil"/>
              <w:left w:val="nil"/>
              <w:bottom w:val="nil"/>
              <w:right w:val="nil"/>
            </w:tcBorders>
            <w:vAlign w:val="center"/>
          </w:tcPr>
          <w:p w14:paraId="68ED1CE6" w14:textId="77777777" w:rsidR="00D47265" w:rsidRDefault="00D47265" w:rsidP="004232B1">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14:paraId="6B7A8735" w14:textId="77777777" w:rsidR="00D47265" w:rsidRDefault="00D47265" w:rsidP="004232B1">
            <w:pPr>
              <w:jc w:val="center"/>
              <w:rPr>
                <w:rFonts w:ascii="楷体_GB2312" w:eastAsia="楷体_GB2312"/>
                <w:sz w:val="28"/>
                <w:szCs w:val="28"/>
              </w:rPr>
            </w:pPr>
          </w:p>
        </w:tc>
      </w:tr>
    </w:tbl>
    <w:p w14:paraId="1CF7C1EE" w14:textId="77777777" w:rsidR="00D47265" w:rsidRDefault="00D47265" w:rsidP="00D47265">
      <w:pPr>
        <w:jc w:val="center"/>
        <w:rPr>
          <w:rFonts w:eastAsia="仿宋_GB2312"/>
          <w:sz w:val="32"/>
        </w:rPr>
      </w:pPr>
    </w:p>
    <w:p w14:paraId="67D78101" w14:textId="77777777" w:rsidR="00D47265" w:rsidRDefault="00D47265" w:rsidP="00D47265">
      <w:pPr>
        <w:jc w:val="center"/>
        <w:rPr>
          <w:rFonts w:eastAsia="仿宋_GB2312"/>
          <w:sz w:val="32"/>
        </w:rPr>
      </w:pPr>
    </w:p>
    <w:p w14:paraId="517CF062" w14:textId="77777777" w:rsidR="00D47265" w:rsidRDefault="00D47265" w:rsidP="00D47265">
      <w:pPr>
        <w:jc w:val="center"/>
        <w:rPr>
          <w:rFonts w:ascii="宋体"/>
          <w:sz w:val="32"/>
        </w:rPr>
      </w:pPr>
      <w:r>
        <w:rPr>
          <w:rFonts w:ascii="宋体" w:hint="eastAsia"/>
          <w:sz w:val="32"/>
        </w:rPr>
        <w:t>四川三线建设研究中心</w:t>
      </w:r>
    </w:p>
    <w:p w14:paraId="411EC475" w14:textId="77777777" w:rsidR="00D47265" w:rsidRDefault="00D47265" w:rsidP="00D47265">
      <w:pPr>
        <w:jc w:val="center"/>
        <w:rPr>
          <w:rFonts w:ascii="宋体"/>
          <w:sz w:val="32"/>
        </w:rPr>
      </w:pPr>
      <w:r>
        <w:rPr>
          <w:rFonts w:ascii="宋体" w:hint="eastAsia"/>
          <w:sz w:val="32"/>
        </w:rPr>
        <w:t>202</w:t>
      </w:r>
      <w:r>
        <w:rPr>
          <w:rFonts w:ascii="宋体"/>
          <w:sz w:val="32"/>
        </w:rPr>
        <w:t>3</w:t>
      </w:r>
      <w:r>
        <w:rPr>
          <w:rFonts w:ascii="宋体" w:hint="eastAsia"/>
          <w:sz w:val="32"/>
        </w:rPr>
        <w:t>年0</w:t>
      </w:r>
      <w:r>
        <w:rPr>
          <w:rFonts w:ascii="宋体"/>
          <w:sz w:val="32"/>
        </w:rPr>
        <w:t>3</w:t>
      </w:r>
      <w:r>
        <w:rPr>
          <w:rFonts w:ascii="宋体" w:hint="eastAsia"/>
          <w:sz w:val="32"/>
        </w:rPr>
        <w:t>月</w:t>
      </w:r>
    </w:p>
    <w:p w14:paraId="382A4791" w14:textId="77777777" w:rsidR="00D47265" w:rsidRDefault="00D47265">
      <w:pPr>
        <w:widowControl/>
        <w:jc w:val="left"/>
        <w:rPr>
          <w:rFonts w:ascii="黑体" w:eastAsia="黑体"/>
          <w:sz w:val="28"/>
          <w:szCs w:val="28"/>
        </w:rPr>
      </w:pPr>
      <w:r>
        <w:rPr>
          <w:rFonts w:ascii="黑体" w:eastAsia="黑体"/>
          <w:sz w:val="28"/>
          <w:szCs w:val="28"/>
        </w:rPr>
        <w:br w:type="page"/>
      </w:r>
    </w:p>
    <w:p w14:paraId="546382B6" w14:textId="3A3C58DF" w:rsidR="00D47265" w:rsidRDefault="00D47265" w:rsidP="00D47265">
      <w:pPr>
        <w:spacing w:afterLines="20" w:after="48"/>
        <w:rPr>
          <w:rFonts w:ascii="黑体" w:eastAsia="黑体"/>
          <w:sz w:val="28"/>
          <w:szCs w:val="28"/>
        </w:rPr>
      </w:pPr>
      <w:r>
        <w:rPr>
          <w:rFonts w:ascii="黑体" w:eastAsia="黑体" w:hint="eastAsia"/>
          <w:sz w:val="28"/>
          <w:szCs w:val="28"/>
        </w:rPr>
        <w:t>课题负责人承诺：</w:t>
      </w:r>
    </w:p>
    <w:p w14:paraId="089A6187" w14:textId="77777777" w:rsidR="00D47265" w:rsidRDefault="00D47265" w:rsidP="00D47265">
      <w:pPr>
        <w:spacing w:line="480" w:lineRule="exact"/>
        <w:rPr>
          <w:rFonts w:ascii="仿宋_GB2312" w:eastAsia="仿宋_GB2312"/>
          <w:sz w:val="28"/>
        </w:rPr>
      </w:pPr>
      <w:r>
        <w:rPr>
          <w:rFonts w:ascii="宋体" w:hint="eastAsia"/>
          <w:sz w:val="24"/>
        </w:rPr>
        <w:t xml:space="preserve">   </w:t>
      </w:r>
      <w:r>
        <w:rPr>
          <w:rFonts w:ascii="仿宋_GB2312" w:eastAsia="仿宋_GB2312" w:hint="eastAsia"/>
          <w:sz w:val="28"/>
        </w:rPr>
        <w:t xml:space="preserve"> </w:t>
      </w:r>
      <w:r w:rsidRPr="0040665F">
        <w:rPr>
          <w:rFonts w:ascii="仿宋_GB2312" w:eastAsia="仿宋_GB2312" w:hint="eastAsia"/>
          <w:sz w:val="28"/>
        </w:rPr>
        <w:t>我承诺遵守中华人民共和国宪法和法律，坚持正确的政治方向、价值取向和研究导向，遵守</w:t>
      </w:r>
      <w:r>
        <w:rPr>
          <w:rFonts w:ascii="仿宋_GB2312" w:eastAsia="仿宋_GB2312" w:hint="eastAsia"/>
          <w:sz w:val="28"/>
        </w:rPr>
        <w:t>四川三线建设研究中心</w:t>
      </w:r>
      <w:r w:rsidRPr="0040665F">
        <w:rPr>
          <w:rFonts w:ascii="仿宋_GB2312" w:eastAsia="仿宋_GB2312" w:hint="eastAsia"/>
          <w:sz w:val="28"/>
        </w:rPr>
        <w:t>有关管理规定。对填写本表各项内容真实性负责，保证没有知识产权争议。如获准立项，我承诺以本表为有约束力的协议，按计划认真开展研究工作，取得预期研究成果。</w:t>
      </w:r>
      <w:r>
        <w:rPr>
          <w:rFonts w:ascii="仿宋_GB2312" w:eastAsia="仿宋_GB2312" w:hint="eastAsia"/>
          <w:sz w:val="28"/>
        </w:rPr>
        <w:t>四川三线建设研究中心</w:t>
      </w:r>
      <w:r w:rsidRPr="0040665F">
        <w:rPr>
          <w:rFonts w:ascii="仿宋_GB2312" w:eastAsia="仿宋_GB2312" w:hint="eastAsia"/>
          <w:sz w:val="28"/>
        </w:rPr>
        <w:t>有权使用本表所有数据和资料。</w:t>
      </w:r>
    </w:p>
    <w:p w14:paraId="259C309E" w14:textId="77777777" w:rsidR="00D47265" w:rsidRDefault="00D47265" w:rsidP="00D47265">
      <w:pPr>
        <w:ind w:right="1800"/>
        <w:jc w:val="center"/>
        <w:rPr>
          <w:rFonts w:ascii="宋体"/>
          <w:sz w:val="24"/>
        </w:rPr>
      </w:pPr>
      <w:r>
        <w:rPr>
          <w:rFonts w:ascii="宋体" w:hint="eastAsia"/>
          <w:sz w:val="24"/>
        </w:rPr>
        <w:t xml:space="preserve">                                                      </w:t>
      </w:r>
    </w:p>
    <w:p w14:paraId="7401D631" w14:textId="17CEA416" w:rsidR="00D47265" w:rsidRDefault="00D47265" w:rsidP="00D47265">
      <w:pPr>
        <w:spacing w:line="600" w:lineRule="exact"/>
        <w:ind w:right="1797"/>
        <w:jc w:val="center"/>
        <w:rPr>
          <w:rFonts w:ascii="仿宋_GB2312" w:eastAsia="仿宋_GB2312"/>
          <w:sz w:val="28"/>
        </w:rPr>
      </w:pPr>
      <w:r>
        <w:rPr>
          <w:rFonts w:ascii="宋体" w:hint="eastAsia"/>
          <w:sz w:val="24"/>
        </w:rPr>
        <w:t xml:space="preserve">                                      </w:t>
      </w:r>
      <w:r>
        <w:rPr>
          <w:rFonts w:ascii="仿宋_GB2312" w:eastAsia="仿宋_GB2312" w:hint="eastAsia"/>
          <w:sz w:val="28"/>
        </w:rPr>
        <w:t>课题负责人（签章）</w:t>
      </w:r>
    </w:p>
    <w:p w14:paraId="058309DE" w14:textId="77777777" w:rsidR="00D47265" w:rsidRDefault="00D47265" w:rsidP="00D47265">
      <w:pPr>
        <w:spacing w:line="600" w:lineRule="exact"/>
        <w:ind w:right="1797"/>
        <w:jc w:val="center"/>
        <w:rPr>
          <w:rFonts w:ascii="仿宋_GB2312" w:eastAsia="仿宋_GB2312"/>
          <w:sz w:val="28"/>
        </w:rPr>
      </w:pPr>
      <w:r>
        <w:rPr>
          <w:rFonts w:ascii="仿宋_GB2312" w:eastAsia="仿宋_GB2312" w:hint="eastAsia"/>
          <w:sz w:val="28"/>
        </w:rPr>
        <w:t xml:space="preserve">                                  </w:t>
      </w:r>
      <w:r>
        <w:rPr>
          <w:rFonts w:ascii="仿宋_GB2312" w:eastAsia="仿宋_GB2312"/>
          <w:sz w:val="28"/>
        </w:rPr>
        <w:t xml:space="preserve">      </w:t>
      </w:r>
      <w:r>
        <w:rPr>
          <w:rFonts w:ascii="仿宋_GB2312" w:eastAsia="仿宋_GB2312" w:hint="eastAsia"/>
          <w:sz w:val="28"/>
        </w:rPr>
        <w:t>年   月   日</w:t>
      </w:r>
    </w:p>
    <w:p w14:paraId="0F1E4B10" w14:textId="77777777" w:rsidR="00D47265" w:rsidRDefault="00D47265" w:rsidP="00D47265">
      <w:pPr>
        <w:spacing w:line="420" w:lineRule="exact"/>
        <w:ind w:right="899"/>
        <w:jc w:val="right"/>
        <w:rPr>
          <w:rFonts w:ascii="宋体" w:hAnsi="宋体"/>
          <w:sz w:val="30"/>
        </w:rPr>
      </w:pPr>
    </w:p>
    <w:p w14:paraId="18326E3F" w14:textId="77777777" w:rsidR="00D47265" w:rsidRDefault="00D47265" w:rsidP="00D47265">
      <w:pPr>
        <w:spacing w:line="420" w:lineRule="exact"/>
        <w:jc w:val="center"/>
        <w:rPr>
          <w:rFonts w:ascii="宋体" w:hAnsi="宋体"/>
          <w:b/>
          <w:sz w:val="36"/>
        </w:rPr>
      </w:pPr>
      <w:r>
        <w:rPr>
          <w:rFonts w:ascii="宋体" w:hAnsi="宋体" w:hint="eastAsia"/>
          <w:b/>
          <w:sz w:val="36"/>
        </w:rPr>
        <w:t>填</w:t>
      </w:r>
      <w:r>
        <w:rPr>
          <w:rFonts w:ascii="宋体" w:hAnsi="宋体"/>
          <w:b/>
          <w:sz w:val="36"/>
        </w:rPr>
        <w:t xml:space="preserve">  </w:t>
      </w:r>
      <w:r>
        <w:rPr>
          <w:rFonts w:ascii="宋体" w:hAnsi="宋体" w:hint="eastAsia"/>
          <w:b/>
          <w:sz w:val="36"/>
        </w:rPr>
        <w:t>表</w:t>
      </w:r>
      <w:r>
        <w:rPr>
          <w:rFonts w:ascii="宋体" w:hAnsi="宋体"/>
          <w:b/>
          <w:sz w:val="36"/>
        </w:rPr>
        <w:t xml:space="preserve">  </w:t>
      </w:r>
      <w:r>
        <w:rPr>
          <w:rFonts w:ascii="宋体" w:hAnsi="宋体" w:hint="eastAsia"/>
          <w:b/>
          <w:sz w:val="36"/>
        </w:rPr>
        <w:t>说</w:t>
      </w:r>
      <w:r>
        <w:rPr>
          <w:rFonts w:ascii="宋体" w:hAnsi="宋体"/>
          <w:b/>
          <w:sz w:val="36"/>
        </w:rPr>
        <w:t xml:space="preserve">  </w:t>
      </w:r>
      <w:r>
        <w:rPr>
          <w:rFonts w:ascii="宋体" w:hAnsi="宋体" w:hint="eastAsia"/>
          <w:b/>
          <w:sz w:val="36"/>
        </w:rPr>
        <w:t>明</w:t>
      </w:r>
    </w:p>
    <w:p w14:paraId="61BC1AA9" w14:textId="77777777" w:rsidR="00D47265" w:rsidRDefault="00D47265" w:rsidP="00D47265">
      <w:pPr>
        <w:spacing w:line="420" w:lineRule="exact"/>
        <w:jc w:val="center"/>
        <w:rPr>
          <w:sz w:val="36"/>
        </w:rPr>
      </w:pPr>
    </w:p>
    <w:p w14:paraId="0857B2F2" w14:textId="77777777" w:rsidR="00D47265" w:rsidRDefault="00D47265" w:rsidP="00D47265">
      <w:pPr>
        <w:spacing w:line="400" w:lineRule="exact"/>
        <w:rPr>
          <w:sz w:val="24"/>
        </w:rPr>
      </w:pPr>
      <w:r>
        <w:rPr>
          <w:sz w:val="28"/>
        </w:rPr>
        <w:t xml:space="preserve"> </w:t>
      </w:r>
      <w:r>
        <w:t xml:space="preserve">     </w:t>
      </w:r>
      <w:r>
        <w:rPr>
          <w:rFonts w:hAnsi="宋体"/>
          <w:sz w:val="24"/>
        </w:rPr>
        <w:t>一、本表用</w:t>
      </w:r>
      <w:r>
        <w:rPr>
          <w:sz w:val="24"/>
        </w:rPr>
        <w:t>OFFICE</w:t>
      </w:r>
      <w:r>
        <w:rPr>
          <w:rFonts w:hAnsi="宋体"/>
          <w:sz w:val="24"/>
        </w:rPr>
        <w:t>套件中的</w:t>
      </w:r>
      <w:r>
        <w:rPr>
          <w:sz w:val="24"/>
        </w:rPr>
        <w:t>WORD</w:t>
      </w:r>
      <w:r>
        <w:rPr>
          <w:rFonts w:hAnsi="宋体"/>
          <w:sz w:val="24"/>
        </w:rPr>
        <w:t>填写。</w:t>
      </w:r>
    </w:p>
    <w:p w14:paraId="27789075" w14:textId="77777777" w:rsidR="00D47265" w:rsidRDefault="00D47265" w:rsidP="00D47265">
      <w:pPr>
        <w:spacing w:line="400" w:lineRule="exact"/>
        <w:ind w:firstLineChars="20" w:firstLine="48"/>
        <w:rPr>
          <w:sz w:val="24"/>
        </w:rPr>
      </w:pPr>
      <w:r>
        <w:rPr>
          <w:sz w:val="24"/>
        </w:rPr>
        <w:t xml:space="preserve">     </w:t>
      </w:r>
      <w:r>
        <w:rPr>
          <w:rFonts w:hAnsi="宋体"/>
          <w:sz w:val="24"/>
        </w:rPr>
        <w:t>二、部分栏目填写说明：</w:t>
      </w:r>
    </w:p>
    <w:p w14:paraId="574AA83A" w14:textId="77777777" w:rsidR="00D47265" w:rsidRDefault="00D47265" w:rsidP="00D47265">
      <w:pPr>
        <w:spacing w:line="400" w:lineRule="exact"/>
        <w:ind w:leftChars="-46" w:left="-1" w:hangingChars="40" w:hanging="96"/>
        <w:rPr>
          <w:sz w:val="24"/>
        </w:rPr>
      </w:pPr>
      <w:r>
        <w:rPr>
          <w:sz w:val="24"/>
        </w:rPr>
        <w:t xml:space="preserve">          </w:t>
      </w:r>
      <w:r>
        <w:rPr>
          <w:rFonts w:hAnsi="宋体"/>
          <w:sz w:val="24"/>
        </w:rPr>
        <w:t>本表封面上方</w:t>
      </w:r>
      <w:r>
        <w:rPr>
          <w:rFonts w:hint="eastAsia"/>
          <w:sz w:val="24"/>
        </w:rPr>
        <w:t>2</w:t>
      </w:r>
      <w:r>
        <w:rPr>
          <w:rFonts w:hAnsi="宋体"/>
          <w:sz w:val="24"/>
        </w:rPr>
        <w:t>个代码框申请人不填，其他栏目由申请人用中文填写。</w:t>
      </w:r>
    </w:p>
    <w:p w14:paraId="66249D19" w14:textId="77777777" w:rsidR="00D47265" w:rsidRDefault="00D47265" w:rsidP="00D47265">
      <w:pPr>
        <w:spacing w:line="400" w:lineRule="exact"/>
        <w:ind w:leftChars="-46" w:left="-1" w:hangingChars="40" w:hanging="96"/>
        <w:rPr>
          <w:sz w:val="24"/>
        </w:rPr>
      </w:pPr>
      <w:r>
        <w:rPr>
          <w:sz w:val="24"/>
        </w:rPr>
        <w:t xml:space="preserve">          </w:t>
      </w:r>
      <w:r>
        <w:rPr>
          <w:rFonts w:hAnsi="宋体"/>
          <w:b/>
          <w:bCs/>
          <w:sz w:val="24"/>
        </w:rPr>
        <w:t>课题名称</w:t>
      </w:r>
      <w:r>
        <w:rPr>
          <w:rFonts w:hAnsi="宋体"/>
          <w:sz w:val="24"/>
        </w:rPr>
        <w:t>：</w:t>
      </w:r>
      <w:r>
        <w:rPr>
          <w:sz w:val="24"/>
        </w:rPr>
        <w:t>应</w:t>
      </w:r>
      <w:r>
        <w:rPr>
          <w:rFonts w:hAnsi="宋体"/>
          <w:sz w:val="24"/>
        </w:rPr>
        <w:t>准确、简明反映研究内容，最多不超过</w:t>
      </w:r>
      <w:r>
        <w:rPr>
          <w:sz w:val="24"/>
        </w:rPr>
        <w:t>40</w:t>
      </w:r>
      <w:r>
        <w:rPr>
          <w:rFonts w:hAnsi="宋体"/>
          <w:sz w:val="24"/>
        </w:rPr>
        <w:t>个汉字（包括标点符号）。</w:t>
      </w:r>
    </w:p>
    <w:p w14:paraId="25ABB4BB" w14:textId="77777777" w:rsidR="00D47265" w:rsidRDefault="00D47265" w:rsidP="00D47265">
      <w:pPr>
        <w:spacing w:line="400" w:lineRule="exact"/>
        <w:ind w:leftChars="-53" w:left="-1" w:hangingChars="46" w:hanging="110"/>
        <w:rPr>
          <w:sz w:val="24"/>
          <w:highlight w:val="yellow"/>
        </w:rPr>
      </w:pPr>
      <w:r>
        <w:rPr>
          <w:sz w:val="24"/>
        </w:rPr>
        <w:t xml:space="preserve">          </w:t>
      </w:r>
      <w:r>
        <w:rPr>
          <w:rFonts w:hint="eastAsia"/>
          <w:b/>
          <w:sz w:val="24"/>
        </w:rPr>
        <w:t>项目类别：</w:t>
      </w:r>
      <w:r w:rsidRPr="00E03147">
        <w:rPr>
          <w:rFonts w:hint="eastAsia"/>
          <w:sz w:val="24"/>
          <w:szCs w:val="22"/>
        </w:rPr>
        <w:t>重大项目</w:t>
      </w:r>
      <w:r>
        <w:rPr>
          <w:rFonts w:hint="eastAsia"/>
          <w:b/>
          <w:sz w:val="24"/>
        </w:rPr>
        <w:t xml:space="preserve"> </w:t>
      </w:r>
      <w:r>
        <w:rPr>
          <w:rFonts w:hint="eastAsia"/>
          <w:sz w:val="24"/>
          <w:szCs w:val="22"/>
        </w:rPr>
        <w:t>重点项目</w:t>
      </w:r>
      <w:r>
        <w:rPr>
          <w:sz w:val="24"/>
          <w:szCs w:val="22"/>
        </w:rPr>
        <w:t xml:space="preserve"> </w:t>
      </w:r>
      <w:r>
        <w:rPr>
          <w:rFonts w:hint="eastAsia"/>
          <w:sz w:val="24"/>
          <w:szCs w:val="22"/>
        </w:rPr>
        <w:t>一般项目</w:t>
      </w:r>
      <w:r>
        <w:rPr>
          <w:rFonts w:hint="eastAsia"/>
          <w:sz w:val="24"/>
          <w:szCs w:val="22"/>
        </w:rPr>
        <w:t xml:space="preserve"> </w:t>
      </w:r>
    </w:p>
    <w:p w14:paraId="47412BF2" w14:textId="77777777" w:rsidR="00D47265" w:rsidRDefault="00D47265" w:rsidP="00D47265">
      <w:pPr>
        <w:spacing w:line="400" w:lineRule="exact"/>
        <w:ind w:leftChars="-53" w:left="-1" w:hangingChars="46" w:hanging="110"/>
        <w:rPr>
          <w:sz w:val="24"/>
        </w:rPr>
      </w:pPr>
      <w:r>
        <w:rPr>
          <w:rFonts w:hint="eastAsia"/>
          <w:sz w:val="24"/>
        </w:rPr>
        <w:t xml:space="preserve">          </w:t>
      </w:r>
      <w:r>
        <w:rPr>
          <w:rFonts w:hint="eastAsia"/>
          <w:b/>
          <w:sz w:val="24"/>
        </w:rPr>
        <w:t>研究类型：</w:t>
      </w:r>
      <w:r>
        <w:rPr>
          <w:rFonts w:ascii="宋体" w:hAnsi="宋体" w:hint="eastAsia"/>
        </w:rPr>
        <w:t>基</w:t>
      </w:r>
      <w:r>
        <w:rPr>
          <w:rFonts w:hint="eastAsia"/>
          <w:sz w:val="24"/>
        </w:rPr>
        <w:t>础研究</w:t>
      </w:r>
      <w:r>
        <w:rPr>
          <w:rFonts w:hint="eastAsia"/>
          <w:sz w:val="24"/>
        </w:rPr>
        <w:t xml:space="preserve">  </w:t>
      </w:r>
      <w:r>
        <w:rPr>
          <w:rFonts w:hint="eastAsia"/>
          <w:sz w:val="24"/>
        </w:rPr>
        <w:t>应用研究</w:t>
      </w:r>
      <w:r>
        <w:rPr>
          <w:rFonts w:hint="eastAsia"/>
          <w:sz w:val="24"/>
        </w:rPr>
        <w:t xml:space="preserve">  </w:t>
      </w:r>
      <w:r>
        <w:rPr>
          <w:rFonts w:hint="eastAsia"/>
          <w:sz w:val="24"/>
        </w:rPr>
        <w:t>综合研究</w:t>
      </w:r>
      <w:r>
        <w:rPr>
          <w:sz w:val="24"/>
        </w:rPr>
        <w:t xml:space="preserve"> </w:t>
      </w:r>
      <w:r>
        <w:rPr>
          <w:rFonts w:hint="eastAsia"/>
          <w:sz w:val="24"/>
        </w:rPr>
        <w:t>其他研究</w:t>
      </w:r>
    </w:p>
    <w:p w14:paraId="2A3FBDBB" w14:textId="77777777" w:rsidR="00D47265" w:rsidRDefault="00D47265" w:rsidP="00D47265">
      <w:pPr>
        <w:spacing w:line="400" w:lineRule="exact"/>
        <w:ind w:firstLineChars="441" w:firstLine="1063"/>
        <w:rPr>
          <w:sz w:val="24"/>
        </w:rPr>
      </w:pPr>
      <w:r>
        <w:rPr>
          <w:rFonts w:hAnsi="宋体"/>
          <w:b/>
          <w:bCs/>
          <w:sz w:val="24"/>
        </w:rPr>
        <w:t>主</w:t>
      </w:r>
      <w:r>
        <w:rPr>
          <w:b/>
          <w:bCs/>
          <w:sz w:val="24"/>
        </w:rPr>
        <w:t xml:space="preserve"> </w:t>
      </w:r>
      <w:r>
        <w:rPr>
          <w:rFonts w:hAnsi="宋体"/>
          <w:b/>
          <w:bCs/>
          <w:sz w:val="24"/>
        </w:rPr>
        <w:t>题</w:t>
      </w:r>
      <w:r>
        <w:rPr>
          <w:b/>
          <w:bCs/>
          <w:sz w:val="24"/>
        </w:rPr>
        <w:t xml:space="preserve"> </w:t>
      </w:r>
      <w:r>
        <w:rPr>
          <w:rFonts w:hAnsi="宋体"/>
          <w:b/>
          <w:bCs/>
          <w:sz w:val="24"/>
        </w:rPr>
        <w:t>词</w:t>
      </w:r>
      <w:r>
        <w:rPr>
          <w:rFonts w:hAnsi="宋体"/>
          <w:sz w:val="24"/>
        </w:rPr>
        <w:t>：最多不超过</w:t>
      </w:r>
      <w:r>
        <w:rPr>
          <w:sz w:val="24"/>
        </w:rPr>
        <w:t>3</w:t>
      </w:r>
      <w:r>
        <w:rPr>
          <w:rFonts w:hAnsi="宋体"/>
          <w:sz w:val="24"/>
        </w:rPr>
        <w:t>个，各词之间空一格。</w:t>
      </w:r>
    </w:p>
    <w:p w14:paraId="6A5E681A" w14:textId="77777777" w:rsidR="00D47265" w:rsidRDefault="00D47265" w:rsidP="00D47265">
      <w:pPr>
        <w:spacing w:line="400" w:lineRule="exact"/>
        <w:ind w:leftChars="520" w:left="1892" w:hangingChars="332" w:hanging="800"/>
        <w:rPr>
          <w:sz w:val="24"/>
        </w:rPr>
      </w:pPr>
      <w:r>
        <w:rPr>
          <w:rFonts w:hAnsi="宋体"/>
          <w:b/>
          <w:bCs/>
          <w:sz w:val="24"/>
        </w:rPr>
        <w:t>工作单位</w:t>
      </w:r>
      <w:r>
        <w:rPr>
          <w:rFonts w:hAnsi="宋体"/>
          <w:sz w:val="24"/>
        </w:rPr>
        <w:t>：按单位和部门公章填写全称。</w:t>
      </w:r>
    </w:p>
    <w:p w14:paraId="42CC9DFD" w14:textId="77777777" w:rsidR="00D47265" w:rsidRDefault="00D47265" w:rsidP="00D47265">
      <w:pPr>
        <w:spacing w:line="400" w:lineRule="exact"/>
        <w:ind w:leftChars="520" w:left="2299" w:hangingChars="501" w:hanging="1207"/>
        <w:rPr>
          <w:sz w:val="24"/>
        </w:rPr>
      </w:pPr>
      <w:r>
        <w:rPr>
          <w:rFonts w:hAnsi="宋体"/>
          <w:b/>
          <w:bCs/>
          <w:sz w:val="24"/>
        </w:rPr>
        <w:t>通讯地址</w:t>
      </w:r>
      <w:r>
        <w:rPr>
          <w:rFonts w:hAnsi="宋体"/>
          <w:sz w:val="24"/>
        </w:rPr>
        <w:t>：按所列</w:t>
      </w:r>
      <w:r>
        <w:rPr>
          <w:sz w:val="24"/>
        </w:rPr>
        <w:t>4</w:t>
      </w:r>
      <w:r>
        <w:rPr>
          <w:rFonts w:hAnsi="宋体"/>
          <w:sz w:val="24"/>
        </w:rPr>
        <w:t>个部分详细填写，必须包括街（路）名和门牌号，不能以单位名称代替通讯地址。注意填写邮政编码。</w:t>
      </w:r>
    </w:p>
    <w:p w14:paraId="3ED5C602" w14:textId="77777777" w:rsidR="00D47265" w:rsidRDefault="00D47265" w:rsidP="00D47265">
      <w:pPr>
        <w:pStyle w:val="af8"/>
        <w:spacing w:line="400" w:lineRule="exact"/>
        <w:ind w:leftChars="498" w:left="2299" w:hangingChars="520" w:hanging="1253"/>
        <w:rPr>
          <w:rFonts w:ascii="宋体"/>
          <w:sz w:val="24"/>
        </w:rPr>
      </w:pPr>
      <w:r>
        <w:rPr>
          <w:b/>
          <w:bCs/>
          <w:sz w:val="24"/>
        </w:rPr>
        <w:t>主要参加者</w:t>
      </w:r>
      <w:r>
        <w:rPr>
          <w:rFonts w:hint="eastAsia"/>
          <w:sz w:val="24"/>
        </w:rPr>
        <w:t>：</w:t>
      </w:r>
      <w:r>
        <w:rPr>
          <w:sz w:val="24"/>
        </w:rPr>
        <w:t>必须真正参加本项目的研究工作，不含项目负责人。不</w:t>
      </w:r>
      <w:r>
        <w:rPr>
          <w:rFonts w:ascii="宋体" w:hint="eastAsia"/>
          <w:sz w:val="24"/>
        </w:rPr>
        <w:t>包括科研管理、财务管理、后勤服务等人员。</w:t>
      </w:r>
    </w:p>
    <w:p w14:paraId="2A19FF10" w14:textId="77777777" w:rsidR="00D47265" w:rsidRDefault="00D47265" w:rsidP="00D47265">
      <w:pPr>
        <w:spacing w:line="400" w:lineRule="exact"/>
        <w:ind w:leftChars="500" w:left="1896" w:hangingChars="351" w:hanging="846"/>
        <w:rPr>
          <w:rFonts w:ascii="宋体" w:hAnsi="宋体"/>
          <w:sz w:val="24"/>
        </w:rPr>
      </w:pPr>
      <w:r>
        <w:rPr>
          <w:rFonts w:ascii="宋体" w:hAnsi="宋体" w:hint="eastAsia"/>
          <w:b/>
          <w:bCs/>
          <w:sz w:val="24"/>
        </w:rPr>
        <w:t>预期成果</w:t>
      </w:r>
      <w:r>
        <w:rPr>
          <w:rFonts w:ascii="宋体" w:hAnsi="宋体"/>
          <w:sz w:val="24"/>
        </w:rPr>
        <w:t>：</w:t>
      </w:r>
      <w:r>
        <w:rPr>
          <w:rFonts w:ascii="宋体" w:hAnsi="宋体" w:hint="eastAsia"/>
          <w:sz w:val="24"/>
        </w:rPr>
        <w:t>指预期取得的最终研究成果形式。</w:t>
      </w:r>
      <w:r w:rsidRPr="00624466">
        <w:rPr>
          <w:rFonts w:ascii="宋体" w:hAnsi="宋体" w:hint="eastAsia"/>
          <w:sz w:val="24"/>
        </w:rPr>
        <w:t>A.专著B.论文C.研究报告</w:t>
      </w:r>
    </w:p>
    <w:p w14:paraId="425AD577" w14:textId="77777777" w:rsidR="00D47265" w:rsidRDefault="00D47265" w:rsidP="00D47265">
      <w:pPr>
        <w:tabs>
          <w:tab w:val="left" w:pos="720"/>
          <w:tab w:val="left" w:pos="900"/>
        </w:tabs>
        <w:spacing w:line="400" w:lineRule="exact"/>
        <w:rPr>
          <w:rFonts w:ascii="宋体" w:hAnsi="宋体"/>
          <w:sz w:val="24"/>
        </w:rPr>
      </w:pPr>
      <w:r>
        <w:rPr>
          <w:rFonts w:ascii="宋体" w:hAnsi="宋体"/>
          <w:sz w:val="24"/>
        </w:rPr>
        <w:t xml:space="preserve">    </w:t>
      </w:r>
      <w:r>
        <w:rPr>
          <w:rFonts w:ascii="宋体" w:hAnsi="宋体" w:hint="eastAsia"/>
          <w:sz w:val="24"/>
        </w:rPr>
        <w:t xml:space="preserve"> 三、本申请书报</w:t>
      </w:r>
      <w:r>
        <w:rPr>
          <w:rFonts w:ascii="宋体" w:hAnsi="宋体"/>
          <w:sz w:val="24"/>
        </w:rPr>
        <w:t>送4份，要求用A3纸双面</w:t>
      </w:r>
      <w:r>
        <w:rPr>
          <w:rFonts w:ascii="宋体" w:hAnsi="宋体" w:hint="eastAsia"/>
          <w:sz w:val="24"/>
        </w:rPr>
        <w:t>打印，</w:t>
      </w:r>
      <w:r>
        <w:rPr>
          <w:rFonts w:ascii="宋体" w:hAnsi="宋体"/>
          <w:sz w:val="24"/>
        </w:rPr>
        <w:t>中缝装订。</w:t>
      </w:r>
    </w:p>
    <w:p w14:paraId="31BC091A" w14:textId="77777777" w:rsidR="00D47265" w:rsidRDefault="00D47265" w:rsidP="00D47265">
      <w:pPr>
        <w:tabs>
          <w:tab w:val="left" w:pos="720"/>
          <w:tab w:val="left" w:pos="900"/>
        </w:tabs>
        <w:spacing w:line="400" w:lineRule="exact"/>
        <w:ind w:firstLineChars="250" w:firstLine="600"/>
        <w:rPr>
          <w:rFonts w:ascii="宋体" w:hAnsi="宋体"/>
          <w:sz w:val="24"/>
        </w:rPr>
      </w:pPr>
      <w:r>
        <w:rPr>
          <w:rFonts w:ascii="宋体" w:hAnsi="宋体" w:hint="eastAsia"/>
          <w:sz w:val="24"/>
        </w:rPr>
        <w:t>四、四川三线建设研究中心通讯地址：</w:t>
      </w:r>
    </w:p>
    <w:p w14:paraId="15B6003E" w14:textId="77777777" w:rsidR="00D47265" w:rsidRDefault="00D47265" w:rsidP="00D47265">
      <w:pPr>
        <w:tabs>
          <w:tab w:val="left" w:pos="720"/>
          <w:tab w:val="left" w:pos="900"/>
        </w:tabs>
        <w:spacing w:line="400" w:lineRule="exact"/>
        <w:ind w:firstLineChars="450" w:firstLine="1080"/>
        <w:rPr>
          <w:rFonts w:ascii="宋体" w:hAnsi="宋体"/>
          <w:sz w:val="24"/>
        </w:rPr>
      </w:pPr>
      <w:r>
        <w:rPr>
          <w:rFonts w:ascii="宋体" w:hAnsi="宋体" w:hint="eastAsia"/>
          <w:sz w:val="24"/>
        </w:rPr>
        <w:t>四川省攀枝花市东区机场路10号攀枝花学院明德楼</w:t>
      </w:r>
      <w:r>
        <w:rPr>
          <w:rFonts w:ascii="宋体" w:hAnsi="宋体"/>
          <w:sz w:val="24"/>
        </w:rPr>
        <w:t>403</w:t>
      </w:r>
      <w:r>
        <w:rPr>
          <w:rFonts w:ascii="宋体" w:hAnsi="宋体" w:hint="eastAsia"/>
          <w:sz w:val="24"/>
        </w:rPr>
        <w:t xml:space="preserve">室 </w:t>
      </w:r>
    </w:p>
    <w:p w14:paraId="0233FD2E" w14:textId="77777777" w:rsidR="00D47265" w:rsidRDefault="00D47265" w:rsidP="00D47265">
      <w:pPr>
        <w:tabs>
          <w:tab w:val="left" w:pos="720"/>
          <w:tab w:val="left" w:pos="900"/>
        </w:tabs>
        <w:spacing w:line="400" w:lineRule="exact"/>
        <w:ind w:firstLineChars="250" w:firstLine="600"/>
        <w:rPr>
          <w:rFonts w:ascii="宋体" w:hAnsi="宋体"/>
          <w:sz w:val="24"/>
        </w:rPr>
      </w:pPr>
      <w:r>
        <w:rPr>
          <w:rFonts w:ascii="宋体" w:hAnsi="宋体" w:hint="eastAsia"/>
          <w:sz w:val="24"/>
        </w:rPr>
        <w:t>邮政编码：617000</w:t>
      </w:r>
      <w:r>
        <w:rPr>
          <w:rFonts w:ascii="宋体" w:hAnsi="宋体" w:hint="eastAsia"/>
          <w:sz w:val="24"/>
          <w:szCs w:val="22"/>
        </w:rPr>
        <w:t xml:space="preserve">；电话: </w:t>
      </w:r>
      <w:r>
        <w:rPr>
          <w:rFonts w:ascii="宋体" w:hAnsi="宋体"/>
          <w:sz w:val="24"/>
          <w:szCs w:val="22"/>
        </w:rPr>
        <w:t>0812-3372952;0812-3371810</w:t>
      </w:r>
      <w:r>
        <w:rPr>
          <w:rFonts w:ascii="宋体" w:hAnsi="宋体" w:hint="eastAsia"/>
          <w:sz w:val="24"/>
        </w:rPr>
        <w:t xml:space="preserve"> </w:t>
      </w:r>
      <w:r>
        <w:rPr>
          <w:rFonts w:hint="eastAsia"/>
          <w:color w:val="FF0000"/>
          <w:sz w:val="24"/>
        </w:rPr>
        <w:t xml:space="preserve"> </w:t>
      </w:r>
    </w:p>
    <w:p w14:paraId="1F847919" w14:textId="77777777" w:rsidR="00D47265" w:rsidRDefault="00D47265" w:rsidP="00D47265">
      <w:pPr>
        <w:tabs>
          <w:tab w:val="left" w:pos="720"/>
          <w:tab w:val="left" w:pos="900"/>
        </w:tabs>
        <w:spacing w:line="400" w:lineRule="exact"/>
        <w:ind w:firstLineChars="250" w:firstLine="600"/>
        <w:rPr>
          <w:rFonts w:ascii="宋体" w:hAnsi="宋体"/>
          <w:sz w:val="24"/>
        </w:rPr>
      </w:pPr>
      <w:r>
        <w:rPr>
          <w:rFonts w:ascii="宋体" w:hAnsi="宋体" w:hint="eastAsia"/>
          <w:sz w:val="24"/>
        </w:rPr>
        <w:t>电子信箱：</w:t>
      </w:r>
      <w:hyperlink r:id="rId11" w:history="1">
        <w:r w:rsidRPr="00187B4B">
          <w:rPr>
            <w:rStyle w:val="af6"/>
            <w:rFonts w:ascii="宋体" w:hAnsi="宋体"/>
            <w:sz w:val="24"/>
          </w:rPr>
          <w:t>sxzx@pzhu.edu.cn</w:t>
        </w:r>
      </w:hyperlink>
    </w:p>
    <w:p w14:paraId="38266E14" w14:textId="77777777" w:rsidR="00D47265" w:rsidRDefault="00D47265" w:rsidP="00D47265">
      <w:pPr>
        <w:tabs>
          <w:tab w:val="left" w:pos="720"/>
          <w:tab w:val="left" w:pos="900"/>
        </w:tabs>
        <w:spacing w:line="400" w:lineRule="exact"/>
        <w:ind w:firstLineChars="250" w:firstLine="600"/>
        <w:rPr>
          <w:rFonts w:ascii="宋体" w:hAnsi="宋体"/>
          <w:sz w:val="24"/>
        </w:rPr>
      </w:pPr>
    </w:p>
    <w:p w14:paraId="3559D660" w14:textId="77777777" w:rsidR="00D47265" w:rsidRDefault="00D47265" w:rsidP="00D47265">
      <w:pPr>
        <w:spacing w:line="480" w:lineRule="auto"/>
        <w:rPr>
          <w:rFonts w:eastAsia="黑体"/>
          <w:sz w:val="32"/>
        </w:rPr>
      </w:pPr>
      <w:r>
        <w:rPr>
          <w:rFonts w:eastAsia="黑体" w:hint="eastAsia"/>
          <w:sz w:val="32"/>
        </w:rPr>
        <w:t>一、数据表</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
        <w:gridCol w:w="325"/>
        <w:gridCol w:w="353"/>
        <w:gridCol w:w="225"/>
        <w:gridCol w:w="302"/>
        <w:gridCol w:w="198"/>
        <w:gridCol w:w="986"/>
        <w:gridCol w:w="14"/>
        <w:gridCol w:w="625"/>
        <w:gridCol w:w="14"/>
        <w:gridCol w:w="445"/>
        <w:gridCol w:w="236"/>
        <w:gridCol w:w="445"/>
        <w:gridCol w:w="1250"/>
        <w:gridCol w:w="1101"/>
        <w:gridCol w:w="711"/>
        <w:gridCol w:w="1979"/>
      </w:tblGrid>
      <w:tr w:rsidR="00D47265" w14:paraId="41E6C2CC" w14:textId="77777777" w:rsidTr="004232B1">
        <w:trPr>
          <w:cantSplit/>
          <w:trHeight w:val="593"/>
        </w:trPr>
        <w:tc>
          <w:tcPr>
            <w:tcW w:w="1274" w:type="dxa"/>
            <w:gridSpan w:val="4"/>
            <w:vAlign w:val="center"/>
          </w:tcPr>
          <w:p w14:paraId="5281E3EF" w14:textId="77777777" w:rsidR="00D47265" w:rsidRDefault="00D47265" w:rsidP="004232B1">
            <w:pPr>
              <w:spacing w:line="360" w:lineRule="exact"/>
            </w:pPr>
            <w:r>
              <w:rPr>
                <w:rFonts w:hint="eastAsia"/>
              </w:rPr>
              <w:t>课题名称</w:t>
            </w:r>
          </w:p>
        </w:tc>
        <w:tc>
          <w:tcPr>
            <w:tcW w:w="8305" w:type="dxa"/>
            <w:gridSpan w:val="13"/>
            <w:vAlign w:val="center"/>
          </w:tcPr>
          <w:p w14:paraId="5C123777" w14:textId="77777777" w:rsidR="00D47265" w:rsidRDefault="00D47265" w:rsidP="004232B1">
            <w:pPr>
              <w:spacing w:line="360" w:lineRule="exact"/>
            </w:pPr>
          </w:p>
        </w:tc>
      </w:tr>
      <w:tr w:rsidR="00D47265" w14:paraId="19C200DE" w14:textId="77777777" w:rsidTr="004232B1">
        <w:trPr>
          <w:cantSplit/>
          <w:trHeight w:val="568"/>
        </w:trPr>
        <w:tc>
          <w:tcPr>
            <w:tcW w:w="1274" w:type="dxa"/>
            <w:gridSpan w:val="4"/>
            <w:vAlign w:val="center"/>
          </w:tcPr>
          <w:p w14:paraId="4CCBDB88" w14:textId="77777777" w:rsidR="00D47265" w:rsidRDefault="00D47265" w:rsidP="004232B1">
            <w:pPr>
              <w:spacing w:line="360" w:lineRule="exact"/>
            </w:pPr>
            <w:r>
              <w:rPr>
                <w:rFonts w:hint="eastAsia"/>
              </w:rPr>
              <w:t>关键词</w:t>
            </w:r>
          </w:p>
        </w:tc>
        <w:tc>
          <w:tcPr>
            <w:tcW w:w="8305" w:type="dxa"/>
            <w:gridSpan w:val="13"/>
            <w:vAlign w:val="center"/>
          </w:tcPr>
          <w:p w14:paraId="43B1DEED" w14:textId="77777777" w:rsidR="00D47265" w:rsidRDefault="00D47265" w:rsidP="004232B1">
            <w:pPr>
              <w:spacing w:line="360" w:lineRule="exact"/>
            </w:pPr>
          </w:p>
        </w:tc>
      </w:tr>
      <w:tr w:rsidR="00D47265" w14:paraId="1D8C9782" w14:textId="77777777" w:rsidTr="004232B1">
        <w:trPr>
          <w:trHeight w:val="583"/>
        </w:trPr>
        <w:tc>
          <w:tcPr>
            <w:tcW w:w="1274" w:type="dxa"/>
            <w:gridSpan w:val="4"/>
            <w:vAlign w:val="center"/>
          </w:tcPr>
          <w:p w14:paraId="42A80529" w14:textId="77777777" w:rsidR="00D47265" w:rsidRDefault="00D47265" w:rsidP="004232B1">
            <w:pPr>
              <w:spacing w:line="360" w:lineRule="exact"/>
            </w:pPr>
            <w:r>
              <w:rPr>
                <w:rFonts w:hint="eastAsia"/>
              </w:rPr>
              <w:t>项目类别</w:t>
            </w:r>
          </w:p>
        </w:tc>
        <w:tc>
          <w:tcPr>
            <w:tcW w:w="500" w:type="dxa"/>
            <w:gridSpan w:val="2"/>
            <w:vAlign w:val="center"/>
          </w:tcPr>
          <w:p w14:paraId="42DADECB" w14:textId="77777777" w:rsidR="00D47265" w:rsidRDefault="00D47265" w:rsidP="004232B1">
            <w:pPr>
              <w:spacing w:line="360" w:lineRule="exact"/>
            </w:pPr>
          </w:p>
        </w:tc>
        <w:tc>
          <w:tcPr>
            <w:tcW w:w="7804" w:type="dxa"/>
            <w:gridSpan w:val="11"/>
            <w:vAlign w:val="center"/>
          </w:tcPr>
          <w:p w14:paraId="61A1F6F9" w14:textId="77777777" w:rsidR="00D47265" w:rsidRDefault="00D47265" w:rsidP="004232B1">
            <w:pPr>
              <w:spacing w:line="360" w:lineRule="exact"/>
            </w:pPr>
            <w:r>
              <w:rPr>
                <w:rFonts w:hint="eastAsia"/>
                <w:b/>
              </w:rPr>
              <w:t>A.</w:t>
            </w:r>
            <w:r w:rsidRPr="00A32862">
              <w:rPr>
                <w:rFonts w:hint="eastAsia"/>
              </w:rPr>
              <w:t>重大项目</w:t>
            </w:r>
            <w:r>
              <w:rPr>
                <w:rFonts w:hint="eastAsia"/>
                <w:bCs/>
              </w:rPr>
              <w:t xml:space="preserve">   </w:t>
            </w:r>
            <w:r w:rsidRPr="00A32862">
              <w:rPr>
                <w:rFonts w:hint="eastAsia"/>
                <w:b/>
                <w:bCs/>
              </w:rPr>
              <w:t>B</w:t>
            </w:r>
            <w:r w:rsidRPr="00A32862">
              <w:rPr>
                <w:rFonts w:hint="eastAsia"/>
                <w:b/>
                <w:szCs w:val="22"/>
              </w:rPr>
              <w:t>.</w:t>
            </w:r>
            <w:r w:rsidRPr="00A32862">
              <w:rPr>
                <w:rFonts w:hint="eastAsia"/>
                <w:b/>
                <w:bCs/>
              </w:rPr>
              <w:t xml:space="preserve"> </w:t>
            </w:r>
            <w:r>
              <w:rPr>
                <w:rFonts w:hint="eastAsia"/>
                <w:bCs/>
              </w:rPr>
              <w:t>重点项目</w:t>
            </w:r>
            <w:r>
              <w:rPr>
                <w:rFonts w:hint="eastAsia"/>
                <w:bCs/>
              </w:rPr>
              <w:t xml:space="preserve">  </w:t>
            </w:r>
            <w:r>
              <w:rPr>
                <w:rFonts w:hint="eastAsia"/>
                <w:b/>
                <w:szCs w:val="22"/>
              </w:rPr>
              <w:t>C.</w:t>
            </w:r>
            <w:r>
              <w:rPr>
                <w:rFonts w:hint="eastAsia"/>
                <w:bCs/>
              </w:rPr>
              <w:t xml:space="preserve"> </w:t>
            </w:r>
            <w:r>
              <w:rPr>
                <w:rFonts w:hint="eastAsia"/>
                <w:bCs/>
              </w:rPr>
              <w:t>一般项目</w:t>
            </w:r>
          </w:p>
        </w:tc>
      </w:tr>
      <w:tr w:rsidR="00D47265" w14:paraId="5BF0F0A6" w14:textId="77777777" w:rsidTr="004232B1">
        <w:trPr>
          <w:cantSplit/>
          <w:trHeight w:val="569"/>
        </w:trPr>
        <w:tc>
          <w:tcPr>
            <w:tcW w:w="1274" w:type="dxa"/>
            <w:gridSpan w:val="4"/>
            <w:vAlign w:val="center"/>
          </w:tcPr>
          <w:p w14:paraId="359D2307" w14:textId="77777777" w:rsidR="00D47265" w:rsidRDefault="00D47265" w:rsidP="004232B1">
            <w:pPr>
              <w:spacing w:line="360" w:lineRule="exact"/>
            </w:pPr>
            <w:r>
              <w:rPr>
                <w:rFonts w:hint="eastAsia"/>
              </w:rPr>
              <w:t>研究类型</w:t>
            </w:r>
          </w:p>
        </w:tc>
        <w:tc>
          <w:tcPr>
            <w:tcW w:w="500" w:type="dxa"/>
            <w:gridSpan w:val="2"/>
            <w:vAlign w:val="center"/>
          </w:tcPr>
          <w:p w14:paraId="6855A459" w14:textId="77777777" w:rsidR="00D47265" w:rsidRDefault="00D47265" w:rsidP="004232B1">
            <w:pPr>
              <w:spacing w:line="360" w:lineRule="exact"/>
            </w:pPr>
          </w:p>
        </w:tc>
        <w:tc>
          <w:tcPr>
            <w:tcW w:w="7804" w:type="dxa"/>
            <w:gridSpan w:val="11"/>
            <w:vAlign w:val="center"/>
          </w:tcPr>
          <w:p w14:paraId="388EDE3F" w14:textId="77777777" w:rsidR="00D47265" w:rsidRDefault="00D47265" w:rsidP="004232B1">
            <w:pPr>
              <w:spacing w:line="360" w:lineRule="exact"/>
            </w:pPr>
            <w:r>
              <w:rPr>
                <w:b/>
              </w:rPr>
              <w:t>A.</w:t>
            </w:r>
            <w:r>
              <w:rPr>
                <w:rFonts w:hint="eastAsia"/>
              </w:rPr>
              <w:t>基础研究</w:t>
            </w:r>
            <w:r>
              <w:t xml:space="preserve"> </w:t>
            </w:r>
            <w:r>
              <w:rPr>
                <w:rFonts w:hint="eastAsia"/>
              </w:rPr>
              <w:t xml:space="preserve">  </w:t>
            </w:r>
            <w:r>
              <w:rPr>
                <w:b/>
              </w:rPr>
              <w:t>B.</w:t>
            </w:r>
            <w:r>
              <w:rPr>
                <w:rFonts w:hint="eastAsia"/>
              </w:rPr>
              <w:t>应用研究</w:t>
            </w:r>
            <w:r>
              <w:t xml:space="preserve"> </w:t>
            </w:r>
            <w:r>
              <w:rPr>
                <w:rFonts w:hint="eastAsia"/>
              </w:rPr>
              <w:t xml:space="preserve">   </w:t>
            </w:r>
            <w:r>
              <w:rPr>
                <w:b/>
              </w:rPr>
              <w:t>C.</w:t>
            </w:r>
            <w:r>
              <w:rPr>
                <w:rFonts w:hint="eastAsia"/>
              </w:rPr>
              <w:t>综合研究</w:t>
            </w:r>
            <w:r>
              <w:rPr>
                <w:rFonts w:hint="eastAsia"/>
              </w:rPr>
              <w:t xml:space="preserve"> </w:t>
            </w:r>
            <w:r>
              <w:t xml:space="preserve"> </w:t>
            </w:r>
            <w:r>
              <w:rPr>
                <w:b/>
              </w:rPr>
              <w:t>D.</w:t>
            </w:r>
            <w:r>
              <w:rPr>
                <w:rFonts w:hint="eastAsia"/>
              </w:rPr>
              <w:t>其他研究</w:t>
            </w:r>
          </w:p>
        </w:tc>
      </w:tr>
      <w:tr w:rsidR="00D47265" w14:paraId="4A28EC00" w14:textId="77777777" w:rsidTr="004232B1">
        <w:trPr>
          <w:cantSplit/>
          <w:trHeight w:val="630"/>
        </w:trPr>
        <w:tc>
          <w:tcPr>
            <w:tcW w:w="1274" w:type="dxa"/>
            <w:gridSpan w:val="4"/>
            <w:vAlign w:val="center"/>
          </w:tcPr>
          <w:p w14:paraId="454D015F" w14:textId="77777777" w:rsidR="00D47265" w:rsidRDefault="00D47265" w:rsidP="004232B1">
            <w:pPr>
              <w:spacing w:line="360" w:lineRule="exact"/>
              <w:jc w:val="center"/>
            </w:pPr>
            <w:r>
              <w:rPr>
                <w:rFonts w:hint="eastAsia"/>
              </w:rPr>
              <w:t>课题负责人</w:t>
            </w:r>
          </w:p>
        </w:tc>
        <w:tc>
          <w:tcPr>
            <w:tcW w:w="1487" w:type="dxa"/>
            <w:gridSpan w:val="3"/>
            <w:vAlign w:val="center"/>
          </w:tcPr>
          <w:p w14:paraId="363A7706" w14:textId="77777777" w:rsidR="00D47265" w:rsidRDefault="00D47265" w:rsidP="004232B1">
            <w:pPr>
              <w:spacing w:line="360" w:lineRule="exact"/>
            </w:pPr>
          </w:p>
        </w:tc>
        <w:tc>
          <w:tcPr>
            <w:tcW w:w="639" w:type="dxa"/>
            <w:gridSpan w:val="2"/>
            <w:vAlign w:val="center"/>
          </w:tcPr>
          <w:p w14:paraId="7BF4EF07" w14:textId="77777777" w:rsidR="00D47265" w:rsidRDefault="00D47265" w:rsidP="004232B1">
            <w:pPr>
              <w:spacing w:line="360" w:lineRule="exact"/>
              <w:jc w:val="center"/>
            </w:pPr>
            <w:r>
              <w:rPr>
                <w:rFonts w:hint="eastAsia"/>
              </w:rPr>
              <w:t>性别</w:t>
            </w:r>
          </w:p>
        </w:tc>
        <w:tc>
          <w:tcPr>
            <w:tcW w:w="458" w:type="dxa"/>
            <w:gridSpan w:val="2"/>
            <w:vAlign w:val="center"/>
          </w:tcPr>
          <w:p w14:paraId="7E82D52D" w14:textId="77777777" w:rsidR="00D47265" w:rsidRDefault="00D47265" w:rsidP="004232B1">
            <w:pPr>
              <w:spacing w:line="360" w:lineRule="exact"/>
            </w:pPr>
          </w:p>
        </w:tc>
        <w:tc>
          <w:tcPr>
            <w:tcW w:w="681" w:type="dxa"/>
            <w:gridSpan w:val="2"/>
            <w:vAlign w:val="center"/>
          </w:tcPr>
          <w:p w14:paraId="7C392671" w14:textId="77777777" w:rsidR="00D47265" w:rsidRDefault="00D47265" w:rsidP="004232B1">
            <w:pPr>
              <w:spacing w:line="360" w:lineRule="exact"/>
              <w:jc w:val="center"/>
            </w:pPr>
            <w:r>
              <w:rPr>
                <w:rFonts w:hint="eastAsia"/>
              </w:rPr>
              <w:t>民族</w:t>
            </w:r>
          </w:p>
        </w:tc>
        <w:tc>
          <w:tcPr>
            <w:tcW w:w="1250" w:type="dxa"/>
            <w:vAlign w:val="center"/>
          </w:tcPr>
          <w:p w14:paraId="3784AA13" w14:textId="77777777" w:rsidR="00D47265" w:rsidRDefault="00D47265" w:rsidP="004232B1">
            <w:pPr>
              <w:spacing w:line="360" w:lineRule="exact"/>
            </w:pPr>
          </w:p>
        </w:tc>
        <w:tc>
          <w:tcPr>
            <w:tcW w:w="1102" w:type="dxa"/>
            <w:vAlign w:val="center"/>
          </w:tcPr>
          <w:p w14:paraId="777D5977" w14:textId="77777777" w:rsidR="00D47265" w:rsidRDefault="00D47265" w:rsidP="004232B1">
            <w:pPr>
              <w:spacing w:line="360" w:lineRule="exact"/>
              <w:jc w:val="center"/>
            </w:pPr>
            <w:r>
              <w:rPr>
                <w:rFonts w:hint="eastAsia"/>
              </w:rPr>
              <w:t>出生日期</w:t>
            </w:r>
          </w:p>
        </w:tc>
        <w:tc>
          <w:tcPr>
            <w:tcW w:w="2685" w:type="dxa"/>
            <w:gridSpan w:val="2"/>
            <w:vAlign w:val="center"/>
          </w:tcPr>
          <w:p w14:paraId="1EDE1DC6" w14:textId="77777777" w:rsidR="00D47265" w:rsidRDefault="00D47265" w:rsidP="004232B1">
            <w:pPr>
              <w:spacing w:line="360" w:lineRule="exact"/>
              <w:ind w:firstLineChars="300" w:firstLine="630"/>
            </w:pPr>
            <w:r>
              <w:rPr>
                <w:rFonts w:hint="eastAsia"/>
              </w:rPr>
              <w:t>年</w:t>
            </w:r>
            <w:r>
              <w:t xml:space="preserve">   </w:t>
            </w:r>
            <w:r>
              <w:rPr>
                <w:rFonts w:hint="eastAsia"/>
              </w:rPr>
              <w:t>月</w:t>
            </w:r>
            <w:r>
              <w:t xml:space="preserve">   </w:t>
            </w:r>
            <w:r>
              <w:rPr>
                <w:rFonts w:hint="eastAsia"/>
              </w:rPr>
              <w:t>日</w:t>
            </w:r>
          </w:p>
        </w:tc>
      </w:tr>
      <w:tr w:rsidR="00D47265" w14:paraId="7DF3C23F" w14:textId="77777777" w:rsidTr="004232B1">
        <w:trPr>
          <w:trHeight w:val="630"/>
        </w:trPr>
        <w:tc>
          <w:tcPr>
            <w:tcW w:w="1274" w:type="dxa"/>
            <w:gridSpan w:val="4"/>
            <w:vAlign w:val="center"/>
          </w:tcPr>
          <w:p w14:paraId="1EF2A93F" w14:textId="77777777" w:rsidR="00D47265" w:rsidRDefault="00D47265" w:rsidP="004232B1">
            <w:pPr>
              <w:spacing w:line="360" w:lineRule="exact"/>
            </w:pPr>
            <w:r>
              <w:rPr>
                <w:rFonts w:hint="eastAsia"/>
              </w:rPr>
              <w:t>行政职务</w:t>
            </w:r>
          </w:p>
        </w:tc>
        <w:tc>
          <w:tcPr>
            <w:tcW w:w="1487" w:type="dxa"/>
            <w:gridSpan w:val="3"/>
            <w:vAlign w:val="center"/>
          </w:tcPr>
          <w:p w14:paraId="5E53A948" w14:textId="77777777" w:rsidR="00D47265" w:rsidRDefault="00D47265" w:rsidP="004232B1">
            <w:pPr>
              <w:spacing w:line="360" w:lineRule="exact"/>
            </w:pPr>
          </w:p>
        </w:tc>
        <w:tc>
          <w:tcPr>
            <w:tcW w:w="1098" w:type="dxa"/>
            <w:gridSpan w:val="4"/>
            <w:vAlign w:val="center"/>
          </w:tcPr>
          <w:p w14:paraId="4A920F5D" w14:textId="77777777" w:rsidR="00D47265" w:rsidRDefault="00D47265" w:rsidP="004232B1">
            <w:pPr>
              <w:spacing w:line="360" w:lineRule="exact"/>
            </w:pPr>
            <w:r>
              <w:rPr>
                <w:rFonts w:hint="eastAsia"/>
              </w:rPr>
              <w:t>专业职称</w:t>
            </w:r>
          </w:p>
        </w:tc>
        <w:tc>
          <w:tcPr>
            <w:tcW w:w="1931" w:type="dxa"/>
            <w:gridSpan w:val="3"/>
            <w:vAlign w:val="center"/>
          </w:tcPr>
          <w:p w14:paraId="60644550" w14:textId="77777777" w:rsidR="00D47265" w:rsidRDefault="00D47265" w:rsidP="004232B1">
            <w:pPr>
              <w:spacing w:line="360" w:lineRule="exact"/>
            </w:pPr>
          </w:p>
        </w:tc>
        <w:tc>
          <w:tcPr>
            <w:tcW w:w="1102" w:type="dxa"/>
            <w:vAlign w:val="center"/>
          </w:tcPr>
          <w:p w14:paraId="01C408CD" w14:textId="77777777" w:rsidR="00D47265" w:rsidRDefault="00D47265" w:rsidP="004232B1">
            <w:pPr>
              <w:spacing w:line="360" w:lineRule="exact"/>
              <w:jc w:val="center"/>
            </w:pPr>
            <w:r>
              <w:rPr>
                <w:rFonts w:hint="eastAsia"/>
              </w:rPr>
              <w:t>研究专长</w:t>
            </w:r>
          </w:p>
        </w:tc>
        <w:tc>
          <w:tcPr>
            <w:tcW w:w="2685" w:type="dxa"/>
            <w:gridSpan w:val="2"/>
            <w:vAlign w:val="center"/>
          </w:tcPr>
          <w:p w14:paraId="589241D1" w14:textId="77777777" w:rsidR="00D47265" w:rsidRDefault="00D47265" w:rsidP="004232B1">
            <w:pPr>
              <w:spacing w:line="360" w:lineRule="exact"/>
            </w:pPr>
          </w:p>
        </w:tc>
      </w:tr>
      <w:tr w:rsidR="00D47265" w14:paraId="583F5267" w14:textId="77777777" w:rsidTr="004232B1">
        <w:trPr>
          <w:cantSplit/>
          <w:trHeight w:val="630"/>
        </w:trPr>
        <w:tc>
          <w:tcPr>
            <w:tcW w:w="1274" w:type="dxa"/>
            <w:gridSpan w:val="4"/>
            <w:vAlign w:val="center"/>
          </w:tcPr>
          <w:p w14:paraId="0B6FDB22" w14:textId="77777777" w:rsidR="00D47265" w:rsidRDefault="00D47265" w:rsidP="004232B1">
            <w:pPr>
              <w:spacing w:line="360" w:lineRule="exact"/>
            </w:pPr>
            <w:r>
              <w:rPr>
                <w:rFonts w:hint="eastAsia"/>
              </w:rPr>
              <w:t>最后学历</w:t>
            </w:r>
          </w:p>
        </w:tc>
        <w:tc>
          <w:tcPr>
            <w:tcW w:w="1487" w:type="dxa"/>
            <w:gridSpan w:val="3"/>
            <w:vAlign w:val="center"/>
          </w:tcPr>
          <w:p w14:paraId="5D365EB9" w14:textId="77777777" w:rsidR="00D47265" w:rsidRDefault="00D47265" w:rsidP="004232B1">
            <w:pPr>
              <w:spacing w:line="360" w:lineRule="exact"/>
            </w:pPr>
          </w:p>
        </w:tc>
        <w:tc>
          <w:tcPr>
            <w:tcW w:w="1098" w:type="dxa"/>
            <w:gridSpan w:val="4"/>
            <w:vAlign w:val="center"/>
          </w:tcPr>
          <w:p w14:paraId="09DCC1F7" w14:textId="77777777" w:rsidR="00D47265" w:rsidRDefault="00D47265" w:rsidP="004232B1">
            <w:pPr>
              <w:spacing w:line="360" w:lineRule="exact"/>
            </w:pPr>
            <w:r>
              <w:rPr>
                <w:rFonts w:hint="eastAsia"/>
              </w:rPr>
              <w:t>最后学位</w:t>
            </w:r>
          </w:p>
        </w:tc>
        <w:tc>
          <w:tcPr>
            <w:tcW w:w="1931" w:type="dxa"/>
            <w:gridSpan w:val="3"/>
            <w:vAlign w:val="center"/>
          </w:tcPr>
          <w:p w14:paraId="7509E3A3" w14:textId="77777777" w:rsidR="00D47265" w:rsidRDefault="00D47265" w:rsidP="004232B1">
            <w:pPr>
              <w:spacing w:line="360" w:lineRule="exact"/>
            </w:pPr>
          </w:p>
        </w:tc>
        <w:tc>
          <w:tcPr>
            <w:tcW w:w="1102" w:type="dxa"/>
            <w:vAlign w:val="center"/>
          </w:tcPr>
          <w:p w14:paraId="176EEC4A" w14:textId="77777777" w:rsidR="00D47265" w:rsidRDefault="00D47265" w:rsidP="004232B1">
            <w:pPr>
              <w:spacing w:line="360" w:lineRule="exact"/>
              <w:jc w:val="center"/>
            </w:pPr>
            <w:r>
              <w:rPr>
                <w:rFonts w:hint="eastAsia"/>
              </w:rPr>
              <w:t>担任导师</w:t>
            </w:r>
          </w:p>
        </w:tc>
        <w:tc>
          <w:tcPr>
            <w:tcW w:w="2685" w:type="dxa"/>
            <w:gridSpan w:val="2"/>
            <w:vAlign w:val="center"/>
          </w:tcPr>
          <w:p w14:paraId="156B80F7" w14:textId="77777777" w:rsidR="00D47265" w:rsidRDefault="00D47265" w:rsidP="004232B1">
            <w:pPr>
              <w:spacing w:line="360" w:lineRule="exact"/>
            </w:pPr>
          </w:p>
        </w:tc>
      </w:tr>
      <w:tr w:rsidR="00D47265" w14:paraId="2073DC1C" w14:textId="77777777" w:rsidTr="004232B1">
        <w:trPr>
          <w:cantSplit/>
          <w:trHeight w:val="549"/>
        </w:trPr>
        <w:tc>
          <w:tcPr>
            <w:tcW w:w="1049" w:type="dxa"/>
            <w:gridSpan w:val="3"/>
            <w:vAlign w:val="center"/>
          </w:tcPr>
          <w:p w14:paraId="10492EFC" w14:textId="77777777" w:rsidR="00D47265" w:rsidRDefault="00D47265" w:rsidP="004232B1">
            <w:pPr>
              <w:spacing w:line="360" w:lineRule="exact"/>
            </w:pPr>
            <w:r>
              <w:rPr>
                <w:rFonts w:hint="eastAsia"/>
              </w:rPr>
              <w:t>工作单位及地址</w:t>
            </w:r>
          </w:p>
        </w:tc>
        <w:tc>
          <w:tcPr>
            <w:tcW w:w="4742" w:type="dxa"/>
            <w:gridSpan w:val="11"/>
            <w:vAlign w:val="center"/>
          </w:tcPr>
          <w:p w14:paraId="629C2CCC" w14:textId="77777777" w:rsidR="00D47265" w:rsidRDefault="00D47265" w:rsidP="004232B1">
            <w:pPr>
              <w:spacing w:line="360" w:lineRule="exact"/>
            </w:pPr>
          </w:p>
        </w:tc>
        <w:tc>
          <w:tcPr>
            <w:tcW w:w="1102" w:type="dxa"/>
            <w:vAlign w:val="center"/>
          </w:tcPr>
          <w:p w14:paraId="1C6F713E" w14:textId="77777777" w:rsidR="00D47265" w:rsidRDefault="00D47265" w:rsidP="004232B1">
            <w:pPr>
              <w:spacing w:line="360" w:lineRule="exact"/>
              <w:jc w:val="center"/>
            </w:pPr>
            <w:r>
              <w:rPr>
                <w:rFonts w:hint="eastAsia"/>
              </w:rPr>
              <w:t>邮政编码</w:t>
            </w:r>
          </w:p>
        </w:tc>
        <w:tc>
          <w:tcPr>
            <w:tcW w:w="2685" w:type="dxa"/>
            <w:gridSpan w:val="2"/>
            <w:vAlign w:val="center"/>
          </w:tcPr>
          <w:p w14:paraId="7A5816E9" w14:textId="77777777" w:rsidR="00D47265" w:rsidRDefault="00D47265" w:rsidP="004232B1">
            <w:pPr>
              <w:spacing w:line="360" w:lineRule="exact"/>
            </w:pPr>
          </w:p>
        </w:tc>
      </w:tr>
      <w:tr w:rsidR="00D47265" w14:paraId="56E04B2C" w14:textId="77777777" w:rsidTr="004232B1">
        <w:trPr>
          <w:cantSplit/>
          <w:trHeight w:val="549"/>
        </w:trPr>
        <w:tc>
          <w:tcPr>
            <w:tcW w:w="1049" w:type="dxa"/>
            <w:gridSpan w:val="3"/>
            <w:vAlign w:val="center"/>
          </w:tcPr>
          <w:p w14:paraId="17CFF491" w14:textId="77777777" w:rsidR="00D47265" w:rsidRDefault="00D47265" w:rsidP="004232B1">
            <w:pPr>
              <w:spacing w:line="360" w:lineRule="exact"/>
            </w:pPr>
            <w:r>
              <w:rPr>
                <w:rFonts w:hint="eastAsia"/>
              </w:rPr>
              <w:t>电子邮箱</w:t>
            </w:r>
          </w:p>
        </w:tc>
        <w:tc>
          <w:tcPr>
            <w:tcW w:w="4742" w:type="dxa"/>
            <w:gridSpan w:val="11"/>
            <w:vAlign w:val="center"/>
          </w:tcPr>
          <w:p w14:paraId="1FE622B7" w14:textId="77777777" w:rsidR="00D47265" w:rsidRDefault="00D47265" w:rsidP="004232B1">
            <w:pPr>
              <w:spacing w:line="360" w:lineRule="exact"/>
            </w:pPr>
          </w:p>
        </w:tc>
        <w:tc>
          <w:tcPr>
            <w:tcW w:w="1102" w:type="dxa"/>
            <w:vAlign w:val="center"/>
          </w:tcPr>
          <w:p w14:paraId="5ACE7742" w14:textId="77777777" w:rsidR="00D47265" w:rsidRDefault="00D47265" w:rsidP="004232B1">
            <w:pPr>
              <w:spacing w:line="360" w:lineRule="exact"/>
              <w:jc w:val="center"/>
            </w:pPr>
            <w:r>
              <w:rPr>
                <w:rFonts w:hint="eastAsia"/>
              </w:rPr>
              <w:t>联系电话</w:t>
            </w:r>
          </w:p>
        </w:tc>
        <w:tc>
          <w:tcPr>
            <w:tcW w:w="2685" w:type="dxa"/>
            <w:gridSpan w:val="2"/>
            <w:vAlign w:val="center"/>
          </w:tcPr>
          <w:p w14:paraId="3DC20255" w14:textId="77777777" w:rsidR="00D47265" w:rsidRDefault="00D47265" w:rsidP="004232B1">
            <w:pPr>
              <w:spacing w:line="360" w:lineRule="exact"/>
            </w:pPr>
          </w:p>
        </w:tc>
      </w:tr>
      <w:tr w:rsidR="00D47265" w14:paraId="678786A9" w14:textId="77777777" w:rsidTr="004232B1">
        <w:trPr>
          <w:cantSplit/>
          <w:trHeight w:val="569"/>
        </w:trPr>
        <w:tc>
          <w:tcPr>
            <w:tcW w:w="371" w:type="dxa"/>
            <w:vMerge w:val="restart"/>
            <w:vAlign w:val="center"/>
          </w:tcPr>
          <w:p w14:paraId="75B0BE15" w14:textId="77777777" w:rsidR="00D47265" w:rsidRDefault="00D47265" w:rsidP="004232B1">
            <w:pPr>
              <w:spacing w:line="360" w:lineRule="exact"/>
            </w:pPr>
            <w:r>
              <w:rPr>
                <w:rFonts w:hint="eastAsia"/>
              </w:rPr>
              <w:t>课题组成员</w:t>
            </w:r>
          </w:p>
        </w:tc>
        <w:tc>
          <w:tcPr>
            <w:tcW w:w="1205" w:type="dxa"/>
            <w:gridSpan w:val="4"/>
            <w:vAlign w:val="center"/>
          </w:tcPr>
          <w:p w14:paraId="18792970" w14:textId="77777777" w:rsidR="00D47265" w:rsidRDefault="00D47265" w:rsidP="004232B1">
            <w:pPr>
              <w:spacing w:line="360" w:lineRule="exact"/>
              <w:jc w:val="center"/>
            </w:pPr>
            <w:r>
              <w:rPr>
                <w:rFonts w:hint="eastAsia"/>
              </w:rPr>
              <w:t>姓名</w:t>
            </w:r>
          </w:p>
        </w:tc>
        <w:tc>
          <w:tcPr>
            <w:tcW w:w="1199" w:type="dxa"/>
            <w:gridSpan w:val="3"/>
            <w:vAlign w:val="center"/>
          </w:tcPr>
          <w:p w14:paraId="7B376043" w14:textId="77777777" w:rsidR="00D47265" w:rsidRDefault="00D47265" w:rsidP="004232B1">
            <w:pPr>
              <w:spacing w:line="360" w:lineRule="exact"/>
              <w:jc w:val="center"/>
            </w:pPr>
            <w:r>
              <w:rPr>
                <w:rFonts w:hint="eastAsia"/>
              </w:rPr>
              <w:t>出生年月</w:t>
            </w:r>
          </w:p>
        </w:tc>
        <w:tc>
          <w:tcPr>
            <w:tcW w:w="639" w:type="dxa"/>
            <w:gridSpan w:val="2"/>
            <w:vAlign w:val="center"/>
          </w:tcPr>
          <w:p w14:paraId="1674DB7C" w14:textId="77777777" w:rsidR="00D47265" w:rsidRDefault="00D47265" w:rsidP="004232B1">
            <w:pPr>
              <w:spacing w:line="360" w:lineRule="exact"/>
              <w:jc w:val="center"/>
            </w:pPr>
            <w:r>
              <w:rPr>
                <w:rFonts w:hint="eastAsia"/>
              </w:rPr>
              <w:t>专业</w:t>
            </w:r>
          </w:p>
          <w:p w14:paraId="1C14E251" w14:textId="77777777" w:rsidR="00D47265" w:rsidRDefault="00D47265" w:rsidP="004232B1">
            <w:pPr>
              <w:spacing w:line="360" w:lineRule="exact"/>
              <w:jc w:val="center"/>
            </w:pPr>
            <w:r>
              <w:rPr>
                <w:rFonts w:hint="eastAsia"/>
              </w:rPr>
              <w:t>职称</w:t>
            </w:r>
          </w:p>
        </w:tc>
        <w:tc>
          <w:tcPr>
            <w:tcW w:w="681" w:type="dxa"/>
            <w:gridSpan w:val="2"/>
            <w:vAlign w:val="center"/>
          </w:tcPr>
          <w:p w14:paraId="683AEEBA" w14:textId="77777777" w:rsidR="00D47265" w:rsidRDefault="00D47265" w:rsidP="004232B1">
            <w:pPr>
              <w:spacing w:line="360" w:lineRule="exact"/>
              <w:jc w:val="center"/>
            </w:pPr>
            <w:r>
              <w:rPr>
                <w:rFonts w:hint="eastAsia"/>
              </w:rPr>
              <w:t>学位</w:t>
            </w:r>
          </w:p>
        </w:tc>
        <w:tc>
          <w:tcPr>
            <w:tcW w:w="1694" w:type="dxa"/>
            <w:gridSpan w:val="2"/>
            <w:vAlign w:val="center"/>
          </w:tcPr>
          <w:p w14:paraId="37E54357" w14:textId="77777777" w:rsidR="00D47265" w:rsidRDefault="00D47265" w:rsidP="004232B1">
            <w:pPr>
              <w:spacing w:line="360" w:lineRule="exact"/>
              <w:jc w:val="center"/>
            </w:pPr>
            <w:r>
              <w:rPr>
                <w:rFonts w:hint="eastAsia"/>
              </w:rPr>
              <w:t>工作单位</w:t>
            </w:r>
          </w:p>
        </w:tc>
        <w:tc>
          <w:tcPr>
            <w:tcW w:w="1814" w:type="dxa"/>
            <w:gridSpan w:val="2"/>
            <w:vAlign w:val="center"/>
          </w:tcPr>
          <w:p w14:paraId="71553E6A" w14:textId="77777777" w:rsidR="00D47265" w:rsidRDefault="00D47265" w:rsidP="004232B1">
            <w:pPr>
              <w:spacing w:line="360" w:lineRule="exact"/>
              <w:jc w:val="center"/>
            </w:pPr>
            <w:r>
              <w:rPr>
                <w:rFonts w:hint="eastAsia"/>
              </w:rPr>
              <w:t>研究专长</w:t>
            </w:r>
          </w:p>
        </w:tc>
        <w:tc>
          <w:tcPr>
            <w:tcW w:w="1974" w:type="dxa"/>
            <w:vAlign w:val="center"/>
          </w:tcPr>
          <w:p w14:paraId="6E48523B" w14:textId="77777777" w:rsidR="00D47265" w:rsidRDefault="00D47265" w:rsidP="004232B1">
            <w:pPr>
              <w:spacing w:line="360" w:lineRule="exact"/>
              <w:jc w:val="center"/>
            </w:pPr>
            <w:r>
              <w:rPr>
                <w:rFonts w:hint="eastAsia"/>
              </w:rPr>
              <w:t>本人签字</w:t>
            </w:r>
          </w:p>
        </w:tc>
      </w:tr>
      <w:tr w:rsidR="00D47265" w14:paraId="34E15E23" w14:textId="77777777" w:rsidTr="004232B1">
        <w:trPr>
          <w:cantSplit/>
          <w:trHeight w:val="614"/>
        </w:trPr>
        <w:tc>
          <w:tcPr>
            <w:tcW w:w="371" w:type="dxa"/>
            <w:vMerge/>
            <w:vAlign w:val="center"/>
          </w:tcPr>
          <w:p w14:paraId="5545EA85" w14:textId="77777777" w:rsidR="00D47265" w:rsidRDefault="00D47265" w:rsidP="004232B1">
            <w:pPr>
              <w:spacing w:line="360" w:lineRule="exact"/>
            </w:pPr>
          </w:p>
        </w:tc>
        <w:tc>
          <w:tcPr>
            <w:tcW w:w="1205" w:type="dxa"/>
            <w:gridSpan w:val="4"/>
            <w:vAlign w:val="center"/>
          </w:tcPr>
          <w:p w14:paraId="7642C415" w14:textId="77777777" w:rsidR="00D47265" w:rsidRDefault="00D47265" w:rsidP="004232B1">
            <w:pPr>
              <w:spacing w:line="360" w:lineRule="exact"/>
            </w:pPr>
          </w:p>
        </w:tc>
        <w:tc>
          <w:tcPr>
            <w:tcW w:w="1199" w:type="dxa"/>
            <w:gridSpan w:val="3"/>
            <w:vAlign w:val="center"/>
          </w:tcPr>
          <w:p w14:paraId="7A695CAD" w14:textId="77777777" w:rsidR="00D47265" w:rsidRDefault="00D47265" w:rsidP="004232B1">
            <w:pPr>
              <w:spacing w:line="360" w:lineRule="exact"/>
            </w:pPr>
          </w:p>
        </w:tc>
        <w:tc>
          <w:tcPr>
            <w:tcW w:w="639" w:type="dxa"/>
            <w:gridSpan w:val="2"/>
            <w:vAlign w:val="center"/>
          </w:tcPr>
          <w:p w14:paraId="37154D36" w14:textId="77777777" w:rsidR="00D47265" w:rsidRDefault="00D47265" w:rsidP="004232B1">
            <w:pPr>
              <w:spacing w:line="360" w:lineRule="exact"/>
            </w:pPr>
          </w:p>
        </w:tc>
        <w:tc>
          <w:tcPr>
            <w:tcW w:w="681" w:type="dxa"/>
            <w:gridSpan w:val="2"/>
            <w:vAlign w:val="center"/>
          </w:tcPr>
          <w:p w14:paraId="473FEDE7" w14:textId="77777777" w:rsidR="00D47265" w:rsidRDefault="00D47265" w:rsidP="004232B1">
            <w:pPr>
              <w:spacing w:line="360" w:lineRule="exact"/>
            </w:pPr>
          </w:p>
        </w:tc>
        <w:tc>
          <w:tcPr>
            <w:tcW w:w="1694" w:type="dxa"/>
            <w:gridSpan w:val="2"/>
            <w:vAlign w:val="center"/>
          </w:tcPr>
          <w:p w14:paraId="7A969639" w14:textId="77777777" w:rsidR="00D47265" w:rsidRDefault="00D47265" w:rsidP="004232B1">
            <w:pPr>
              <w:spacing w:line="360" w:lineRule="exact"/>
            </w:pPr>
          </w:p>
        </w:tc>
        <w:tc>
          <w:tcPr>
            <w:tcW w:w="1814" w:type="dxa"/>
            <w:gridSpan w:val="2"/>
            <w:vAlign w:val="center"/>
          </w:tcPr>
          <w:p w14:paraId="7E0E0AB4" w14:textId="77777777" w:rsidR="00D47265" w:rsidRDefault="00D47265" w:rsidP="004232B1">
            <w:pPr>
              <w:spacing w:line="360" w:lineRule="exact"/>
            </w:pPr>
          </w:p>
        </w:tc>
        <w:tc>
          <w:tcPr>
            <w:tcW w:w="1974" w:type="dxa"/>
            <w:vAlign w:val="center"/>
          </w:tcPr>
          <w:p w14:paraId="7BBDA149" w14:textId="77777777" w:rsidR="00D47265" w:rsidRDefault="00D47265" w:rsidP="004232B1">
            <w:pPr>
              <w:spacing w:line="360" w:lineRule="exact"/>
            </w:pPr>
          </w:p>
        </w:tc>
      </w:tr>
      <w:tr w:rsidR="00D47265" w14:paraId="01D082ED" w14:textId="77777777" w:rsidTr="004232B1">
        <w:trPr>
          <w:cantSplit/>
          <w:trHeight w:val="614"/>
        </w:trPr>
        <w:tc>
          <w:tcPr>
            <w:tcW w:w="371" w:type="dxa"/>
            <w:vMerge/>
            <w:vAlign w:val="center"/>
          </w:tcPr>
          <w:p w14:paraId="44E53EDB" w14:textId="77777777" w:rsidR="00D47265" w:rsidRDefault="00D47265" w:rsidP="004232B1">
            <w:pPr>
              <w:spacing w:line="360" w:lineRule="exact"/>
            </w:pPr>
          </w:p>
        </w:tc>
        <w:tc>
          <w:tcPr>
            <w:tcW w:w="1205" w:type="dxa"/>
            <w:gridSpan w:val="4"/>
            <w:vAlign w:val="center"/>
          </w:tcPr>
          <w:p w14:paraId="29A91EBE" w14:textId="77777777" w:rsidR="00D47265" w:rsidRDefault="00D47265" w:rsidP="004232B1">
            <w:pPr>
              <w:spacing w:line="360" w:lineRule="exact"/>
            </w:pPr>
          </w:p>
        </w:tc>
        <w:tc>
          <w:tcPr>
            <w:tcW w:w="1199" w:type="dxa"/>
            <w:gridSpan w:val="3"/>
            <w:vAlign w:val="center"/>
          </w:tcPr>
          <w:p w14:paraId="580D27ED" w14:textId="77777777" w:rsidR="00D47265" w:rsidRDefault="00D47265" w:rsidP="004232B1">
            <w:pPr>
              <w:spacing w:line="360" w:lineRule="exact"/>
            </w:pPr>
          </w:p>
        </w:tc>
        <w:tc>
          <w:tcPr>
            <w:tcW w:w="639" w:type="dxa"/>
            <w:gridSpan w:val="2"/>
            <w:vAlign w:val="center"/>
          </w:tcPr>
          <w:p w14:paraId="0BC1A530" w14:textId="77777777" w:rsidR="00D47265" w:rsidRDefault="00D47265" w:rsidP="004232B1">
            <w:pPr>
              <w:spacing w:line="360" w:lineRule="exact"/>
            </w:pPr>
          </w:p>
        </w:tc>
        <w:tc>
          <w:tcPr>
            <w:tcW w:w="681" w:type="dxa"/>
            <w:gridSpan w:val="2"/>
            <w:vAlign w:val="center"/>
          </w:tcPr>
          <w:p w14:paraId="1EEAE01B" w14:textId="77777777" w:rsidR="00D47265" w:rsidRDefault="00D47265" w:rsidP="004232B1">
            <w:pPr>
              <w:spacing w:line="360" w:lineRule="exact"/>
            </w:pPr>
          </w:p>
        </w:tc>
        <w:tc>
          <w:tcPr>
            <w:tcW w:w="1694" w:type="dxa"/>
            <w:gridSpan w:val="2"/>
            <w:vAlign w:val="center"/>
          </w:tcPr>
          <w:p w14:paraId="33A43218" w14:textId="77777777" w:rsidR="00D47265" w:rsidRDefault="00D47265" w:rsidP="004232B1">
            <w:pPr>
              <w:spacing w:line="360" w:lineRule="exact"/>
            </w:pPr>
          </w:p>
        </w:tc>
        <w:tc>
          <w:tcPr>
            <w:tcW w:w="1814" w:type="dxa"/>
            <w:gridSpan w:val="2"/>
            <w:vAlign w:val="center"/>
          </w:tcPr>
          <w:p w14:paraId="3D2284BB" w14:textId="77777777" w:rsidR="00D47265" w:rsidRDefault="00D47265" w:rsidP="004232B1">
            <w:pPr>
              <w:spacing w:line="360" w:lineRule="exact"/>
            </w:pPr>
          </w:p>
        </w:tc>
        <w:tc>
          <w:tcPr>
            <w:tcW w:w="1974" w:type="dxa"/>
            <w:vAlign w:val="center"/>
          </w:tcPr>
          <w:p w14:paraId="704AD4BE" w14:textId="77777777" w:rsidR="00D47265" w:rsidRDefault="00D47265" w:rsidP="004232B1">
            <w:pPr>
              <w:spacing w:line="360" w:lineRule="exact"/>
            </w:pPr>
          </w:p>
        </w:tc>
      </w:tr>
      <w:tr w:rsidR="00D47265" w14:paraId="69C3F36B" w14:textId="77777777" w:rsidTr="004232B1">
        <w:trPr>
          <w:cantSplit/>
          <w:trHeight w:val="565"/>
        </w:trPr>
        <w:tc>
          <w:tcPr>
            <w:tcW w:w="371" w:type="dxa"/>
            <w:vMerge/>
            <w:vAlign w:val="center"/>
          </w:tcPr>
          <w:p w14:paraId="373B61FD" w14:textId="77777777" w:rsidR="00D47265" w:rsidRDefault="00D47265" w:rsidP="004232B1">
            <w:pPr>
              <w:spacing w:line="360" w:lineRule="exact"/>
            </w:pPr>
          </w:p>
        </w:tc>
        <w:tc>
          <w:tcPr>
            <w:tcW w:w="1205" w:type="dxa"/>
            <w:gridSpan w:val="4"/>
            <w:vAlign w:val="center"/>
          </w:tcPr>
          <w:p w14:paraId="7C2B00F9" w14:textId="77777777" w:rsidR="00D47265" w:rsidRDefault="00D47265" w:rsidP="004232B1">
            <w:pPr>
              <w:spacing w:line="360" w:lineRule="exact"/>
            </w:pPr>
          </w:p>
        </w:tc>
        <w:tc>
          <w:tcPr>
            <w:tcW w:w="1199" w:type="dxa"/>
            <w:gridSpan w:val="3"/>
            <w:vAlign w:val="center"/>
          </w:tcPr>
          <w:p w14:paraId="18D14E0A" w14:textId="77777777" w:rsidR="00D47265" w:rsidRDefault="00D47265" w:rsidP="004232B1">
            <w:pPr>
              <w:spacing w:line="360" w:lineRule="exact"/>
            </w:pPr>
          </w:p>
        </w:tc>
        <w:tc>
          <w:tcPr>
            <w:tcW w:w="639" w:type="dxa"/>
            <w:gridSpan w:val="2"/>
            <w:vAlign w:val="center"/>
          </w:tcPr>
          <w:p w14:paraId="30AB9998" w14:textId="77777777" w:rsidR="00D47265" w:rsidRDefault="00D47265" w:rsidP="004232B1">
            <w:pPr>
              <w:spacing w:line="360" w:lineRule="exact"/>
            </w:pPr>
          </w:p>
        </w:tc>
        <w:tc>
          <w:tcPr>
            <w:tcW w:w="681" w:type="dxa"/>
            <w:gridSpan w:val="2"/>
            <w:vAlign w:val="center"/>
          </w:tcPr>
          <w:p w14:paraId="42302C64" w14:textId="77777777" w:rsidR="00D47265" w:rsidRDefault="00D47265" w:rsidP="004232B1">
            <w:pPr>
              <w:spacing w:line="360" w:lineRule="exact"/>
            </w:pPr>
          </w:p>
        </w:tc>
        <w:tc>
          <w:tcPr>
            <w:tcW w:w="1694" w:type="dxa"/>
            <w:gridSpan w:val="2"/>
            <w:vAlign w:val="center"/>
          </w:tcPr>
          <w:p w14:paraId="4D23DFCE" w14:textId="77777777" w:rsidR="00D47265" w:rsidRDefault="00D47265" w:rsidP="004232B1">
            <w:pPr>
              <w:spacing w:line="360" w:lineRule="exact"/>
            </w:pPr>
          </w:p>
        </w:tc>
        <w:tc>
          <w:tcPr>
            <w:tcW w:w="1814" w:type="dxa"/>
            <w:gridSpan w:val="2"/>
            <w:vAlign w:val="center"/>
          </w:tcPr>
          <w:p w14:paraId="744DB5C1" w14:textId="77777777" w:rsidR="00D47265" w:rsidRDefault="00D47265" w:rsidP="004232B1">
            <w:pPr>
              <w:spacing w:line="360" w:lineRule="exact"/>
            </w:pPr>
          </w:p>
        </w:tc>
        <w:tc>
          <w:tcPr>
            <w:tcW w:w="1974" w:type="dxa"/>
            <w:vAlign w:val="center"/>
          </w:tcPr>
          <w:p w14:paraId="644297BC" w14:textId="77777777" w:rsidR="00D47265" w:rsidRDefault="00D47265" w:rsidP="004232B1">
            <w:pPr>
              <w:spacing w:line="360" w:lineRule="exact"/>
            </w:pPr>
          </w:p>
        </w:tc>
      </w:tr>
      <w:tr w:rsidR="00D47265" w14:paraId="1FAFEEC5" w14:textId="77777777" w:rsidTr="004232B1">
        <w:trPr>
          <w:cantSplit/>
          <w:trHeight w:val="614"/>
        </w:trPr>
        <w:tc>
          <w:tcPr>
            <w:tcW w:w="371" w:type="dxa"/>
            <w:vMerge/>
            <w:vAlign w:val="center"/>
          </w:tcPr>
          <w:p w14:paraId="1D5E2DD5" w14:textId="77777777" w:rsidR="00D47265" w:rsidRDefault="00D47265" w:rsidP="004232B1">
            <w:pPr>
              <w:spacing w:line="360" w:lineRule="exact"/>
            </w:pPr>
          </w:p>
        </w:tc>
        <w:tc>
          <w:tcPr>
            <w:tcW w:w="1205" w:type="dxa"/>
            <w:gridSpan w:val="4"/>
            <w:vAlign w:val="center"/>
          </w:tcPr>
          <w:p w14:paraId="411115AD" w14:textId="77777777" w:rsidR="00D47265" w:rsidRDefault="00D47265" w:rsidP="004232B1">
            <w:pPr>
              <w:spacing w:line="360" w:lineRule="exact"/>
            </w:pPr>
          </w:p>
        </w:tc>
        <w:tc>
          <w:tcPr>
            <w:tcW w:w="1199" w:type="dxa"/>
            <w:gridSpan w:val="3"/>
            <w:vAlign w:val="center"/>
          </w:tcPr>
          <w:p w14:paraId="47796AC2" w14:textId="77777777" w:rsidR="00D47265" w:rsidRDefault="00D47265" w:rsidP="004232B1">
            <w:pPr>
              <w:spacing w:line="360" w:lineRule="exact"/>
            </w:pPr>
          </w:p>
        </w:tc>
        <w:tc>
          <w:tcPr>
            <w:tcW w:w="639" w:type="dxa"/>
            <w:gridSpan w:val="2"/>
            <w:vAlign w:val="center"/>
          </w:tcPr>
          <w:p w14:paraId="1801774F" w14:textId="77777777" w:rsidR="00D47265" w:rsidRDefault="00D47265" w:rsidP="004232B1">
            <w:pPr>
              <w:spacing w:line="360" w:lineRule="exact"/>
            </w:pPr>
          </w:p>
        </w:tc>
        <w:tc>
          <w:tcPr>
            <w:tcW w:w="681" w:type="dxa"/>
            <w:gridSpan w:val="2"/>
            <w:vAlign w:val="center"/>
          </w:tcPr>
          <w:p w14:paraId="0B4ADB95" w14:textId="77777777" w:rsidR="00D47265" w:rsidRDefault="00D47265" w:rsidP="004232B1">
            <w:pPr>
              <w:spacing w:line="360" w:lineRule="exact"/>
            </w:pPr>
          </w:p>
        </w:tc>
        <w:tc>
          <w:tcPr>
            <w:tcW w:w="1694" w:type="dxa"/>
            <w:gridSpan w:val="2"/>
            <w:vAlign w:val="center"/>
          </w:tcPr>
          <w:p w14:paraId="51D69A5A" w14:textId="77777777" w:rsidR="00D47265" w:rsidRDefault="00D47265" w:rsidP="004232B1">
            <w:pPr>
              <w:spacing w:line="360" w:lineRule="exact"/>
            </w:pPr>
          </w:p>
        </w:tc>
        <w:tc>
          <w:tcPr>
            <w:tcW w:w="1814" w:type="dxa"/>
            <w:gridSpan w:val="2"/>
            <w:vAlign w:val="center"/>
          </w:tcPr>
          <w:p w14:paraId="30EC4384" w14:textId="77777777" w:rsidR="00D47265" w:rsidRDefault="00D47265" w:rsidP="004232B1">
            <w:pPr>
              <w:spacing w:line="360" w:lineRule="exact"/>
            </w:pPr>
          </w:p>
        </w:tc>
        <w:tc>
          <w:tcPr>
            <w:tcW w:w="1974" w:type="dxa"/>
            <w:vAlign w:val="center"/>
          </w:tcPr>
          <w:p w14:paraId="72E6EA1A" w14:textId="77777777" w:rsidR="00D47265" w:rsidRDefault="00D47265" w:rsidP="004232B1">
            <w:pPr>
              <w:spacing w:line="360" w:lineRule="exact"/>
            </w:pPr>
          </w:p>
        </w:tc>
      </w:tr>
      <w:tr w:rsidR="00D47265" w14:paraId="3E79AD7E" w14:textId="77777777" w:rsidTr="004232B1">
        <w:trPr>
          <w:cantSplit/>
          <w:trHeight w:val="582"/>
        </w:trPr>
        <w:tc>
          <w:tcPr>
            <w:tcW w:w="371" w:type="dxa"/>
            <w:vMerge/>
            <w:vAlign w:val="center"/>
          </w:tcPr>
          <w:p w14:paraId="3B67B0D7" w14:textId="77777777" w:rsidR="00D47265" w:rsidRDefault="00D47265" w:rsidP="004232B1">
            <w:pPr>
              <w:spacing w:line="360" w:lineRule="exact"/>
            </w:pPr>
          </w:p>
        </w:tc>
        <w:tc>
          <w:tcPr>
            <w:tcW w:w="1205" w:type="dxa"/>
            <w:gridSpan w:val="4"/>
            <w:vAlign w:val="center"/>
          </w:tcPr>
          <w:p w14:paraId="13F80791" w14:textId="77777777" w:rsidR="00D47265" w:rsidRDefault="00D47265" w:rsidP="004232B1">
            <w:pPr>
              <w:spacing w:line="360" w:lineRule="exact"/>
            </w:pPr>
          </w:p>
        </w:tc>
        <w:tc>
          <w:tcPr>
            <w:tcW w:w="1199" w:type="dxa"/>
            <w:gridSpan w:val="3"/>
            <w:vAlign w:val="center"/>
          </w:tcPr>
          <w:p w14:paraId="2D4708E3" w14:textId="77777777" w:rsidR="00D47265" w:rsidRDefault="00D47265" w:rsidP="004232B1">
            <w:pPr>
              <w:spacing w:line="360" w:lineRule="exact"/>
            </w:pPr>
          </w:p>
        </w:tc>
        <w:tc>
          <w:tcPr>
            <w:tcW w:w="639" w:type="dxa"/>
            <w:gridSpan w:val="2"/>
            <w:vAlign w:val="center"/>
          </w:tcPr>
          <w:p w14:paraId="192CC3AF" w14:textId="77777777" w:rsidR="00D47265" w:rsidRDefault="00D47265" w:rsidP="004232B1">
            <w:pPr>
              <w:spacing w:line="360" w:lineRule="exact"/>
            </w:pPr>
          </w:p>
        </w:tc>
        <w:tc>
          <w:tcPr>
            <w:tcW w:w="681" w:type="dxa"/>
            <w:gridSpan w:val="2"/>
            <w:vAlign w:val="center"/>
          </w:tcPr>
          <w:p w14:paraId="655BD488" w14:textId="77777777" w:rsidR="00D47265" w:rsidRDefault="00D47265" w:rsidP="004232B1">
            <w:pPr>
              <w:spacing w:line="360" w:lineRule="exact"/>
            </w:pPr>
          </w:p>
        </w:tc>
        <w:tc>
          <w:tcPr>
            <w:tcW w:w="1694" w:type="dxa"/>
            <w:gridSpan w:val="2"/>
            <w:vAlign w:val="center"/>
          </w:tcPr>
          <w:p w14:paraId="0EF55BF2" w14:textId="77777777" w:rsidR="00D47265" w:rsidRDefault="00D47265" w:rsidP="004232B1">
            <w:pPr>
              <w:spacing w:line="360" w:lineRule="exact"/>
            </w:pPr>
          </w:p>
        </w:tc>
        <w:tc>
          <w:tcPr>
            <w:tcW w:w="1814" w:type="dxa"/>
            <w:gridSpan w:val="2"/>
            <w:vAlign w:val="center"/>
          </w:tcPr>
          <w:p w14:paraId="75D51406" w14:textId="77777777" w:rsidR="00D47265" w:rsidRDefault="00D47265" w:rsidP="004232B1">
            <w:pPr>
              <w:spacing w:line="360" w:lineRule="exact"/>
            </w:pPr>
          </w:p>
        </w:tc>
        <w:tc>
          <w:tcPr>
            <w:tcW w:w="1974" w:type="dxa"/>
            <w:vAlign w:val="center"/>
          </w:tcPr>
          <w:p w14:paraId="0A6E2477" w14:textId="77777777" w:rsidR="00D47265" w:rsidRDefault="00D47265" w:rsidP="004232B1">
            <w:pPr>
              <w:spacing w:line="360" w:lineRule="exact"/>
            </w:pPr>
          </w:p>
        </w:tc>
      </w:tr>
      <w:tr w:rsidR="00D47265" w14:paraId="55653B8C" w14:textId="77777777" w:rsidTr="004232B1">
        <w:trPr>
          <w:cantSplit/>
          <w:trHeight w:val="582"/>
        </w:trPr>
        <w:tc>
          <w:tcPr>
            <w:tcW w:w="371" w:type="dxa"/>
            <w:vMerge/>
            <w:vAlign w:val="center"/>
          </w:tcPr>
          <w:p w14:paraId="5D018075" w14:textId="77777777" w:rsidR="00D47265" w:rsidRDefault="00D47265" w:rsidP="004232B1">
            <w:pPr>
              <w:spacing w:line="360" w:lineRule="exact"/>
            </w:pPr>
          </w:p>
        </w:tc>
        <w:tc>
          <w:tcPr>
            <w:tcW w:w="1205" w:type="dxa"/>
            <w:gridSpan w:val="4"/>
            <w:vAlign w:val="center"/>
          </w:tcPr>
          <w:p w14:paraId="1DA9DF80" w14:textId="77777777" w:rsidR="00D47265" w:rsidRDefault="00D47265" w:rsidP="004232B1">
            <w:pPr>
              <w:spacing w:line="360" w:lineRule="exact"/>
            </w:pPr>
          </w:p>
        </w:tc>
        <w:tc>
          <w:tcPr>
            <w:tcW w:w="1199" w:type="dxa"/>
            <w:gridSpan w:val="3"/>
            <w:vAlign w:val="center"/>
          </w:tcPr>
          <w:p w14:paraId="18EFE08F" w14:textId="77777777" w:rsidR="00D47265" w:rsidRDefault="00D47265" w:rsidP="004232B1">
            <w:pPr>
              <w:spacing w:line="360" w:lineRule="exact"/>
            </w:pPr>
          </w:p>
        </w:tc>
        <w:tc>
          <w:tcPr>
            <w:tcW w:w="639" w:type="dxa"/>
            <w:gridSpan w:val="2"/>
            <w:vAlign w:val="center"/>
          </w:tcPr>
          <w:p w14:paraId="4586841F" w14:textId="77777777" w:rsidR="00D47265" w:rsidRDefault="00D47265" w:rsidP="004232B1">
            <w:pPr>
              <w:spacing w:line="360" w:lineRule="exact"/>
            </w:pPr>
          </w:p>
        </w:tc>
        <w:tc>
          <w:tcPr>
            <w:tcW w:w="681" w:type="dxa"/>
            <w:gridSpan w:val="2"/>
            <w:vAlign w:val="center"/>
          </w:tcPr>
          <w:p w14:paraId="54877F9D" w14:textId="77777777" w:rsidR="00D47265" w:rsidRDefault="00D47265" w:rsidP="004232B1">
            <w:pPr>
              <w:spacing w:line="360" w:lineRule="exact"/>
            </w:pPr>
          </w:p>
        </w:tc>
        <w:tc>
          <w:tcPr>
            <w:tcW w:w="1694" w:type="dxa"/>
            <w:gridSpan w:val="2"/>
            <w:vAlign w:val="center"/>
          </w:tcPr>
          <w:p w14:paraId="6D378884" w14:textId="77777777" w:rsidR="00D47265" w:rsidRDefault="00D47265" w:rsidP="004232B1">
            <w:pPr>
              <w:spacing w:line="360" w:lineRule="exact"/>
            </w:pPr>
          </w:p>
        </w:tc>
        <w:tc>
          <w:tcPr>
            <w:tcW w:w="1814" w:type="dxa"/>
            <w:gridSpan w:val="2"/>
            <w:vAlign w:val="center"/>
          </w:tcPr>
          <w:p w14:paraId="067D3208" w14:textId="77777777" w:rsidR="00D47265" w:rsidRDefault="00D47265" w:rsidP="004232B1">
            <w:pPr>
              <w:spacing w:line="360" w:lineRule="exact"/>
            </w:pPr>
          </w:p>
        </w:tc>
        <w:tc>
          <w:tcPr>
            <w:tcW w:w="1974" w:type="dxa"/>
            <w:vAlign w:val="center"/>
          </w:tcPr>
          <w:p w14:paraId="0BF51CF9" w14:textId="77777777" w:rsidR="00D47265" w:rsidRDefault="00D47265" w:rsidP="004232B1">
            <w:pPr>
              <w:spacing w:line="360" w:lineRule="exact"/>
            </w:pPr>
          </w:p>
        </w:tc>
      </w:tr>
      <w:tr w:rsidR="00D47265" w14:paraId="67E2C244" w14:textId="77777777" w:rsidTr="004232B1">
        <w:trPr>
          <w:cantSplit/>
          <w:trHeight w:val="582"/>
        </w:trPr>
        <w:tc>
          <w:tcPr>
            <w:tcW w:w="371" w:type="dxa"/>
            <w:vMerge/>
            <w:vAlign w:val="center"/>
          </w:tcPr>
          <w:p w14:paraId="27AA4174" w14:textId="77777777" w:rsidR="00D47265" w:rsidRDefault="00D47265" w:rsidP="004232B1">
            <w:pPr>
              <w:spacing w:line="360" w:lineRule="exact"/>
            </w:pPr>
          </w:p>
        </w:tc>
        <w:tc>
          <w:tcPr>
            <w:tcW w:w="1205" w:type="dxa"/>
            <w:gridSpan w:val="4"/>
            <w:vAlign w:val="center"/>
          </w:tcPr>
          <w:p w14:paraId="499DBF94" w14:textId="77777777" w:rsidR="00D47265" w:rsidRDefault="00D47265" w:rsidP="004232B1">
            <w:pPr>
              <w:spacing w:line="360" w:lineRule="exact"/>
            </w:pPr>
          </w:p>
        </w:tc>
        <w:tc>
          <w:tcPr>
            <w:tcW w:w="1199" w:type="dxa"/>
            <w:gridSpan w:val="3"/>
            <w:vAlign w:val="center"/>
          </w:tcPr>
          <w:p w14:paraId="43CB72B2" w14:textId="77777777" w:rsidR="00D47265" w:rsidRDefault="00D47265" w:rsidP="004232B1">
            <w:pPr>
              <w:spacing w:line="360" w:lineRule="exact"/>
            </w:pPr>
          </w:p>
        </w:tc>
        <w:tc>
          <w:tcPr>
            <w:tcW w:w="639" w:type="dxa"/>
            <w:gridSpan w:val="2"/>
            <w:vAlign w:val="center"/>
          </w:tcPr>
          <w:p w14:paraId="6EFC0003" w14:textId="77777777" w:rsidR="00D47265" w:rsidRDefault="00D47265" w:rsidP="004232B1">
            <w:pPr>
              <w:spacing w:line="360" w:lineRule="exact"/>
            </w:pPr>
          </w:p>
        </w:tc>
        <w:tc>
          <w:tcPr>
            <w:tcW w:w="681" w:type="dxa"/>
            <w:gridSpan w:val="2"/>
            <w:vAlign w:val="center"/>
          </w:tcPr>
          <w:p w14:paraId="54995BC4" w14:textId="77777777" w:rsidR="00D47265" w:rsidRDefault="00D47265" w:rsidP="004232B1">
            <w:pPr>
              <w:spacing w:line="360" w:lineRule="exact"/>
            </w:pPr>
          </w:p>
        </w:tc>
        <w:tc>
          <w:tcPr>
            <w:tcW w:w="1694" w:type="dxa"/>
            <w:gridSpan w:val="2"/>
            <w:vAlign w:val="center"/>
          </w:tcPr>
          <w:p w14:paraId="1A623E9B" w14:textId="77777777" w:rsidR="00D47265" w:rsidRDefault="00D47265" w:rsidP="004232B1">
            <w:pPr>
              <w:spacing w:line="360" w:lineRule="exact"/>
            </w:pPr>
          </w:p>
        </w:tc>
        <w:tc>
          <w:tcPr>
            <w:tcW w:w="1814" w:type="dxa"/>
            <w:gridSpan w:val="2"/>
            <w:vAlign w:val="center"/>
          </w:tcPr>
          <w:p w14:paraId="46086FF7" w14:textId="77777777" w:rsidR="00D47265" w:rsidRDefault="00D47265" w:rsidP="004232B1">
            <w:pPr>
              <w:spacing w:line="360" w:lineRule="exact"/>
            </w:pPr>
          </w:p>
        </w:tc>
        <w:tc>
          <w:tcPr>
            <w:tcW w:w="1974" w:type="dxa"/>
            <w:vAlign w:val="center"/>
          </w:tcPr>
          <w:p w14:paraId="4CBC1E49" w14:textId="77777777" w:rsidR="00D47265" w:rsidRDefault="00D47265" w:rsidP="004232B1">
            <w:pPr>
              <w:spacing w:line="360" w:lineRule="exact"/>
            </w:pPr>
          </w:p>
        </w:tc>
      </w:tr>
      <w:tr w:rsidR="00D47265" w14:paraId="35B3696B" w14:textId="77777777" w:rsidTr="004232B1">
        <w:trPr>
          <w:cantSplit/>
          <w:trHeight w:val="582"/>
        </w:trPr>
        <w:tc>
          <w:tcPr>
            <w:tcW w:w="371" w:type="dxa"/>
            <w:vMerge/>
            <w:vAlign w:val="center"/>
          </w:tcPr>
          <w:p w14:paraId="01438C30" w14:textId="77777777" w:rsidR="00D47265" w:rsidRDefault="00D47265" w:rsidP="004232B1">
            <w:pPr>
              <w:spacing w:line="360" w:lineRule="exact"/>
            </w:pPr>
          </w:p>
        </w:tc>
        <w:tc>
          <w:tcPr>
            <w:tcW w:w="1205" w:type="dxa"/>
            <w:gridSpan w:val="4"/>
            <w:vAlign w:val="center"/>
          </w:tcPr>
          <w:p w14:paraId="1765CCFB" w14:textId="77777777" w:rsidR="00D47265" w:rsidRDefault="00D47265" w:rsidP="004232B1">
            <w:pPr>
              <w:spacing w:line="360" w:lineRule="exact"/>
            </w:pPr>
          </w:p>
        </w:tc>
        <w:tc>
          <w:tcPr>
            <w:tcW w:w="1199" w:type="dxa"/>
            <w:gridSpan w:val="3"/>
            <w:vAlign w:val="center"/>
          </w:tcPr>
          <w:p w14:paraId="37756DDC" w14:textId="77777777" w:rsidR="00D47265" w:rsidRDefault="00D47265" w:rsidP="004232B1">
            <w:pPr>
              <w:spacing w:line="360" w:lineRule="exact"/>
            </w:pPr>
          </w:p>
        </w:tc>
        <w:tc>
          <w:tcPr>
            <w:tcW w:w="639" w:type="dxa"/>
            <w:gridSpan w:val="2"/>
            <w:vAlign w:val="center"/>
          </w:tcPr>
          <w:p w14:paraId="2F046A80" w14:textId="77777777" w:rsidR="00D47265" w:rsidRDefault="00D47265" w:rsidP="004232B1">
            <w:pPr>
              <w:spacing w:line="360" w:lineRule="exact"/>
            </w:pPr>
          </w:p>
        </w:tc>
        <w:tc>
          <w:tcPr>
            <w:tcW w:w="681" w:type="dxa"/>
            <w:gridSpan w:val="2"/>
            <w:vAlign w:val="center"/>
          </w:tcPr>
          <w:p w14:paraId="57767CED" w14:textId="77777777" w:rsidR="00D47265" w:rsidRDefault="00D47265" w:rsidP="004232B1">
            <w:pPr>
              <w:spacing w:line="360" w:lineRule="exact"/>
            </w:pPr>
          </w:p>
        </w:tc>
        <w:tc>
          <w:tcPr>
            <w:tcW w:w="1694" w:type="dxa"/>
            <w:gridSpan w:val="2"/>
            <w:vAlign w:val="center"/>
          </w:tcPr>
          <w:p w14:paraId="77A3746C" w14:textId="77777777" w:rsidR="00D47265" w:rsidRDefault="00D47265" w:rsidP="004232B1">
            <w:pPr>
              <w:spacing w:line="360" w:lineRule="exact"/>
            </w:pPr>
          </w:p>
        </w:tc>
        <w:tc>
          <w:tcPr>
            <w:tcW w:w="1814" w:type="dxa"/>
            <w:gridSpan w:val="2"/>
            <w:vAlign w:val="center"/>
          </w:tcPr>
          <w:p w14:paraId="54B65BC1" w14:textId="77777777" w:rsidR="00D47265" w:rsidRDefault="00D47265" w:rsidP="004232B1">
            <w:pPr>
              <w:spacing w:line="360" w:lineRule="exact"/>
            </w:pPr>
          </w:p>
        </w:tc>
        <w:tc>
          <w:tcPr>
            <w:tcW w:w="1974" w:type="dxa"/>
            <w:vAlign w:val="center"/>
          </w:tcPr>
          <w:p w14:paraId="72EAD327" w14:textId="77777777" w:rsidR="00D47265" w:rsidRDefault="00D47265" w:rsidP="004232B1">
            <w:pPr>
              <w:spacing w:line="360" w:lineRule="exact"/>
            </w:pPr>
          </w:p>
        </w:tc>
      </w:tr>
      <w:tr w:rsidR="00D47265" w14:paraId="543F4114" w14:textId="77777777" w:rsidTr="004232B1">
        <w:trPr>
          <w:cantSplit/>
          <w:trHeight w:val="608"/>
        </w:trPr>
        <w:tc>
          <w:tcPr>
            <w:tcW w:w="696" w:type="dxa"/>
            <w:gridSpan w:val="2"/>
            <w:vAlign w:val="center"/>
          </w:tcPr>
          <w:p w14:paraId="3EDFF73A" w14:textId="77777777" w:rsidR="00D47265" w:rsidRDefault="00D47265" w:rsidP="004232B1">
            <w:pPr>
              <w:spacing w:line="360" w:lineRule="exact"/>
              <w:jc w:val="center"/>
              <w:rPr>
                <w:spacing w:val="-6"/>
              </w:rPr>
            </w:pPr>
            <w:r>
              <w:rPr>
                <w:rFonts w:hint="eastAsia"/>
              </w:rPr>
              <w:t>预期成果</w:t>
            </w:r>
          </w:p>
        </w:tc>
        <w:tc>
          <w:tcPr>
            <w:tcW w:w="880" w:type="dxa"/>
            <w:gridSpan w:val="3"/>
            <w:vAlign w:val="center"/>
          </w:tcPr>
          <w:p w14:paraId="311C3F3E" w14:textId="77777777" w:rsidR="00D47265" w:rsidRDefault="00D47265" w:rsidP="004232B1">
            <w:pPr>
              <w:spacing w:line="360" w:lineRule="exact"/>
              <w:rPr>
                <w:spacing w:val="-10"/>
              </w:rPr>
            </w:pPr>
          </w:p>
        </w:tc>
        <w:tc>
          <w:tcPr>
            <w:tcW w:w="4215" w:type="dxa"/>
            <w:gridSpan w:val="9"/>
            <w:vAlign w:val="center"/>
          </w:tcPr>
          <w:p w14:paraId="23B2F8D4" w14:textId="77777777" w:rsidR="00D47265" w:rsidRDefault="00D47265" w:rsidP="004232B1">
            <w:pPr>
              <w:spacing w:line="360" w:lineRule="exact"/>
              <w:rPr>
                <w:spacing w:val="-2"/>
              </w:rPr>
            </w:pPr>
            <w:r>
              <w:rPr>
                <w:rFonts w:hint="eastAsia"/>
                <w:b/>
                <w:spacing w:val="-4"/>
              </w:rPr>
              <w:t>A.</w:t>
            </w:r>
            <w:r>
              <w:rPr>
                <w:rFonts w:hint="eastAsia"/>
                <w:bCs/>
                <w:spacing w:val="-4"/>
              </w:rPr>
              <w:t>专著</w:t>
            </w:r>
            <w:r>
              <w:rPr>
                <w:rFonts w:hint="eastAsia"/>
                <w:bCs/>
                <w:spacing w:val="-4"/>
              </w:rPr>
              <w:t xml:space="preserve"> </w:t>
            </w:r>
            <w:r>
              <w:rPr>
                <w:rFonts w:hint="eastAsia"/>
                <w:b/>
                <w:spacing w:val="-4"/>
              </w:rPr>
              <w:t>B.</w:t>
            </w:r>
            <w:r>
              <w:rPr>
                <w:rFonts w:hint="eastAsia"/>
                <w:bCs/>
                <w:spacing w:val="-4"/>
              </w:rPr>
              <w:t>论文</w:t>
            </w:r>
            <w:r>
              <w:rPr>
                <w:rFonts w:hint="eastAsia"/>
                <w:bCs/>
                <w:spacing w:val="-4"/>
              </w:rPr>
              <w:t xml:space="preserve"> </w:t>
            </w:r>
            <w:r>
              <w:rPr>
                <w:rFonts w:hint="eastAsia"/>
                <w:b/>
                <w:spacing w:val="-4"/>
              </w:rPr>
              <w:t>C.</w:t>
            </w:r>
            <w:r>
              <w:rPr>
                <w:rFonts w:hint="eastAsia"/>
                <w:bCs/>
                <w:spacing w:val="-4"/>
              </w:rPr>
              <w:t>研究报告</w:t>
            </w:r>
            <w:r>
              <w:rPr>
                <w:rFonts w:hint="eastAsia"/>
                <w:bCs/>
                <w:spacing w:val="-4"/>
              </w:rPr>
              <w:t xml:space="preserve"> </w:t>
            </w:r>
            <w:r>
              <w:rPr>
                <w:rFonts w:hint="eastAsia"/>
                <w:spacing w:val="-2"/>
              </w:rPr>
              <w:t xml:space="preserve"> </w:t>
            </w:r>
          </w:p>
        </w:tc>
        <w:tc>
          <w:tcPr>
            <w:tcW w:w="1807" w:type="dxa"/>
            <w:gridSpan w:val="2"/>
            <w:vAlign w:val="center"/>
          </w:tcPr>
          <w:p w14:paraId="2400A58C" w14:textId="77777777" w:rsidR="00D47265" w:rsidRDefault="00D47265" w:rsidP="004232B1">
            <w:pPr>
              <w:spacing w:line="360" w:lineRule="exact"/>
              <w:rPr>
                <w:spacing w:val="-2"/>
              </w:rPr>
            </w:pPr>
            <w:r>
              <w:rPr>
                <w:rFonts w:hint="eastAsia"/>
              </w:rPr>
              <w:t>计划完成时间</w:t>
            </w:r>
          </w:p>
        </w:tc>
        <w:tc>
          <w:tcPr>
            <w:tcW w:w="1980" w:type="dxa"/>
            <w:vAlign w:val="center"/>
          </w:tcPr>
          <w:p w14:paraId="47DBBF1B" w14:textId="77777777" w:rsidR="00D47265" w:rsidRDefault="00D47265" w:rsidP="004232B1">
            <w:pPr>
              <w:spacing w:line="360" w:lineRule="exact"/>
              <w:ind w:firstLineChars="200" w:firstLine="420"/>
              <w:rPr>
                <w:spacing w:val="-2"/>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19B0870B" w14:textId="77777777" w:rsidR="00D47265" w:rsidRDefault="00D47265" w:rsidP="00D47265">
      <w:pPr>
        <w:pageBreakBefore/>
        <w:spacing w:line="480" w:lineRule="auto"/>
        <w:rPr>
          <w:rFonts w:eastAsia="黑体"/>
          <w:sz w:val="32"/>
        </w:rPr>
      </w:pPr>
      <w:r>
        <w:rPr>
          <w:rFonts w:eastAsia="黑体" w:hint="eastAsia"/>
          <w:sz w:val="32"/>
        </w:rPr>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88"/>
      </w:tblGrid>
      <w:tr w:rsidR="00D47265" w14:paraId="5011B1B7" w14:textId="77777777" w:rsidTr="00D47265">
        <w:trPr>
          <w:trHeight w:val="11746"/>
          <w:jc w:val="center"/>
        </w:trPr>
        <w:tc>
          <w:tcPr>
            <w:tcW w:w="9588" w:type="dxa"/>
          </w:tcPr>
          <w:p w14:paraId="24395E41" w14:textId="77777777" w:rsidR="00D47265" w:rsidRDefault="00D47265" w:rsidP="004232B1">
            <w:pPr>
              <w:spacing w:line="400" w:lineRule="exact"/>
              <w:ind w:firstLineChars="200" w:firstLine="422"/>
              <w:rPr>
                <w:rFonts w:ascii="宋体"/>
                <w:b/>
                <w:szCs w:val="21"/>
              </w:rPr>
            </w:pPr>
            <w:r>
              <w:rPr>
                <w:rFonts w:ascii="宋体" w:hint="eastAsia"/>
                <w:b/>
                <w:szCs w:val="21"/>
              </w:rPr>
              <w:t>本表参照以下提纲撰写，要求逻辑清晰，主题突出，层次分明，内容翔实，排版清晰。</w:t>
            </w:r>
          </w:p>
          <w:p w14:paraId="47E1B25D" w14:textId="77777777" w:rsidR="00D47265" w:rsidRPr="0040665F" w:rsidRDefault="00D47265" w:rsidP="004232B1">
            <w:pPr>
              <w:spacing w:beforeLines="50" w:before="120" w:line="400" w:lineRule="exact"/>
              <w:ind w:leftChars="182" w:left="2196" w:hangingChars="756" w:hanging="1814"/>
              <w:rPr>
                <w:rFonts w:ascii="宋体"/>
                <w:sz w:val="24"/>
              </w:rPr>
            </w:pPr>
            <w:r w:rsidRPr="0040665F">
              <w:rPr>
                <w:rFonts w:ascii="宋体" w:hint="eastAsia"/>
                <w:sz w:val="24"/>
              </w:rPr>
              <w:t>1．[选题依据]  国内外相关研究的学术史梳理及研究动态；本课题相对于已有研究的独到学术价值和应用价值等。</w:t>
            </w:r>
          </w:p>
          <w:p w14:paraId="38846FF4" w14:textId="77777777" w:rsidR="00D47265" w:rsidRPr="0040665F" w:rsidRDefault="00D47265" w:rsidP="004232B1">
            <w:pPr>
              <w:spacing w:beforeLines="50" w:before="120" w:line="400" w:lineRule="exact"/>
              <w:ind w:leftChars="182" w:left="2196" w:hangingChars="756" w:hanging="1814"/>
              <w:rPr>
                <w:rFonts w:ascii="宋体"/>
                <w:sz w:val="24"/>
              </w:rPr>
            </w:pPr>
            <w:r w:rsidRPr="0040665F">
              <w:rPr>
                <w:rFonts w:ascii="宋体" w:hint="eastAsia"/>
                <w:sz w:val="24"/>
              </w:rPr>
              <w:t>2．[研究内容]  本课题的研究对象、总体框架、重点难点、主要目标等。</w:t>
            </w:r>
          </w:p>
          <w:p w14:paraId="4BC7B922" w14:textId="77777777" w:rsidR="00D47265" w:rsidRPr="0040665F" w:rsidRDefault="00D47265" w:rsidP="004232B1">
            <w:pPr>
              <w:spacing w:beforeLines="50" w:before="120" w:line="400" w:lineRule="exact"/>
              <w:ind w:leftChars="182" w:left="2196" w:hangingChars="756" w:hanging="1814"/>
              <w:rPr>
                <w:rFonts w:ascii="宋体"/>
                <w:sz w:val="24"/>
              </w:rPr>
            </w:pPr>
            <w:r w:rsidRPr="0040665F">
              <w:rPr>
                <w:rFonts w:ascii="宋体" w:hint="eastAsia"/>
                <w:sz w:val="24"/>
              </w:rPr>
              <w:t>3．[思路方法]  本课题研究的基本思路、具体研究方法、研究计划及其可行性等。</w:t>
            </w:r>
          </w:p>
          <w:p w14:paraId="481630DB" w14:textId="77777777" w:rsidR="00D47265" w:rsidRPr="0040665F" w:rsidRDefault="00D47265" w:rsidP="004232B1">
            <w:pPr>
              <w:spacing w:beforeLines="50" w:before="120" w:line="400" w:lineRule="exact"/>
              <w:ind w:leftChars="182" w:left="2196" w:hangingChars="756" w:hanging="1814"/>
              <w:rPr>
                <w:rFonts w:ascii="宋体"/>
                <w:sz w:val="24"/>
              </w:rPr>
            </w:pPr>
            <w:r w:rsidRPr="0040665F">
              <w:rPr>
                <w:rFonts w:ascii="宋体" w:hint="eastAsia"/>
                <w:sz w:val="24"/>
              </w:rPr>
              <w:t>4．[创新之处]  在学术思想、学术观点、研究方法等方面的特色和创新。</w:t>
            </w:r>
          </w:p>
          <w:p w14:paraId="165D23CB" w14:textId="77777777" w:rsidR="00D47265" w:rsidRDefault="00D47265" w:rsidP="004232B1">
            <w:pPr>
              <w:spacing w:beforeLines="50" w:before="120" w:line="400" w:lineRule="exact"/>
              <w:ind w:leftChars="182" w:left="2196" w:hangingChars="756" w:hanging="1814"/>
              <w:rPr>
                <w:rFonts w:ascii="宋体"/>
                <w:sz w:val="24"/>
              </w:rPr>
            </w:pPr>
            <w:r w:rsidRPr="0040665F">
              <w:rPr>
                <w:rFonts w:ascii="宋体" w:hint="eastAsia"/>
                <w:sz w:val="24"/>
              </w:rPr>
              <w:t>5．[预期成果]  成果形式、使用去向及预期社会效益等。</w:t>
            </w:r>
          </w:p>
          <w:p w14:paraId="0E32DB3F" w14:textId="77777777" w:rsidR="00D47265" w:rsidRPr="00E15AE7" w:rsidRDefault="00D47265" w:rsidP="004232B1">
            <w:pPr>
              <w:spacing w:beforeLines="50" w:before="120" w:line="400" w:lineRule="exact"/>
              <w:ind w:leftChars="182" w:left="2196" w:hangingChars="756" w:hanging="1814"/>
              <w:rPr>
                <w:rFonts w:ascii="宋体"/>
                <w:sz w:val="24"/>
              </w:rPr>
            </w:pPr>
            <w:r w:rsidRPr="0040665F">
              <w:rPr>
                <w:rFonts w:ascii="宋体" w:hint="eastAsia"/>
                <w:sz w:val="24"/>
              </w:rPr>
              <w:t>6．[参考文献]  开展本课题研究的主要中外参考文献。</w:t>
            </w:r>
          </w:p>
        </w:tc>
      </w:tr>
    </w:tbl>
    <w:p w14:paraId="2DE0289A" w14:textId="77777777" w:rsidR="00D47265" w:rsidRDefault="00D47265" w:rsidP="00D47265">
      <w:pPr>
        <w:rPr>
          <w:rFonts w:eastAsia="黑体"/>
          <w:sz w:val="32"/>
        </w:rPr>
      </w:pPr>
    </w:p>
    <w:p w14:paraId="245B2F4F" w14:textId="77777777" w:rsidR="00D47265" w:rsidRDefault="00D47265">
      <w:pPr>
        <w:widowControl/>
        <w:jc w:val="left"/>
        <w:rPr>
          <w:rFonts w:eastAsia="黑体"/>
          <w:sz w:val="32"/>
        </w:rPr>
      </w:pPr>
      <w:r>
        <w:rPr>
          <w:rFonts w:eastAsia="黑体"/>
          <w:sz w:val="32"/>
        </w:rPr>
        <w:br w:type="page"/>
      </w:r>
    </w:p>
    <w:p w14:paraId="51DB8B4D" w14:textId="0B8264A1" w:rsidR="00D47265" w:rsidRDefault="00D47265" w:rsidP="00D47265">
      <w:pPr>
        <w:rPr>
          <w:rFonts w:ascii="楷体_GB2312" w:eastAsia="楷体_GB2312"/>
        </w:rPr>
      </w:pPr>
      <w:r>
        <w:rPr>
          <w:rFonts w:eastAsia="黑体" w:hint="eastAsia"/>
          <w:sz w:val="32"/>
        </w:rPr>
        <w:t>三、研究基础和条件保障</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40"/>
      </w:tblGrid>
      <w:tr w:rsidR="00D47265" w14:paraId="4AE94DE7" w14:textId="77777777" w:rsidTr="004232B1">
        <w:trPr>
          <w:trHeight w:val="12398"/>
        </w:trPr>
        <w:tc>
          <w:tcPr>
            <w:tcW w:w="9540" w:type="dxa"/>
          </w:tcPr>
          <w:p w14:paraId="6E7BF04C" w14:textId="77777777" w:rsidR="00D47265" w:rsidRDefault="00D47265" w:rsidP="004232B1">
            <w:pPr>
              <w:ind w:firstLineChars="200" w:firstLine="422"/>
              <w:rPr>
                <w:rFonts w:ascii="宋体"/>
                <w:b/>
                <w:szCs w:val="21"/>
              </w:rPr>
            </w:pPr>
            <w:r>
              <w:rPr>
                <w:rFonts w:ascii="宋体" w:hint="eastAsia"/>
                <w:b/>
                <w:szCs w:val="21"/>
              </w:rPr>
              <w:t>本表参照以下提纲撰写，要求填写内容真实准确。</w:t>
            </w:r>
          </w:p>
          <w:p w14:paraId="23BE7FF5" w14:textId="77777777" w:rsidR="00D47265" w:rsidRDefault="00D47265" w:rsidP="004232B1">
            <w:pPr>
              <w:spacing w:beforeLines="50" w:before="120" w:line="400" w:lineRule="exact"/>
              <w:ind w:left="2284" w:right="74" w:hanging="1819"/>
              <w:jc w:val="left"/>
              <w:rPr>
                <w:rFonts w:ascii="宋体"/>
                <w:sz w:val="24"/>
              </w:rPr>
            </w:pPr>
            <w:r>
              <w:rPr>
                <w:rFonts w:ascii="宋体" w:hint="eastAsia"/>
                <w:sz w:val="24"/>
              </w:rPr>
              <w:t>1．</w:t>
            </w:r>
            <w:r>
              <w:rPr>
                <w:rFonts w:ascii="宋体" w:hint="eastAsia"/>
                <w:b/>
                <w:sz w:val="24"/>
              </w:rPr>
              <w:t xml:space="preserve">[研究基础]  </w:t>
            </w:r>
            <w:r w:rsidRPr="004F0F5E">
              <w:rPr>
                <w:rFonts w:ascii="宋体" w:hint="eastAsia"/>
                <w:sz w:val="24"/>
              </w:rPr>
              <w:t>课题负责人的主要学术简历，负责人及课题组成员在相关研究领域的学术积累和贡献等</w:t>
            </w:r>
            <w:r>
              <w:rPr>
                <w:rFonts w:ascii="宋体" w:hint="eastAsia"/>
                <w:sz w:val="24"/>
              </w:rPr>
              <w:t xml:space="preserve">。 </w:t>
            </w:r>
          </w:p>
          <w:p w14:paraId="5E3FA6A7" w14:textId="77777777" w:rsidR="00D47265" w:rsidRDefault="00D47265" w:rsidP="004232B1">
            <w:pPr>
              <w:spacing w:line="400" w:lineRule="exact"/>
              <w:ind w:left="74" w:right="74" w:firstLine="391"/>
              <w:jc w:val="left"/>
              <w:rPr>
                <w:rFonts w:ascii="宋体"/>
                <w:sz w:val="24"/>
              </w:rPr>
            </w:pPr>
            <w:r>
              <w:rPr>
                <w:rFonts w:ascii="宋体" w:hint="eastAsia"/>
                <w:sz w:val="24"/>
              </w:rPr>
              <w:t>2．</w:t>
            </w:r>
            <w:r>
              <w:rPr>
                <w:rFonts w:ascii="宋体" w:hint="eastAsia"/>
                <w:b/>
                <w:sz w:val="24"/>
              </w:rPr>
              <w:t xml:space="preserve">[条件保障]  </w:t>
            </w:r>
            <w:r>
              <w:rPr>
                <w:rFonts w:ascii="宋体" w:hint="eastAsia"/>
                <w:sz w:val="24"/>
              </w:rPr>
              <w:t>完成本课题研究的时间保证、资料设备等科研条件的简要说明。</w:t>
            </w:r>
          </w:p>
        </w:tc>
      </w:tr>
    </w:tbl>
    <w:p w14:paraId="735E6CB5" w14:textId="77777777" w:rsidR="00D47265" w:rsidRDefault="00D47265" w:rsidP="00D47265">
      <w:pPr>
        <w:spacing w:line="400" w:lineRule="exact"/>
        <w:ind w:right="74" w:firstLineChars="200" w:firstLine="420"/>
        <w:jc w:val="left"/>
        <w:rPr>
          <w:rFonts w:ascii="宋体"/>
          <w:szCs w:val="21"/>
        </w:rPr>
      </w:pPr>
      <w:r>
        <w:rPr>
          <w:rFonts w:ascii="宋体" w:hint="eastAsia"/>
          <w:szCs w:val="21"/>
        </w:rPr>
        <w:t>说明：与本课题无关的成果不能作为前期成果填写；合作者注明作者排序。</w:t>
      </w:r>
    </w:p>
    <w:p w14:paraId="087D5B23" w14:textId="77777777" w:rsidR="00D47265" w:rsidRDefault="00D47265" w:rsidP="00D47265">
      <w:pPr>
        <w:jc w:val="left"/>
        <w:rPr>
          <w:rFonts w:ascii="宋体" w:hAnsi="宋体"/>
          <w:b/>
          <w:sz w:val="30"/>
        </w:rPr>
      </w:pPr>
      <w:r>
        <w:rPr>
          <w:rFonts w:ascii="宋体" w:hAnsi="宋体" w:hint="eastAsia"/>
          <w:b/>
          <w:sz w:val="30"/>
        </w:rPr>
        <w:t>四、经费预算</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6"/>
        <w:gridCol w:w="1831"/>
        <w:gridCol w:w="1332"/>
        <w:gridCol w:w="761"/>
        <w:gridCol w:w="70"/>
        <w:gridCol w:w="584"/>
        <w:gridCol w:w="82"/>
        <w:gridCol w:w="1332"/>
        <w:gridCol w:w="982"/>
        <w:gridCol w:w="1775"/>
      </w:tblGrid>
      <w:tr w:rsidR="00D47265" w14:paraId="396CE55A" w14:textId="77777777" w:rsidTr="004232B1">
        <w:trPr>
          <w:cantSplit/>
          <w:trHeight w:val="428"/>
        </w:trPr>
        <w:tc>
          <w:tcPr>
            <w:tcW w:w="766" w:type="dxa"/>
            <w:vAlign w:val="center"/>
          </w:tcPr>
          <w:p w14:paraId="4C1DF919" w14:textId="77777777" w:rsidR="00D47265" w:rsidRDefault="00D47265" w:rsidP="004232B1">
            <w:pPr>
              <w:jc w:val="center"/>
              <w:rPr>
                <w:rFonts w:ascii="宋体" w:hAnsi="宋体"/>
              </w:rPr>
            </w:pPr>
            <w:r>
              <w:rPr>
                <w:rFonts w:ascii="宋体" w:hAnsi="宋体" w:hint="eastAsia"/>
              </w:rPr>
              <w:t>序号</w:t>
            </w:r>
          </w:p>
        </w:tc>
        <w:tc>
          <w:tcPr>
            <w:tcW w:w="1831" w:type="dxa"/>
            <w:vAlign w:val="center"/>
          </w:tcPr>
          <w:p w14:paraId="34EA1471" w14:textId="77777777" w:rsidR="00D47265" w:rsidRDefault="00D47265" w:rsidP="004232B1">
            <w:pPr>
              <w:jc w:val="center"/>
              <w:rPr>
                <w:rFonts w:ascii="宋体" w:hAnsi="宋体"/>
              </w:rPr>
            </w:pPr>
            <w:r>
              <w:rPr>
                <w:rFonts w:ascii="宋体" w:hAnsi="宋体" w:hint="eastAsia"/>
              </w:rPr>
              <w:t>经费开支科目</w:t>
            </w:r>
          </w:p>
        </w:tc>
        <w:tc>
          <w:tcPr>
            <w:tcW w:w="2163" w:type="dxa"/>
            <w:gridSpan w:val="3"/>
            <w:tcBorders>
              <w:top w:val="single" w:sz="4" w:space="0" w:color="auto"/>
              <w:right w:val="single" w:sz="4" w:space="0" w:color="auto"/>
            </w:tcBorders>
            <w:vAlign w:val="center"/>
          </w:tcPr>
          <w:p w14:paraId="131EFD28" w14:textId="77777777" w:rsidR="00D47265" w:rsidRDefault="00D47265" w:rsidP="004232B1">
            <w:pPr>
              <w:jc w:val="center"/>
              <w:rPr>
                <w:rFonts w:ascii="宋体" w:hAnsi="宋体"/>
              </w:rPr>
            </w:pPr>
            <w:r>
              <w:rPr>
                <w:rFonts w:ascii="宋体" w:hAnsi="宋体" w:hint="eastAsia"/>
              </w:rPr>
              <w:t>金额（元）</w:t>
            </w:r>
          </w:p>
        </w:tc>
        <w:tc>
          <w:tcPr>
            <w:tcW w:w="666" w:type="dxa"/>
            <w:gridSpan w:val="2"/>
            <w:tcBorders>
              <w:top w:val="single" w:sz="4" w:space="0" w:color="auto"/>
              <w:left w:val="single" w:sz="4" w:space="0" w:color="auto"/>
              <w:right w:val="single" w:sz="4" w:space="0" w:color="auto"/>
            </w:tcBorders>
            <w:vAlign w:val="center"/>
          </w:tcPr>
          <w:p w14:paraId="26E2B3A9" w14:textId="77777777" w:rsidR="00D47265" w:rsidRDefault="00D47265" w:rsidP="004232B1">
            <w:pPr>
              <w:jc w:val="center"/>
              <w:rPr>
                <w:rFonts w:ascii="宋体" w:hAnsi="宋体"/>
              </w:rPr>
            </w:pPr>
            <w:r>
              <w:rPr>
                <w:rFonts w:ascii="宋体" w:hAnsi="宋体" w:hint="eastAsia"/>
              </w:rPr>
              <w:t>序号</w:t>
            </w:r>
          </w:p>
        </w:tc>
        <w:tc>
          <w:tcPr>
            <w:tcW w:w="2314" w:type="dxa"/>
            <w:gridSpan w:val="2"/>
            <w:tcBorders>
              <w:top w:val="single" w:sz="4" w:space="0" w:color="auto"/>
              <w:left w:val="single" w:sz="4" w:space="0" w:color="auto"/>
            </w:tcBorders>
            <w:vAlign w:val="center"/>
          </w:tcPr>
          <w:p w14:paraId="621322D9" w14:textId="77777777" w:rsidR="00D47265" w:rsidRDefault="00D47265" w:rsidP="004232B1">
            <w:pPr>
              <w:rPr>
                <w:rFonts w:ascii="宋体" w:hAnsi="宋体"/>
              </w:rPr>
            </w:pPr>
            <w:r>
              <w:rPr>
                <w:rFonts w:ascii="宋体" w:hAnsi="宋体" w:hint="eastAsia"/>
              </w:rPr>
              <w:t>经费开支科目</w:t>
            </w:r>
          </w:p>
        </w:tc>
        <w:tc>
          <w:tcPr>
            <w:tcW w:w="1775" w:type="dxa"/>
            <w:vAlign w:val="center"/>
          </w:tcPr>
          <w:p w14:paraId="132CD17A" w14:textId="77777777" w:rsidR="00D47265" w:rsidRDefault="00D47265" w:rsidP="004232B1">
            <w:pPr>
              <w:jc w:val="center"/>
              <w:rPr>
                <w:rFonts w:ascii="宋体" w:hAnsi="宋体"/>
              </w:rPr>
            </w:pPr>
            <w:r>
              <w:rPr>
                <w:rFonts w:ascii="宋体" w:hAnsi="宋体" w:hint="eastAsia"/>
              </w:rPr>
              <w:t>金</w:t>
            </w:r>
            <w:r>
              <w:rPr>
                <w:rFonts w:ascii="宋体" w:hAnsi="宋体"/>
              </w:rPr>
              <w:t xml:space="preserve"> </w:t>
            </w:r>
            <w:r>
              <w:rPr>
                <w:rFonts w:ascii="宋体" w:hAnsi="宋体" w:hint="eastAsia"/>
              </w:rPr>
              <w:t>额</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元</w:t>
            </w:r>
            <w:r>
              <w:rPr>
                <w:rFonts w:ascii="宋体" w:hAnsi="宋体"/>
              </w:rPr>
              <w:t xml:space="preserve"> </w:t>
            </w:r>
            <w:r>
              <w:rPr>
                <w:rFonts w:ascii="宋体" w:hAnsi="宋体" w:hint="eastAsia"/>
              </w:rPr>
              <w:t>）</w:t>
            </w:r>
          </w:p>
        </w:tc>
      </w:tr>
      <w:tr w:rsidR="00D47265" w14:paraId="40E527AD" w14:textId="77777777" w:rsidTr="004232B1">
        <w:trPr>
          <w:cantSplit/>
          <w:trHeight w:val="613"/>
        </w:trPr>
        <w:tc>
          <w:tcPr>
            <w:tcW w:w="766" w:type="dxa"/>
            <w:vAlign w:val="center"/>
          </w:tcPr>
          <w:p w14:paraId="21A771BB" w14:textId="77777777" w:rsidR="00D47265" w:rsidRDefault="00D47265" w:rsidP="004232B1">
            <w:pPr>
              <w:jc w:val="center"/>
              <w:rPr>
                <w:rFonts w:ascii="宋体" w:hAnsi="宋体"/>
                <w:b/>
              </w:rPr>
            </w:pPr>
            <w:r>
              <w:rPr>
                <w:rFonts w:ascii="宋体" w:hAnsi="宋体"/>
                <w:b/>
              </w:rPr>
              <w:t>1</w:t>
            </w:r>
          </w:p>
        </w:tc>
        <w:tc>
          <w:tcPr>
            <w:tcW w:w="1831" w:type="dxa"/>
            <w:vAlign w:val="center"/>
          </w:tcPr>
          <w:p w14:paraId="2FC2EA14" w14:textId="77777777" w:rsidR="00D47265" w:rsidRDefault="00D47265" w:rsidP="004232B1">
            <w:pPr>
              <w:rPr>
                <w:rFonts w:ascii="宋体" w:hAnsi="宋体"/>
              </w:rPr>
            </w:pPr>
            <w:r>
              <w:rPr>
                <w:rFonts w:ascii="宋体" w:hAnsi="宋体" w:hint="eastAsia"/>
              </w:rPr>
              <w:t>资料费</w:t>
            </w:r>
          </w:p>
        </w:tc>
        <w:tc>
          <w:tcPr>
            <w:tcW w:w="2163" w:type="dxa"/>
            <w:gridSpan w:val="3"/>
            <w:tcBorders>
              <w:right w:val="single" w:sz="4" w:space="0" w:color="auto"/>
            </w:tcBorders>
            <w:vAlign w:val="center"/>
          </w:tcPr>
          <w:p w14:paraId="639ABE41" w14:textId="77777777" w:rsidR="00D47265" w:rsidRDefault="00D47265" w:rsidP="004232B1">
            <w:pPr>
              <w:rPr>
                <w:rFonts w:ascii="宋体" w:hAnsi="宋体"/>
              </w:rPr>
            </w:pPr>
          </w:p>
        </w:tc>
        <w:tc>
          <w:tcPr>
            <w:tcW w:w="666" w:type="dxa"/>
            <w:gridSpan w:val="2"/>
            <w:tcBorders>
              <w:left w:val="single" w:sz="4" w:space="0" w:color="auto"/>
              <w:right w:val="single" w:sz="4" w:space="0" w:color="auto"/>
            </w:tcBorders>
            <w:vAlign w:val="center"/>
          </w:tcPr>
          <w:p w14:paraId="4281BE45" w14:textId="77777777" w:rsidR="00D47265" w:rsidRDefault="00D47265" w:rsidP="004232B1">
            <w:pPr>
              <w:jc w:val="center"/>
              <w:rPr>
                <w:rFonts w:ascii="宋体" w:hAnsi="宋体"/>
              </w:rPr>
            </w:pPr>
            <w:r>
              <w:rPr>
                <w:rFonts w:ascii="宋体" w:hAnsi="宋体" w:hint="eastAsia"/>
              </w:rPr>
              <w:t>6</w:t>
            </w:r>
          </w:p>
        </w:tc>
        <w:tc>
          <w:tcPr>
            <w:tcW w:w="2314" w:type="dxa"/>
            <w:gridSpan w:val="2"/>
            <w:tcBorders>
              <w:left w:val="single" w:sz="4" w:space="0" w:color="auto"/>
            </w:tcBorders>
            <w:vAlign w:val="center"/>
          </w:tcPr>
          <w:p w14:paraId="066D442C" w14:textId="77777777" w:rsidR="00D47265" w:rsidRDefault="00D47265" w:rsidP="004232B1">
            <w:pPr>
              <w:rPr>
                <w:rFonts w:ascii="宋体" w:hAnsi="宋体"/>
              </w:rPr>
            </w:pPr>
            <w:r>
              <w:rPr>
                <w:rFonts w:ascii="宋体" w:hAnsi="宋体" w:hint="eastAsia"/>
              </w:rPr>
              <w:t>设备费</w:t>
            </w:r>
          </w:p>
        </w:tc>
        <w:tc>
          <w:tcPr>
            <w:tcW w:w="1775" w:type="dxa"/>
            <w:vAlign w:val="center"/>
          </w:tcPr>
          <w:p w14:paraId="28DCFD10" w14:textId="77777777" w:rsidR="00D47265" w:rsidRDefault="00D47265" w:rsidP="004232B1">
            <w:pPr>
              <w:rPr>
                <w:rFonts w:ascii="宋体" w:hAnsi="宋体"/>
              </w:rPr>
            </w:pPr>
          </w:p>
        </w:tc>
      </w:tr>
      <w:tr w:rsidR="00D47265" w14:paraId="2A48944F" w14:textId="77777777" w:rsidTr="004232B1">
        <w:trPr>
          <w:cantSplit/>
          <w:trHeight w:val="619"/>
        </w:trPr>
        <w:tc>
          <w:tcPr>
            <w:tcW w:w="766" w:type="dxa"/>
            <w:vAlign w:val="center"/>
          </w:tcPr>
          <w:p w14:paraId="32300206" w14:textId="77777777" w:rsidR="00D47265" w:rsidRDefault="00D47265" w:rsidP="004232B1">
            <w:pPr>
              <w:jc w:val="center"/>
              <w:rPr>
                <w:rFonts w:ascii="宋体" w:hAnsi="宋体"/>
                <w:b/>
              </w:rPr>
            </w:pPr>
            <w:r>
              <w:rPr>
                <w:rFonts w:ascii="宋体" w:hAnsi="宋体"/>
                <w:b/>
              </w:rPr>
              <w:t>2</w:t>
            </w:r>
          </w:p>
        </w:tc>
        <w:tc>
          <w:tcPr>
            <w:tcW w:w="1831" w:type="dxa"/>
            <w:vAlign w:val="center"/>
          </w:tcPr>
          <w:p w14:paraId="76CA626A" w14:textId="77777777" w:rsidR="00D47265" w:rsidRDefault="00D47265" w:rsidP="004232B1">
            <w:pPr>
              <w:rPr>
                <w:rFonts w:ascii="宋体" w:hAnsi="宋体"/>
              </w:rPr>
            </w:pPr>
            <w:r>
              <w:rPr>
                <w:rFonts w:ascii="宋体" w:hAnsi="宋体" w:hint="eastAsia"/>
              </w:rPr>
              <w:t>数据采集费</w:t>
            </w:r>
          </w:p>
        </w:tc>
        <w:tc>
          <w:tcPr>
            <w:tcW w:w="2163" w:type="dxa"/>
            <w:gridSpan w:val="3"/>
            <w:tcBorders>
              <w:right w:val="single" w:sz="4" w:space="0" w:color="auto"/>
            </w:tcBorders>
            <w:vAlign w:val="center"/>
          </w:tcPr>
          <w:p w14:paraId="4D2E6C3A" w14:textId="77777777" w:rsidR="00D47265" w:rsidRDefault="00D47265" w:rsidP="004232B1">
            <w:pPr>
              <w:rPr>
                <w:rFonts w:ascii="宋体" w:hAnsi="宋体"/>
              </w:rPr>
            </w:pPr>
          </w:p>
        </w:tc>
        <w:tc>
          <w:tcPr>
            <w:tcW w:w="666" w:type="dxa"/>
            <w:gridSpan w:val="2"/>
            <w:tcBorders>
              <w:left w:val="single" w:sz="4" w:space="0" w:color="auto"/>
              <w:right w:val="single" w:sz="4" w:space="0" w:color="auto"/>
            </w:tcBorders>
            <w:vAlign w:val="center"/>
          </w:tcPr>
          <w:p w14:paraId="08FAC052" w14:textId="77777777" w:rsidR="00D47265" w:rsidRDefault="00D47265" w:rsidP="004232B1">
            <w:pPr>
              <w:jc w:val="center"/>
              <w:rPr>
                <w:rFonts w:ascii="宋体" w:hAnsi="宋体"/>
              </w:rPr>
            </w:pPr>
            <w:r>
              <w:rPr>
                <w:rFonts w:ascii="宋体" w:hAnsi="宋体" w:hint="eastAsia"/>
              </w:rPr>
              <w:t>7</w:t>
            </w:r>
          </w:p>
        </w:tc>
        <w:tc>
          <w:tcPr>
            <w:tcW w:w="2314" w:type="dxa"/>
            <w:gridSpan w:val="2"/>
            <w:tcBorders>
              <w:left w:val="single" w:sz="4" w:space="0" w:color="auto"/>
            </w:tcBorders>
            <w:vAlign w:val="center"/>
          </w:tcPr>
          <w:p w14:paraId="16B0B5B3" w14:textId="77777777" w:rsidR="00D47265" w:rsidRDefault="00D47265" w:rsidP="004232B1">
            <w:pPr>
              <w:rPr>
                <w:rFonts w:ascii="宋体" w:hAnsi="宋体"/>
              </w:rPr>
            </w:pPr>
            <w:r>
              <w:rPr>
                <w:rFonts w:ascii="宋体" w:hAnsi="宋体" w:hint="eastAsia"/>
              </w:rPr>
              <w:t>专家咨询费</w:t>
            </w:r>
          </w:p>
        </w:tc>
        <w:tc>
          <w:tcPr>
            <w:tcW w:w="1775" w:type="dxa"/>
            <w:vAlign w:val="center"/>
          </w:tcPr>
          <w:p w14:paraId="14375871" w14:textId="77777777" w:rsidR="00D47265" w:rsidRDefault="00D47265" w:rsidP="004232B1">
            <w:pPr>
              <w:rPr>
                <w:rFonts w:ascii="宋体" w:hAnsi="宋体"/>
              </w:rPr>
            </w:pPr>
          </w:p>
        </w:tc>
      </w:tr>
      <w:tr w:rsidR="00D47265" w14:paraId="4971EB29" w14:textId="77777777" w:rsidTr="004232B1">
        <w:trPr>
          <w:cantSplit/>
          <w:trHeight w:val="461"/>
        </w:trPr>
        <w:tc>
          <w:tcPr>
            <w:tcW w:w="766" w:type="dxa"/>
            <w:vAlign w:val="center"/>
          </w:tcPr>
          <w:p w14:paraId="3D6E6973" w14:textId="77777777" w:rsidR="00D47265" w:rsidRDefault="00D47265" w:rsidP="004232B1">
            <w:pPr>
              <w:jc w:val="center"/>
              <w:rPr>
                <w:rFonts w:ascii="宋体" w:hAnsi="宋体"/>
                <w:b/>
              </w:rPr>
            </w:pPr>
            <w:r>
              <w:rPr>
                <w:rFonts w:ascii="宋体" w:hAnsi="宋体"/>
                <w:b/>
              </w:rPr>
              <w:t>3</w:t>
            </w:r>
          </w:p>
        </w:tc>
        <w:tc>
          <w:tcPr>
            <w:tcW w:w="1831" w:type="dxa"/>
            <w:vAlign w:val="center"/>
          </w:tcPr>
          <w:p w14:paraId="4FD036F2" w14:textId="77777777" w:rsidR="00D47265" w:rsidRDefault="00D47265" w:rsidP="004232B1">
            <w:pPr>
              <w:rPr>
                <w:rFonts w:ascii="宋体" w:hAnsi="宋体"/>
              </w:rPr>
            </w:pPr>
            <w:r>
              <w:rPr>
                <w:rFonts w:ascii="宋体" w:hAnsi="宋体" w:hint="eastAsia"/>
              </w:rPr>
              <w:t>差旅费</w:t>
            </w:r>
          </w:p>
        </w:tc>
        <w:tc>
          <w:tcPr>
            <w:tcW w:w="2163" w:type="dxa"/>
            <w:gridSpan w:val="3"/>
            <w:tcBorders>
              <w:right w:val="single" w:sz="4" w:space="0" w:color="auto"/>
            </w:tcBorders>
            <w:vAlign w:val="center"/>
          </w:tcPr>
          <w:p w14:paraId="01D8B769" w14:textId="77777777" w:rsidR="00D47265" w:rsidRDefault="00D47265" w:rsidP="004232B1">
            <w:pPr>
              <w:rPr>
                <w:rFonts w:ascii="宋体" w:hAnsi="宋体"/>
              </w:rPr>
            </w:pPr>
          </w:p>
        </w:tc>
        <w:tc>
          <w:tcPr>
            <w:tcW w:w="666" w:type="dxa"/>
            <w:gridSpan w:val="2"/>
            <w:tcBorders>
              <w:left w:val="single" w:sz="4" w:space="0" w:color="auto"/>
              <w:right w:val="single" w:sz="4" w:space="0" w:color="auto"/>
            </w:tcBorders>
            <w:vAlign w:val="center"/>
          </w:tcPr>
          <w:p w14:paraId="7200F449" w14:textId="77777777" w:rsidR="00D47265" w:rsidRDefault="00D47265" w:rsidP="004232B1">
            <w:pPr>
              <w:jc w:val="center"/>
              <w:rPr>
                <w:rFonts w:ascii="宋体" w:hAnsi="宋体"/>
              </w:rPr>
            </w:pPr>
            <w:r>
              <w:rPr>
                <w:rFonts w:ascii="宋体" w:hAnsi="宋体" w:hint="eastAsia"/>
              </w:rPr>
              <w:t>8</w:t>
            </w:r>
          </w:p>
        </w:tc>
        <w:tc>
          <w:tcPr>
            <w:tcW w:w="2314" w:type="dxa"/>
            <w:gridSpan w:val="2"/>
            <w:tcBorders>
              <w:left w:val="single" w:sz="4" w:space="0" w:color="auto"/>
            </w:tcBorders>
            <w:vAlign w:val="center"/>
          </w:tcPr>
          <w:p w14:paraId="29A876C1" w14:textId="77777777" w:rsidR="00D47265" w:rsidRDefault="00D47265" w:rsidP="004232B1">
            <w:pPr>
              <w:rPr>
                <w:rFonts w:ascii="宋体" w:hAnsi="宋体"/>
              </w:rPr>
            </w:pPr>
            <w:r>
              <w:rPr>
                <w:rFonts w:ascii="宋体" w:hAnsi="宋体" w:hint="eastAsia"/>
              </w:rPr>
              <w:t>劳务费</w:t>
            </w:r>
          </w:p>
        </w:tc>
        <w:tc>
          <w:tcPr>
            <w:tcW w:w="1775" w:type="dxa"/>
            <w:vAlign w:val="center"/>
          </w:tcPr>
          <w:p w14:paraId="3EE0999D" w14:textId="77777777" w:rsidR="00D47265" w:rsidRDefault="00D47265" w:rsidP="004232B1">
            <w:pPr>
              <w:rPr>
                <w:rFonts w:ascii="宋体" w:hAnsi="宋体"/>
              </w:rPr>
            </w:pPr>
          </w:p>
        </w:tc>
      </w:tr>
      <w:tr w:rsidR="00D47265" w14:paraId="6D67E0C6" w14:textId="77777777" w:rsidTr="004232B1">
        <w:trPr>
          <w:cantSplit/>
          <w:trHeight w:val="589"/>
        </w:trPr>
        <w:tc>
          <w:tcPr>
            <w:tcW w:w="766" w:type="dxa"/>
            <w:vAlign w:val="center"/>
          </w:tcPr>
          <w:p w14:paraId="3257568B" w14:textId="77777777" w:rsidR="00D47265" w:rsidRDefault="00D47265" w:rsidP="004232B1">
            <w:pPr>
              <w:jc w:val="center"/>
              <w:rPr>
                <w:rFonts w:ascii="宋体" w:hAnsi="宋体"/>
                <w:b/>
              </w:rPr>
            </w:pPr>
            <w:r>
              <w:rPr>
                <w:rFonts w:ascii="宋体" w:hAnsi="宋体"/>
                <w:b/>
              </w:rPr>
              <w:t>4</w:t>
            </w:r>
          </w:p>
        </w:tc>
        <w:tc>
          <w:tcPr>
            <w:tcW w:w="1831" w:type="dxa"/>
            <w:vAlign w:val="center"/>
          </w:tcPr>
          <w:p w14:paraId="5B9FD362" w14:textId="77777777" w:rsidR="00D47265" w:rsidRDefault="00D47265" w:rsidP="004232B1">
            <w:pPr>
              <w:rPr>
                <w:rFonts w:ascii="宋体" w:hAnsi="宋体"/>
              </w:rPr>
            </w:pPr>
            <w:r>
              <w:rPr>
                <w:rFonts w:ascii="宋体" w:hAnsi="宋体" w:hint="eastAsia"/>
              </w:rPr>
              <w:t>会议费</w:t>
            </w:r>
          </w:p>
        </w:tc>
        <w:tc>
          <w:tcPr>
            <w:tcW w:w="2163" w:type="dxa"/>
            <w:gridSpan w:val="3"/>
            <w:tcBorders>
              <w:right w:val="single" w:sz="4" w:space="0" w:color="auto"/>
            </w:tcBorders>
            <w:vAlign w:val="center"/>
          </w:tcPr>
          <w:p w14:paraId="1D7D3BFB" w14:textId="77777777" w:rsidR="00D47265" w:rsidRDefault="00D47265" w:rsidP="004232B1">
            <w:pPr>
              <w:rPr>
                <w:rFonts w:ascii="宋体" w:hAnsi="宋体"/>
              </w:rPr>
            </w:pPr>
          </w:p>
        </w:tc>
        <w:tc>
          <w:tcPr>
            <w:tcW w:w="666" w:type="dxa"/>
            <w:gridSpan w:val="2"/>
            <w:tcBorders>
              <w:left w:val="single" w:sz="4" w:space="0" w:color="auto"/>
              <w:right w:val="single" w:sz="4" w:space="0" w:color="auto"/>
            </w:tcBorders>
            <w:vAlign w:val="center"/>
          </w:tcPr>
          <w:p w14:paraId="6872DCCE" w14:textId="77777777" w:rsidR="00D47265" w:rsidRDefault="00D47265" w:rsidP="004232B1">
            <w:pPr>
              <w:jc w:val="center"/>
              <w:rPr>
                <w:rFonts w:ascii="宋体" w:hAnsi="宋体"/>
              </w:rPr>
            </w:pPr>
            <w:r>
              <w:rPr>
                <w:rFonts w:ascii="宋体" w:hAnsi="宋体" w:hint="eastAsia"/>
              </w:rPr>
              <w:t>9</w:t>
            </w:r>
          </w:p>
        </w:tc>
        <w:tc>
          <w:tcPr>
            <w:tcW w:w="2314" w:type="dxa"/>
            <w:gridSpan w:val="2"/>
            <w:tcBorders>
              <w:left w:val="single" w:sz="4" w:space="0" w:color="auto"/>
            </w:tcBorders>
            <w:vAlign w:val="center"/>
          </w:tcPr>
          <w:p w14:paraId="198DB5C3" w14:textId="77777777" w:rsidR="00D47265" w:rsidRDefault="00D47265" w:rsidP="004232B1">
            <w:pPr>
              <w:rPr>
                <w:rFonts w:ascii="宋体" w:hAnsi="宋体"/>
              </w:rPr>
            </w:pPr>
            <w:r>
              <w:rPr>
                <w:rFonts w:ascii="宋体" w:hAnsi="宋体" w:hint="eastAsia"/>
              </w:rPr>
              <w:t>印刷费</w:t>
            </w:r>
          </w:p>
        </w:tc>
        <w:tc>
          <w:tcPr>
            <w:tcW w:w="1775" w:type="dxa"/>
            <w:vAlign w:val="center"/>
          </w:tcPr>
          <w:p w14:paraId="6C82B508" w14:textId="77777777" w:rsidR="00D47265" w:rsidRDefault="00D47265" w:rsidP="004232B1">
            <w:pPr>
              <w:rPr>
                <w:rFonts w:ascii="宋体" w:hAnsi="宋体"/>
              </w:rPr>
            </w:pPr>
          </w:p>
        </w:tc>
      </w:tr>
      <w:tr w:rsidR="00D47265" w14:paraId="0F7A949B" w14:textId="77777777" w:rsidTr="004232B1">
        <w:trPr>
          <w:cantSplit/>
          <w:trHeight w:val="609"/>
        </w:trPr>
        <w:tc>
          <w:tcPr>
            <w:tcW w:w="766" w:type="dxa"/>
            <w:vAlign w:val="center"/>
          </w:tcPr>
          <w:p w14:paraId="45270949" w14:textId="77777777" w:rsidR="00D47265" w:rsidRDefault="00D47265" w:rsidP="004232B1">
            <w:pPr>
              <w:jc w:val="center"/>
              <w:rPr>
                <w:rFonts w:ascii="宋体" w:hAnsi="宋体"/>
                <w:b/>
              </w:rPr>
            </w:pPr>
            <w:r>
              <w:rPr>
                <w:rFonts w:ascii="宋体" w:hAnsi="宋体"/>
                <w:b/>
              </w:rPr>
              <w:t>5</w:t>
            </w:r>
          </w:p>
        </w:tc>
        <w:tc>
          <w:tcPr>
            <w:tcW w:w="1831" w:type="dxa"/>
            <w:vAlign w:val="center"/>
          </w:tcPr>
          <w:p w14:paraId="059C0B04" w14:textId="77777777" w:rsidR="00D47265" w:rsidRDefault="00D47265" w:rsidP="004232B1">
            <w:pPr>
              <w:rPr>
                <w:rFonts w:ascii="宋体" w:hAnsi="宋体"/>
              </w:rPr>
            </w:pPr>
            <w:r>
              <w:rPr>
                <w:rFonts w:ascii="宋体" w:hAnsi="宋体" w:hint="eastAsia"/>
              </w:rPr>
              <w:t>对外合作与交流费</w:t>
            </w:r>
          </w:p>
        </w:tc>
        <w:tc>
          <w:tcPr>
            <w:tcW w:w="2163" w:type="dxa"/>
            <w:gridSpan w:val="3"/>
            <w:tcBorders>
              <w:right w:val="single" w:sz="4" w:space="0" w:color="auto"/>
            </w:tcBorders>
            <w:vAlign w:val="center"/>
          </w:tcPr>
          <w:p w14:paraId="4E5F5598" w14:textId="77777777" w:rsidR="00D47265" w:rsidRDefault="00D47265" w:rsidP="004232B1">
            <w:pPr>
              <w:rPr>
                <w:rFonts w:ascii="宋体" w:hAnsi="宋体"/>
              </w:rPr>
            </w:pPr>
          </w:p>
        </w:tc>
        <w:tc>
          <w:tcPr>
            <w:tcW w:w="666" w:type="dxa"/>
            <w:gridSpan w:val="2"/>
            <w:tcBorders>
              <w:left w:val="single" w:sz="4" w:space="0" w:color="auto"/>
              <w:right w:val="single" w:sz="4" w:space="0" w:color="auto"/>
            </w:tcBorders>
            <w:vAlign w:val="center"/>
          </w:tcPr>
          <w:p w14:paraId="3A638A73" w14:textId="77777777" w:rsidR="00D47265" w:rsidRDefault="00D47265" w:rsidP="004232B1">
            <w:pPr>
              <w:jc w:val="center"/>
              <w:rPr>
                <w:rFonts w:ascii="宋体" w:hAnsi="宋体"/>
              </w:rPr>
            </w:pPr>
            <w:r>
              <w:rPr>
                <w:rFonts w:ascii="宋体" w:hAnsi="宋体" w:hint="eastAsia"/>
              </w:rPr>
              <w:t>10</w:t>
            </w:r>
          </w:p>
        </w:tc>
        <w:tc>
          <w:tcPr>
            <w:tcW w:w="2314" w:type="dxa"/>
            <w:gridSpan w:val="2"/>
            <w:tcBorders>
              <w:left w:val="single" w:sz="4" w:space="0" w:color="auto"/>
            </w:tcBorders>
            <w:vAlign w:val="center"/>
          </w:tcPr>
          <w:p w14:paraId="17C33CA4" w14:textId="77777777" w:rsidR="00D47265" w:rsidRDefault="00D47265" w:rsidP="004232B1">
            <w:pPr>
              <w:rPr>
                <w:rFonts w:ascii="宋体" w:hAnsi="宋体"/>
              </w:rPr>
            </w:pPr>
            <w:r>
              <w:rPr>
                <w:rFonts w:ascii="宋体" w:hAnsi="宋体" w:hint="eastAsia"/>
              </w:rPr>
              <w:t>管理费</w:t>
            </w:r>
          </w:p>
        </w:tc>
        <w:tc>
          <w:tcPr>
            <w:tcW w:w="1775" w:type="dxa"/>
            <w:vAlign w:val="center"/>
          </w:tcPr>
          <w:p w14:paraId="37FA1168" w14:textId="77777777" w:rsidR="00D47265" w:rsidRDefault="00D47265" w:rsidP="004232B1">
            <w:pPr>
              <w:rPr>
                <w:rFonts w:ascii="宋体" w:hAnsi="宋体"/>
              </w:rPr>
            </w:pPr>
          </w:p>
        </w:tc>
      </w:tr>
      <w:tr w:rsidR="00D47265" w14:paraId="29C494FF" w14:textId="77777777" w:rsidTr="004232B1">
        <w:trPr>
          <w:cantSplit/>
          <w:trHeight w:val="452"/>
        </w:trPr>
        <w:tc>
          <w:tcPr>
            <w:tcW w:w="766" w:type="dxa"/>
            <w:vAlign w:val="center"/>
          </w:tcPr>
          <w:p w14:paraId="6CA3BF45" w14:textId="77777777" w:rsidR="00D47265" w:rsidRDefault="00D47265" w:rsidP="004232B1">
            <w:pPr>
              <w:jc w:val="center"/>
              <w:rPr>
                <w:rFonts w:ascii="宋体" w:hAnsi="宋体"/>
                <w:b/>
              </w:rPr>
            </w:pPr>
            <w:r>
              <w:rPr>
                <w:rFonts w:ascii="宋体" w:hint="eastAsia"/>
                <w:b/>
              </w:rPr>
              <w:t>间接费用</w:t>
            </w:r>
          </w:p>
        </w:tc>
        <w:tc>
          <w:tcPr>
            <w:tcW w:w="3924" w:type="dxa"/>
            <w:gridSpan w:val="3"/>
            <w:vAlign w:val="center"/>
          </w:tcPr>
          <w:p w14:paraId="60EDA669" w14:textId="77777777" w:rsidR="00D47265" w:rsidRDefault="00D47265" w:rsidP="004232B1">
            <w:pPr>
              <w:jc w:val="center"/>
              <w:rPr>
                <w:rFonts w:ascii="宋体" w:hAnsi="宋体"/>
              </w:rPr>
            </w:pPr>
          </w:p>
        </w:tc>
        <w:tc>
          <w:tcPr>
            <w:tcW w:w="654" w:type="dxa"/>
            <w:gridSpan w:val="2"/>
            <w:vAlign w:val="center"/>
          </w:tcPr>
          <w:p w14:paraId="1815FD2A" w14:textId="77777777" w:rsidR="00D47265" w:rsidRDefault="00D47265" w:rsidP="004232B1">
            <w:pPr>
              <w:jc w:val="center"/>
              <w:rPr>
                <w:rFonts w:ascii="宋体" w:hAnsi="宋体"/>
              </w:rPr>
            </w:pPr>
            <w:r>
              <w:rPr>
                <w:rFonts w:ascii="宋体" w:hint="eastAsia"/>
                <w:b/>
              </w:rPr>
              <w:t>合计</w:t>
            </w:r>
          </w:p>
        </w:tc>
        <w:tc>
          <w:tcPr>
            <w:tcW w:w="4171" w:type="dxa"/>
            <w:gridSpan w:val="4"/>
            <w:vAlign w:val="center"/>
          </w:tcPr>
          <w:p w14:paraId="1E9DE0C5" w14:textId="77777777" w:rsidR="00D47265" w:rsidRDefault="00D47265" w:rsidP="004232B1">
            <w:pPr>
              <w:jc w:val="center"/>
              <w:rPr>
                <w:rFonts w:ascii="宋体" w:hAnsi="宋体"/>
              </w:rPr>
            </w:pPr>
          </w:p>
        </w:tc>
      </w:tr>
      <w:tr w:rsidR="00D47265" w14:paraId="5001B22E" w14:textId="77777777" w:rsidTr="004232B1">
        <w:trPr>
          <w:cantSplit/>
          <w:trHeight w:val="593"/>
        </w:trPr>
        <w:tc>
          <w:tcPr>
            <w:tcW w:w="766" w:type="dxa"/>
            <w:vMerge w:val="restart"/>
            <w:vAlign w:val="center"/>
          </w:tcPr>
          <w:p w14:paraId="7594D3A6" w14:textId="77777777" w:rsidR="00D47265" w:rsidRDefault="00D47265" w:rsidP="004232B1">
            <w:pPr>
              <w:jc w:val="center"/>
              <w:rPr>
                <w:rFonts w:ascii="宋体" w:hAnsi="宋体"/>
              </w:rPr>
            </w:pPr>
            <w:r>
              <w:rPr>
                <w:rFonts w:ascii="宋体" w:hAnsi="宋体" w:hint="eastAsia"/>
              </w:rPr>
              <w:t>年度</w:t>
            </w:r>
          </w:p>
          <w:p w14:paraId="69887F6A" w14:textId="77777777" w:rsidR="00D47265" w:rsidRDefault="00D47265" w:rsidP="004232B1">
            <w:pPr>
              <w:jc w:val="center"/>
              <w:rPr>
                <w:rFonts w:ascii="宋体" w:hAnsi="宋体"/>
              </w:rPr>
            </w:pPr>
            <w:r>
              <w:rPr>
                <w:rFonts w:ascii="宋体" w:hAnsi="宋体" w:hint="eastAsia"/>
              </w:rPr>
              <w:t>预算</w:t>
            </w:r>
          </w:p>
        </w:tc>
        <w:tc>
          <w:tcPr>
            <w:tcW w:w="3163" w:type="dxa"/>
            <w:gridSpan w:val="2"/>
            <w:vAlign w:val="center"/>
          </w:tcPr>
          <w:p w14:paraId="348CE5F1" w14:textId="77777777" w:rsidR="00D47265" w:rsidRDefault="00D47265" w:rsidP="004232B1">
            <w:pPr>
              <w:jc w:val="center"/>
              <w:rPr>
                <w:rFonts w:ascii="宋体" w:hAnsi="宋体"/>
              </w:rPr>
            </w:pPr>
            <w:r>
              <w:rPr>
                <w:rFonts w:ascii="宋体" w:hAnsi="宋体"/>
                <w:b/>
              </w:rPr>
              <w:t>20</w:t>
            </w:r>
            <w:r>
              <w:rPr>
                <w:rFonts w:ascii="宋体" w:hAnsi="宋体" w:hint="eastAsia"/>
                <w:b/>
              </w:rPr>
              <w:t>2</w:t>
            </w:r>
            <w:r>
              <w:rPr>
                <w:rFonts w:ascii="宋体" w:hAnsi="宋体"/>
                <w:b/>
              </w:rPr>
              <w:t>3</w:t>
            </w:r>
            <w:r>
              <w:rPr>
                <w:rFonts w:ascii="宋体" w:hAnsi="宋体"/>
              </w:rPr>
              <w:t xml:space="preserve">  </w:t>
            </w:r>
            <w:r>
              <w:rPr>
                <w:rFonts w:ascii="宋体" w:hAnsi="宋体" w:hint="eastAsia"/>
              </w:rPr>
              <w:t>年</w:t>
            </w:r>
          </w:p>
        </w:tc>
        <w:tc>
          <w:tcPr>
            <w:tcW w:w="2829" w:type="dxa"/>
            <w:gridSpan w:val="5"/>
            <w:vAlign w:val="center"/>
          </w:tcPr>
          <w:p w14:paraId="1C5E1FA0" w14:textId="77777777" w:rsidR="00D47265" w:rsidRDefault="00D47265" w:rsidP="004232B1">
            <w:pPr>
              <w:jc w:val="center"/>
              <w:rPr>
                <w:rFonts w:ascii="宋体" w:hAnsi="宋体"/>
              </w:rPr>
            </w:pPr>
            <w:r>
              <w:rPr>
                <w:rFonts w:ascii="宋体" w:hAnsi="宋体"/>
                <w:b/>
              </w:rPr>
              <w:t>20</w:t>
            </w:r>
            <w:r>
              <w:rPr>
                <w:rFonts w:ascii="宋体" w:hAnsi="宋体" w:hint="eastAsia"/>
                <w:b/>
              </w:rPr>
              <w:t>2</w:t>
            </w:r>
            <w:r>
              <w:rPr>
                <w:rFonts w:ascii="宋体" w:hAnsi="宋体"/>
                <w:b/>
              </w:rPr>
              <w:t>4</w:t>
            </w:r>
            <w:r>
              <w:rPr>
                <w:rFonts w:ascii="宋体" w:hAnsi="宋体"/>
              </w:rPr>
              <w:t xml:space="preserve"> </w:t>
            </w:r>
            <w:r>
              <w:rPr>
                <w:rFonts w:ascii="宋体" w:hAnsi="宋体" w:hint="eastAsia"/>
              </w:rPr>
              <w:t>年</w:t>
            </w:r>
          </w:p>
        </w:tc>
        <w:tc>
          <w:tcPr>
            <w:tcW w:w="2757" w:type="dxa"/>
            <w:gridSpan w:val="2"/>
            <w:vAlign w:val="center"/>
          </w:tcPr>
          <w:p w14:paraId="61F00521" w14:textId="77777777" w:rsidR="00D47265" w:rsidRDefault="00D47265" w:rsidP="004232B1">
            <w:pPr>
              <w:jc w:val="center"/>
              <w:rPr>
                <w:rFonts w:ascii="宋体" w:hAnsi="宋体"/>
              </w:rPr>
            </w:pPr>
            <w:r>
              <w:rPr>
                <w:rFonts w:ascii="宋体" w:hAnsi="宋体"/>
                <w:b/>
              </w:rPr>
              <w:t>20</w:t>
            </w:r>
            <w:r>
              <w:rPr>
                <w:rFonts w:ascii="宋体" w:hAnsi="宋体" w:hint="eastAsia"/>
                <w:b/>
              </w:rPr>
              <w:t>2</w:t>
            </w:r>
            <w:r>
              <w:rPr>
                <w:rFonts w:ascii="宋体" w:hAnsi="宋体"/>
                <w:b/>
              </w:rPr>
              <w:t>5</w:t>
            </w:r>
            <w:r>
              <w:rPr>
                <w:rFonts w:ascii="宋体" w:hAnsi="宋体" w:hint="eastAsia"/>
              </w:rPr>
              <w:t>年</w:t>
            </w:r>
          </w:p>
        </w:tc>
      </w:tr>
      <w:tr w:rsidR="00D47265" w14:paraId="00832564" w14:textId="77777777" w:rsidTr="004232B1">
        <w:trPr>
          <w:cantSplit/>
          <w:trHeight w:val="781"/>
        </w:trPr>
        <w:tc>
          <w:tcPr>
            <w:tcW w:w="766" w:type="dxa"/>
            <w:vMerge/>
            <w:vAlign w:val="center"/>
          </w:tcPr>
          <w:p w14:paraId="6C1D7DD4" w14:textId="77777777" w:rsidR="00D47265" w:rsidRDefault="00D47265" w:rsidP="004232B1">
            <w:pPr>
              <w:jc w:val="center"/>
              <w:rPr>
                <w:rFonts w:ascii="宋体" w:hAnsi="宋体"/>
              </w:rPr>
            </w:pPr>
          </w:p>
        </w:tc>
        <w:tc>
          <w:tcPr>
            <w:tcW w:w="3163" w:type="dxa"/>
            <w:gridSpan w:val="2"/>
            <w:vAlign w:val="center"/>
          </w:tcPr>
          <w:p w14:paraId="4271162B" w14:textId="77777777" w:rsidR="00D47265" w:rsidRDefault="00D47265" w:rsidP="004232B1">
            <w:pPr>
              <w:rPr>
                <w:rFonts w:ascii="宋体" w:hAnsi="宋体"/>
              </w:rPr>
            </w:pPr>
          </w:p>
        </w:tc>
        <w:tc>
          <w:tcPr>
            <w:tcW w:w="2829" w:type="dxa"/>
            <w:gridSpan w:val="5"/>
            <w:vAlign w:val="center"/>
          </w:tcPr>
          <w:p w14:paraId="076C35AF" w14:textId="77777777" w:rsidR="00D47265" w:rsidRDefault="00D47265" w:rsidP="004232B1">
            <w:pPr>
              <w:rPr>
                <w:rFonts w:ascii="宋体" w:hAnsi="宋体"/>
              </w:rPr>
            </w:pPr>
          </w:p>
        </w:tc>
        <w:tc>
          <w:tcPr>
            <w:tcW w:w="2757" w:type="dxa"/>
            <w:gridSpan w:val="2"/>
            <w:vAlign w:val="center"/>
          </w:tcPr>
          <w:p w14:paraId="5D5427AE" w14:textId="77777777" w:rsidR="00D47265" w:rsidRDefault="00D47265" w:rsidP="004232B1">
            <w:pPr>
              <w:rPr>
                <w:rFonts w:ascii="宋体" w:hAnsi="宋体"/>
              </w:rPr>
            </w:pPr>
          </w:p>
        </w:tc>
      </w:tr>
    </w:tbl>
    <w:p w14:paraId="423E2560" w14:textId="77777777" w:rsidR="00D47265" w:rsidRDefault="00D47265" w:rsidP="00D47265">
      <w:pPr>
        <w:jc w:val="left"/>
        <w:rPr>
          <w:rFonts w:ascii="宋体" w:hAnsi="宋体"/>
          <w:b/>
          <w:sz w:val="30"/>
        </w:rPr>
      </w:pPr>
      <w:r>
        <w:rPr>
          <w:rFonts w:ascii="宋体" w:hAnsi="宋体" w:hint="eastAsia"/>
          <w:b/>
          <w:sz w:val="30"/>
        </w:rPr>
        <w:t>五、项目负责人所在单位审核意见</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15"/>
      </w:tblGrid>
      <w:tr w:rsidR="00D47265" w14:paraId="630D2F76" w14:textId="77777777" w:rsidTr="004232B1">
        <w:trPr>
          <w:trHeight w:val="6491"/>
        </w:trPr>
        <w:tc>
          <w:tcPr>
            <w:tcW w:w="9515" w:type="dxa"/>
          </w:tcPr>
          <w:p w14:paraId="652CA89E" w14:textId="77777777" w:rsidR="00D47265" w:rsidRDefault="00D47265" w:rsidP="004232B1">
            <w:pPr>
              <w:spacing w:line="400" w:lineRule="exact"/>
              <w:ind w:firstLineChars="200" w:firstLine="420"/>
              <w:jc w:val="left"/>
              <w:rPr>
                <w:rFonts w:ascii="宋体" w:hAnsi="宋体"/>
              </w:rPr>
            </w:pPr>
            <w:r w:rsidRPr="008E6C88">
              <w:rPr>
                <w:rFonts w:hint="eastAsia"/>
                <w:szCs w:val="21"/>
              </w:rPr>
              <w:t>申请书所填写的内容是否属实；该课题负责人和参加者的政治业务素质是否适合承担本课题的研究工作；本单位能否提供完成该课题所需的时间和条件；本单位是否同意承担该课题的管理任务和信誉保证；本单位是否对该课题意识形态进行把关。</w:t>
            </w:r>
          </w:p>
          <w:p w14:paraId="7D4DAB68" w14:textId="77777777" w:rsidR="00D47265" w:rsidRDefault="00D47265" w:rsidP="004232B1">
            <w:pPr>
              <w:spacing w:line="400" w:lineRule="exact"/>
              <w:ind w:firstLineChars="217" w:firstLine="608"/>
              <w:jc w:val="left"/>
              <w:rPr>
                <w:rFonts w:ascii="宋体" w:hAnsi="宋体"/>
                <w:sz w:val="28"/>
                <w:szCs w:val="28"/>
              </w:rPr>
            </w:pPr>
          </w:p>
          <w:p w14:paraId="27B5B835" w14:textId="77777777" w:rsidR="00D47265" w:rsidRDefault="00D47265" w:rsidP="004232B1">
            <w:pPr>
              <w:spacing w:line="400" w:lineRule="exact"/>
              <w:ind w:firstLineChars="217" w:firstLine="608"/>
              <w:jc w:val="left"/>
              <w:rPr>
                <w:rFonts w:ascii="宋体" w:hAnsi="宋体"/>
                <w:sz w:val="28"/>
                <w:szCs w:val="28"/>
              </w:rPr>
            </w:pPr>
          </w:p>
          <w:p w14:paraId="016893D0" w14:textId="77777777" w:rsidR="00D47265" w:rsidRDefault="00D47265" w:rsidP="004232B1">
            <w:pPr>
              <w:spacing w:line="400" w:lineRule="exact"/>
              <w:ind w:firstLineChars="217" w:firstLine="608"/>
              <w:jc w:val="left"/>
              <w:rPr>
                <w:rFonts w:ascii="宋体" w:hAnsi="宋体"/>
                <w:sz w:val="28"/>
                <w:szCs w:val="28"/>
              </w:rPr>
            </w:pPr>
          </w:p>
          <w:p w14:paraId="23FB3BC6" w14:textId="77777777" w:rsidR="00D47265" w:rsidRDefault="00D47265" w:rsidP="004232B1">
            <w:pPr>
              <w:spacing w:line="400" w:lineRule="exact"/>
              <w:jc w:val="left"/>
              <w:rPr>
                <w:rFonts w:ascii="宋体" w:hAnsi="宋体"/>
              </w:rPr>
            </w:pPr>
          </w:p>
          <w:p w14:paraId="7830F105" w14:textId="77777777" w:rsidR="00D47265" w:rsidRDefault="00D47265" w:rsidP="004232B1">
            <w:pPr>
              <w:spacing w:line="400" w:lineRule="exact"/>
              <w:ind w:firstLine="420"/>
              <w:jc w:val="left"/>
              <w:rPr>
                <w:rFonts w:ascii="宋体" w:hAnsi="宋体"/>
              </w:rPr>
            </w:pPr>
            <w:r>
              <w:rPr>
                <w:rFonts w:ascii="宋体" w:hAnsi="宋体" w:hint="eastAsia"/>
              </w:rPr>
              <w:t>单位科研管理部门公章</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单位公章</w:t>
            </w:r>
          </w:p>
          <w:p w14:paraId="089B4D36" w14:textId="77777777" w:rsidR="00D47265" w:rsidRDefault="00D47265" w:rsidP="004232B1">
            <w:pPr>
              <w:spacing w:line="400" w:lineRule="exact"/>
              <w:ind w:firstLine="1050"/>
              <w:jc w:val="left"/>
              <w:rPr>
                <w:rFonts w:ascii="宋体" w:hAnsi="宋体"/>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单位负责人签名：</w:t>
            </w:r>
          </w:p>
          <w:p w14:paraId="48EDBA34" w14:textId="77777777" w:rsidR="00D47265" w:rsidRDefault="00D47265" w:rsidP="004232B1">
            <w:pPr>
              <w:spacing w:line="400" w:lineRule="exact"/>
              <w:jc w:val="left"/>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日</w:t>
            </w:r>
          </w:p>
        </w:tc>
      </w:tr>
    </w:tbl>
    <w:p w14:paraId="0925D219" w14:textId="77777777" w:rsidR="00D47265" w:rsidRDefault="00D47265" w:rsidP="00D47265">
      <w:pPr>
        <w:jc w:val="left"/>
        <w:rPr>
          <w:rFonts w:ascii="宋体" w:hAnsi="宋体"/>
          <w:b/>
          <w:sz w:val="30"/>
        </w:rPr>
      </w:pPr>
    </w:p>
    <w:p w14:paraId="0BE2A227" w14:textId="0F20F582" w:rsidR="00D47265" w:rsidRDefault="00D47265" w:rsidP="00D47265">
      <w:pPr>
        <w:widowControl/>
        <w:jc w:val="left"/>
        <w:rPr>
          <w:rFonts w:ascii="宋体" w:hAnsi="宋体"/>
          <w:b/>
          <w:sz w:val="30"/>
        </w:rPr>
      </w:pPr>
      <w:r>
        <w:rPr>
          <w:rFonts w:ascii="宋体" w:hAnsi="宋体"/>
          <w:b/>
          <w:sz w:val="30"/>
        </w:rPr>
        <w:br w:type="page"/>
      </w:r>
      <w:r>
        <w:rPr>
          <w:rFonts w:ascii="宋体" w:hAnsi="宋体" w:hint="eastAsia"/>
          <w:b/>
          <w:sz w:val="30"/>
        </w:rPr>
        <w:t>六、学术委员会评审意见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1"/>
        <w:gridCol w:w="1155"/>
        <w:gridCol w:w="1221"/>
        <w:gridCol w:w="1443"/>
        <w:gridCol w:w="11"/>
        <w:gridCol w:w="1442"/>
        <w:gridCol w:w="1265"/>
        <w:gridCol w:w="2685"/>
      </w:tblGrid>
      <w:tr w:rsidR="00D47265" w14:paraId="5057E5A4" w14:textId="77777777" w:rsidTr="004232B1">
        <w:trPr>
          <w:trHeight w:val="694"/>
        </w:trPr>
        <w:tc>
          <w:tcPr>
            <w:tcW w:w="1656" w:type="dxa"/>
            <w:gridSpan w:val="2"/>
            <w:tcBorders>
              <w:bottom w:val="single" w:sz="6" w:space="0" w:color="auto"/>
              <w:right w:val="single" w:sz="6" w:space="0" w:color="auto"/>
            </w:tcBorders>
            <w:vAlign w:val="center"/>
          </w:tcPr>
          <w:p w14:paraId="1073754F" w14:textId="77777777" w:rsidR="00D47265" w:rsidRDefault="00D47265" w:rsidP="004232B1">
            <w:pPr>
              <w:jc w:val="center"/>
              <w:rPr>
                <w:rFonts w:ascii="宋体" w:hAnsi="宋体"/>
              </w:rPr>
            </w:pPr>
            <w:r>
              <w:rPr>
                <w:rFonts w:ascii="宋体" w:hAnsi="宋体" w:hint="eastAsia"/>
              </w:rPr>
              <w:t>学术委员人数</w:t>
            </w:r>
          </w:p>
        </w:tc>
        <w:tc>
          <w:tcPr>
            <w:tcW w:w="1221" w:type="dxa"/>
            <w:tcBorders>
              <w:left w:val="single" w:sz="6" w:space="0" w:color="auto"/>
              <w:bottom w:val="single" w:sz="6" w:space="0" w:color="auto"/>
              <w:right w:val="single" w:sz="4" w:space="0" w:color="auto"/>
            </w:tcBorders>
            <w:vAlign w:val="center"/>
          </w:tcPr>
          <w:p w14:paraId="38680196" w14:textId="77777777" w:rsidR="00D47265" w:rsidRDefault="00D47265" w:rsidP="004232B1">
            <w:pPr>
              <w:jc w:val="center"/>
              <w:rPr>
                <w:rFonts w:ascii="宋体" w:hAnsi="宋体"/>
              </w:rPr>
            </w:pPr>
          </w:p>
        </w:tc>
        <w:tc>
          <w:tcPr>
            <w:tcW w:w="1443" w:type="dxa"/>
            <w:tcBorders>
              <w:left w:val="single" w:sz="4" w:space="0" w:color="auto"/>
              <w:bottom w:val="single" w:sz="6" w:space="0" w:color="auto"/>
              <w:right w:val="single" w:sz="6" w:space="0" w:color="auto"/>
            </w:tcBorders>
            <w:vAlign w:val="center"/>
          </w:tcPr>
          <w:p w14:paraId="09119F94" w14:textId="77777777" w:rsidR="00D47265" w:rsidRDefault="00D47265" w:rsidP="004232B1">
            <w:pPr>
              <w:jc w:val="center"/>
              <w:rPr>
                <w:rFonts w:ascii="宋体" w:hAnsi="宋体"/>
              </w:rPr>
            </w:pPr>
            <w:r>
              <w:rPr>
                <w:rFonts w:ascii="宋体" w:hAnsi="宋体" w:hint="eastAsia"/>
              </w:rPr>
              <w:t>实到人数</w:t>
            </w:r>
          </w:p>
        </w:tc>
        <w:tc>
          <w:tcPr>
            <w:tcW w:w="1453" w:type="dxa"/>
            <w:gridSpan w:val="2"/>
            <w:tcBorders>
              <w:left w:val="single" w:sz="6" w:space="0" w:color="auto"/>
              <w:bottom w:val="single" w:sz="6" w:space="0" w:color="auto"/>
              <w:right w:val="single" w:sz="6" w:space="0" w:color="auto"/>
            </w:tcBorders>
            <w:vAlign w:val="center"/>
          </w:tcPr>
          <w:p w14:paraId="04239A34" w14:textId="77777777" w:rsidR="00D47265" w:rsidRDefault="00D47265" w:rsidP="004232B1">
            <w:pPr>
              <w:rPr>
                <w:rFonts w:ascii="宋体" w:hAnsi="宋体"/>
              </w:rPr>
            </w:pPr>
          </w:p>
        </w:tc>
        <w:tc>
          <w:tcPr>
            <w:tcW w:w="1265" w:type="dxa"/>
            <w:tcBorders>
              <w:top w:val="single" w:sz="4" w:space="0" w:color="auto"/>
              <w:left w:val="single" w:sz="6" w:space="0" w:color="auto"/>
              <w:bottom w:val="single" w:sz="6" w:space="0" w:color="auto"/>
              <w:right w:val="single" w:sz="4" w:space="0" w:color="auto"/>
            </w:tcBorders>
            <w:vAlign w:val="center"/>
          </w:tcPr>
          <w:p w14:paraId="64DF8186" w14:textId="77777777" w:rsidR="00D47265" w:rsidRDefault="00D47265" w:rsidP="004232B1">
            <w:pPr>
              <w:jc w:val="center"/>
              <w:rPr>
                <w:rFonts w:ascii="宋体" w:hAnsi="宋体"/>
              </w:rPr>
            </w:pPr>
            <w:r>
              <w:rPr>
                <w:rFonts w:ascii="宋体" w:hAnsi="宋体" w:hint="eastAsia"/>
              </w:rPr>
              <w:t>表决结果</w:t>
            </w:r>
          </w:p>
        </w:tc>
        <w:tc>
          <w:tcPr>
            <w:tcW w:w="2685" w:type="dxa"/>
            <w:tcBorders>
              <w:top w:val="single" w:sz="4" w:space="0" w:color="auto"/>
              <w:left w:val="single" w:sz="4" w:space="0" w:color="auto"/>
              <w:bottom w:val="single" w:sz="6" w:space="0" w:color="auto"/>
              <w:right w:val="single" w:sz="4" w:space="0" w:color="auto"/>
            </w:tcBorders>
            <w:vAlign w:val="center"/>
          </w:tcPr>
          <w:p w14:paraId="6D78DA34" w14:textId="77777777" w:rsidR="00D47265" w:rsidRDefault="00D47265" w:rsidP="004232B1">
            <w:pPr>
              <w:rPr>
                <w:rFonts w:ascii="宋体" w:hAnsi="宋体"/>
              </w:rPr>
            </w:pPr>
          </w:p>
        </w:tc>
      </w:tr>
      <w:tr w:rsidR="00D47265" w14:paraId="2C444BA0" w14:textId="77777777" w:rsidTr="004232B1">
        <w:trPr>
          <w:trHeight w:val="690"/>
        </w:trPr>
        <w:tc>
          <w:tcPr>
            <w:tcW w:w="1656" w:type="dxa"/>
            <w:gridSpan w:val="2"/>
            <w:tcBorders>
              <w:top w:val="single" w:sz="6" w:space="0" w:color="auto"/>
              <w:left w:val="single" w:sz="6" w:space="0" w:color="auto"/>
              <w:bottom w:val="single" w:sz="6" w:space="0" w:color="auto"/>
              <w:right w:val="single" w:sz="4" w:space="0" w:color="auto"/>
            </w:tcBorders>
            <w:vAlign w:val="center"/>
          </w:tcPr>
          <w:p w14:paraId="57119C05" w14:textId="77777777" w:rsidR="00D47265" w:rsidRDefault="00D47265" w:rsidP="004232B1">
            <w:pPr>
              <w:jc w:val="center"/>
              <w:rPr>
                <w:rFonts w:ascii="宋体" w:hAnsi="宋体"/>
              </w:rPr>
            </w:pPr>
            <w:r>
              <w:rPr>
                <w:rFonts w:ascii="宋体" w:hAnsi="宋体" w:hint="eastAsia"/>
              </w:rPr>
              <w:t>赞成票</w:t>
            </w:r>
          </w:p>
        </w:tc>
        <w:tc>
          <w:tcPr>
            <w:tcW w:w="1221" w:type="dxa"/>
            <w:tcBorders>
              <w:top w:val="single" w:sz="6" w:space="0" w:color="auto"/>
              <w:left w:val="single" w:sz="4" w:space="0" w:color="auto"/>
              <w:bottom w:val="single" w:sz="6" w:space="0" w:color="auto"/>
              <w:right w:val="single" w:sz="4" w:space="0" w:color="auto"/>
            </w:tcBorders>
            <w:vAlign w:val="center"/>
          </w:tcPr>
          <w:p w14:paraId="599B44AE" w14:textId="77777777" w:rsidR="00D47265" w:rsidRDefault="00D47265" w:rsidP="004232B1">
            <w:pPr>
              <w:jc w:val="center"/>
              <w:rPr>
                <w:rFonts w:ascii="宋体" w:hAnsi="宋体"/>
              </w:rPr>
            </w:pPr>
          </w:p>
        </w:tc>
        <w:tc>
          <w:tcPr>
            <w:tcW w:w="1454" w:type="dxa"/>
            <w:gridSpan w:val="2"/>
            <w:tcBorders>
              <w:top w:val="single" w:sz="6" w:space="0" w:color="auto"/>
              <w:left w:val="single" w:sz="4" w:space="0" w:color="auto"/>
              <w:bottom w:val="single" w:sz="6" w:space="0" w:color="auto"/>
              <w:right w:val="single" w:sz="6" w:space="0" w:color="auto"/>
            </w:tcBorders>
            <w:vAlign w:val="center"/>
          </w:tcPr>
          <w:p w14:paraId="34A6B163" w14:textId="77777777" w:rsidR="00D47265" w:rsidRDefault="00D47265" w:rsidP="004232B1">
            <w:pPr>
              <w:jc w:val="center"/>
              <w:rPr>
                <w:rFonts w:ascii="宋体" w:hAnsi="宋体"/>
              </w:rPr>
            </w:pPr>
            <w:r>
              <w:rPr>
                <w:rFonts w:ascii="宋体" w:hAnsi="宋体" w:hint="eastAsia"/>
              </w:rPr>
              <w:t>反对票</w:t>
            </w:r>
          </w:p>
        </w:tc>
        <w:tc>
          <w:tcPr>
            <w:tcW w:w="1442" w:type="dxa"/>
            <w:tcBorders>
              <w:top w:val="single" w:sz="6" w:space="0" w:color="auto"/>
              <w:left w:val="single" w:sz="6" w:space="0" w:color="auto"/>
              <w:bottom w:val="single" w:sz="6" w:space="0" w:color="auto"/>
              <w:right w:val="single" w:sz="4" w:space="0" w:color="auto"/>
            </w:tcBorders>
            <w:vAlign w:val="center"/>
          </w:tcPr>
          <w:p w14:paraId="79EFE533" w14:textId="77777777" w:rsidR="00D47265" w:rsidRDefault="00D47265" w:rsidP="004232B1">
            <w:pPr>
              <w:rPr>
                <w:rFonts w:ascii="宋体" w:hAnsi="宋体"/>
              </w:rPr>
            </w:pPr>
          </w:p>
        </w:tc>
        <w:tc>
          <w:tcPr>
            <w:tcW w:w="1265" w:type="dxa"/>
            <w:tcBorders>
              <w:top w:val="single" w:sz="6" w:space="0" w:color="auto"/>
              <w:left w:val="single" w:sz="4" w:space="0" w:color="auto"/>
              <w:bottom w:val="single" w:sz="6" w:space="0" w:color="auto"/>
              <w:right w:val="single" w:sz="4" w:space="0" w:color="auto"/>
            </w:tcBorders>
            <w:vAlign w:val="center"/>
          </w:tcPr>
          <w:p w14:paraId="0338C540" w14:textId="77777777" w:rsidR="00D47265" w:rsidRDefault="00D47265" w:rsidP="004232B1">
            <w:pPr>
              <w:jc w:val="center"/>
              <w:rPr>
                <w:rFonts w:ascii="宋体" w:hAnsi="宋体"/>
              </w:rPr>
            </w:pPr>
            <w:r>
              <w:rPr>
                <w:rFonts w:ascii="宋体" w:hAnsi="宋体" w:hint="eastAsia"/>
              </w:rPr>
              <w:t>弃权票</w:t>
            </w:r>
          </w:p>
        </w:tc>
        <w:tc>
          <w:tcPr>
            <w:tcW w:w="2685" w:type="dxa"/>
            <w:tcBorders>
              <w:top w:val="single" w:sz="6" w:space="0" w:color="auto"/>
              <w:left w:val="single" w:sz="4" w:space="0" w:color="auto"/>
              <w:bottom w:val="single" w:sz="6" w:space="0" w:color="auto"/>
              <w:right w:val="single" w:sz="4" w:space="0" w:color="auto"/>
            </w:tcBorders>
            <w:vAlign w:val="center"/>
          </w:tcPr>
          <w:p w14:paraId="33F3D522" w14:textId="77777777" w:rsidR="00D47265" w:rsidRDefault="00D47265" w:rsidP="004232B1">
            <w:pPr>
              <w:widowControl/>
              <w:jc w:val="left"/>
              <w:rPr>
                <w:rFonts w:ascii="宋体" w:hAnsi="宋体"/>
                <w:sz w:val="30"/>
              </w:rPr>
            </w:pPr>
          </w:p>
        </w:tc>
      </w:tr>
      <w:tr w:rsidR="00D47265" w14:paraId="63397B82" w14:textId="77777777" w:rsidTr="004232B1">
        <w:trPr>
          <w:cantSplit/>
          <w:trHeight w:val="672"/>
        </w:trPr>
        <w:tc>
          <w:tcPr>
            <w:tcW w:w="7038" w:type="dxa"/>
            <w:gridSpan w:val="7"/>
            <w:tcBorders>
              <w:top w:val="single" w:sz="6" w:space="0" w:color="auto"/>
              <w:left w:val="single" w:sz="6" w:space="0" w:color="auto"/>
              <w:bottom w:val="single" w:sz="6" w:space="0" w:color="auto"/>
              <w:right w:val="single" w:sz="4" w:space="0" w:color="auto"/>
            </w:tcBorders>
            <w:vAlign w:val="center"/>
          </w:tcPr>
          <w:p w14:paraId="53161489" w14:textId="77777777" w:rsidR="00D47265" w:rsidRDefault="00D47265" w:rsidP="004232B1">
            <w:pPr>
              <w:rPr>
                <w:rFonts w:ascii="宋体" w:hAnsi="宋体"/>
              </w:rPr>
            </w:pPr>
            <w:r>
              <w:rPr>
                <w:rFonts w:ascii="宋体" w:hAnsi="宋体" w:hint="eastAsia"/>
              </w:rPr>
              <w:t>建议资助金额（单位：万元）（表决未通过不填此栏）</w:t>
            </w:r>
          </w:p>
        </w:tc>
        <w:tc>
          <w:tcPr>
            <w:tcW w:w="2685" w:type="dxa"/>
            <w:tcBorders>
              <w:top w:val="single" w:sz="6" w:space="0" w:color="auto"/>
              <w:left w:val="single" w:sz="4" w:space="0" w:color="auto"/>
              <w:bottom w:val="single" w:sz="6" w:space="0" w:color="auto"/>
              <w:right w:val="single" w:sz="4" w:space="0" w:color="auto"/>
            </w:tcBorders>
            <w:vAlign w:val="center"/>
          </w:tcPr>
          <w:p w14:paraId="111EBCB1" w14:textId="77777777" w:rsidR="00D47265" w:rsidRDefault="00D47265" w:rsidP="004232B1">
            <w:pPr>
              <w:jc w:val="center"/>
              <w:rPr>
                <w:rFonts w:ascii="宋体" w:hAnsi="宋体"/>
              </w:rPr>
            </w:pPr>
          </w:p>
        </w:tc>
      </w:tr>
      <w:tr w:rsidR="00D47265" w14:paraId="743C1411" w14:textId="77777777" w:rsidTr="004232B1">
        <w:trPr>
          <w:trHeight w:val="4558"/>
        </w:trPr>
        <w:tc>
          <w:tcPr>
            <w:tcW w:w="501" w:type="dxa"/>
            <w:tcBorders>
              <w:top w:val="single" w:sz="6" w:space="0" w:color="auto"/>
              <w:left w:val="single" w:sz="6" w:space="0" w:color="auto"/>
              <w:bottom w:val="single" w:sz="6" w:space="0" w:color="auto"/>
              <w:right w:val="single" w:sz="6" w:space="0" w:color="auto"/>
            </w:tcBorders>
            <w:vAlign w:val="center"/>
          </w:tcPr>
          <w:p w14:paraId="2F4426AF" w14:textId="77777777" w:rsidR="00D47265" w:rsidRDefault="00D47265" w:rsidP="004232B1">
            <w:pPr>
              <w:spacing w:line="420" w:lineRule="exact"/>
              <w:jc w:val="center"/>
              <w:rPr>
                <w:rFonts w:ascii="宋体" w:hAnsi="宋体"/>
              </w:rPr>
            </w:pPr>
            <w:r>
              <w:rPr>
                <w:rFonts w:ascii="宋体" w:hAnsi="宋体" w:hint="eastAsia"/>
              </w:rPr>
              <w:t>立项意见建</w:t>
            </w:r>
          </w:p>
          <w:p w14:paraId="648CD619" w14:textId="77777777" w:rsidR="00D47265" w:rsidRDefault="00D47265" w:rsidP="004232B1">
            <w:pPr>
              <w:spacing w:line="420" w:lineRule="exact"/>
              <w:jc w:val="center"/>
              <w:rPr>
                <w:rFonts w:ascii="宋体" w:hAnsi="宋体"/>
              </w:rPr>
            </w:pPr>
            <w:r>
              <w:rPr>
                <w:rFonts w:ascii="宋体" w:hAnsi="宋体" w:hint="eastAsia"/>
              </w:rPr>
              <w:t>议</w:t>
            </w:r>
          </w:p>
          <w:p w14:paraId="09FE64B6" w14:textId="77777777" w:rsidR="00D47265" w:rsidRDefault="00D47265" w:rsidP="004232B1">
            <w:pPr>
              <w:spacing w:line="420" w:lineRule="exact"/>
              <w:jc w:val="center"/>
              <w:rPr>
                <w:rFonts w:ascii="宋体" w:hAnsi="宋体"/>
              </w:rPr>
            </w:pPr>
          </w:p>
        </w:tc>
        <w:tc>
          <w:tcPr>
            <w:tcW w:w="9222" w:type="dxa"/>
            <w:gridSpan w:val="7"/>
            <w:tcBorders>
              <w:top w:val="single" w:sz="6" w:space="0" w:color="auto"/>
              <w:left w:val="single" w:sz="6" w:space="0" w:color="auto"/>
              <w:bottom w:val="single" w:sz="6" w:space="0" w:color="auto"/>
              <w:right w:val="single" w:sz="4" w:space="0" w:color="auto"/>
            </w:tcBorders>
          </w:tcPr>
          <w:p w14:paraId="7F6A559B" w14:textId="77777777" w:rsidR="00D47265" w:rsidRDefault="00D47265" w:rsidP="004232B1">
            <w:pPr>
              <w:jc w:val="left"/>
              <w:rPr>
                <w:rFonts w:ascii="宋体" w:hAnsi="宋体"/>
              </w:rPr>
            </w:pPr>
          </w:p>
          <w:p w14:paraId="2D63240E" w14:textId="77777777" w:rsidR="00D47265" w:rsidRDefault="00D47265" w:rsidP="004232B1">
            <w:pPr>
              <w:jc w:val="left"/>
              <w:rPr>
                <w:rFonts w:ascii="宋体" w:hAnsi="宋体"/>
              </w:rPr>
            </w:pPr>
          </w:p>
          <w:p w14:paraId="4F6AF398" w14:textId="77777777" w:rsidR="00D47265" w:rsidRDefault="00D47265" w:rsidP="004232B1">
            <w:pPr>
              <w:jc w:val="left"/>
              <w:rPr>
                <w:rFonts w:ascii="宋体" w:hAnsi="宋体"/>
              </w:rPr>
            </w:pPr>
          </w:p>
          <w:p w14:paraId="550FE522" w14:textId="77777777" w:rsidR="00D47265" w:rsidRDefault="00D47265" w:rsidP="004232B1">
            <w:pPr>
              <w:jc w:val="left"/>
              <w:rPr>
                <w:rFonts w:ascii="宋体" w:hAnsi="宋体"/>
              </w:rPr>
            </w:pPr>
          </w:p>
          <w:p w14:paraId="5DD63E2A" w14:textId="77777777" w:rsidR="00D47265" w:rsidRDefault="00D47265" w:rsidP="004232B1">
            <w:pPr>
              <w:jc w:val="left"/>
              <w:rPr>
                <w:rFonts w:ascii="宋体" w:hAnsi="宋体"/>
              </w:rPr>
            </w:pPr>
          </w:p>
          <w:p w14:paraId="7F1BB1E9" w14:textId="77777777" w:rsidR="00D47265" w:rsidRDefault="00D47265" w:rsidP="004232B1">
            <w:pPr>
              <w:jc w:val="left"/>
              <w:rPr>
                <w:rFonts w:ascii="宋体" w:hAnsi="宋体"/>
              </w:rPr>
            </w:pPr>
          </w:p>
          <w:p w14:paraId="648543FC" w14:textId="77777777" w:rsidR="00D47265" w:rsidRDefault="00D47265" w:rsidP="004232B1">
            <w:pPr>
              <w:jc w:val="left"/>
              <w:rPr>
                <w:rFonts w:ascii="宋体" w:hAnsi="宋体"/>
              </w:rPr>
            </w:pPr>
          </w:p>
          <w:p w14:paraId="678DFCA0" w14:textId="77777777" w:rsidR="00D47265" w:rsidRDefault="00D47265" w:rsidP="004232B1">
            <w:pPr>
              <w:jc w:val="left"/>
              <w:rPr>
                <w:rFonts w:ascii="宋体" w:hAnsi="宋体"/>
              </w:rPr>
            </w:pPr>
          </w:p>
          <w:p w14:paraId="4D217D69" w14:textId="77777777" w:rsidR="00D47265" w:rsidRDefault="00D47265" w:rsidP="004232B1">
            <w:pPr>
              <w:jc w:val="left"/>
              <w:rPr>
                <w:rFonts w:ascii="宋体" w:hAnsi="宋体"/>
              </w:rPr>
            </w:pPr>
          </w:p>
          <w:p w14:paraId="18D50594" w14:textId="77777777" w:rsidR="00D47265" w:rsidRDefault="00D47265" w:rsidP="004232B1">
            <w:pPr>
              <w:jc w:val="left"/>
              <w:rPr>
                <w:rFonts w:ascii="宋体" w:hAnsi="宋体"/>
              </w:rPr>
            </w:pPr>
          </w:p>
          <w:p w14:paraId="3F43CFD7" w14:textId="77777777" w:rsidR="00D47265" w:rsidRDefault="00D47265" w:rsidP="004232B1">
            <w:pPr>
              <w:jc w:val="left"/>
              <w:rPr>
                <w:rFonts w:ascii="宋体" w:hAnsi="宋体"/>
              </w:rPr>
            </w:pPr>
          </w:p>
          <w:p w14:paraId="2789331D" w14:textId="77777777" w:rsidR="00D47265" w:rsidRDefault="00D47265" w:rsidP="004232B1">
            <w:pPr>
              <w:jc w:val="left"/>
              <w:rPr>
                <w:rFonts w:ascii="宋体" w:hAnsi="宋体"/>
              </w:rPr>
            </w:pPr>
          </w:p>
          <w:p w14:paraId="557AA85D" w14:textId="77777777" w:rsidR="00D47265" w:rsidRDefault="00D47265" w:rsidP="004232B1">
            <w:pPr>
              <w:spacing w:line="400" w:lineRule="exact"/>
              <w:ind w:firstLineChars="300" w:firstLine="630"/>
              <w:jc w:val="left"/>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学术委员会主任签字：</w:t>
            </w:r>
          </w:p>
          <w:p w14:paraId="5D99E6E7" w14:textId="77777777" w:rsidR="00D47265" w:rsidRDefault="00D47265" w:rsidP="004232B1">
            <w:pPr>
              <w:spacing w:after="156" w:line="400" w:lineRule="exact"/>
              <w:jc w:val="left"/>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r w:rsidR="00D47265" w14:paraId="7B3352CD" w14:textId="77777777" w:rsidTr="004232B1">
        <w:trPr>
          <w:trHeight w:val="5376"/>
        </w:trPr>
        <w:tc>
          <w:tcPr>
            <w:tcW w:w="501" w:type="dxa"/>
            <w:tcBorders>
              <w:top w:val="single" w:sz="6" w:space="0" w:color="auto"/>
              <w:left w:val="single" w:sz="6" w:space="0" w:color="auto"/>
              <w:right w:val="single" w:sz="6" w:space="0" w:color="auto"/>
            </w:tcBorders>
            <w:vAlign w:val="center"/>
          </w:tcPr>
          <w:p w14:paraId="3FDABC73" w14:textId="77777777" w:rsidR="00D47265" w:rsidRDefault="00D47265" w:rsidP="004232B1">
            <w:pPr>
              <w:spacing w:line="480" w:lineRule="exact"/>
              <w:jc w:val="center"/>
              <w:rPr>
                <w:rFonts w:ascii="宋体" w:hAnsi="宋体"/>
              </w:rPr>
            </w:pPr>
            <w:r>
              <w:rPr>
                <w:rFonts w:ascii="宋体" w:hAnsi="宋体" w:hint="eastAsia"/>
              </w:rPr>
              <w:t>评审未通过原因</w:t>
            </w:r>
          </w:p>
        </w:tc>
        <w:tc>
          <w:tcPr>
            <w:tcW w:w="9222" w:type="dxa"/>
            <w:gridSpan w:val="7"/>
            <w:tcBorders>
              <w:top w:val="single" w:sz="6" w:space="0" w:color="auto"/>
              <w:left w:val="single" w:sz="6" w:space="0" w:color="auto"/>
              <w:right w:val="single" w:sz="4" w:space="0" w:color="auto"/>
            </w:tcBorders>
          </w:tcPr>
          <w:p w14:paraId="457C4D63" w14:textId="77777777" w:rsidR="00D47265" w:rsidRDefault="00D47265" w:rsidP="004232B1">
            <w:pPr>
              <w:spacing w:line="400" w:lineRule="exact"/>
              <w:jc w:val="left"/>
              <w:rPr>
                <w:rFonts w:ascii="宋体" w:hAnsi="宋体"/>
              </w:rPr>
            </w:pPr>
            <w:r>
              <w:rPr>
                <w:rFonts w:ascii="宋体" w:hAnsi="宋体"/>
              </w:rPr>
              <w:t>1</w:t>
            </w:r>
            <w:r>
              <w:rPr>
                <w:rFonts w:ascii="宋体" w:hAnsi="宋体" w:hint="eastAsia"/>
              </w:rPr>
              <w:t>．选题不当，不符合资助条件；</w:t>
            </w:r>
          </w:p>
          <w:p w14:paraId="4CB19EFD" w14:textId="77777777" w:rsidR="00D47265" w:rsidRDefault="00D47265" w:rsidP="004232B1">
            <w:pPr>
              <w:spacing w:line="400" w:lineRule="exact"/>
              <w:jc w:val="left"/>
              <w:rPr>
                <w:rFonts w:ascii="宋体" w:hAnsi="宋体"/>
              </w:rPr>
            </w:pPr>
            <w:r>
              <w:rPr>
                <w:rFonts w:ascii="宋体" w:hAnsi="宋体"/>
              </w:rPr>
              <w:t>2</w:t>
            </w:r>
            <w:r>
              <w:rPr>
                <w:rFonts w:ascii="宋体" w:hAnsi="宋体" w:hint="eastAsia"/>
              </w:rPr>
              <w:t>．课题论证不充分；</w:t>
            </w:r>
          </w:p>
          <w:p w14:paraId="552D2973" w14:textId="77777777" w:rsidR="00D47265" w:rsidRDefault="00D47265" w:rsidP="004232B1">
            <w:pPr>
              <w:spacing w:line="400" w:lineRule="exact"/>
              <w:jc w:val="left"/>
              <w:rPr>
                <w:rFonts w:ascii="宋体" w:hAnsi="宋体"/>
              </w:rPr>
            </w:pPr>
            <w:r>
              <w:rPr>
                <w:rFonts w:ascii="宋体" w:hAnsi="宋体"/>
              </w:rPr>
              <w:t>3</w:t>
            </w:r>
            <w:r>
              <w:rPr>
                <w:rFonts w:ascii="宋体" w:hAnsi="宋体" w:hint="eastAsia"/>
              </w:rPr>
              <w:t>．负责人的素质或水平不宜承担此项目；</w:t>
            </w:r>
          </w:p>
          <w:p w14:paraId="409BFCF0" w14:textId="77777777" w:rsidR="00D47265" w:rsidRDefault="00D47265" w:rsidP="004232B1">
            <w:pPr>
              <w:spacing w:line="400" w:lineRule="exact"/>
              <w:jc w:val="left"/>
              <w:rPr>
                <w:rFonts w:ascii="宋体" w:hAnsi="宋体"/>
              </w:rPr>
            </w:pPr>
            <w:r>
              <w:rPr>
                <w:rFonts w:ascii="宋体" w:hAnsi="宋体"/>
              </w:rPr>
              <w:t>4</w:t>
            </w:r>
            <w:r>
              <w:rPr>
                <w:rFonts w:ascii="宋体" w:hAnsi="宋体" w:hint="eastAsia"/>
              </w:rPr>
              <w:t>．课题组力量不强或分工不当；</w:t>
            </w:r>
          </w:p>
          <w:p w14:paraId="3B436D10" w14:textId="77777777" w:rsidR="00D47265" w:rsidRDefault="00D47265" w:rsidP="004232B1">
            <w:pPr>
              <w:spacing w:line="400" w:lineRule="exact"/>
              <w:jc w:val="left"/>
              <w:rPr>
                <w:rFonts w:ascii="宋体" w:hAnsi="宋体"/>
              </w:rPr>
            </w:pPr>
            <w:r>
              <w:rPr>
                <w:rFonts w:ascii="宋体" w:hAnsi="宋体"/>
              </w:rPr>
              <w:t>5</w:t>
            </w:r>
            <w:r>
              <w:rPr>
                <w:rFonts w:ascii="宋体" w:hAnsi="宋体" w:hint="eastAsia"/>
              </w:rPr>
              <w:t>．资料准备不够；</w:t>
            </w:r>
          </w:p>
          <w:p w14:paraId="24BBCB8B" w14:textId="77777777" w:rsidR="00D47265" w:rsidRDefault="00D47265" w:rsidP="004232B1">
            <w:pPr>
              <w:spacing w:line="400" w:lineRule="exact"/>
              <w:jc w:val="left"/>
              <w:rPr>
                <w:rFonts w:ascii="宋体" w:hAnsi="宋体"/>
              </w:rPr>
            </w:pPr>
            <w:r>
              <w:rPr>
                <w:rFonts w:ascii="宋体" w:hAnsi="宋体"/>
              </w:rPr>
              <w:t>6</w:t>
            </w:r>
            <w:r>
              <w:rPr>
                <w:rFonts w:ascii="宋体" w:hAnsi="宋体" w:hint="eastAsia"/>
              </w:rPr>
              <w:t>．最终成果不明确；</w:t>
            </w:r>
          </w:p>
          <w:p w14:paraId="537C46F9" w14:textId="77777777" w:rsidR="00D47265" w:rsidRDefault="00D47265" w:rsidP="004232B1">
            <w:pPr>
              <w:spacing w:line="400" w:lineRule="exact"/>
              <w:jc w:val="left"/>
              <w:rPr>
                <w:rFonts w:ascii="宋体" w:hAnsi="宋体"/>
              </w:rPr>
            </w:pPr>
            <w:r>
              <w:rPr>
                <w:rFonts w:ascii="宋体" w:hAnsi="宋体"/>
              </w:rPr>
              <w:t>7</w:t>
            </w:r>
            <w:r>
              <w:rPr>
                <w:rFonts w:ascii="宋体" w:hAnsi="宋体" w:hint="eastAsia"/>
              </w:rPr>
              <w:t>．不具备完成本项目所需的其他条件；</w:t>
            </w:r>
          </w:p>
          <w:p w14:paraId="61BB9021" w14:textId="77777777" w:rsidR="00D47265" w:rsidRDefault="00D47265" w:rsidP="004232B1">
            <w:pPr>
              <w:spacing w:line="400" w:lineRule="exact"/>
              <w:jc w:val="left"/>
              <w:rPr>
                <w:rFonts w:ascii="宋体" w:hAnsi="宋体"/>
              </w:rPr>
            </w:pPr>
            <w:r>
              <w:rPr>
                <w:rFonts w:ascii="宋体" w:hAnsi="宋体"/>
              </w:rPr>
              <w:t>8</w:t>
            </w:r>
            <w:r>
              <w:rPr>
                <w:rFonts w:ascii="宋体" w:hAnsi="宋体" w:hint="eastAsia"/>
              </w:rPr>
              <w:t>．经过比较，本项目有更合适的承担人；</w:t>
            </w:r>
          </w:p>
          <w:p w14:paraId="73951B60" w14:textId="77777777" w:rsidR="00D47265" w:rsidRDefault="00D47265" w:rsidP="004232B1">
            <w:pPr>
              <w:spacing w:line="400" w:lineRule="exact"/>
              <w:jc w:val="left"/>
              <w:rPr>
                <w:rFonts w:ascii="宋体" w:hAnsi="宋体"/>
              </w:rPr>
            </w:pPr>
            <w:r>
              <w:rPr>
                <w:rFonts w:ascii="宋体" w:hAnsi="宋体"/>
              </w:rPr>
              <w:t>9</w:t>
            </w:r>
            <w:r>
              <w:rPr>
                <w:rFonts w:ascii="宋体" w:hAnsi="宋体" w:hint="eastAsia"/>
              </w:rPr>
              <w:t>．其他原因（加以说明）：</w:t>
            </w:r>
          </w:p>
          <w:p w14:paraId="3A482677" w14:textId="77777777" w:rsidR="00D47265" w:rsidRDefault="00D47265" w:rsidP="004232B1">
            <w:pPr>
              <w:spacing w:line="400" w:lineRule="exact"/>
              <w:jc w:val="left"/>
              <w:rPr>
                <w:rFonts w:ascii="宋体" w:hAnsi="宋体"/>
              </w:rPr>
            </w:pPr>
          </w:p>
          <w:p w14:paraId="7CF86EFB" w14:textId="77777777" w:rsidR="00D47265" w:rsidRDefault="00D47265" w:rsidP="004232B1">
            <w:pPr>
              <w:spacing w:line="400" w:lineRule="exact"/>
              <w:jc w:val="left"/>
              <w:rPr>
                <w:rFonts w:ascii="宋体" w:hAnsi="宋体"/>
              </w:rPr>
            </w:pPr>
          </w:p>
          <w:p w14:paraId="61C68586" w14:textId="77777777" w:rsidR="00D47265" w:rsidRDefault="00D47265" w:rsidP="004232B1">
            <w:pPr>
              <w:spacing w:line="400" w:lineRule="exact"/>
              <w:jc w:val="left"/>
              <w:rPr>
                <w:rFonts w:ascii="宋体" w:hAnsi="宋体"/>
              </w:rPr>
            </w:pPr>
          </w:p>
          <w:p w14:paraId="17FD46B7" w14:textId="77777777" w:rsidR="00D47265" w:rsidRDefault="00D47265" w:rsidP="004232B1">
            <w:pPr>
              <w:spacing w:after="156" w:line="400" w:lineRule="exact"/>
              <w:ind w:firstLine="420"/>
              <w:jc w:val="left"/>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学术委员会主任签字：</w:t>
            </w:r>
          </w:p>
          <w:p w14:paraId="6A8E9692" w14:textId="77777777" w:rsidR="00D47265" w:rsidRDefault="00D47265" w:rsidP="004232B1">
            <w:pPr>
              <w:spacing w:after="156" w:line="400" w:lineRule="exact"/>
              <w:jc w:val="left"/>
              <w:rPr>
                <w:rFonts w:ascii="宋体" w:hAnsi="宋体"/>
              </w:rPr>
            </w:pP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14:paraId="0F3A1D46" w14:textId="77777777" w:rsidR="00137D34" w:rsidRPr="00D47265" w:rsidRDefault="00137D34" w:rsidP="00D47265">
      <w:pPr>
        <w:widowControl/>
        <w:spacing w:line="500" w:lineRule="exact"/>
        <w:jc w:val="left"/>
        <w:rPr>
          <w:rFonts w:ascii="Calibri"/>
          <w:sz w:val="18"/>
        </w:rPr>
      </w:pPr>
    </w:p>
    <w:sectPr w:rsidR="00137D34" w:rsidRPr="00D47265" w:rsidSect="00D47265">
      <w:pgSz w:w="11900" w:h="16820"/>
      <w:pgMar w:top="1701" w:right="1304" w:bottom="1418" w:left="1304" w:header="0" w:footer="1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878D" w14:textId="77777777" w:rsidR="007F6E3D" w:rsidRDefault="007F6E3D">
      <w:r>
        <w:separator/>
      </w:r>
    </w:p>
  </w:endnote>
  <w:endnote w:type="continuationSeparator" w:id="0">
    <w:p w14:paraId="2603F99B" w14:textId="77777777" w:rsidR="007F6E3D" w:rsidRDefault="007F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auto"/>
    <w:pitch w:val="default"/>
    <w:sig w:usb0="00000000" w:usb1="38CF7CFA" w:usb2="00082016" w:usb3="00000000" w:csb0="00040001"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07DD" w14:textId="683327D3" w:rsidR="00BE387B" w:rsidRDefault="00BE387B">
    <w:pPr>
      <w:pStyle w:val="a5"/>
      <w:framePr w:wrap="around" w:vAnchor="text" w:hAnchor="margin" w:xAlign="center" w:y="1"/>
      <w:rPr>
        <w:rStyle w:val="a7"/>
      </w:rPr>
    </w:pPr>
    <w:r>
      <w:fldChar w:fldCharType="begin"/>
    </w:r>
    <w:r>
      <w:rPr>
        <w:rStyle w:val="a7"/>
      </w:rPr>
      <w:instrText xml:space="preserve">PAGE  </w:instrText>
    </w:r>
    <w:r w:rsidR="001A4005">
      <w:fldChar w:fldCharType="separate"/>
    </w:r>
    <w:r w:rsidR="001A4005">
      <w:rPr>
        <w:rStyle w:val="a7"/>
        <w:noProof/>
      </w:rPr>
      <w:t>1</w:t>
    </w:r>
    <w:r>
      <w:fldChar w:fldCharType="end"/>
    </w:r>
  </w:p>
  <w:p w14:paraId="022A7651" w14:textId="77777777" w:rsidR="00BE387B" w:rsidRDefault="00BE387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65B3" w14:textId="77777777" w:rsidR="00BE387B" w:rsidRDefault="00BE387B">
    <w:pPr>
      <w:pStyle w:val="a5"/>
      <w:framePr w:wrap="around" w:vAnchor="text" w:hAnchor="margin" w:xAlign="center" w:y="1"/>
      <w:rPr>
        <w:rStyle w:val="a7"/>
      </w:rPr>
    </w:pPr>
    <w:r>
      <w:fldChar w:fldCharType="begin"/>
    </w:r>
    <w:r>
      <w:rPr>
        <w:rStyle w:val="a7"/>
      </w:rPr>
      <w:instrText xml:space="preserve">PAGE  </w:instrText>
    </w:r>
    <w:r>
      <w:fldChar w:fldCharType="separate"/>
    </w:r>
    <w:r w:rsidR="00111040">
      <w:rPr>
        <w:rStyle w:val="a7"/>
        <w:noProof/>
      </w:rPr>
      <w:t>1</w:t>
    </w:r>
    <w:r>
      <w:fldChar w:fldCharType="end"/>
    </w:r>
  </w:p>
  <w:p w14:paraId="76D94F8D" w14:textId="77777777" w:rsidR="00BE387B" w:rsidRDefault="00BE38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5145" w14:textId="77777777" w:rsidR="007F6E3D" w:rsidRDefault="007F6E3D">
      <w:r>
        <w:separator/>
      </w:r>
    </w:p>
  </w:footnote>
  <w:footnote w:type="continuationSeparator" w:id="0">
    <w:p w14:paraId="74E3FC4A" w14:textId="77777777" w:rsidR="007F6E3D" w:rsidRDefault="007F6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CAF93"/>
    <w:multiLevelType w:val="singleLevel"/>
    <w:tmpl w:val="81CCAF93"/>
    <w:lvl w:ilvl="0">
      <w:start w:val="1"/>
      <w:numFmt w:val="chineseCounting"/>
      <w:suff w:val="nothing"/>
      <w:lvlText w:val="（%1）"/>
      <w:lvlJc w:val="left"/>
      <w:rPr>
        <w:rFonts w:hint="eastAsia"/>
      </w:rPr>
    </w:lvl>
  </w:abstractNum>
  <w:abstractNum w:abstractNumId="1" w15:restartNumberingAfterBreak="0">
    <w:nsid w:val="8A7A717F"/>
    <w:multiLevelType w:val="singleLevel"/>
    <w:tmpl w:val="8A7A717F"/>
    <w:lvl w:ilvl="0">
      <w:start w:val="1"/>
      <w:numFmt w:val="upperLetter"/>
      <w:lvlText w:val="%1."/>
      <w:lvlJc w:val="left"/>
      <w:pPr>
        <w:tabs>
          <w:tab w:val="num" w:pos="312"/>
        </w:tabs>
        <w:ind w:left="0" w:firstLine="0"/>
      </w:pPr>
    </w:lvl>
  </w:abstractNum>
  <w:abstractNum w:abstractNumId="2" w15:restartNumberingAfterBreak="0">
    <w:nsid w:val="8C774EF8"/>
    <w:multiLevelType w:val="singleLevel"/>
    <w:tmpl w:val="8C774EF8"/>
    <w:lvl w:ilvl="0">
      <w:start w:val="2"/>
      <w:numFmt w:val="decimal"/>
      <w:suff w:val="nothing"/>
      <w:lvlText w:val="（%1）"/>
      <w:lvlJc w:val="left"/>
    </w:lvl>
  </w:abstractNum>
  <w:abstractNum w:abstractNumId="3" w15:restartNumberingAfterBreak="0">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15:restartNumberingAfterBreak="0">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15:restartNumberingAfterBreak="0">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15:restartNumberingAfterBreak="0">
    <w:nsid w:val="EC6EEF5A"/>
    <w:multiLevelType w:val="singleLevel"/>
    <w:tmpl w:val="EC6EEF5A"/>
    <w:lvl w:ilvl="0">
      <w:start w:val="2"/>
      <w:numFmt w:val="decimal"/>
      <w:lvlText w:val="%1."/>
      <w:lvlJc w:val="left"/>
      <w:pPr>
        <w:tabs>
          <w:tab w:val="num" w:pos="312"/>
        </w:tabs>
        <w:ind w:left="0" w:firstLine="0"/>
      </w:pPr>
    </w:lvl>
  </w:abstractNum>
  <w:abstractNum w:abstractNumId="7" w15:restartNumberingAfterBreak="0">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15:restartNumberingAfterBreak="0">
    <w:nsid w:val="FE7E0672"/>
    <w:multiLevelType w:val="singleLevel"/>
    <w:tmpl w:val="FE7E0672"/>
    <w:lvl w:ilvl="0">
      <w:start w:val="1"/>
      <w:numFmt w:val="decimal"/>
      <w:suff w:val="nothing"/>
      <w:lvlText w:val="%1、"/>
      <w:lvlJc w:val="left"/>
    </w:lvl>
  </w:abstractNum>
  <w:abstractNum w:abstractNumId="9" w15:restartNumberingAfterBreak="0">
    <w:nsid w:val="00000001"/>
    <w:multiLevelType w:val="singleLevel"/>
    <w:tmpl w:val="00000001"/>
    <w:lvl w:ilvl="0">
      <w:start w:val="2"/>
      <w:numFmt w:val="chineseCounting"/>
      <w:suff w:val="nothing"/>
      <w:lvlText w:val="%1、"/>
      <w:lvlJc w:val="left"/>
    </w:lvl>
  </w:abstractNum>
  <w:abstractNum w:abstractNumId="10" w15:restartNumberingAfterBreak="0">
    <w:nsid w:val="0000000A"/>
    <w:multiLevelType w:val="singleLevel"/>
    <w:tmpl w:val="0000000A"/>
    <w:lvl w:ilvl="0">
      <w:start w:val="5"/>
      <w:numFmt w:val="decimal"/>
      <w:suff w:val="nothing"/>
      <w:lvlText w:val="%1．"/>
      <w:lvlJc w:val="left"/>
    </w:lvl>
  </w:abstractNum>
  <w:abstractNum w:abstractNumId="11" w15:restartNumberingAfterBreak="0">
    <w:nsid w:val="0053208E"/>
    <w:multiLevelType w:val="singleLevel"/>
    <w:tmpl w:val="0053208E"/>
    <w:lvl w:ilvl="0">
      <w:start w:val="1"/>
      <w:numFmt w:val="decimal"/>
      <w:lvlText w:val="%1."/>
      <w:lvlJc w:val="left"/>
      <w:pPr>
        <w:tabs>
          <w:tab w:val="left" w:pos="312"/>
        </w:tabs>
      </w:pPr>
    </w:lvl>
  </w:abstractNum>
  <w:abstractNum w:abstractNumId="12" w15:restartNumberingAfterBreak="0">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15:restartNumberingAfterBreak="0">
    <w:nsid w:val="06373F01"/>
    <w:multiLevelType w:val="singleLevel"/>
    <w:tmpl w:val="06373F01"/>
    <w:lvl w:ilvl="0">
      <w:start w:val="1"/>
      <w:numFmt w:val="decimal"/>
      <w:suff w:val="nothing"/>
      <w:lvlText w:val="%1、"/>
      <w:lvlJc w:val="left"/>
    </w:lvl>
  </w:abstractNum>
  <w:abstractNum w:abstractNumId="16" w15:restartNumberingAfterBreak="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15:restartNumberingAfterBreak="0">
    <w:nsid w:val="0CDC66BF"/>
    <w:multiLevelType w:val="singleLevel"/>
    <w:tmpl w:val="0CDC66BF"/>
    <w:lvl w:ilvl="0">
      <w:start w:val="1"/>
      <w:numFmt w:val="chineseCounting"/>
      <w:suff w:val="nothing"/>
      <w:lvlText w:val="（%1）"/>
      <w:lvlJc w:val="left"/>
      <w:rPr>
        <w:rFonts w:hint="eastAsia"/>
      </w:rPr>
    </w:lvl>
  </w:abstractNum>
  <w:abstractNum w:abstractNumId="18" w15:restartNumberingAfterBreak="0">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15:restartNumberingAfterBreak="0">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2DA584A"/>
    <w:multiLevelType w:val="hybridMultilevel"/>
    <w:tmpl w:val="99721800"/>
    <w:lvl w:ilvl="0" w:tplc="2996BC68">
      <w:start w:val="1"/>
      <w:numFmt w:val="decimal"/>
      <w:lvlText w:val="%1."/>
      <w:lvlJc w:val="left"/>
      <w:pPr>
        <w:ind w:left="117" w:hanging="322"/>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1" w15:restartNumberingAfterBreak="0">
    <w:nsid w:val="14B6B199"/>
    <w:multiLevelType w:val="singleLevel"/>
    <w:tmpl w:val="14B6B199"/>
    <w:lvl w:ilvl="0">
      <w:start w:val="2"/>
      <w:numFmt w:val="decimal"/>
      <w:lvlText w:val="%1."/>
      <w:lvlJc w:val="left"/>
      <w:pPr>
        <w:tabs>
          <w:tab w:val="left" w:pos="312"/>
        </w:tabs>
      </w:pPr>
    </w:lvl>
  </w:abstractNum>
  <w:abstractNum w:abstractNumId="22" w15:restartNumberingAfterBreak="0">
    <w:nsid w:val="15E600B7"/>
    <w:multiLevelType w:val="singleLevel"/>
    <w:tmpl w:val="15E600B7"/>
    <w:lvl w:ilvl="0">
      <w:start w:val="5"/>
      <w:numFmt w:val="chineseCounting"/>
      <w:suff w:val="nothing"/>
      <w:lvlText w:val="%1、"/>
      <w:lvlJc w:val="left"/>
      <w:rPr>
        <w:rFonts w:hint="eastAsia"/>
      </w:rPr>
    </w:lvl>
  </w:abstractNum>
  <w:abstractNum w:abstractNumId="23" w15:restartNumberingAfterBreak="0">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5" w15:restartNumberingAfterBreak="0">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6" w15:restartNumberingAfterBreak="0">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7" w15:restartNumberingAfterBreak="0">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8" w15:restartNumberingAfterBreak="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0" w15:restartNumberingAfterBreak="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CC92B5C"/>
    <w:multiLevelType w:val="singleLevel"/>
    <w:tmpl w:val="3CC92B5C"/>
    <w:lvl w:ilvl="0">
      <w:start w:val="1"/>
      <w:numFmt w:val="chineseCounting"/>
      <w:suff w:val="nothing"/>
      <w:lvlText w:val="%1、"/>
      <w:lvlJc w:val="left"/>
      <w:rPr>
        <w:rFonts w:hint="eastAsia"/>
      </w:rPr>
    </w:lvl>
  </w:abstractNum>
  <w:abstractNum w:abstractNumId="32" w15:restartNumberingAfterBreak="0">
    <w:nsid w:val="40157ADD"/>
    <w:multiLevelType w:val="singleLevel"/>
    <w:tmpl w:val="40157ADD"/>
    <w:lvl w:ilvl="0">
      <w:start w:val="2"/>
      <w:numFmt w:val="decimal"/>
      <w:lvlText w:val="%1."/>
      <w:lvlJc w:val="left"/>
      <w:pPr>
        <w:tabs>
          <w:tab w:val="num" w:pos="312"/>
        </w:tabs>
      </w:pPr>
    </w:lvl>
  </w:abstractNum>
  <w:abstractNum w:abstractNumId="33" w15:restartNumberingAfterBreak="0">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4E39ABD8"/>
    <w:multiLevelType w:val="singleLevel"/>
    <w:tmpl w:val="4E39ABD8"/>
    <w:lvl w:ilvl="0">
      <w:start w:val="1"/>
      <w:numFmt w:val="chineseCounting"/>
      <w:suff w:val="nothing"/>
      <w:lvlText w:val="%1、"/>
      <w:lvlJc w:val="left"/>
      <w:rPr>
        <w:rFonts w:hint="eastAsia"/>
      </w:rPr>
    </w:lvl>
  </w:abstractNum>
  <w:abstractNum w:abstractNumId="35" w15:restartNumberingAfterBreak="0">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6" w15:restartNumberingAfterBreak="0">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54A998C5"/>
    <w:multiLevelType w:val="singleLevel"/>
    <w:tmpl w:val="54A998C5"/>
    <w:lvl w:ilvl="0">
      <w:start w:val="1"/>
      <w:numFmt w:val="decimal"/>
      <w:lvlText w:val="%1."/>
      <w:lvlJc w:val="left"/>
      <w:pPr>
        <w:ind w:left="425" w:hanging="425"/>
      </w:pPr>
      <w:rPr>
        <w:rFonts w:hint="default"/>
      </w:rPr>
    </w:lvl>
  </w:abstractNum>
  <w:abstractNum w:abstractNumId="38" w15:restartNumberingAfterBreak="0">
    <w:nsid w:val="586F13E6"/>
    <w:multiLevelType w:val="singleLevel"/>
    <w:tmpl w:val="586F13E6"/>
    <w:lvl w:ilvl="0">
      <w:start w:val="1"/>
      <w:numFmt w:val="chineseCounting"/>
      <w:suff w:val="nothing"/>
      <w:lvlText w:val="%1、"/>
      <w:lvlJc w:val="left"/>
    </w:lvl>
  </w:abstractNum>
  <w:abstractNum w:abstractNumId="39" w15:restartNumberingAfterBreak="0">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40" w15:restartNumberingAfterBreak="0">
    <w:nsid w:val="5A2A43CF"/>
    <w:multiLevelType w:val="singleLevel"/>
    <w:tmpl w:val="5A2A43CF"/>
    <w:lvl w:ilvl="0">
      <w:start w:val="1"/>
      <w:numFmt w:val="decimal"/>
      <w:lvlText w:val="%1."/>
      <w:lvlJc w:val="left"/>
      <w:pPr>
        <w:tabs>
          <w:tab w:val="left" w:pos="312"/>
        </w:tabs>
      </w:pPr>
    </w:lvl>
  </w:abstractNum>
  <w:abstractNum w:abstractNumId="41" w15:restartNumberingAfterBreak="0">
    <w:nsid w:val="5F9114EC"/>
    <w:multiLevelType w:val="singleLevel"/>
    <w:tmpl w:val="5F9114EC"/>
    <w:lvl w:ilvl="0">
      <w:start w:val="2"/>
      <w:numFmt w:val="decimal"/>
      <w:suff w:val="nothing"/>
      <w:lvlText w:val="（%1）"/>
      <w:lvlJc w:val="left"/>
    </w:lvl>
  </w:abstractNum>
  <w:abstractNum w:abstractNumId="42" w15:restartNumberingAfterBreak="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3" w15:restartNumberingAfterBreak="0">
    <w:nsid w:val="6257C0E1"/>
    <w:multiLevelType w:val="singleLevel"/>
    <w:tmpl w:val="6257C0E1"/>
    <w:lvl w:ilvl="0">
      <w:start w:val="1"/>
      <w:numFmt w:val="chineseCounting"/>
      <w:suff w:val="nothing"/>
      <w:lvlText w:val="（%1）"/>
      <w:lvlJc w:val="left"/>
    </w:lvl>
  </w:abstractNum>
  <w:abstractNum w:abstractNumId="44" w15:restartNumberingAfterBreak="0">
    <w:nsid w:val="6257C605"/>
    <w:multiLevelType w:val="singleLevel"/>
    <w:tmpl w:val="6257C605"/>
    <w:lvl w:ilvl="0">
      <w:start w:val="2"/>
      <w:numFmt w:val="decimal"/>
      <w:suff w:val="nothing"/>
      <w:lvlText w:val="%1."/>
      <w:lvlJc w:val="left"/>
    </w:lvl>
  </w:abstractNum>
  <w:abstractNum w:abstractNumId="45" w15:restartNumberingAfterBreak="0">
    <w:nsid w:val="62727166"/>
    <w:multiLevelType w:val="singleLevel"/>
    <w:tmpl w:val="EC6EEF5A"/>
    <w:lvl w:ilvl="0">
      <w:start w:val="2"/>
      <w:numFmt w:val="decimal"/>
      <w:lvlText w:val="%1."/>
      <w:lvlJc w:val="left"/>
      <w:pPr>
        <w:tabs>
          <w:tab w:val="num" w:pos="312"/>
        </w:tabs>
        <w:ind w:left="0" w:firstLine="0"/>
      </w:pPr>
    </w:lvl>
  </w:abstractNum>
  <w:abstractNum w:abstractNumId="46" w15:restartNumberingAfterBreak="0">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8" w15:restartNumberingAfterBreak="0">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9" w15:restartNumberingAfterBreak="0">
    <w:nsid w:val="7DBB433D"/>
    <w:multiLevelType w:val="singleLevel"/>
    <w:tmpl w:val="7DBB433D"/>
    <w:lvl w:ilvl="0">
      <w:start w:val="1"/>
      <w:numFmt w:val="chineseCounting"/>
      <w:suff w:val="nothing"/>
      <w:lvlText w:val="%1、"/>
      <w:lvlJc w:val="left"/>
      <w:rPr>
        <w:rFonts w:hint="eastAsia"/>
      </w:rPr>
    </w:lvl>
  </w:abstractNum>
  <w:num w:numId="1" w16cid:durableId="1119296811">
    <w:abstractNumId w:val="47"/>
  </w:num>
  <w:num w:numId="2" w16cid:durableId="17985239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12195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5776775">
    <w:abstractNumId w:val="26"/>
  </w:num>
  <w:num w:numId="5" w16cid:durableId="1080834462">
    <w:abstractNumId w:val="34"/>
  </w:num>
  <w:num w:numId="6" w16cid:durableId="121850112">
    <w:abstractNumId w:val="0"/>
  </w:num>
  <w:num w:numId="7" w16cid:durableId="3747791">
    <w:abstractNumId w:val="48"/>
  </w:num>
  <w:num w:numId="8" w16cid:durableId="1531063642">
    <w:abstractNumId w:val="38"/>
  </w:num>
  <w:num w:numId="9" w16cid:durableId="1112936620">
    <w:abstractNumId w:val="29"/>
  </w:num>
  <w:num w:numId="10" w16cid:durableId="2010669258">
    <w:abstractNumId w:val="42"/>
  </w:num>
  <w:num w:numId="11" w16cid:durableId="22245167">
    <w:abstractNumId w:val="14"/>
  </w:num>
  <w:num w:numId="12" w16cid:durableId="1430080768">
    <w:abstractNumId w:val="35"/>
  </w:num>
  <w:num w:numId="13" w16cid:durableId="576863160">
    <w:abstractNumId w:val="24"/>
  </w:num>
  <w:num w:numId="14" w16cid:durableId="1404764493">
    <w:abstractNumId w:val="28"/>
  </w:num>
  <w:num w:numId="15" w16cid:durableId="478425443">
    <w:abstractNumId w:val="46"/>
  </w:num>
  <w:num w:numId="16" w16cid:durableId="1317758583">
    <w:abstractNumId w:val="40"/>
  </w:num>
  <w:num w:numId="17" w16cid:durableId="1159921746">
    <w:abstractNumId w:val="37"/>
  </w:num>
  <w:num w:numId="18" w16cid:durableId="1092505971">
    <w:abstractNumId w:val="16"/>
  </w:num>
  <w:num w:numId="19" w16cid:durableId="1397513014">
    <w:abstractNumId w:val="5"/>
  </w:num>
  <w:num w:numId="20" w16cid:durableId="1106119453">
    <w:abstractNumId w:val="18"/>
  </w:num>
  <w:num w:numId="21" w16cid:durableId="143083991">
    <w:abstractNumId w:val="12"/>
  </w:num>
  <w:num w:numId="22" w16cid:durableId="1287466158">
    <w:abstractNumId w:val="19"/>
  </w:num>
  <w:num w:numId="23" w16cid:durableId="1632320959">
    <w:abstractNumId w:val="23"/>
  </w:num>
  <w:num w:numId="24" w16cid:durableId="1321614161">
    <w:abstractNumId w:val="49"/>
  </w:num>
  <w:num w:numId="25" w16cid:durableId="1708068537">
    <w:abstractNumId w:val="2"/>
  </w:num>
  <w:num w:numId="26" w16cid:durableId="502092976">
    <w:abstractNumId w:val="15"/>
  </w:num>
  <w:num w:numId="27" w16cid:durableId="316568010">
    <w:abstractNumId w:val="21"/>
  </w:num>
  <w:num w:numId="28" w16cid:durableId="1967857500">
    <w:abstractNumId w:val="41"/>
  </w:num>
  <w:num w:numId="29" w16cid:durableId="492256131">
    <w:abstractNumId w:val="6"/>
    <w:lvlOverride w:ilvl="0">
      <w:startOverride w:val="2"/>
    </w:lvlOverride>
  </w:num>
  <w:num w:numId="30" w16cid:durableId="1009135412">
    <w:abstractNumId w:val="1"/>
    <w:lvlOverride w:ilvl="0">
      <w:startOverride w:val="1"/>
    </w:lvlOverride>
  </w:num>
  <w:num w:numId="31" w16cid:durableId="92169520">
    <w:abstractNumId w:val="45"/>
  </w:num>
  <w:num w:numId="32" w16cid:durableId="1808357511">
    <w:abstractNumId w:val="36"/>
  </w:num>
  <w:num w:numId="33" w16cid:durableId="197814595">
    <w:abstractNumId w:val="30"/>
  </w:num>
  <w:num w:numId="34" w16cid:durableId="2143765764">
    <w:abstractNumId w:val="33"/>
  </w:num>
  <w:num w:numId="35" w16cid:durableId="1272470310">
    <w:abstractNumId w:val="10"/>
  </w:num>
  <w:num w:numId="36" w16cid:durableId="714817324">
    <w:abstractNumId w:val="9"/>
  </w:num>
  <w:num w:numId="37" w16cid:durableId="1038968685">
    <w:abstractNumId w:val="43"/>
  </w:num>
  <w:num w:numId="38" w16cid:durableId="1721706301">
    <w:abstractNumId w:val="11"/>
  </w:num>
  <w:num w:numId="39" w16cid:durableId="378359307">
    <w:abstractNumId w:val="44"/>
  </w:num>
  <w:num w:numId="40" w16cid:durableId="62994541">
    <w:abstractNumId w:val="27"/>
  </w:num>
  <w:num w:numId="41" w16cid:durableId="939528678">
    <w:abstractNumId w:val="3"/>
  </w:num>
  <w:num w:numId="42" w16cid:durableId="1106119732">
    <w:abstractNumId w:val="39"/>
  </w:num>
  <w:num w:numId="43" w16cid:durableId="1331786466">
    <w:abstractNumId w:val="13"/>
  </w:num>
  <w:num w:numId="44" w16cid:durableId="1116634215">
    <w:abstractNumId w:val="8"/>
  </w:num>
  <w:num w:numId="45" w16cid:durableId="1820150835">
    <w:abstractNumId w:val="31"/>
  </w:num>
  <w:num w:numId="46" w16cid:durableId="951470788">
    <w:abstractNumId w:val="17"/>
  </w:num>
  <w:num w:numId="47" w16cid:durableId="1878589457">
    <w:abstractNumId w:val="22"/>
  </w:num>
  <w:num w:numId="48" w16cid:durableId="552549359">
    <w:abstractNumId w:val="4"/>
  </w:num>
  <w:num w:numId="49" w16cid:durableId="478806906">
    <w:abstractNumId w:val="20"/>
  </w:num>
  <w:num w:numId="50" w16cid:durableId="10037759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5539"/>
    <w:rsid w:val="000E5DF2"/>
    <w:rsid w:val="000E7389"/>
    <w:rsid w:val="000E7BE8"/>
    <w:rsid w:val="000F3770"/>
    <w:rsid w:val="00110DCA"/>
    <w:rsid w:val="00111040"/>
    <w:rsid w:val="00126E49"/>
    <w:rsid w:val="00137D34"/>
    <w:rsid w:val="001453F5"/>
    <w:rsid w:val="001454BF"/>
    <w:rsid w:val="001456EC"/>
    <w:rsid w:val="00150965"/>
    <w:rsid w:val="00163C5B"/>
    <w:rsid w:val="00164D17"/>
    <w:rsid w:val="00175B47"/>
    <w:rsid w:val="00175FAD"/>
    <w:rsid w:val="00180207"/>
    <w:rsid w:val="00180A64"/>
    <w:rsid w:val="001A06A2"/>
    <w:rsid w:val="001A22DC"/>
    <w:rsid w:val="001A4005"/>
    <w:rsid w:val="001B2462"/>
    <w:rsid w:val="001B4092"/>
    <w:rsid w:val="001B572D"/>
    <w:rsid w:val="001B7D54"/>
    <w:rsid w:val="001F2A0B"/>
    <w:rsid w:val="001F7A8F"/>
    <w:rsid w:val="00200D22"/>
    <w:rsid w:val="00206646"/>
    <w:rsid w:val="00207A34"/>
    <w:rsid w:val="0021507D"/>
    <w:rsid w:val="002173BF"/>
    <w:rsid w:val="00237F29"/>
    <w:rsid w:val="002833F0"/>
    <w:rsid w:val="002A00DF"/>
    <w:rsid w:val="002A160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E672F"/>
    <w:rsid w:val="003F48B0"/>
    <w:rsid w:val="004024C0"/>
    <w:rsid w:val="00404934"/>
    <w:rsid w:val="0041213D"/>
    <w:rsid w:val="00420E02"/>
    <w:rsid w:val="004267F6"/>
    <w:rsid w:val="0043001C"/>
    <w:rsid w:val="00430608"/>
    <w:rsid w:val="00441069"/>
    <w:rsid w:val="00444A89"/>
    <w:rsid w:val="00444F94"/>
    <w:rsid w:val="004556CD"/>
    <w:rsid w:val="00457E5C"/>
    <w:rsid w:val="0046098E"/>
    <w:rsid w:val="0047293C"/>
    <w:rsid w:val="00472BBF"/>
    <w:rsid w:val="004739E3"/>
    <w:rsid w:val="0047508A"/>
    <w:rsid w:val="004754AA"/>
    <w:rsid w:val="004918EF"/>
    <w:rsid w:val="004A1478"/>
    <w:rsid w:val="004A7907"/>
    <w:rsid w:val="004B0E3E"/>
    <w:rsid w:val="004B173F"/>
    <w:rsid w:val="004B181A"/>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56C9D"/>
    <w:rsid w:val="005655D0"/>
    <w:rsid w:val="00565A57"/>
    <w:rsid w:val="00570A80"/>
    <w:rsid w:val="005757BD"/>
    <w:rsid w:val="00580732"/>
    <w:rsid w:val="005845BF"/>
    <w:rsid w:val="0059118D"/>
    <w:rsid w:val="0059749C"/>
    <w:rsid w:val="005A1761"/>
    <w:rsid w:val="005A4EA3"/>
    <w:rsid w:val="005A5172"/>
    <w:rsid w:val="005C57AA"/>
    <w:rsid w:val="005C596D"/>
    <w:rsid w:val="005D4F11"/>
    <w:rsid w:val="005D5A0E"/>
    <w:rsid w:val="005E11F6"/>
    <w:rsid w:val="005E5589"/>
    <w:rsid w:val="005F2E12"/>
    <w:rsid w:val="005F2EE7"/>
    <w:rsid w:val="005F4767"/>
    <w:rsid w:val="00605D1C"/>
    <w:rsid w:val="00617950"/>
    <w:rsid w:val="0062016E"/>
    <w:rsid w:val="00627E8B"/>
    <w:rsid w:val="00644297"/>
    <w:rsid w:val="00650978"/>
    <w:rsid w:val="00651FCF"/>
    <w:rsid w:val="006538CB"/>
    <w:rsid w:val="00657658"/>
    <w:rsid w:val="00660E7D"/>
    <w:rsid w:val="0066235A"/>
    <w:rsid w:val="00666E8A"/>
    <w:rsid w:val="00672AE6"/>
    <w:rsid w:val="006972FA"/>
    <w:rsid w:val="006A103B"/>
    <w:rsid w:val="006B49E6"/>
    <w:rsid w:val="006C57DC"/>
    <w:rsid w:val="006E5FBD"/>
    <w:rsid w:val="00702FBE"/>
    <w:rsid w:val="0070364D"/>
    <w:rsid w:val="007060F4"/>
    <w:rsid w:val="00706896"/>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6E3D"/>
    <w:rsid w:val="007F767B"/>
    <w:rsid w:val="008014E0"/>
    <w:rsid w:val="0080293C"/>
    <w:rsid w:val="00824303"/>
    <w:rsid w:val="00830372"/>
    <w:rsid w:val="00837B7C"/>
    <w:rsid w:val="0084046F"/>
    <w:rsid w:val="008435F0"/>
    <w:rsid w:val="0084712C"/>
    <w:rsid w:val="00855543"/>
    <w:rsid w:val="00861784"/>
    <w:rsid w:val="00862D9B"/>
    <w:rsid w:val="00884144"/>
    <w:rsid w:val="00886111"/>
    <w:rsid w:val="0089592F"/>
    <w:rsid w:val="008A5342"/>
    <w:rsid w:val="008A6A79"/>
    <w:rsid w:val="008C3563"/>
    <w:rsid w:val="008E237E"/>
    <w:rsid w:val="008E26EE"/>
    <w:rsid w:val="008F0C94"/>
    <w:rsid w:val="008F73B6"/>
    <w:rsid w:val="00902140"/>
    <w:rsid w:val="00902748"/>
    <w:rsid w:val="0090352C"/>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063AF"/>
    <w:rsid w:val="00A071C9"/>
    <w:rsid w:val="00A1049D"/>
    <w:rsid w:val="00A10571"/>
    <w:rsid w:val="00A16C0A"/>
    <w:rsid w:val="00A2056C"/>
    <w:rsid w:val="00A36865"/>
    <w:rsid w:val="00A464F4"/>
    <w:rsid w:val="00A46BEF"/>
    <w:rsid w:val="00A52967"/>
    <w:rsid w:val="00A534A0"/>
    <w:rsid w:val="00A6267F"/>
    <w:rsid w:val="00A6452E"/>
    <w:rsid w:val="00A81BFB"/>
    <w:rsid w:val="00A859BF"/>
    <w:rsid w:val="00A92335"/>
    <w:rsid w:val="00A97C36"/>
    <w:rsid w:val="00AA4470"/>
    <w:rsid w:val="00AC58B1"/>
    <w:rsid w:val="00AD240E"/>
    <w:rsid w:val="00AD2506"/>
    <w:rsid w:val="00AD50C2"/>
    <w:rsid w:val="00AE3B5B"/>
    <w:rsid w:val="00B051AF"/>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A296F"/>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055"/>
    <w:rsid w:val="00C83394"/>
    <w:rsid w:val="00C85387"/>
    <w:rsid w:val="00C92BD3"/>
    <w:rsid w:val="00CA197E"/>
    <w:rsid w:val="00CA5AD5"/>
    <w:rsid w:val="00CB59FC"/>
    <w:rsid w:val="00CC4F46"/>
    <w:rsid w:val="00CC6437"/>
    <w:rsid w:val="00CD1EAA"/>
    <w:rsid w:val="00CD4A17"/>
    <w:rsid w:val="00CE5815"/>
    <w:rsid w:val="00CE7190"/>
    <w:rsid w:val="00D06520"/>
    <w:rsid w:val="00D1388B"/>
    <w:rsid w:val="00D15203"/>
    <w:rsid w:val="00D15D25"/>
    <w:rsid w:val="00D17BD3"/>
    <w:rsid w:val="00D25630"/>
    <w:rsid w:val="00D26CC9"/>
    <w:rsid w:val="00D3004B"/>
    <w:rsid w:val="00D40FD1"/>
    <w:rsid w:val="00D47265"/>
    <w:rsid w:val="00D55984"/>
    <w:rsid w:val="00D57BD2"/>
    <w:rsid w:val="00D61388"/>
    <w:rsid w:val="00D64F2E"/>
    <w:rsid w:val="00D751F9"/>
    <w:rsid w:val="00D847FA"/>
    <w:rsid w:val="00D97B43"/>
    <w:rsid w:val="00DB6F51"/>
    <w:rsid w:val="00DC51B2"/>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D232B"/>
    <w:rsid w:val="00EF1A7F"/>
    <w:rsid w:val="00EF2EDA"/>
    <w:rsid w:val="00EF6985"/>
    <w:rsid w:val="00F0385B"/>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12A3"/>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29C65"/>
  <w15:docId w15:val="{8CD9A082-C043-418E-8B14-E31888A2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0"/>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0"/>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086F"/>
    <w:pPr>
      <w:jc w:val="center"/>
    </w:pPr>
    <w:rPr>
      <w:b/>
      <w:bCs/>
      <w:sz w:val="32"/>
    </w:rPr>
  </w:style>
  <w:style w:type="paragraph" w:styleId="a5">
    <w:name w:val="footer"/>
    <w:basedOn w:val="a"/>
    <w:link w:val="a6"/>
    <w:uiPriority w:val="99"/>
    <w:qFormat/>
    <w:rsid w:val="00ED086F"/>
    <w:pPr>
      <w:tabs>
        <w:tab w:val="center" w:pos="4153"/>
        <w:tab w:val="right" w:pos="8306"/>
      </w:tabs>
      <w:snapToGrid w:val="0"/>
      <w:jc w:val="left"/>
    </w:pPr>
    <w:rPr>
      <w:sz w:val="18"/>
      <w:szCs w:val="18"/>
    </w:rPr>
  </w:style>
  <w:style w:type="character" w:styleId="a7">
    <w:name w:val="page number"/>
    <w:basedOn w:val="a0"/>
    <w:qFormat/>
    <w:rsid w:val="00ED086F"/>
  </w:style>
  <w:style w:type="paragraph" w:styleId="21">
    <w:name w:val="Body Text 2"/>
    <w:basedOn w:val="a"/>
    <w:rsid w:val="00ED086F"/>
    <w:pPr>
      <w:spacing w:after="120" w:line="480" w:lineRule="auto"/>
    </w:pPr>
    <w:rPr>
      <w:sz w:val="28"/>
      <w:szCs w:val="20"/>
    </w:rPr>
  </w:style>
  <w:style w:type="paragraph" w:styleId="a8">
    <w:name w:val="Date"/>
    <w:basedOn w:val="a"/>
    <w:next w:val="a"/>
    <w:link w:val="a9"/>
    <w:rsid w:val="00325BA4"/>
    <w:pPr>
      <w:ind w:leftChars="2500" w:left="100"/>
    </w:pPr>
  </w:style>
  <w:style w:type="character" w:customStyle="1" w:styleId="a9">
    <w:name w:val="日期 字符"/>
    <w:link w:val="a8"/>
    <w:rsid w:val="00325BA4"/>
    <w:rPr>
      <w:kern w:val="2"/>
      <w:sz w:val="21"/>
      <w:szCs w:val="24"/>
    </w:rPr>
  </w:style>
  <w:style w:type="character" w:styleId="aa">
    <w:name w:val="annotation reference"/>
    <w:rsid w:val="00325BA4"/>
    <w:rPr>
      <w:sz w:val="21"/>
      <w:szCs w:val="21"/>
    </w:rPr>
  </w:style>
  <w:style w:type="paragraph" w:styleId="ab">
    <w:name w:val="annotation text"/>
    <w:basedOn w:val="a"/>
    <w:link w:val="ac"/>
    <w:qFormat/>
    <w:rsid w:val="00325BA4"/>
    <w:pPr>
      <w:jc w:val="left"/>
    </w:pPr>
  </w:style>
  <w:style w:type="character" w:customStyle="1" w:styleId="ac">
    <w:name w:val="批注文字 字符"/>
    <w:link w:val="ab"/>
    <w:qFormat/>
    <w:rsid w:val="00325BA4"/>
    <w:rPr>
      <w:kern w:val="2"/>
      <w:sz w:val="21"/>
      <w:szCs w:val="24"/>
    </w:rPr>
  </w:style>
  <w:style w:type="paragraph" w:styleId="ad">
    <w:name w:val="Balloon Text"/>
    <w:basedOn w:val="a"/>
    <w:link w:val="11"/>
    <w:rsid w:val="00325BA4"/>
    <w:rPr>
      <w:sz w:val="18"/>
      <w:szCs w:val="18"/>
    </w:rPr>
  </w:style>
  <w:style w:type="character" w:customStyle="1" w:styleId="11">
    <w:name w:val="批注框文本 字符1"/>
    <w:link w:val="ad"/>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e">
    <w:name w:val="header"/>
    <w:basedOn w:val="a"/>
    <w:link w:val="af"/>
    <w:uiPriority w:val="99"/>
    <w:qFormat/>
    <w:rsid w:val="00CD1EAA"/>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qFormat/>
    <w:rsid w:val="00FA56F8"/>
    <w:pPr>
      <w:spacing w:before="240" w:after="60" w:line="312" w:lineRule="auto"/>
      <w:jc w:val="center"/>
      <w:outlineLvl w:val="1"/>
    </w:pPr>
    <w:rPr>
      <w:rFonts w:ascii="Cambria" w:hAnsi="Cambria"/>
      <w:b/>
      <w:bCs/>
      <w:kern w:val="28"/>
      <w:sz w:val="32"/>
      <w:szCs w:val="32"/>
    </w:rPr>
  </w:style>
  <w:style w:type="character" w:customStyle="1" w:styleId="af1">
    <w:name w:val="副标题 字符"/>
    <w:link w:val="af0"/>
    <w:rsid w:val="00FA56F8"/>
    <w:rPr>
      <w:rFonts w:ascii="Cambria" w:hAnsi="Cambria"/>
      <w:b/>
      <w:bCs/>
      <w:kern w:val="28"/>
      <w:sz w:val="32"/>
      <w:szCs w:val="32"/>
    </w:rPr>
  </w:style>
  <w:style w:type="paragraph" w:styleId="af2">
    <w:name w:val="Revision"/>
    <w:hidden/>
    <w:uiPriority w:val="99"/>
    <w:semiHidden/>
    <w:rsid w:val="00D64F2E"/>
    <w:rPr>
      <w:kern w:val="2"/>
      <w:sz w:val="21"/>
      <w:szCs w:val="24"/>
    </w:rPr>
  </w:style>
  <w:style w:type="paragraph" w:styleId="af3">
    <w:name w:val="List Paragraph"/>
    <w:basedOn w:val="a"/>
    <w:uiPriority w:val="1"/>
    <w:qFormat/>
    <w:rsid w:val="009D40A1"/>
    <w:pPr>
      <w:ind w:firstLineChars="200" w:firstLine="420"/>
    </w:pPr>
  </w:style>
  <w:style w:type="table" w:styleId="af4">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6">
    <w:name w:val="Hyperlink"/>
    <w:basedOn w:val="a0"/>
    <w:unhideWhenUsed/>
    <w:rsid w:val="00FB08E4"/>
    <w:rPr>
      <w:color w:val="0000FF"/>
      <w:u w:val="single"/>
    </w:rPr>
  </w:style>
  <w:style w:type="character" w:styleId="af7">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8">
    <w:name w:val="Body Text Indent"/>
    <w:basedOn w:val="a"/>
    <w:link w:val="af9"/>
    <w:qFormat/>
    <w:rsid w:val="00C85387"/>
    <w:pPr>
      <w:spacing w:after="120"/>
      <w:ind w:leftChars="200" w:left="420"/>
    </w:pPr>
  </w:style>
  <w:style w:type="character" w:customStyle="1" w:styleId="af9">
    <w:name w:val="正文文本缩进 字符"/>
    <w:basedOn w:val="a0"/>
    <w:link w:val="af8"/>
    <w:rsid w:val="00C85387"/>
    <w:rPr>
      <w:kern w:val="2"/>
      <w:sz w:val="21"/>
      <w:szCs w:val="24"/>
    </w:rPr>
  </w:style>
  <w:style w:type="character" w:customStyle="1" w:styleId="10">
    <w:name w:val="标题 1 字符"/>
    <w:basedOn w:val="a0"/>
    <w:link w:val="1"/>
    <w:rsid w:val="00C85387"/>
    <w:rPr>
      <w:rFonts w:ascii="Calibri" w:hAnsi="Calibri" w:cs="宋体"/>
      <w:b/>
      <w:bCs/>
      <w:kern w:val="44"/>
      <w:sz w:val="44"/>
      <w:szCs w:val="44"/>
    </w:rPr>
  </w:style>
  <w:style w:type="paragraph" w:styleId="31">
    <w:name w:val="Body Text Indent 3"/>
    <w:basedOn w:val="a"/>
    <w:link w:val="32"/>
    <w:rsid w:val="00C85387"/>
    <w:pPr>
      <w:spacing w:after="120"/>
      <w:ind w:leftChars="200" w:left="200"/>
    </w:pPr>
    <w:rPr>
      <w:sz w:val="16"/>
      <w:szCs w:val="16"/>
    </w:rPr>
  </w:style>
  <w:style w:type="character" w:customStyle="1" w:styleId="32">
    <w:name w:val="正文文本缩进 3 字符"/>
    <w:basedOn w:val="a0"/>
    <w:link w:val="31"/>
    <w:rsid w:val="00C85387"/>
    <w:rPr>
      <w:kern w:val="2"/>
      <w:sz w:val="16"/>
      <w:szCs w:val="16"/>
    </w:rPr>
  </w:style>
  <w:style w:type="paragraph" w:styleId="afa">
    <w:name w:val="Plain Text"/>
    <w:basedOn w:val="a"/>
    <w:link w:val="afb"/>
    <w:qFormat/>
    <w:rsid w:val="00C85387"/>
    <w:rPr>
      <w:rFonts w:ascii="宋体" w:cs="Courier New"/>
      <w:szCs w:val="21"/>
    </w:rPr>
  </w:style>
  <w:style w:type="character" w:customStyle="1" w:styleId="afb">
    <w:name w:val="纯文本 字符"/>
    <w:basedOn w:val="a0"/>
    <w:link w:val="afa"/>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2">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a6">
    <w:name w:val="页脚 字符"/>
    <w:basedOn w:val="a0"/>
    <w:link w:val="a5"/>
    <w:uiPriority w:val="99"/>
    <w:qFormat/>
    <w:rsid w:val="0073405F"/>
    <w:rPr>
      <w:kern w:val="2"/>
      <w:sz w:val="18"/>
      <w:szCs w:val="18"/>
    </w:rPr>
  </w:style>
  <w:style w:type="character" w:customStyle="1" w:styleId="afc">
    <w:name w:val="批注框文本 字符"/>
    <w:rsid w:val="007709A3"/>
    <w:rPr>
      <w:sz w:val="18"/>
      <w:szCs w:val="18"/>
    </w:rPr>
  </w:style>
  <w:style w:type="character" w:styleId="afd">
    <w:name w:val="Subtle Emphasis"/>
    <w:uiPriority w:val="19"/>
    <w:qFormat/>
    <w:rsid w:val="00755CB3"/>
    <w:rPr>
      <w:i/>
      <w:iCs/>
      <w:color w:val="808080"/>
    </w:rPr>
  </w:style>
  <w:style w:type="character" w:customStyle="1" w:styleId="af">
    <w:name w:val="页眉 字符"/>
    <w:basedOn w:val="a0"/>
    <w:link w:val="ae"/>
    <w:uiPriority w:val="99"/>
    <w:qFormat/>
    <w:rsid w:val="00EB60D4"/>
    <w:rPr>
      <w:kern w:val="2"/>
      <w:sz w:val="18"/>
      <w:szCs w:val="18"/>
    </w:rPr>
  </w:style>
  <w:style w:type="character" w:styleId="afe">
    <w:name w:val="Strong"/>
    <w:basedOn w:val="a0"/>
    <w:uiPriority w:val="22"/>
    <w:qFormat/>
    <w:rsid w:val="00855543"/>
    <w:rPr>
      <w:b/>
      <w:bCs/>
    </w:rPr>
  </w:style>
  <w:style w:type="character" w:customStyle="1" w:styleId="20">
    <w:name w:val="标题 2 字符"/>
    <w:basedOn w:val="a0"/>
    <w:link w:val="2"/>
    <w:rsid w:val="000C6C67"/>
    <w:rPr>
      <w:rFonts w:asciiTheme="majorHAnsi" w:eastAsiaTheme="majorEastAsia" w:hAnsiTheme="majorHAnsi" w:cstheme="majorBidi"/>
      <w:b/>
      <w:bCs/>
      <w:kern w:val="2"/>
      <w:sz w:val="32"/>
      <w:szCs w:val="32"/>
    </w:rPr>
  </w:style>
  <w:style w:type="character" w:customStyle="1" w:styleId="30">
    <w:name w:val="标题 3 字符"/>
    <w:basedOn w:val="a0"/>
    <w:link w:val="3"/>
    <w:rsid w:val="000C6C67"/>
    <w:rPr>
      <w:b/>
      <w:bCs/>
      <w:kern w:val="2"/>
      <w:sz w:val="32"/>
      <w:szCs w:val="32"/>
    </w:rPr>
  </w:style>
  <w:style w:type="paragraph" w:styleId="aff">
    <w:name w:val="Body Text First Indent"/>
    <w:basedOn w:val="a3"/>
    <w:link w:val="aff0"/>
    <w:semiHidden/>
    <w:unhideWhenUsed/>
    <w:rsid w:val="0031750E"/>
    <w:pPr>
      <w:spacing w:after="120"/>
      <w:ind w:firstLineChars="100" w:firstLine="420"/>
      <w:jc w:val="both"/>
    </w:pPr>
    <w:rPr>
      <w:b w:val="0"/>
      <w:bCs w:val="0"/>
      <w:sz w:val="21"/>
    </w:rPr>
  </w:style>
  <w:style w:type="character" w:customStyle="1" w:styleId="a4">
    <w:name w:val="正文文本 字符"/>
    <w:basedOn w:val="a0"/>
    <w:link w:val="a3"/>
    <w:rsid w:val="0031750E"/>
    <w:rPr>
      <w:b/>
      <w:bCs/>
      <w:kern w:val="2"/>
      <w:sz w:val="32"/>
      <w:szCs w:val="24"/>
    </w:rPr>
  </w:style>
  <w:style w:type="character" w:customStyle="1" w:styleId="aff0">
    <w:name w:val="正文文本首行缩进 字符"/>
    <w:basedOn w:val="a4"/>
    <w:link w:val="aff"/>
    <w:semiHidden/>
    <w:rsid w:val="0031750E"/>
    <w:rPr>
      <w:b w:val="0"/>
      <w:bCs w:val="0"/>
      <w:kern w:val="2"/>
      <w:sz w:val="21"/>
      <w:szCs w:val="24"/>
    </w:rPr>
  </w:style>
  <w:style w:type="character" w:customStyle="1" w:styleId="16">
    <w:name w:val="16"/>
    <w:basedOn w:val="a0"/>
    <w:rsid w:val="0031750E"/>
  </w:style>
  <w:style w:type="character" w:customStyle="1" w:styleId="13">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
    <w:name w:val="纯文本 Char"/>
    <w:qFormat/>
    <w:rsid w:val="00C717FC"/>
    <w:rPr>
      <w:rFonts w:ascii="宋体" w:cs="Courier New"/>
      <w:sz w:val="21"/>
      <w:szCs w:val="21"/>
    </w:rPr>
  </w:style>
  <w:style w:type="character" w:customStyle="1" w:styleId="topp">
    <w:name w:val="topp"/>
    <w:basedOn w:val="a0"/>
    <w:rsid w:val="008A5342"/>
  </w:style>
  <w:style w:type="character" w:styleId="aff1">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2">
    <w:name w:val="Title"/>
    <w:basedOn w:val="a"/>
    <w:link w:val="aff3"/>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aff3">
    <w:name w:val="标题 字符"/>
    <w:basedOn w:val="a0"/>
    <w:link w:val="aff2"/>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f4">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customStyle="1" w:styleId="vsbcontentend">
    <w:name w:val="vsbcontent_end"/>
    <w:basedOn w:val="a"/>
    <w:rsid w:val="00CC4F4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20572889">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16052140">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46450536">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41520955">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xzx@pzhu.edu.c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A7C4F-1425-433A-9B62-5A26AE9B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848</Words>
  <Characters>4840</Characters>
  <Application>Microsoft Office Word</Application>
  <DocSecurity>0</DocSecurity>
  <Lines>40</Lines>
  <Paragraphs>11</Paragraphs>
  <ScaleCrop>false</ScaleCrop>
  <Company>scitc</Company>
  <LinksUpToDate>false</LinksUpToDate>
  <CharactersWithSpaces>5677</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7</cp:revision>
  <cp:lastPrinted>2007-06-27T08:55:00Z</cp:lastPrinted>
  <dcterms:created xsi:type="dcterms:W3CDTF">2023-05-27T08:48:00Z</dcterms:created>
  <dcterms:modified xsi:type="dcterms:W3CDTF">2023-05-27T09:14:00Z</dcterms:modified>
</cp:coreProperties>
</file>