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02DE8C25"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CC4F46">
        <w:rPr>
          <w:rFonts w:ascii="仿宋_GB2312" w:eastAsia="仿宋_GB2312" w:hint="eastAsia"/>
          <w:sz w:val="28"/>
          <w:szCs w:val="32"/>
        </w:rPr>
        <w:t>5</w:t>
      </w:r>
      <w:r w:rsidR="004B181A">
        <w:rPr>
          <w:rFonts w:ascii="仿宋_GB2312" w:eastAsia="仿宋_GB2312" w:hint="eastAsia"/>
          <w:sz w:val="28"/>
          <w:szCs w:val="32"/>
        </w:rPr>
        <w:t>3</w:t>
      </w:r>
    </w:p>
    <w:p w14:paraId="0BFF6299" w14:textId="33E41570" w:rsidR="004754AA" w:rsidRPr="001B4092" w:rsidRDefault="00316BA4" w:rsidP="004B181A">
      <w:pPr>
        <w:pStyle w:val="1"/>
        <w:spacing w:before="0" w:after="0" w:line="360" w:lineRule="auto"/>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4B181A" w:rsidRPr="004B181A">
        <w:rPr>
          <w:rFonts w:asciiTheme="majorEastAsia" w:hAnsiTheme="majorEastAsia" w:hint="eastAsia"/>
          <w:bCs w:val="0"/>
          <w:kern w:val="0"/>
        </w:rPr>
        <w:t>四川中小学教师师德研究中心</w:t>
      </w:r>
      <w:r w:rsidR="00D17BD3" w:rsidRPr="004B181A">
        <w:rPr>
          <w:rFonts w:asciiTheme="majorEastAsia" w:hAnsiTheme="majorEastAsia" w:hint="eastAsia"/>
          <w:kern w:val="0"/>
        </w:rPr>
        <w:t>课</w:t>
      </w:r>
      <w:r w:rsidR="00D17BD3" w:rsidRPr="00CC4F46">
        <w:rPr>
          <w:rFonts w:asciiTheme="majorEastAsia" w:hAnsiTheme="majorEastAsia" w:hint="eastAsia"/>
          <w:kern w:val="0"/>
        </w:rPr>
        <w:t>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0EEAA974"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4B181A" w:rsidRPr="004B181A">
        <w:rPr>
          <w:rFonts w:ascii="仿宋_GB2312" w:eastAsia="仿宋_GB2312" w:hAnsi="宋体" w:cs="宋体" w:hint="eastAsia"/>
          <w:kern w:val="0"/>
          <w:sz w:val="32"/>
          <w:szCs w:val="32"/>
        </w:rPr>
        <w:t>四川中小学教师师德研究中心</w:t>
      </w:r>
      <w:r w:rsidR="00D17BD3" w:rsidRPr="00CC4F46">
        <w:rPr>
          <w:rFonts w:ascii="仿宋_GB2312" w:eastAsia="仿宋_GB2312" w:hAnsi="宋体" w:cs="宋体" w:hint="eastAsia"/>
          <w:kern w:val="0"/>
          <w:sz w:val="32"/>
          <w:szCs w:val="32"/>
        </w:rPr>
        <w:t>课</w:t>
      </w:r>
      <w:r w:rsidR="00D17BD3" w:rsidRPr="00D17BD3">
        <w:rPr>
          <w:rFonts w:ascii="仿宋_GB2312" w:eastAsia="仿宋_GB2312" w:hAnsi="宋体" w:cs="宋体" w:hint="eastAsia"/>
          <w:kern w:val="0"/>
          <w:sz w:val="32"/>
          <w:szCs w:val="32"/>
        </w:rPr>
        <w:t>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43FE1DFD" w:rsidR="008435F0" w:rsidRPr="000E5DF2" w:rsidRDefault="008435F0" w:rsidP="003E672F">
      <w:pPr>
        <w:pStyle w:val="af"/>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1B4092">
        <w:rPr>
          <w:rFonts w:ascii="仿宋_GB2312" w:eastAsia="仿宋_GB2312" w:hint="eastAsia"/>
          <w:kern w:val="2"/>
          <w:sz w:val="32"/>
          <w:szCs w:val="32"/>
        </w:rPr>
        <w:t>《申报书》一式</w:t>
      </w:r>
      <w:r w:rsidR="004B181A">
        <w:rPr>
          <w:rFonts w:ascii="仿宋_GB2312" w:eastAsia="仿宋_GB2312" w:hint="eastAsia"/>
          <w:kern w:val="2"/>
          <w:sz w:val="32"/>
          <w:szCs w:val="32"/>
        </w:rPr>
        <w:t>一</w:t>
      </w:r>
      <w:r w:rsidR="001B4092">
        <w:rPr>
          <w:rFonts w:ascii="仿宋_GB2312" w:eastAsia="仿宋_GB2312" w:hint="eastAsia"/>
          <w:kern w:val="2"/>
          <w:sz w:val="32"/>
          <w:szCs w:val="32"/>
        </w:rPr>
        <w:t>份</w:t>
      </w:r>
      <w:r w:rsidR="004B181A">
        <w:rPr>
          <w:rFonts w:ascii="仿宋_GB2312" w:eastAsia="仿宋_GB2312" w:hint="eastAsia"/>
          <w:kern w:val="2"/>
          <w:sz w:val="32"/>
          <w:szCs w:val="32"/>
        </w:rPr>
        <w:t>（A3打印、中缝装订）</w:t>
      </w:r>
      <w:r w:rsidR="00CC4F46">
        <w:rPr>
          <w:rFonts w:ascii="仿宋_GB2312" w:eastAsia="仿宋_GB2312" w:hint="eastAsia"/>
          <w:kern w:val="2"/>
          <w:sz w:val="32"/>
          <w:szCs w:val="32"/>
        </w:rPr>
        <w:t>,活页一式</w:t>
      </w:r>
      <w:r w:rsidR="004B181A">
        <w:rPr>
          <w:rFonts w:ascii="仿宋_GB2312" w:eastAsia="仿宋_GB2312" w:hint="eastAsia"/>
          <w:kern w:val="2"/>
          <w:sz w:val="32"/>
          <w:szCs w:val="32"/>
        </w:rPr>
        <w:t>三</w:t>
      </w:r>
      <w:r w:rsidR="00CC4F46">
        <w:rPr>
          <w:rFonts w:ascii="仿宋_GB2312" w:eastAsia="仿宋_GB2312" w:hint="eastAsia"/>
          <w:kern w:val="2"/>
          <w:sz w:val="32"/>
          <w:szCs w:val="32"/>
        </w:rPr>
        <w:t>份</w:t>
      </w:r>
      <w:r w:rsidR="004B181A">
        <w:rPr>
          <w:rFonts w:ascii="仿宋_GB2312" w:eastAsia="仿宋_GB2312" w:hint="eastAsia"/>
          <w:kern w:val="2"/>
          <w:sz w:val="32"/>
          <w:szCs w:val="32"/>
        </w:rPr>
        <w:t>（A4打印，</w:t>
      </w:r>
      <w:r w:rsidR="004B181A" w:rsidRPr="004B181A">
        <w:rPr>
          <w:rFonts w:ascii="仿宋_GB2312" w:eastAsia="仿宋_GB2312" w:hint="eastAsia"/>
          <w:kern w:val="2"/>
          <w:sz w:val="32"/>
          <w:szCs w:val="32"/>
        </w:rPr>
        <w:t>左侧装订</w:t>
      </w:r>
      <w:r w:rsidR="004B181A">
        <w:rPr>
          <w:rFonts w:ascii="仿宋_GB2312" w:eastAsia="仿宋_GB2312" w:hint="eastAsia"/>
          <w:kern w:val="2"/>
          <w:sz w:val="32"/>
          <w:szCs w:val="32"/>
        </w:rPr>
        <w:t>）</w:t>
      </w:r>
      <w:r w:rsidRPr="004B181A">
        <w:rPr>
          <w:rFonts w:ascii="仿宋_GB2312" w:eastAsia="仿宋_GB2312" w:hint="eastAsia"/>
          <w:kern w:val="2"/>
          <w:sz w:val="32"/>
          <w:szCs w:val="32"/>
        </w:rPr>
        <w:t>子稿</w:t>
      </w:r>
      <w:r w:rsidR="001B4092" w:rsidRPr="001B4092">
        <w:rPr>
          <w:rFonts w:ascii="仿宋_GB2312" w:eastAsia="仿宋_GB2312" w:hint="eastAsia"/>
          <w:kern w:val="2"/>
          <w:sz w:val="32"/>
          <w:szCs w:val="32"/>
        </w:rPr>
        <w:t>（</w:t>
      </w:r>
      <w:r w:rsidR="001B4092" w:rsidRPr="004B181A">
        <w:rPr>
          <w:rFonts w:ascii="仿宋_GB2312" w:eastAsia="仿宋_GB2312" w:hint="eastAsia"/>
          <w:kern w:val="2"/>
          <w:sz w:val="32"/>
          <w:szCs w:val="32"/>
        </w:rPr>
        <w:t>“</w:t>
      </w:r>
      <w:r w:rsidR="004B181A" w:rsidRPr="004B181A">
        <w:rPr>
          <w:rFonts w:ascii="仿宋_GB2312" w:eastAsia="仿宋_GB2312" w:hint="eastAsia"/>
          <w:kern w:val="2"/>
          <w:sz w:val="32"/>
          <w:szCs w:val="32"/>
        </w:rPr>
        <w:t>姓名+单位</w:t>
      </w:r>
      <w:r w:rsidR="001B4092" w:rsidRPr="004B181A">
        <w:rPr>
          <w:rFonts w:ascii="仿宋_GB2312" w:eastAsia="仿宋_GB2312" w:hint="eastAsia"/>
          <w:kern w:val="2"/>
          <w:sz w:val="32"/>
          <w:szCs w:val="32"/>
        </w:rPr>
        <w:t>”</w:t>
      </w:r>
      <w:r w:rsidR="001B4092" w:rsidRPr="001B4092">
        <w:rPr>
          <w:rFonts w:ascii="仿宋_GB2312" w:eastAsia="仿宋_GB2312" w:hint="eastAsia"/>
          <w:kern w:val="2"/>
          <w:sz w:val="32"/>
          <w:szCs w:val="32"/>
        </w:rPr>
        <w:t>为标题）</w:t>
      </w:r>
      <w:r w:rsidRPr="001B4092">
        <w:rPr>
          <w:rFonts w:ascii="仿宋_GB2312" w:eastAsia="仿宋_GB2312" w:hint="eastAsia"/>
          <w:kern w:val="2"/>
          <w:sz w:val="32"/>
          <w:szCs w:val="32"/>
        </w:rPr>
        <w:t>通</w:t>
      </w:r>
      <w:r w:rsidRPr="000E5DF2">
        <w:rPr>
          <w:rFonts w:ascii="仿宋_GB2312" w:eastAsia="仿宋_GB2312" w:hint="eastAsia"/>
          <w:sz w:val="32"/>
          <w:szCs w:val="32"/>
        </w:rPr>
        <w:t>过协同发至科技处张金玲。</w:t>
      </w:r>
    </w:p>
    <w:p w14:paraId="4032A3E5" w14:textId="2B24D961" w:rsidR="008435F0" w:rsidRDefault="00CC4F46" w:rsidP="003E672F">
      <w:pPr>
        <w:spacing w:line="360" w:lineRule="auto"/>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22FF69E9">
            <wp:simplePos x="0" y="0"/>
            <wp:positionH relativeFrom="margin">
              <wp:posOffset>4027805</wp:posOffset>
            </wp:positionH>
            <wp:positionV relativeFrom="paragraph">
              <wp:posOffset>614045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sidRPr="00FB08E4">
        <w:rPr>
          <w:rFonts w:ascii="仿宋_GB2312" w:eastAsia="仿宋_GB2312" w:hint="eastAsia"/>
          <w:sz w:val="32"/>
          <w:szCs w:val="32"/>
        </w:rPr>
        <w:t>2</w:t>
      </w:r>
      <w:r w:rsidR="008435F0">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sidR="008435F0">
        <w:rPr>
          <w:rFonts w:ascii="仿宋_GB2312" w:eastAsia="仿宋_GB2312" w:hint="eastAsia"/>
          <w:sz w:val="32"/>
          <w:szCs w:val="32"/>
        </w:rPr>
        <w:t>申报截止时间202</w:t>
      </w:r>
      <w:r w:rsidR="004024C0">
        <w:rPr>
          <w:rFonts w:ascii="仿宋_GB2312" w:eastAsia="仿宋_GB2312" w:hint="eastAsia"/>
          <w:sz w:val="32"/>
          <w:szCs w:val="32"/>
        </w:rPr>
        <w:t>3</w:t>
      </w:r>
      <w:r w:rsidR="008435F0">
        <w:rPr>
          <w:rFonts w:ascii="仿宋_GB2312" w:eastAsia="仿宋_GB2312" w:hint="eastAsia"/>
          <w:sz w:val="32"/>
          <w:szCs w:val="32"/>
        </w:rPr>
        <w:t>年</w:t>
      </w:r>
      <w:r w:rsidR="001B4092">
        <w:rPr>
          <w:rFonts w:ascii="仿宋_GB2312" w:eastAsia="仿宋_GB2312" w:hint="eastAsia"/>
          <w:sz w:val="32"/>
          <w:szCs w:val="32"/>
        </w:rPr>
        <w:t>5</w:t>
      </w:r>
      <w:r w:rsidR="008435F0">
        <w:rPr>
          <w:rFonts w:ascii="仿宋_GB2312" w:eastAsia="仿宋_GB2312" w:hint="eastAsia"/>
          <w:sz w:val="32"/>
          <w:szCs w:val="32"/>
        </w:rPr>
        <w:t>月</w:t>
      </w:r>
      <w:r>
        <w:rPr>
          <w:rFonts w:ascii="仿宋_GB2312" w:eastAsia="仿宋_GB2312" w:hint="eastAsia"/>
          <w:sz w:val="32"/>
          <w:szCs w:val="32"/>
        </w:rPr>
        <w:t>2</w:t>
      </w:r>
      <w:r w:rsidR="004B181A">
        <w:rPr>
          <w:rFonts w:ascii="仿宋_GB2312" w:eastAsia="仿宋_GB2312" w:hint="eastAsia"/>
          <w:sz w:val="32"/>
          <w:szCs w:val="32"/>
        </w:rPr>
        <w:t>5</w:t>
      </w:r>
      <w:r w:rsidR="008435F0">
        <w:rPr>
          <w:rFonts w:ascii="仿宋_GB2312" w:eastAsia="仿宋_GB2312" w:hint="eastAsia"/>
          <w:sz w:val="32"/>
          <w:szCs w:val="32"/>
        </w:rPr>
        <w:t>日</w:t>
      </w:r>
      <w:r w:rsidR="008435F0" w:rsidRPr="00FB08E4">
        <w:rPr>
          <w:rFonts w:ascii="仿宋_GB2312" w:eastAsia="仿宋_GB2312" w:hint="eastAsia"/>
          <w:sz w:val="32"/>
          <w:szCs w:val="32"/>
        </w:rPr>
        <w:t>。</w:t>
      </w:r>
    </w:p>
    <w:bookmarkEnd w:id="13"/>
    <w:bookmarkEnd w:id="14"/>
    <w:bookmarkEnd w:id="15"/>
    <w:bookmarkEnd w:id="16"/>
    <w:bookmarkEnd w:id="17"/>
    <w:bookmarkEnd w:id="18"/>
    <w:bookmarkEnd w:id="19"/>
    <w:bookmarkEnd w:id="20"/>
    <w:bookmarkEnd w:id="21"/>
    <w:bookmarkEnd w:id="22"/>
    <w:p w14:paraId="30F6A372" w14:textId="6A48DD2A" w:rsidR="005757BD"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D17BD3">
        <w:rPr>
          <w:rFonts w:ascii="仿宋_GB2312" w:eastAsia="仿宋_GB2312" w:hint="eastAsia"/>
          <w:sz w:val="32"/>
          <w:szCs w:val="32"/>
        </w:rPr>
        <w:t>及</w:t>
      </w:r>
      <w:r w:rsidR="00A81BFB">
        <w:rPr>
          <w:rFonts w:ascii="仿宋_GB2312" w:eastAsia="仿宋_GB2312" w:hint="eastAsia"/>
          <w:sz w:val="32"/>
          <w:szCs w:val="32"/>
        </w:rPr>
        <w:t>指南</w:t>
      </w:r>
    </w:p>
    <w:p w14:paraId="3E65938F" w14:textId="5FB1A9D0" w:rsidR="00B76290" w:rsidRPr="00A81BFB" w:rsidRDefault="00A81BFB" w:rsidP="00A81BFB">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附件2：申报书</w:t>
      </w:r>
      <w:r w:rsidR="007060F4">
        <w:rPr>
          <w:rFonts w:ascii="仿宋_GB2312" w:eastAsia="仿宋_GB2312" w:hint="eastAsia"/>
          <w:sz w:val="32"/>
          <w:szCs w:val="32"/>
        </w:rPr>
        <w:t>及活页</w:t>
      </w: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7400A210"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1B4092">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CC4F46">
        <w:rPr>
          <w:rFonts w:ascii="仿宋_GB2312" w:eastAsia="仿宋_GB2312" w:cs="仿宋_GB2312" w:hint="eastAsia"/>
          <w:sz w:val="28"/>
          <w:szCs w:val="28"/>
        </w:rPr>
        <w:t>17</w:t>
      </w:r>
      <w:r>
        <w:rPr>
          <w:rFonts w:ascii="仿宋_GB2312" w:eastAsia="仿宋_GB2312" w:cs="仿宋_GB2312" w:hint="eastAsia"/>
          <w:sz w:val="28"/>
          <w:szCs w:val="28"/>
        </w:rPr>
        <w:t>日</w:t>
      </w:r>
    </w:p>
    <w:p w14:paraId="3E858657" w14:textId="77777777" w:rsidR="005757BD" w:rsidRPr="00B051AF" w:rsidRDefault="005757BD" w:rsidP="001B4092">
      <w:pPr>
        <w:spacing w:line="360" w:lineRule="auto"/>
        <w:rPr>
          <w:rFonts w:ascii="仿宋_GB2312" w:eastAsia="仿宋_GB2312" w:cs="仿宋_GB2312"/>
          <w:sz w:val="28"/>
          <w:szCs w:val="28"/>
        </w:rPr>
      </w:pPr>
    </w:p>
    <w:p w14:paraId="59DB6997" w14:textId="4994E7DB"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1B4092">
        <w:rPr>
          <w:rFonts w:ascii="仿宋_GB2312" w:eastAsia="仿宋_GB2312" w:hint="eastAsia"/>
          <w:sz w:val="28"/>
          <w:szCs w:val="28"/>
        </w:rPr>
        <w:t>5</w:t>
      </w:r>
      <w:r w:rsidR="00CD1EAA" w:rsidRPr="008C3C97">
        <w:rPr>
          <w:rFonts w:ascii="仿宋_GB2312" w:eastAsia="仿宋_GB2312" w:hint="eastAsia"/>
          <w:sz w:val="28"/>
          <w:szCs w:val="28"/>
        </w:rPr>
        <w:t>月</w:t>
      </w:r>
      <w:r w:rsidR="00CC4F46">
        <w:rPr>
          <w:rFonts w:ascii="仿宋_GB2312" w:eastAsia="仿宋_GB2312" w:hint="eastAsia"/>
          <w:sz w:val="28"/>
          <w:szCs w:val="28"/>
        </w:rPr>
        <w:t>17</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2F1A6F58" w14:textId="77777777" w:rsidR="004B181A" w:rsidRDefault="00CC4F46" w:rsidP="004B181A">
      <w:pPr>
        <w:widowControl/>
        <w:shd w:val="clear" w:color="auto" w:fill="FFFFFF"/>
        <w:spacing w:before="100" w:beforeAutospacing="1" w:after="100" w:afterAutospacing="1" w:line="504" w:lineRule="atLeast"/>
        <w:ind w:firstLine="560"/>
        <w:jc w:val="center"/>
        <w:rPr>
          <w:rFonts w:ascii="微软雅黑" w:eastAsia="微软雅黑" w:hAnsi="微软雅黑" w:hint="eastAsia"/>
          <w:color w:val="000000"/>
          <w:sz w:val="36"/>
          <w:szCs w:val="36"/>
        </w:rPr>
      </w:pPr>
      <w:r>
        <w:rPr>
          <w:rFonts w:ascii="微软雅黑" w:eastAsia="微软雅黑" w:hAnsi="微软雅黑" w:hint="eastAsia"/>
          <w:color w:val="000000"/>
          <w:sz w:val="36"/>
          <w:szCs w:val="36"/>
        </w:rPr>
        <w:t>四川省高校人文社会科学重点研究基地</w:t>
      </w:r>
    </w:p>
    <w:p w14:paraId="79FD3800" w14:textId="242E3E04" w:rsidR="004B181A" w:rsidRDefault="004B181A" w:rsidP="004B181A">
      <w:pPr>
        <w:widowControl/>
        <w:shd w:val="clear" w:color="auto" w:fill="FFFFFF"/>
        <w:spacing w:before="100" w:beforeAutospacing="1" w:after="100" w:afterAutospacing="1" w:line="504" w:lineRule="atLeast"/>
        <w:jc w:val="center"/>
        <w:rPr>
          <w:rFonts w:hint="eastAsia"/>
          <w:b/>
          <w:bCs/>
          <w:color w:val="000000"/>
          <w:sz w:val="36"/>
          <w:szCs w:val="36"/>
        </w:rPr>
      </w:pPr>
      <w:r w:rsidRPr="004B181A">
        <w:rPr>
          <w:rFonts w:hint="eastAsia"/>
          <w:b/>
          <w:bCs/>
          <w:color w:val="000000"/>
          <w:sz w:val="36"/>
          <w:szCs w:val="36"/>
        </w:rPr>
        <w:t>四川中小学教师师德研究中心</w:t>
      </w:r>
      <w:r w:rsidRPr="004B181A">
        <w:rPr>
          <w:rFonts w:hint="eastAsia"/>
          <w:b/>
          <w:bCs/>
          <w:color w:val="000000"/>
          <w:sz w:val="36"/>
          <w:szCs w:val="36"/>
        </w:rPr>
        <w:t>2023</w:t>
      </w:r>
      <w:r w:rsidRPr="004B181A">
        <w:rPr>
          <w:rFonts w:hint="eastAsia"/>
          <w:b/>
          <w:bCs/>
          <w:color w:val="000000"/>
          <w:sz w:val="36"/>
          <w:szCs w:val="36"/>
        </w:rPr>
        <w:t>年度课题申报公告</w:t>
      </w:r>
    </w:p>
    <w:p w14:paraId="2B945BCF"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四川中小学教师师德研究中心拟定《</w:t>
      </w:r>
      <w:r w:rsidRPr="004B181A">
        <w:rPr>
          <w:rFonts w:hint="eastAsia"/>
          <w:bCs/>
          <w:color w:val="000000"/>
          <w:sz w:val="28"/>
          <w:szCs w:val="28"/>
        </w:rPr>
        <w:t>2023</w:t>
      </w:r>
      <w:r w:rsidRPr="004B181A">
        <w:rPr>
          <w:rFonts w:hint="eastAsia"/>
          <w:bCs/>
          <w:color w:val="000000"/>
          <w:sz w:val="28"/>
          <w:szCs w:val="28"/>
        </w:rPr>
        <w:t>年度课题申报指南》，经中心学术委员会审定，即日起向全省发布，并开始受理课题申报。现将课题申报的有关事宜公告如下</w:t>
      </w:r>
      <w:r w:rsidRPr="004B181A">
        <w:rPr>
          <w:rFonts w:hint="eastAsia"/>
          <w:bCs/>
          <w:color w:val="000000"/>
          <w:sz w:val="28"/>
          <w:szCs w:val="28"/>
        </w:rPr>
        <w:t>:</w:t>
      </w:r>
    </w:p>
    <w:p w14:paraId="7592DB01"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一、指导思想</w:t>
      </w:r>
    </w:p>
    <w:p w14:paraId="1DE8A828"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以习近平新时代中国特色社会主义思想为指导，贯彻党的二十大精神和《中国教育现代化</w:t>
      </w:r>
      <w:r w:rsidRPr="004B181A">
        <w:rPr>
          <w:rFonts w:hint="eastAsia"/>
          <w:bCs/>
          <w:color w:val="000000"/>
          <w:sz w:val="28"/>
          <w:szCs w:val="28"/>
        </w:rPr>
        <w:t>2035</w:t>
      </w:r>
      <w:r w:rsidRPr="004B181A">
        <w:rPr>
          <w:rFonts w:hint="eastAsia"/>
          <w:bCs/>
          <w:color w:val="000000"/>
          <w:sz w:val="28"/>
          <w:szCs w:val="28"/>
        </w:rPr>
        <w:t>》提出的“更加注重以德为先”的基本理念，以中共中央、国务院《关于全面深化新时代教师队伍建设改革的意见》、《教育部关于建立健全中小学师德建设长效机制的意见》、《新时代中小学教师职业行为十项准则》为基本遵循，聚焦中小学教师师德建设和师范生师德教育的重要理论与实践问题，服务基础教育，突出研究的应用效能。</w:t>
      </w:r>
    </w:p>
    <w:p w14:paraId="0187C480"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二、选题要求</w:t>
      </w:r>
    </w:p>
    <w:p w14:paraId="508A1E4B"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申报人须严格按照《四川中小学教师师德研究中心</w:t>
      </w:r>
      <w:r w:rsidRPr="004B181A">
        <w:rPr>
          <w:bCs/>
          <w:color w:val="000000"/>
          <w:sz w:val="28"/>
          <w:szCs w:val="28"/>
        </w:rPr>
        <w:t>2023</w:t>
      </w:r>
      <w:r w:rsidRPr="004B181A">
        <w:rPr>
          <w:rFonts w:hint="eastAsia"/>
          <w:bCs/>
          <w:color w:val="000000"/>
          <w:sz w:val="28"/>
          <w:szCs w:val="28"/>
        </w:rPr>
        <w:t>年度课题申报指南》确定选题，可适当扩充题目，但不得更改研究方向和核心内容。不接受申请者根据自己的研究兴趣、学术专长自选的研究题目。</w:t>
      </w:r>
    </w:p>
    <w:p w14:paraId="5DB8FB23"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三、课题类别</w:t>
      </w:r>
    </w:p>
    <w:p w14:paraId="1C87557E"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课题类别包括重点课题、</w:t>
      </w:r>
      <w:proofErr w:type="gramStart"/>
      <w:r w:rsidRPr="004B181A">
        <w:rPr>
          <w:rFonts w:hint="eastAsia"/>
          <w:bCs/>
          <w:color w:val="000000"/>
          <w:sz w:val="28"/>
          <w:szCs w:val="28"/>
        </w:rPr>
        <w:t>一般课题</w:t>
      </w:r>
      <w:proofErr w:type="gramEnd"/>
      <w:r w:rsidRPr="004B181A">
        <w:rPr>
          <w:rFonts w:hint="eastAsia"/>
          <w:bCs/>
          <w:color w:val="000000"/>
          <w:sz w:val="28"/>
          <w:szCs w:val="28"/>
        </w:rPr>
        <w:t>和自筹经费课题。</w:t>
      </w:r>
    </w:p>
    <w:p w14:paraId="0EE78C35"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四、研究期限</w:t>
      </w:r>
    </w:p>
    <w:p w14:paraId="63FA8107"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lastRenderedPageBreak/>
        <w:t>研究期限自课题立项公告发布之日起算。重点课题为</w:t>
      </w:r>
      <w:r w:rsidRPr="004B181A">
        <w:rPr>
          <w:rFonts w:hint="eastAsia"/>
          <w:bCs/>
          <w:color w:val="000000"/>
          <w:sz w:val="28"/>
          <w:szCs w:val="28"/>
        </w:rPr>
        <w:t>2-3</w:t>
      </w:r>
      <w:r w:rsidRPr="004B181A">
        <w:rPr>
          <w:rFonts w:hint="eastAsia"/>
          <w:bCs/>
          <w:color w:val="000000"/>
          <w:sz w:val="28"/>
          <w:szCs w:val="28"/>
        </w:rPr>
        <w:t>年，</w:t>
      </w:r>
      <w:proofErr w:type="gramStart"/>
      <w:r w:rsidRPr="004B181A">
        <w:rPr>
          <w:rFonts w:hint="eastAsia"/>
          <w:bCs/>
          <w:color w:val="000000"/>
          <w:sz w:val="28"/>
          <w:szCs w:val="28"/>
        </w:rPr>
        <w:t>一般课题</w:t>
      </w:r>
      <w:proofErr w:type="gramEnd"/>
      <w:r w:rsidRPr="004B181A">
        <w:rPr>
          <w:rFonts w:hint="eastAsia"/>
          <w:bCs/>
          <w:color w:val="000000"/>
          <w:sz w:val="28"/>
          <w:szCs w:val="28"/>
        </w:rPr>
        <w:t>和自筹经费课题为</w:t>
      </w:r>
      <w:r w:rsidRPr="004B181A">
        <w:rPr>
          <w:rFonts w:hint="eastAsia"/>
          <w:bCs/>
          <w:color w:val="000000"/>
          <w:sz w:val="28"/>
          <w:szCs w:val="28"/>
        </w:rPr>
        <w:t>1-2</w:t>
      </w:r>
      <w:r w:rsidRPr="004B181A">
        <w:rPr>
          <w:rFonts w:hint="eastAsia"/>
          <w:bCs/>
          <w:color w:val="000000"/>
          <w:sz w:val="28"/>
          <w:szCs w:val="28"/>
        </w:rPr>
        <w:t>年。课题负责人可以申请提前结项；课题负责人申请延长研究期限的，须经研究中心批准。</w:t>
      </w:r>
    </w:p>
    <w:p w14:paraId="1C34D717"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五、申报条件</w:t>
      </w:r>
    </w:p>
    <w:p w14:paraId="322C5643"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申报人须遵守中华人民共和国宪法和法律，坚持正确的政治方向、价值取向和研究导向，遵守省社科规划项目有关管理规定。</w:t>
      </w:r>
    </w:p>
    <w:p w14:paraId="69F61810"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申报人应具备中级以上专业技术职称，其中重点课题申报人应具备副高级以上专业技术职称或博士学位。重点课题鼓励团队申报。</w:t>
      </w:r>
    </w:p>
    <w:p w14:paraId="210601D8"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申报人不具备上述条件，但确有较强科研能力的，可由一名具有正高级职称的同行专家填写推荐意见后申报。</w:t>
      </w:r>
    </w:p>
    <w:p w14:paraId="7E8181BF"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申报人只能申报一项同年度课题，且不能作为课题组成员参与研究中心其他课题的申报；课题组成员最多可参与两项同年度课题申报。在</w:t>
      </w:r>
      <w:proofErr w:type="gramStart"/>
      <w:r w:rsidRPr="004B181A">
        <w:rPr>
          <w:rFonts w:hint="eastAsia"/>
          <w:bCs/>
          <w:color w:val="000000"/>
          <w:sz w:val="28"/>
          <w:szCs w:val="28"/>
        </w:rPr>
        <w:t>研</w:t>
      </w:r>
      <w:proofErr w:type="gramEnd"/>
      <w:r w:rsidRPr="004B181A">
        <w:rPr>
          <w:rFonts w:hint="eastAsia"/>
          <w:bCs/>
          <w:color w:val="000000"/>
          <w:sz w:val="28"/>
          <w:szCs w:val="28"/>
        </w:rPr>
        <w:t>的本中心课题负责人不能申报本年度课题。</w:t>
      </w:r>
    </w:p>
    <w:p w14:paraId="495B8B20"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六、</w:t>
      </w:r>
      <w:proofErr w:type="gramStart"/>
      <w:r w:rsidRPr="004B181A">
        <w:rPr>
          <w:rFonts w:hint="eastAsia"/>
          <w:bCs/>
          <w:color w:val="000000"/>
          <w:sz w:val="28"/>
          <w:szCs w:val="28"/>
        </w:rPr>
        <w:t>结项要求</w:t>
      </w:r>
      <w:proofErr w:type="gramEnd"/>
    </w:p>
    <w:p w14:paraId="57F52583"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申报人必须</w:t>
      </w:r>
      <w:proofErr w:type="gramStart"/>
      <w:r w:rsidRPr="004B181A">
        <w:rPr>
          <w:rFonts w:hint="eastAsia"/>
          <w:bCs/>
          <w:color w:val="000000"/>
          <w:sz w:val="28"/>
          <w:szCs w:val="28"/>
        </w:rPr>
        <w:t>是结项成果</w:t>
      </w:r>
      <w:proofErr w:type="gramEnd"/>
      <w:r w:rsidRPr="004B181A">
        <w:rPr>
          <w:rFonts w:hint="eastAsia"/>
          <w:bCs/>
          <w:color w:val="000000"/>
          <w:sz w:val="28"/>
          <w:szCs w:val="28"/>
        </w:rPr>
        <w:t>的独立作者或第一作者（含通讯作者）。</w:t>
      </w:r>
    </w:p>
    <w:p w14:paraId="72ACF917"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重点课题结项，应符合以下基本要求之一：（</w:t>
      </w:r>
      <w:r w:rsidRPr="004B181A">
        <w:rPr>
          <w:rFonts w:hint="eastAsia"/>
          <w:bCs/>
          <w:color w:val="000000"/>
          <w:sz w:val="28"/>
          <w:szCs w:val="28"/>
        </w:rPr>
        <w:t>1</w:t>
      </w:r>
      <w:r w:rsidRPr="004B181A">
        <w:rPr>
          <w:rFonts w:hint="eastAsia"/>
          <w:bCs/>
          <w:color w:val="000000"/>
          <w:sz w:val="28"/>
          <w:szCs w:val="28"/>
        </w:rPr>
        <w:t>）提交</w:t>
      </w:r>
      <w:r w:rsidRPr="004B181A">
        <w:rPr>
          <w:rFonts w:hint="eastAsia"/>
          <w:bCs/>
          <w:color w:val="000000"/>
          <w:sz w:val="28"/>
          <w:szCs w:val="28"/>
        </w:rPr>
        <w:t>1</w:t>
      </w:r>
      <w:r w:rsidRPr="004B181A">
        <w:rPr>
          <w:rFonts w:hint="eastAsia"/>
          <w:bCs/>
          <w:color w:val="000000"/>
          <w:sz w:val="28"/>
          <w:szCs w:val="28"/>
        </w:rPr>
        <w:t>篇及以上中文核心期刊论文；（</w:t>
      </w:r>
      <w:r w:rsidRPr="004B181A">
        <w:rPr>
          <w:rFonts w:hint="eastAsia"/>
          <w:bCs/>
          <w:color w:val="000000"/>
          <w:sz w:val="28"/>
          <w:szCs w:val="28"/>
        </w:rPr>
        <w:t>2</w:t>
      </w:r>
      <w:r w:rsidRPr="004B181A">
        <w:rPr>
          <w:rFonts w:hint="eastAsia"/>
          <w:bCs/>
          <w:color w:val="000000"/>
          <w:sz w:val="28"/>
          <w:szCs w:val="28"/>
        </w:rPr>
        <w:t>）提交</w:t>
      </w:r>
      <w:r w:rsidRPr="004B181A">
        <w:rPr>
          <w:rFonts w:hint="eastAsia"/>
          <w:bCs/>
          <w:color w:val="000000"/>
          <w:sz w:val="28"/>
          <w:szCs w:val="28"/>
        </w:rPr>
        <w:t>1</w:t>
      </w:r>
      <w:r w:rsidRPr="004B181A">
        <w:rPr>
          <w:rFonts w:hint="eastAsia"/>
          <w:bCs/>
          <w:color w:val="000000"/>
          <w:sz w:val="28"/>
          <w:szCs w:val="28"/>
        </w:rPr>
        <w:t>篇被市厅级及以上领导签批的</w:t>
      </w:r>
      <w:r w:rsidRPr="004B181A">
        <w:rPr>
          <w:rFonts w:hint="eastAsia"/>
          <w:bCs/>
          <w:color w:val="000000"/>
          <w:sz w:val="28"/>
          <w:szCs w:val="28"/>
        </w:rPr>
        <w:t>1.5</w:t>
      </w:r>
      <w:r w:rsidRPr="004B181A">
        <w:rPr>
          <w:rFonts w:hint="eastAsia"/>
          <w:bCs/>
          <w:color w:val="000000"/>
          <w:sz w:val="28"/>
          <w:szCs w:val="28"/>
        </w:rPr>
        <w:t>万字以上调研报告；（</w:t>
      </w:r>
      <w:r w:rsidRPr="004B181A">
        <w:rPr>
          <w:rFonts w:hint="eastAsia"/>
          <w:bCs/>
          <w:color w:val="000000"/>
          <w:sz w:val="28"/>
          <w:szCs w:val="28"/>
        </w:rPr>
        <w:t>3</w:t>
      </w:r>
      <w:r w:rsidRPr="004B181A">
        <w:rPr>
          <w:rFonts w:hint="eastAsia"/>
          <w:bCs/>
          <w:color w:val="000000"/>
          <w:sz w:val="28"/>
          <w:szCs w:val="28"/>
        </w:rPr>
        <w:t>）公开出版著作</w:t>
      </w:r>
      <w:r w:rsidRPr="004B181A">
        <w:rPr>
          <w:rFonts w:hint="eastAsia"/>
          <w:bCs/>
          <w:color w:val="000000"/>
          <w:sz w:val="28"/>
          <w:szCs w:val="28"/>
        </w:rPr>
        <w:t>1</w:t>
      </w:r>
      <w:r w:rsidRPr="004B181A">
        <w:rPr>
          <w:rFonts w:hint="eastAsia"/>
          <w:bCs/>
          <w:color w:val="000000"/>
          <w:sz w:val="28"/>
          <w:szCs w:val="28"/>
        </w:rPr>
        <w:t>部。</w:t>
      </w:r>
      <w:proofErr w:type="gramStart"/>
      <w:r w:rsidRPr="004B181A">
        <w:rPr>
          <w:rFonts w:hint="eastAsia"/>
          <w:bCs/>
          <w:color w:val="000000"/>
          <w:sz w:val="28"/>
          <w:szCs w:val="28"/>
        </w:rPr>
        <w:t>一般课题</w:t>
      </w:r>
      <w:proofErr w:type="gramEnd"/>
      <w:r w:rsidRPr="004B181A">
        <w:rPr>
          <w:rFonts w:hint="eastAsia"/>
          <w:bCs/>
          <w:color w:val="000000"/>
          <w:sz w:val="28"/>
          <w:szCs w:val="28"/>
        </w:rPr>
        <w:t>结项，应符合以下基本要求之一：（</w:t>
      </w:r>
      <w:r w:rsidRPr="004B181A">
        <w:rPr>
          <w:rFonts w:hint="eastAsia"/>
          <w:bCs/>
          <w:color w:val="000000"/>
          <w:sz w:val="28"/>
          <w:szCs w:val="28"/>
        </w:rPr>
        <w:t>1</w:t>
      </w:r>
      <w:r w:rsidRPr="004B181A">
        <w:rPr>
          <w:rFonts w:hint="eastAsia"/>
          <w:bCs/>
          <w:color w:val="000000"/>
          <w:sz w:val="28"/>
          <w:szCs w:val="28"/>
        </w:rPr>
        <w:t>）满足重点项目结题要求</w:t>
      </w:r>
      <w:bookmarkStart w:id="23" w:name="_Hlk132788007"/>
      <w:bookmarkEnd w:id="23"/>
      <w:r w:rsidRPr="004B181A">
        <w:rPr>
          <w:rFonts w:hint="eastAsia"/>
          <w:bCs/>
          <w:color w:val="000000"/>
          <w:sz w:val="28"/>
          <w:szCs w:val="28"/>
        </w:rPr>
        <w:t>；（</w:t>
      </w:r>
      <w:r w:rsidRPr="004B181A">
        <w:rPr>
          <w:rFonts w:hint="eastAsia"/>
          <w:bCs/>
          <w:color w:val="000000"/>
          <w:sz w:val="28"/>
          <w:szCs w:val="28"/>
        </w:rPr>
        <w:t>2</w:t>
      </w:r>
      <w:r w:rsidRPr="004B181A">
        <w:rPr>
          <w:rFonts w:hint="eastAsia"/>
          <w:bCs/>
          <w:color w:val="000000"/>
          <w:sz w:val="28"/>
          <w:szCs w:val="28"/>
        </w:rPr>
        <w:t>）提交</w:t>
      </w:r>
      <w:r w:rsidRPr="004B181A">
        <w:rPr>
          <w:rFonts w:hint="eastAsia"/>
          <w:bCs/>
          <w:color w:val="000000"/>
          <w:sz w:val="28"/>
          <w:szCs w:val="28"/>
        </w:rPr>
        <w:t>2</w:t>
      </w:r>
      <w:r w:rsidRPr="004B181A">
        <w:rPr>
          <w:rFonts w:hint="eastAsia"/>
          <w:bCs/>
          <w:color w:val="000000"/>
          <w:sz w:val="28"/>
          <w:szCs w:val="28"/>
        </w:rPr>
        <w:t>篇普通中文期刊论文；（</w:t>
      </w:r>
      <w:r w:rsidRPr="004B181A">
        <w:rPr>
          <w:rFonts w:hint="eastAsia"/>
          <w:bCs/>
          <w:color w:val="000000"/>
          <w:sz w:val="28"/>
          <w:szCs w:val="28"/>
        </w:rPr>
        <w:t>3</w:t>
      </w:r>
      <w:r w:rsidRPr="004B181A">
        <w:rPr>
          <w:rFonts w:hint="eastAsia"/>
          <w:bCs/>
          <w:color w:val="000000"/>
          <w:sz w:val="28"/>
          <w:szCs w:val="28"/>
        </w:rPr>
        <w:t>）提交</w:t>
      </w:r>
      <w:r w:rsidRPr="004B181A">
        <w:rPr>
          <w:rFonts w:hint="eastAsia"/>
          <w:bCs/>
          <w:color w:val="000000"/>
          <w:sz w:val="28"/>
          <w:szCs w:val="28"/>
        </w:rPr>
        <w:t>1</w:t>
      </w:r>
      <w:r w:rsidRPr="004B181A">
        <w:rPr>
          <w:rFonts w:hint="eastAsia"/>
          <w:bCs/>
          <w:color w:val="000000"/>
          <w:sz w:val="28"/>
          <w:szCs w:val="28"/>
        </w:rPr>
        <w:t>篇</w:t>
      </w:r>
      <w:r w:rsidRPr="004B181A">
        <w:rPr>
          <w:rFonts w:hint="eastAsia"/>
          <w:bCs/>
          <w:color w:val="000000"/>
          <w:sz w:val="28"/>
          <w:szCs w:val="28"/>
        </w:rPr>
        <w:t>1</w:t>
      </w:r>
      <w:r w:rsidRPr="004B181A">
        <w:rPr>
          <w:rFonts w:hint="eastAsia"/>
          <w:bCs/>
          <w:color w:val="000000"/>
          <w:sz w:val="28"/>
          <w:szCs w:val="28"/>
        </w:rPr>
        <w:t>万字以上研究报告。自筹经费课题结项，应符合以下基本要求之一：（</w:t>
      </w:r>
      <w:r w:rsidRPr="004B181A">
        <w:rPr>
          <w:rFonts w:hint="eastAsia"/>
          <w:bCs/>
          <w:color w:val="000000"/>
          <w:sz w:val="28"/>
          <w:szCs w:val="28"/>
        </w:rPr>
        <w:t>1</w:t>
      </w:r>
      <w:r w:rsidRPr="004B181A">
        <w:rPr>
          <w:rFonts w:hint="eastAsia"/>
          <w:bCs/>
          <w:color w:val="000000"/>
          <w:sz w:val="28"/>
          <w:szCs w:val="28"/>
        </w:rPr>
        <w:t>）在省级期刊发表学术论文</w:t>
      </w:r>
      <w:r w:rsidRPr="004B181A">
        <w:rPr>
          <w:rFonts w:hint="eastAsia"/>
          <w:bCs/>
          <w:color w:val="000000"/>
          <w:sz w:val="28"/>
          <w:szCs w:val="28"/>
        </w:rPr>
        <w:t>1</w:t>
      </w:r>
      <w:r w:rsidRPr="004B181A">
        <w:rPr>
          <w:rFonts w:hint="eastAsia"/>
          <w:bCs/>
          <w:color w:val="000000"/>
          <w:sz w:val="28"/>
          <w:szCs w:val="28"/>
        </w:rPr>
        <w:t>篇；（</w:t>
      </w:r>
      <w:r w:rsidRPr="004B181A">
        <w:rPr>
          <w:rFonts w:hint="eastAsia"/>
          <w:bCs/>
          <w:color w:val="000000"/>
          <w:sz w:val="28"/>
          <w:szCs w:val="28"/>
        </w:rPr>
        <w:t>2</w:t>
      </w:r>
      <w:r w:rsidRPr="004B181A">
        <w:rPr>
          <w:rFonts w:hint="eastAsia"/>
          <w:bCs/>
          <w:color w:val="000000"/>
          <w:sz w:val="28"/>
          <w:szCs w:val="28"/>
        </w:rPr>
        <w:t>）完成不少于</w:t>
      </w:r>
      <w:r w:rsidRPr="004B181A">
        <w:rPr>
          <w:rFonts w:hint="eastAsia"/>
          <w:bCs/>
          <w:color w:val="000000"/>
          <w:sz w:val="28"/>
          <w:szCs w:val="28"/>
        </w:rPr>
        <w:t>0.8</w:t>
      </w:r>
      <w:r w:rsidRPr="004B181A">
        <w:rPr>
          <w:rFonts w:hint="eastAsia"/>
          <w:bCs/>
          <w:color w:val="000000"/>
          <w:sz w:val="28"/>
          <w:szCs w:val="28"/>
        </w:rPr>
        <w:t>万字的研</w:t>
      </w:r>
      <w:r w:rsidRPr="004B181A">
        <w:rPr>
          <w:rFonts w:hint="eastAsia"/>
          <w:bCs/>
          <w:color w:val="000000"/>
          <w:sz w:val="28"/>
          <w:szCs w:val="28"/>
        </w:rPr>
        <w:lastRenderedPageBreak/>
        <w:t>究报告。所有以研究报告</w:t>
      </w:r>
      <w:proofErr w:type="gramStart"/>
      <w:r w:rsidRPr="004B181A">
        <w:rPr>
          <w:rFonts w:hint="eastAsia"/>
          <w:bCs/>
          <w:color w:val="000000"/>
          <w:sz w:val="28"/>
          <w:szCs w:val="28"/>
        </w:rPr>
        <w:t>形式结项的</w:t>
      </w:r>
      <w:proofErr w:type="gramEnd"/>
      <w:r w:rsidRPr="004B181A">
        <w:rPr>
          <w:rFonts w:hint="eastAsia"/>
          <w:bCs/>
          <w:color w:val="000000"/>
          <w:sz w:val="28"/>
          <w:szCs w:val="28"/>
        </w:rPr>
        <w:t>项目，需</w:t>
      </w:r>
      <w:proofErr w:type="gramStart"/>
      <w:r w:rsidRPr="004B181A">
        <w:rPr>
          <w:rFonts w:hint="eastAsia"/>
          <w:bCs/>
          <w:color w:val="000000"/>
          <w:sz w:val="28"/>
          <w:szCs w:val="28"/>
        </w:rPr>
        <w:t>提供查重报告</w:t>
      </w:r>
      <w:proofErr w:type="gramEnd"/>
      <w:r w:rsidRPr="004B181A">
        <w:rPr>
          <w:rFonts w:hint="eastAsia"/>
          <w:bCs/>
          <w:color w:val="000000"/>
          <w:sz w:val="28"/>
          <w:szCs w:val="28"/>
        </w:rPr>
        <w:t>，重合率不高于</w:t>
      </w:r>
      <w:r w:rsidRPr="004B181A">
        <w:rPr>
          <w:rFonts w:hint="eastAsia"/>
          <w:bCs/>
          <w:color w:val="000000"/>
          <w:sz w:val="28"/>
          <w:szCs w:val="28"/>
        </w:rPr>
        <w:t>15%</w:t>
      </w:r>
      <w:r w:rsidRPr="004B181A">
        <w:rPr>
          <w:rFonts w:hint="eastAsia"/>
          <w:bCs/>
          <w:color w:val="000000"/>
          <w:sz w:val="28"/>
          <w:szCs w:val="28"/>
        </w:rPr>
        <w:t>。</w:t>
      </w:r>
    </w:p>
    <w:p w14:paraId="70DCD3C6"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proofErr w:type="gramStart"/>
      <w:r w:rsidRPr="004B181A">
        <w:rPr>
          <w:rFonts w:hint="eastAsia"/>
          <w:bCs/>
          <w:color w:val="000000"/>
          <w:sz w:val="28"/>
          <w:szCs w:val="28"/>
        </w:rPr>
        <w:t>所有结项成果</w:t>
      </w:r>
      <w:proofErr w:type="gramEnd"/>
      <w:r w:rsidRPr="004B181A">
        <w:rPr>
          <w:rFonts w:hint="eastAsia"/>
          <w:bCs/>
          <w:color w:val="000000"/>
          <w:sz w:val="28"/>
          <w:szCs w:val="28"/>
        </w:rPr>
        <w:t>必须注明“四川省高等学校人文社会科学重点研究基地·四川中小学教师师德研究中心项目（编号：</w:t>
      </w:r>
      <w:r w:rsidRPr="004B181A">
        <w:rPr>
          <w:rFonts w:hint="eastAsia"/>
          <w:bCs/>
          <w:color w:val="000000"/>
          <w:sz w:val="28"/>
          <w:szCs w:val="28"/>
        </w:rPr>
        <w:t>XXXXXX-XX</w:t>
      </w:r>
      <w:r w:rsidRPr="004B181A">
        <w:rPr>
          <w:rFonts w:hint="eastAsia"/>
          <w:bCs/>
          <w:color w:val="000000"/>
          <w:sz w:val="28"/>
          <w:szCs w:val="28"/>
        </w:rPr>
        <w:t>）”，否则不予结项。</w:t>
      </w:r>
    </w:p>
    <w:p w14:paraId="62B54CD6"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有下列情况之一者可直接结题：研究成果被教育部评为“优秀专家建议”；省规划办《重要成果专报》采纳或省部级主要领导签批；省社科或省科技进步奖；或其他同等水平的成果（须平台组织专家论证）。</w:t>
      </w:r>
    </w:p>
    <w:p w14:paraId="60519BF6"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七、报送时间与联系方式</w:t>
      </w:r>
    </w:p>
    <w:p w14:paraId="35D90DA0"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1.</w:t>
      </w:r>
      <w:r w:rsidRPr="004B181A">
        <w:rPr>
          <w:rFonts w:hint="eastAsia"/>
          <w:bCs/>
          <w:color w:val="000000"/>
          <w:sz w:val="28"/>
          <w:szCs w:val="28"/>
        </w:rPr>
        <w:t>报送时间：</w:t>
      </w:r>
      <w:r w:rsidRPr="004B181A">
        <w:rPr>
          <w:rFonts w:hint="eastAsia"/>
          <w:bCs/>
          <w:color w:val="000000"/>
          <w:sz w:val="28"/>
          <w:szCs w:val="28"/>
        </w:rPr>
        <w:t>5</w:t>
      </w:r>
      <w:r w:rsidRPr="004B181A">
        <w:rPr>
          <w:rFonts w:hint="eastAsia"/>
          <w:bCs/>
          <w:color w:val="000000"/>
          <w:sz w:val="28"/>
          <w:szCs w:val="28"/>
        </w:rPr>
        <w:t>月</w:t>
      </w:r>
      <w:r w:rsidRPr="004B181A">
        <w:rPr>
          <w:rFonts w:hint="eastAsia"/>
          <w:bCs/>
          <w:color w:val="000000"/>
          <w:sz w:val="28"/>
          <w:szCs w:val="28"/>
        </w:rPr>
        <w:t>30</w:t>
      </w:r>
      <w:r w:rsidRPr="004B181A">
        <w:rPr>
          <w:rFonts w:hint="eastAsia"/>
          <w:bCs/>
          <w:color w:val="000000"/>
          <w:sz w:val="28"/>
          <w:szCs w:val="28"/>
        </w:rPr>
        <w:t>日截止（含电子与纸质文档）。</w:t>
      </w:r>
    </w:p>
    <w:p w14:paraId="62EC841F"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2.</w:t>
      </w:r>
      <w:r w:rsidRPr="004B181A">
        <w:rPr>
          <w:rFonts w:hint="eastAsia"/>
          <w:bCs/>
          <w:color w:val="000000"/>
          <w:sz w:val="28"/>
          <w:szCs w:val="28"/>
        </w:rPr>
        <w:t>提交资料：</w:t>
      </w:r>
    </w:p>
    <w:p w14:paraId="269580AA"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w:t>
      </w:r>
      <w:r w:rsidRPr="004B181A">
        <w:rPr>
          <w:rFonts w:hint="eastAsia"/>
          <w:bCs/>
          <w:color w:val="000000"/>
          <w:sz w:val="28"/>
          <w:szCs w:val="28"/>
        </w:rPr>
        <w:t>1</w:t>
      </w:r>
      <w:r w:rsidRPr="004B181A">
        <w:rPr>
          <w:rFonts w:hint="eastAsia"/>
          <w:bCs/>
          <w:color w:val="000000"/>
          <w:sz w:val="28"/>
          <w:szCs w:val="28"/>
        </w:rPr>
        <w:t>）纸质资料：《四川中小学教师师德研究中心</w:t>
      </w:r>
      <w:r w:rsidRPr="004B181A">
        <w:rPr>
          <w:rFonts w:hint="eastAsia"/>
          <w:bCs/>
          <w:color w:val="000000"/>
          <w:sz w:val="28"/>
          <w:szCs w:val="28"/>
        </w:rPr>
        <w:t>2023</w:t>
      </w:r>
      <w:r w:rsidRPr="004B181A">
        <w:rPr>
          <w:rFonts w:hint="eastAsia"/>
          <w:bCs/>
          <w:color w:val="000000"/>
          <w:sz w:val="28"/>
          <w:szCs w:val="28"/>
        </w:rPr>
        <w:t>年度课题申请书》（附件</w:t>
      </w:r>
      <w:r w:rsidRPr="004B181A">
        <w:rPr>
          <w:rFonts w:hint="eastAsia"/>
          <w:bCs/>
          <w:color w:val="000000"/>
          <w:sz w:val="28"/>
          <w:szCs w:val="28"/>
        </w:rPr>
        <w:t>1</w:t>
      </w:r>
      <w:r w:rsidRPr="004B181A">
        <w:rPr>
          <w:rFonts w:hint="eastAsia"/>
          <w:bCs/>
          <w:color w:val="000000"/>
          <w:sz w:val="28"/>
          <w:szCs w:val="28"/>
        </w:rPr>
        <w:t>）</w:t>
      </w:r>
      <w:r w:rsidRPr="004B181A">
        <w:rPr>
          <w:rFonts w:hint="eastAsia"/>
          <w:bCs/>
          <w:color w:val="000000"/>
          <w:sz w:val="28"/>
          <w:szCs w:val="28"/>
        </w:rPr>
        <w:t>1</w:t>
      </w:r>
      <w:r w:rsidRPr="004B181A">
        <w:rPr>
          <w:rFonts w:hint="eastAsia"/>
          <w:bCs/>
          <w:color w:val="000000"/>
          <w:sz w:val="28"/>
          <w:szCs w:val="28"/>
        </w:rPr>
        <w:t>份，</w:t>
      </w:r>
      <w:r w:rsidRPr="004B181A">
        <w:rPr>
          <w:rFonts w:hint="eastAsia"/>
          <w:bCs/>
          <w:color w:val="000000"/>
          <w:sz w:val="28"/>
          <w:szCs w:val="28"/>
        </w:rPr>
        <w:t>A3</w:t>
      </w:r>
      <w:r w:rsidRPr="004B181A">
        <w:rPr>
          <w:rFonts w:hint="eastAsia"/>
          <w:bCs/>
          <w:color w:val="000000"/>
          <w:sz w:val="28"/>
          <w:szCs w:val="28"/>
        </w:rPr>
        <w:t>纸双面印制、中缝装订；《四川中小学教师师德研究中心</w:t>
      </w:r>
      <w:r w:rsidRPr="004B181A">
        <w:rPr>
          <w:rFonts w:hint="eastAsia"/>
          <w:bCs/>
          <w:color w:val="000000"/>
          <w:sz w:val="28"/>
          <w:szCs w:val="28"/>
        </w:rPr>
        <w:t>2023</w:t>
      </w:r>
      <w:r w:rsidRPr="004B181A">
        <w:rPr>
          <w:rFonts w:hint="eastAsia"/>
          <w:bCs/>
          <w:color w:val="000000"/>
          <w:sz w:val="28"/>
          <w:szCs w:val="28"/>
        </w:rPr>
        <w:t>年度课题论证活页》（附件</w:t>
      </w:r>
      <w:r w:rsidRPr="004B181A">
        <w:rPr>
          <w:rFonts w:hint="eastAsia"/>
          <w:bCs/>
          <w:color w:val="000000"/>
          <w:sz w:val="28"/>
          <w:szCs w:val="28"/>
        </w:rPr>
        <w:t>2</w:t>
      </w:r>
      <w:r w:rsidRPr="004B181A">
        <w:rPr>
          <w:rFonts w:hint="eastAsia"/>
          <w:bCs/>
          <w:color w:val="000000"/>
          <w:sz w:val="28"/>
          <w:szCs w:val="28"/>
        </w:rPr>
        <w:t>）一式</w:t>
      </w:r>
      <w:r w:rsidRPr="004B181A">
        <w:rPr>
          <w:rFonts w:hint="eastAsia"/>
          <w:bCs/>
          <w:color w:val="000000"/>
          <w:sz w:val="28"/>
          <w:szCs w:val="28"/>
        </w:rPr>
        <w:t>3</w:t>
      </w:r>
      <w:r w:rsidRPr="004B181A">
        <w:rPr>
          <w:rFonts w:hint="eastAsia"/>
          <w:bCs/>
          <w:color w:val="000000"/>
          <w:sz w:val="28"/>
          <w:szCs w:val="28"/>
        </w:rPr>
        <w:t>份，</w:t>
      </w:r>
      <w:r w:rsidRPr="004B181A">
        <w:rPr>
          <w:rFonts w:hint="eastAsia"/>
          <w:bCs/>
          <w:color w:val="000000"/>
          <w:sz w:val="28"/>
          <w:szCs w:val="28"/>
        </w:rPr>
        <w:t>A4</w:t>
      </w:r>
      <w:r w:rsidRPr="004B181A">
        <w:rPr>
          <w:rFonts w:hint="eastAsia"/>
          <w:bCs/>
          <w:color w:val="000000"/>
          <w:sz w:val="28"/>
          <w:szCs w:val="28"/>
        </w:rPr>
        <w:t>纸印制、左侧装订。申报人所在单位需对申请材料进行审查并签署审核意见。</w:t>
      </w:r>
    </w:p>
    <w:p w14:paraId="5075C6B5"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w:t>
      </w:r>
      <w:r w:rsidRPr="004B181A">
        <w:rPr>
          <w:rFonts w:hint="eastAsia"/>
          <w:bCs/>
          <w:color w:val="000000"/>
          <w:sz w:val="28"/>
          <w:szCs w:val="28"/>
        </w:rPr>
        <w:t>2</w:t>
      </w:r>
      <w:r w:rsidRPr="004B181A">
        <w:rPr>
          <w:rFonts w:hint="eastAsia"/>
          <w:bCs/>
          <w:color w:val="000000"/>
          <w:sz w:val="28"/>
          <w:szCs w:val="28"/>
        </w:rPr>
        <w:t>）电子资料：《四川中小学教师师德研究中心</w:t>
      </w:r>
      <w:r w:rsidRPr="004B181A">
        <w:rPr>
          <w:rFonts w:hint="eastAsia"/>
          <w:bCs/>
          <w:color w:val="000000"/>
          <w:sz w:val="28"/>
          <w:szCs w:val="28"/>
        </w:rPr>
        <w:t>2023</w:t>
      </w:r>
      <w:r w:rsidRPr="004B181A">
        <w:rPr>
          <w:rFonts w:hint="eastAsia"/>
          <w:bCs/>
          <w:color w:val="000000"/>
          <w:sz w:val="28"/>
          <w:szCs w:val="28"/>
        </w:rPr>
        <w:t>年度课题申请书》、《四川中小学教师师德研究中心</w:t>
      </w:r>
      <w:r w:rsidRPr="004B181A">
        <w:rPr>
          <w:rFonts w:hint="eastAsia"/>
          <w:bCs/>
          <w:color w:val="000000"/>
          <w:sz w:val="28"/>
          <w:szCs w:val="28"/>
        </w:rPr>
        <w:t>2023</w:t>
      </w:r>
      <w:r w:rsidRPr="004B181A">
        <w:rPr>
          <w:rFonts w:hint="eastAsia"/>
          <w:bCs/>
          <w:color w:val="000000"/>
          <w:sz w:val="28"/>
          <w:szCs w:val="28"/>
        </w:rPr>
        <w:t>年度课题论证活页》、《四川中小学教师师德研究中心课题申请汇总表》（附件</w:t>
      </w:r>
      <w:r w:rsidRPr="004B181A">
        <w:rPr>
          <w:rFonts w:hint="eastAsia"/>
          <w:bCs/>
          <w:color w:val="000000"/>
          <w:sz w:val="28"/>
          <w:szCs w:val="28"/>
        </w:rPr>
        <w:t>3</w:t>
      </w:r>
      <w:r w:rsidRPr="004B181A">
        <w:rPr>
          <w:rFonts w:hint="eastAsia"/>
          <w:bCs/>
          <w:color w:val="000000"/>
          <w:sz w:val="28"/>
          <w:szCs w:val="28"/>
        </w:rPr>
        <w:t>）打包后以“姓名</w:t>
      </w:r>
      <w:r w:rsidRPr="004B181A">
        <w:rPr>
          <w:rFonts w:hint="eastAsia"/>
          <w:bCs/>
          <w:color w:val="000000"/>
          <w:sz w:val="28"/>
          <w:szCs w:val="28"/>
        </w:rPr>
        <w:t>+</w:t>
      </w:r>
      <w:r w:rsidRPr="004B181A">
        <w:rPr>
          <w:rFonts w:hint="eastAsia"/>
          <w:bCs/>
          <w:color w:val="000000"/>
          <w:sz w:val="28"/>
          <w:szCs w:val="28"/>
        </w:rPr>
        <w:t>单位”命名发送至中心邮箱（</w:t>
      </w:r>
      <w:r w:rsidRPr="004B181A">
        <w:rPr>
          <w:rFonts w:hint="eastAsia"/>
          <w:bCs/>
          <w:color w:val="000000"/>
          <w:sz w:val="28"/>
          <w:szCs w:val="28"/>
        </w:rPr>
        <w:t>scsdyjzx@163.com</w:t>
      </w:r>
      <w:r w:rsidRPr="004B181A">
        <w:rPr>
          <w:rFonts w:hint="eastAsia"/>
          <w:bCs/>
          <w:color w:val="000000"/>
          <w:sz w:val="28"/>
          <w:szCs w:val="28"/>
        </w:rPr>
        <w:t>）。</w:t>
      </w:r>
    </w:p>
    <w:p w14:paraId="5154FC7F" w14:textId="77777777" w:rsidR="004B181A" w:rsidRPr="004B181A" w:rsidRDefault="004B181A" w:rsidP="004B181A">
      <w:pPr>
        <w:widowControl/>
        <w:shd w:val="clear" w:color="auto" w:fill="FFFFFF"/>
        <w:spacing w:before="100" w:beforeAutospacing="1" w:after="100" w:afterAutospacing="1" w:line="504" w:lineRule="atLeast"/>
        <w:ind w:firstLineChars="200" w:firstLine="560"/>
        <w:jc w:val="left"/>
        <w:rPr>
          <w:bCs/>
          <w:color w:val="000000"/>
          <w:sz w:val="28"/>
          <w:szCs w:val="28"/>
        </w:rPr>
      </w:pPr>
      <w:r w:rsidRPr="004B181A">
        <w:rPr>
          <w:rFonts w:hint="eastAsia"/>
          <w:bCs/>
          <w:color w:val="000000"/>
          <w:sz w:val="28"/>
          <w:szCs w:val="28"/>
        </w:rPr>
        <w:t>（</w:t>
      </w:r>
      <w:r w:rsidRPr="004B181A">
        <w:rPr>
          <w:rFonts w:hint="eastAsia"/>
          <w:bCs/>
          <w:color w:val="000000"/>
          <w:sz w:val="28"/>
          <w:szCs w:val="28"/>
        </w:rPr>
        <w:t>3</w:t>
      </w:r>
      <w:r w:rsidRPr="004B181A">
        <w:rPr>
          <w:rFonts w:hint="eastAsia"/>
          <w:bCs/>
          <w:color w:val="000000"/>
          <w:sz w:val="28"/>
          <w:szCs w:val="28"/>
        </w:rPr>
        <w:t>）电子资料和纸质资料缺一不可，否则视为自动放弃申报。</w:t>
      </w:r>
    </w:p>
    <w:p w14:paraId="44677FCF"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3.</w:t>
      </w:r>
      <w:r w:rsidRPr="004B181A">
        <w:rPr>
          <w:rFonts w:hint="eastAsia"/>
          <w:bCs/>
          <w:color w:val="000000"/>
          <w:sz w:val="28"/>
          <w:szCs w:val="28"/>
        </w:rPr>
        <w:t>寄送地址：四川省成都市温江区海科路东段</w:t>
      </w:r>
      <w:r w:rsidRPr="004B181A">
        <w:rPr>
          <w:rFonts w:hint="eastAsia"/>
          <w:bCs/>
          <w:color w:val="000000"/>
          <w:sz w:val="28"/>
          <w:szCs w:val="28"/>
        </w:rPr>
        <w:t>99</w:t>
      </w:r>
      <w:r w:rsidRPr="004B181A">
        <w:rPr>
          <w:rFonts w:hint="eastAsia"/>
          <w:bCs/>
          <w:color w:val="000000"/>
          <w:sz w:val="28"/>
          <w:szCs w:val="28"/>
        </w:rPr>
        <w:t>号成都师范学院·四川中小学教师师德研究中心；邮政编码：</w:t>
      </w:r>
      <w:r w:rsidRPr="004B181A">
        <w:rPr>
          <w:rFonts w:hint="eastAsia"/>
          <w:bCs/>
          <w:color w:val="000000"/>
          <w:sz w:val="28"/>
          <w:szCs w:val="28"/>
        </w:rPr>
        <w:t>611130</w:t>
      </w:r>
      <w:r w:rsidRPr="004B181A">
        <w:rPr>
          <w:rFonts w:hint="eastAsia"/>
          <w:bCs/>
          <w:color w:val="000000"/>
          <w:sz w:val="28"/>
          <w:szCs w:val="28"/>
        </w:rPr>
        <w:t>。</w:t>
      </w:r>
    </w:p>
    <w:p w14:paraId="519F02B6" w14:textId="77777777" w:rsidR="004B181A" w:rsidRPr="004B181A" w:rsidRDefault="004B181A" w:rsidP="004B181A">
      <w:pPr>
        <w:widowControl/>
        <w:shd w:val="clear" w:color="auto" w:fill="FFFFFF"/>
        <w:spacing w:before="100" w:beforeAutospacing="1" w:after="100" w:afterAutospacing="1" w:line="504" w:lineRule="atLeast"/>
        <w:ind w:firstLineChars="150" w:firstLine="420"/>
        <w:jc w:val="left"/>
        <w:rPr>
          <w:bCs/>
          <w:color w:val="000000"/>
          <w:sz w:val="28"/>
          <w:szCs w:val="28"/>
        </w:rPr>
      </w:pPr>
      <w:r w:rsidRPr="004B181A">
        <w:rPr>
          <w:rFonts w:hint="eastAsia"/>
          <w:bCs/>
          <w:color w:val="000000"/>
          <w:sz w:val="28"/>
          <w:szCs w:val="28"/>
        </w:rPr>
        <w:lastRenderedPageBreak/>
        <w:t>4.</w:t>
      </w:r>
      <w:r w:rsidRPr="004B181A">
        <w:rPr>
          <w:rFonts w:hint="eastAsia"/>
          <w:bCs/>
          <w:color w:val="000000"/>
          <w:sz w:val="28"/>
          <w:szCs w:val="28"/>
        </w:rPr>
        <w:t>联系人：罗老师；联系电话：</w:t>
      </w:r>
      <w:r w:rsidRPr="004B181A">
        <w:rPr>
          <w:rFonts w:hint="eastAsia"/>
          <w:bCs/>
          <w:color w:val="000000"/>
          <w:sz w:val="28"/>
          <w:szCs w:val="28"/>
        </w:rPr>
        <w:t>028-66775466</w:t>
      </w:r>
      <w:r w:rsidRPr="004B181A">
        <w:rPr>
          <w:rFonts w:hint="eastAsia"/>
          <w:bCs/>
          <w:color w:val="000000"/>
          <w:sz w:val="28"/>
          <w:szCs w:val="28"/>
        </w:rPr>
        <w:t>。</w:t>
      </w:r>
    </w:p>
    <w:p w14:paraId="5C37EA24" w14:textId="77777777" w:rsidR="004B181A" w:rsidRPr="004B181A" w:rsidRDefault="004B181A" w:rsidP="004B181A">
      <w:pPr>
        <w:widowControl/>
        <w:shd w:val="clear" w:color="auto" w:fill="FFFFFF"/>
        <w:spacing w:before="100" w:beforeAutospacing="1" w:after="100" w:afterAutospacing="1" w:line="504" w:lineRule="atLeast"/>
        <w:ind w:firstLineChars="150" w:firstLine="420"/>
        <w:jc w:val="left"/>
        <w:rPr>
          <w:bCs/>
          <w:color w:val="000000"/>
          <w:sz w:val="28"/>
          <w:szCs w:val="28"/>
        </w:rPr>
      </w:pPr>
      <w:r w:rsidRPr="004B181A">
        <w:rPr>
          <w:rFonts w:hint="eastAsia"/>
          <w:bCs/>
          <w:color w:val="000000"/>
          <w:sz w:val="28"/>
          <w:szCs w:val="28"/>
        </w:rPr>
        <w:t>5.</w:t>
      </w:r>
      <w:r w:rsidRPr="004B181A">
        <w:rPr>
          <w:rFonts w:hint="eastAsia"/>
          <w:bCs/>
          <w:color w:val="000000"/>
          <w:sz w:val="28"/>
          <w:szCs w:val="28"/>
        </w:rPr>
        <w:t>寄送方式：请务必使用顺丰快递，使用其他邮寄方式造成材料遗失或收到时间延迟等后果均由申报人自行承担。</w:t>
      </w:r>
    </w:p>
    <w:p w14:paraId="681E41BD"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p>
    <w:p w14:paraId="6BCCE79E" w14:textId="77777777" w:rsidR="004B181A" w:rsidRPr="004B181A" w:rsidRDefault="004B181A" w:rsidP="004B181A">
      <w:pPr>
        <w:widowControl/>
        <w:shd w:val="clear" w:color="auto" w:fill="FFFFFF"/>
        <w:spacing w:before="100" w:beforeAutospacing="1" w:after="100" w:afterAutospacing="1" w:line="504" w:lineRule="atLeast"/>
        <w:jc w:val="right"/>
        <w:rPr>
          <w:bCs/>
          <w:color w:val="000000"/>
          <w:sz w:val="28"/>
          <w:szCs w:val="28"/>
        </w:rPr>
      </w:pPr>
      <w:r w:rsidRPr="004B181A">
        <w:rPr>
          <w:rFonts w:hint="eastAsia"/>
          <w:bCs/>
          <w:color w:val="000000"/>
          <w:sz w:val="28"/>
          <w:szCs w:val="28"/>
        </w:rPr>
        <w:t>四川省高校人文社会科学重点研究基地</w:t>
      </w:r>
    </w:p>
    <w:p w14:paraId="2EDE912F" w14:textId="77777777" w:rsidR="004B181A" w:rsidRPr="004B181A" w:rsidRDefault="004B181A" w:rsidP="004B181A">
      <w:pPr>
        <w:widowControl/>
        <w:shd w:val="clear" w:color="auto" w:fill="FFFFFF"/>
        <w:spacing w:before="100" w:beforeAutospacing="1" w:after="100" w:afterAutospacing="1" w:line="504" w:lineRule="atLeast"/>
        <w:jc w:val="right"/>
        <w:rPr>
          <w:bCs/>
          <w:color w:val="000000"/>
          <w:sz w:val="28"/>
          <w:szCs w:val="28"/>
        </w:rPr>
      </w:pPr>
      <w:r w:rsidRPr="004B181A">
        <w:rPr>
          <w:rFonts w:hint="eastAsia"/>
          <w:bCs/>
          <w:color w:val="000000"/>
          <w:sz w:val="28"/>
          <w:szCs w:val="28"/>
        </w:rPr>
        <w:t>四川中小学教师师德研究中心</w:t>
      </w:r>
    </w:p>
    <w:p w14:paraId="2B748A6C" w14:textId="77777777" w:rsidR="004B181A" w:rsidRPr="004B181A" w:rsidRDefault="004B181A" w:rsidP="004B181A">
      <w:pPr>
        <w:widowControl/>
        <w:shd w:val="clear" w:color="auto" w:fill="FFFFFF"/>
        <w:spacing w:before="100" w:beforeAutospacing="1" w:after="100" w:afterAutospacing="1" w:line="504" w:lineRule="atLeast"/>
        <w:jc w:val="right"/>
        <w:rPr>
          <w:bCs/>
          <w:color w:val="000000"/>
          <w:sz w:val="28"/>
          <w:szCs w:val="28"/>
        </w:rPr>
      </w:pPr>
      <w:r w:rsidRPr="004B181A">
        <w:rPr>
          <w:rFonts w:hint="eastAsia"/>
          <w:bCs/>
          <w:color w:val="000000"/>
          <w:sz w:val="28"/>
          <w:szCs w:val="28"/>
        </w:rPr>
        <w:t>         2023</w:t>
      </w:r>
      <w:r w:rsidRPr="004B181A">
        <w:rPr>
          <w:rFonts w:hint="eastAsia"/>
          <w:bCs/>
          <w:color w:val="000000"/>
          <w:sz w:val="28"/>
          <w:szCs w:val="28"/>
        </w:rPr>
        <w:t>年</w:t>
      </w:r>
      <w:r w:rsidRPr="004B181A">
        <w:rPr>
          <w:rFonts w:hint="eastAsia"/>
          <w:bCs/>
          <w:color w:val="000000"/>
          <w:sz w:val="28"/>
          <w:szCs w:val="28"/>
        </w:rPr>
        <w:t>4</w:t>
      </w:r>
      <w:r w:rsidRPr="004B181A">
        <w:rPr>
          <w:rFonts w:hint="eastAsia"/>
          <w:bCs/>
          <w:color w:val="000000"/>
          <w:sz w:val="28"/>
          <w:szCs w:val="28"/>
        </w:rPr>
        <w:t>月</w:t>
      </w:r>
      <w:r w:rsidRPr="004B181A">
        <w:rPr>
          <w:rFonts w:hint="eastAsia"/>
          <w:bCs/>
          <w:color w:val="000000"/>
          <w:sz w:val="28"/>
          <w:szCs w:val="28"/>
        </w:rPr>
        <w:t>21</w:t>
      </w:r>
      <w:r w:rsidRPr="004B181A">
        <w:rPr>
          <w:rFonts w:hint="eastAsia"/>
          <w:bCs/>
          <w:color w:val="000000"/>
          <w:sz w:val="28"/>
          <w:szCs w:val="28"/>
        </w:rPr>
        <w:t>日</w:t>
      </w:r>
    </w:p>
    <w:p w14:paraId="30EF1C9D"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br w:type="textWrapping" w:clear="all"/>
      </w:r>
    </w:p>
    <w:p w14:paraId="60298288"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附：四川中小学教师师德研究中心</w:t>
      </w:r>
      <w:r w:rsidRPr="004B181A">
        <w:rPr>
          <w:bCs/>
          <w:color w:val="000000"/>
          <w:sz w:val="28"/>
          <w:szCs w:val="28"/>
        </w:rPr>
        <w:t>2023</w:t>
      </w:r>
      <w:r w:rsidRPr="004B181A">
        <w:rPr>
          <w:rFonts w:hint="eastAsia"/>
          <w:bCs/>
          <w:color w:val="000000"/>
          <w:sz w:val="28"/>
          <w:szCs w:val="28"/>
        </w:rPr>
        <w:t>年度课题申报指南</w:t>
      </w:r>
    </w:p>
    <w:p w14:paraId="338190E5"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w:t>
      </w:r>
      <w:r w:rsidRPr="004B181A">
        <w:rPr>
          <w:rFonts w:hint="eastAsia"/>
          <w:bCs/>
          <w:color w:val="000000"/>
          <w:sz w:val="28"/>
          <w:szCs w:val="28"/>
        </w:rPr>
        <w:t xml:space="preserve">1. </w:t>
      </w:r>
      <w:r w:rsidRPr="004B181A">
        <w:rPr>
          <w:rFonts w:hint="eastAsia"/>
          <w:bCs/>
          <w:color w:val="000000"/>
          <w:sz w:val="28"/>
          <w:szCs w:val="28"/>
        </w:rPr>
        <w:t>习近平总书记关于师德师风建设“四有”、“四个引路人”、“四个相统一”、“六要”重要论述的整体性研究</w:t>
      </w:r>
    </w:p>
    <w:p w14:paraId="0CA073D7"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rFonts w:hint="eastAsia"/>
          <w:bCs/>
          <w:color w:val="000000"/>
          <w:sz w:val="28"/>
          <w:szCs w:val="28"/>
        </w:rPr>
        <w:t xml:space="preserve">2. </w:t>
      </w:r>
      <w:r w:rsidRPr="004B181A">
        <w:rPr>
          <w:rFonts w:hint="eastAsia"/>
          <w:bCs/>
          <w:color w:val="000000"/>
          <w:sz w:val="28"/>
          <w:szCs w:val="28"/>
        </w:rPr>
        <w:t>坚定历史自信与新时代师德建设研究</w:t>
      </w:r>
    </w:p>
    <w:p w14:paraId="0288BFFF"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3. </w:t>
      </w:r>
      <w:r w:rsidRPr="004B181A">
        <w:rPr>
          <w:rFonts w:hint="eastAsia"/>
          <w:bCs/>
          <w:color w:val="000000"/>
          <w:sz w:val="28"/>
          <w:szCs w:val="28"/>
        </w:rPr>
        <w:t>中国共产党基层党建百年经验与师德建设研究</w:t>
      </w:r>
    </w:p>
    <w:p w14:paraId="533A58A7"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4. </w:t>
      </w:r>
      <w:r w:rsidRPr="004B181A">
        <w:rPr>
          <w:rFonts w:hint="eastAsia"/>
          <w:bCs/>
          <w:color w:val="000000"/>
          <w:sz w:val="28"/>
          <w:szCs w:val="28"/>
        </w:rPr>
        <w:t>把立德树人贯穿大</w:t>
      </w:r>
      <w:proofErr w:type="gramStart"/>
      <w:r w:rsidRPr="004B181A">
        <w:rPr>
          <w:rFonts w:hint="eastAsia"/>
          <w:bCs/>
          <w:color w:val="000000"/>
          <w:sz w:val="28"/>
          <w:szCs w:val="28"/>
        </w:rPr>
        <w:t>中小思政课</w:t>
      </w:r>
      <w:proofErr w:type="gramEnd"/>
      <w:r w:rsidRPr="004B181A">
        <w:rPr>
          <w:rFonts w:hint="eastAsia"/>
          <w:bCs/>
          <w:color w:val="000000"/>
          <w:sz w:val="28"/>
          <w:szCs w:val="28"/>
        </w:rPr>
        <w:t>一体化建设全过程的路径研究</w:t>
      </w:r>
    </w:p>
    <w:p w14:paraId="0067CF4C"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5. </w:t>
      </w:r>
      <w:r w:rsidRPr="004B181A">
        <w:rPr>
          <w:rFonts w:hint="eastAsia"/>
          <w:bCs/>
          <w:color w:val="000000"/>
          <w:sz w:val="28"/>
          <w:szCs w:val="28"/>
        </w:rPr>
        <w:t>新时代“大思政课”建设与师范生师德意识培育研究</w:t>
      </w:r>
    </w:p>
    <w:p w14:paraId="29884BCF"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6. </w:t>
      </w:r>
      <w:r w:rsidRPr="004B181A">
        <w:rPr>
          <w:rFonts w:hint="eastAsia"/>
          <w:bCs/>
          <w:color w:val="000000"/>
          <w:sz w:val="28"/>
          <w:szCs w:val="28"/>
        </w:rPr>
        <w:t>多层面、多环节、多主体参与的师德建设格局研究</w:t>
      </w:r>
    </w:p>
    <w:p w14:paraId="6CD11CB0"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7. </w:t>
      </w:r>
      <w:r w:rsidRPr="004B181A">
        <w:rPr>
          <w:rFonts w:hint="eastAsia"/>
          <w:bCs/>
          <w:color w:val="000000"/>
          <w:sz w:val="28"/>
          <w:szCs w:val="28"/>
        </w:rPr>
        <w:t>中华优秀传统文化核心思想理念与中小学师德建设研究</w:t>
      </w:r>
    </w:p>
    <w:p w14:paraId="2D468805"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lastRenderedPageBreak/>
        <w:t>8. </w:t>
      </w:r>
      <w:r w:rsidRPr="004B181A">
        <w:rPr>
          <w:rFonts w:hint="eastAsia"/>
          <w:bCs/>
          <w:color w:val="000000"/>
          <w:sz w:val="28"/>
          <w:szCs w:val="28"/>
        </w:rPr>
        <w:t>中小学教师在社会主义核心价值观教育中的榜样示范作用研究</w:t>
      </w:r>
    </w:p>
    <w:p w14:paraId="05DCF9DE"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9. </w:t>
      </w:r>
      <w:r w:rsidRPr="004B181A">
        <w:rPr>
          <w:bCs/>
          <w:color w:val="000000"/>
          <w:sz w:val="28"/>
          <w:szCs w:val="28"/>
        </w:rPr>
        <w:t>新时代中小学师德建设的典型案例整理</w:t>
      </w:r>
    </w:p>
    <w:p w14:paraId="096A6928"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10. </w:t>
      </w:r>
      <w:r w:rsidRPr="004B181A">
        <w:rPr>
          <w:bCs/>
          <w:color w:val="000000"/>
          <w:sz w:val="28"/>
          <w:szCs w:val="28"/>
        </w:rPr>
        <w:t>市域、乡村中小学师德建设理路的差异化研究</w:t>
      </w:r>
    </w:p>
    <w:p w14:paraId="5250DD26"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11. </w:t>
      </w:r>
      <w:r w:rsidRPr="004B181A">
        <w:rPr>
          <w:bCs/>
          <w:color w:val="000000"/>
          <w:sz w:val="28"/>
          <w:szCs w:val="28"/>
        </w:rPr>
        <w:t>以铸牢中华民族共同体意识为主线加强四川民族地区中小学师德建设研究</w:t>
      </w:r>
    </w:p>
    <w:p w14:paraId="0340EECC"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12. “</w:t>
      </w:r>
      <w:r w:rsidRPr="004B181A">
        <w:rPr>
          <w:bCs/>
          <w:color w:val="000000"/>
          <w:sz w:val="28"/>
          <w:szCs w:val="28"/>
        </w:rPr>
        <w:t>四史</w:t>
      </w:r>
      <w:r w:rsidRPr="004B181A">
        <w:rPr>
          <w:bCs/>
          <w:color w:val="000000"/>
          <w:sz w:val="28"/>
          <w:szCs w:val="28"/>
        </w:rPr>
        <w:t>”</w:t>
      </w:r>
      <w:r w:rsidRPr="004B181A">
        <w:rPr>
          <w:bCs/>
          <w:color w:val="000000"/>
          <w:sz w:val="28"/>
          <w:szCs w:val="28"/>
        </w:rPr>
        <w:t>教育与师范生师德意识培育研究</w:t>
      </w:r>
    </w:p>
    <w:p w14:paraId="6D15C27A"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13. </w:t>
      </w:r>
      <w:r w:rsidRPr="004B181A">
        <w:rPr>
          <w:bCs/>
          <w:color w:val="000000"/>
          <w:sz w:val="28"/>
          <w:szCs w:val="28"/>
        </w:rPr>
        <w:t>人工智能时代提升中小学师德建设效能的机制创新研究</w:t>
      </w:r>
    </w:p>
    <w:p w14:paraId="76D2AF44"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14. </w:t>
      </w:r>
      <w:r w:rsidRPr="004B181A">
        <w:rPr>
          <w:bCs/>
          <w:color w:val="000000"/>
          <w:sz w:val="28"/>
          <w:szCs w:val="28"/>
        </w:rPr>
        <w:t>中国传统文化经典与为师立德研究</w:t>
      </w:r>
    </w:p>
    <w:p w14:paraId="0B9AB885"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15. </w:t>
      </w:r>
      <w:r w:rsidRPr="004B181A">
        <w:rPr>
          <w:bCs/>
          <w:color w:val="000000"/>
          <w:sz w:val="28"/>
          <w:szCs w:val="28"/>
        </w:rPr>
        <w:t>古代文学经典作品与教师形象塑造研究</w:t>
      </w:r>
    </w:p>
    <w:p w14:paraId="49A580AF" w14:textId="234D074C"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t xml:space="preserve">16. </w:t>
      </w:r>
      <w:r w:rsidRPr="004B181A">
        <w:rPr>
          <w:bCs/>
          <w:color w:val="000000"/>
          <w:sz w:val="28"/>
          <w:szCs w:val="28"/>
        </w:rPr>
        <w:t>四川省内师范院校师范生师德教育的实证研究</w:t>
      </w:r>
    </w:p>
    <w:p w14:paraId="5D1DB03F" w14:textId="77777777" w:rsidR="004B181A" w:rsidRPr="004B181A" w:rsidRDefault="004B181A" w:rsidP="004B181A">
      <w:pPr>
        <w:widowControl/>
        <w:shd w:val="clear" w:color="auto" w:fill="FFFFFF"/>
        <w:spacing w:before="100" w:beforeAutospacing="1" w:after="100" w:afterAutospacing="1" w:line="504" w:lineRule="atLeast"/>
        <w:jc w:val="left"/>
        <w:rPr>
          <w:bCs/>
          <w:color w:val="000000"/>
          <w:sz w:val="28"/>
          <w:szCs w:val="28"/>
        </w:rPr>
      </w:pPr>
      <w:r w:rsidRPr="004B181A">
        <w:rPr>
          <w:bCs/>
          <w:color w:val="000000"/>
          <w:sz w:val="28"/>
          <w:szCs w:val="28"/>
        </w:rPr>
        <w:br w:type="page"/>
      </w:r>
    </w:p>
    <w:p w14:paraId="1A38F880" w14:textId="77777777" w:rsidR="004B181A" w:rsidRDefault="004B181A" w:rsidP="004B181A">
      <w:pPr>
        <w:widowControl/>
        <w:spacing w:line="500" w:lineRule="exact"/>
        <w:jc w:val="left"/>
        <w:rPr>
          <w:rFonts w:hAnsi="宋体"/>
          <w:b/>
          <w:sz w:val="30"/>
          <w:szCs w:val="30"/>
        </w:rPr>
        <w:sectPr w:rsidR="004B181A" w:rsidSect="00CC4F46">
          <w:footerReference w:type="even" r:id="rId10"/>
          <w:footerReference w:type="default" r:id="rId11"/>
          <w:pgSz w:w="11900" w:h="16820"/>
          <w:pgMar w:top="1440" w:right="1440" w:bottom="1440" w:left="1540" w:header="0" w:footer="1500" w:gutter="0"/>
          <w:cols w:space="720"/>
        </w:sectPr>
      </w:pPr>
    </w:p>
    <w:p w14:paraId="61A1C438" w14:textId="7B7D8A8B" w:rsidR="004B181A" w:rsidRDefault="004B181A" w:rsidP="004B181A">
      <w:pPr>
        <w:widowControl/>
        <w:spacing w:line="500" w:lineRule="exact"/>
        <w:jc w:val="left"/>
        <w:rPr>
          <w:rFonts w:hint="eastAsia"/>
          <w:b/>
          <w:sz w:val="30"/>
          <w:szCs w:val="30"/>
        </w:rPr>
      </w:pPr>
      <w:r>
        <w:rPr>
          <w:rFonts w:hAnsi="宋体"/>
          <w:b/>
          <w:sz w:val="30"/>
          <w:szCs w:val="30"/>
        </w:rPr>
        <w:lastRenderedPageBreak/>
        <w:t>附件</w:t>
      </w:r>
      <w:r>
        <w:rPr>
          <w:b/>
          <w:sz w:val="30"/>
          <w:szCs w:val="30"/>
        </w:rPr>
        <w:t>2</w:t>
      </w:r>
    </w:p>
    <w:p w14:paraId="15F18644" w14:textId="77777777" w:rsidR="004B181A" w:rsidRDefault="004B181A" w:rsidP="004B181A">
      <w:pPr>
        <w:widowControl/>
        <w:spacing w:line="500" w:lineRule="exact"/>
        <w:jc w:val="left"/>
        <w:rPr>
          <w:rFonts w:hint="eastAsia"/>
          <w:sz w:val="28"/>
          <w:szCs w:val="28"/>
        </w:rPr>
      </w:pPr>
    </w:p>
    <w:tbl>
      <w:tblPr>
        <w:tblW w:w="84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4"/>
        <w:gridCol w:w="1497"/>
        <w:gridCol w:w="3003"/>
        <w:gridCol w:w="1260"/>
        <w:gridCol w:w="1414"/>
      </w:tblGrid>
      <w:tr w:rsidR="004B181A" w14:paraId="209DD86F" w14:textId="77777777" w:rsidTr="008E6575">
        <w:trPr>
          <w:trHeight w:val="411"/>
          <w:jc w:val="center"/>
        </w:trPr>
        <w:tc>
          <w:tcPr>
            <w:tcW w:w="1274" w:type="dxa"/>
            <w:tcBorders>
              <w:top w:val="single" w:sz="8" w:space="0" w:color="auto"/>
              <w:left w:val="single" w:sz="8" w:space="0" w:color="auto"/>
              <w:bottom w:val="single" w:sz="8" w:space="0" w:color="auto"/>
            </w:tcBorders>
            <w:vAlign w:val="center"/>
          </w:tcPr>
          <w:p w14:paraId="6DB8A416" w14:textId="77777777" w:rsidR="004B181A" w:rsidRDefault="004B181A" w:rsidP="008E6575">
            <w:pPr>
              <w:jc w:val="center"/>
            </w:pPr>
            <w:r>
              <w:rPr>
                <w:rFonts w:hint="eastAsia"/>
              </w:rPr>
              <w:t>课题年度</w:t>
            </w:r>
          </w:p>
        </w:tc>
        <w:tc>
          <w:tcPr>
            <w:tcW w:w="1497" w:type="dxa"/>
            <w:tcBorders>
              <w:top w:val="single" w:sz="8" w:space="0" w:color="auto"/>
              <w:bottom w:val="single" w:sz="8" w:space="0" w:color="auto"/>
              <w:right w:val="single" w:sz="8" w:space="0" w:color="auto"/>
            </w:tcBorders>
            <w:vAlign w:val="center"/>
          </w:tcPr>
          <w:p w14:paraId="5F7BC179" w14:textId="77777777" w:rsidR="004B181A" w:rsidRDefault="004B181A" w:rsidP="008E6575">
            <w:pPr>
              <w:ind w:firstLineChars="49" w:firstLine="103"/>
              <w:rPr>
                <w:rFonts w:ascii="宋体" w:hAnsi="宋体" w:hint="eastAsia"/>
                <w:b/>
              </w:rPr>
            </w:pPr>
            <w:r>
              <w:rPr>
                <w:rFonts w:ascii="宋体" w:hAnsi="宋体" w:hint="eastAsia"/>
                <w:b/>
              </w:rPr>
              <w:t>202</w:t>
            </w:r>
            <w:r>
              <w:rPr>
                <w:rFonts w:ascii="宋体" w:hAnsi="宋体"/>
                <w:b/>
              </w:rPr>
              <w:t>3</w:t>
            </w:r>
          </w:p>
        </w:tc>
        <w:tc>
          <w:tcPr>
            <w:tcW w:w="3003" w:type="dxa"/>
            <w:tcBorders>
              <w:top w:val="nil"/>
              <w:left w:val="single" w:sz="8" w:space="0" w:color="auto"/>
              <w:bottom w:val="nil"/>
              <w:right w:val="single" w:sz="8" w:space="0" w:color="auto"/>
            </w:tcBorders>
          </w:tcPr>
          <w:p w14:paraId="29BA24F0" w14:textId="77777777" w:rsidR="004B181A" w:rsidRDefault="004B181A" w:rsidP="008E6575"/>
        </w:tc>
        <w:tc>
          <w:tcPr>
            <w:tcW w:w="1260" w:type="dxa"/>
            <w:tcBorders>
              <w:top w:val="single" w:sz="8" w:space="0" w:color="auto"/>
              <w:left w:val="single" w:sz="8" w:space="0" w:color="auto"/>
              <w:bottom w:val="single" w:sz="8" w:space="0" w:color="auto"/>
            </w:tcBorders>
            <w:vAlign w:val="center"/>
          </w:tcPr>
          <w:p w14:paraId="6527C6D4" w14:textId="77777777" w:rsidR="004B181A" w:rsidRDefault="004B181A" w:rsidP="008E6575">
            <w:pPr>
              <w:jc w:val="center"/>
            </w:pPr>
            <w:r>
              <w:rPr>
                <w:rFonts w:hint="eastAsia"/>
              </w:rPr>
              <w:t>申报编号</w:t>
            </w:r>
          </w:p>
        </w:tc>
        <w:tc>
          <w:tcPr>
            <w:tcW w:w="1414" w:type="dxa"/>
            <w:tcBorders>
              <w:top w:val="single" w:sz="8" w:space="0" w:color="auto"/>
              <w:bottom w:val="single" w:sz="8" w:space="0" w:color="auto"/>
              <w:right w:val="single" w:sz="8" w:space="0" w:color="auto"/>
            </w:tcBorders>
            <w:vAlign w:val="center"/>
          </w:tcPr>
          <w:p w14:paraId="4203A355" w14:textId="77777777" w:rsidR="004B181A" w:rsidRDefault="004B181A" w:rsidP="008E6575"/>
        </w:tc>
      </w:tr>
    </w:tbl>
    <w:p w14:paraId="6284EB05" w14:textId="77777777" w:rsidR="004B181A" w:rsidRDefault="004B181A" w:rsidP="004B181A">
      <w:pPr>
        <w:rPr>
          <w:rFonts w:hint="eastAsia"/>
          <w:sz w:val="28"/>
          <w:szCs w:val="28"/>
        </w:rPr>
      </w:pPr>
    </w:p>
    <w:p w14:paraId="203910B6" w14:textId="77777777" w:rsidR="004B181A" w:rsidRDefault="004B181A" w:rsidP="004B181A">
      <w:pPr>
        <w:ind w:rightChars="-137" w:right="-288"/>
        <w:jc w:val="center"/>
        <w:rPr>
          <w:bCs/>
          <w:spacing w:val="20"/>
          <w:sz w:val="30"/>
          <w:szCs w:val="30"/>
        </w:rPr>
      </w:pPr>
      <w:r>
        <w:rPr>
          <w:rFonts w:hAnsi="宋体"/>
          <w:bCs/>
          <w:spacing w:val="20"/>
          <w:sz w:val="32"/>
        </w:rPr>
        <w:t>四川省高等学校人文社会科学重点研究基地</w:t>
      </w:r>
    </w:p>
    <w:p w14:paraId="4842CD30" w14:textId="77777777" w:rsidR="004B181A" w:rsidRDefault="004B181A" w:rsidP="004B181A"/>
    <w:p w14:paraId="45C697AF" w14:textId="77777777" w:rsidR="004B181A" w:rsidRDefault="004B181A" w:rsidP="004B181A"/>
    <w:p w14:paraId="6EB5E7F8" w14:textId="77777777" w:rsidR="004B181A" w:rsidRDefault="004B181A" w:rsidP="004B181A">
      <w:pPr>
        <w:jc w:val="center"/>
        <w:rPr>
          <w:b/>
          <w:bCs/>
          <w:spacing w:val="20"/>
          <w:sz w:val="44"/>
          <w:szCs w:val="44"/>
        </w:rPr>
      </w:pPr>
      <w:r>
        <w:rPr>
          <w:rFonts w:hAnsi="宋体"/>
          <w:b/>
          <w:bCs/>
          <w:spacing w:val="20"/>
          <w:sz w:val="44"/>
          <w:szCs w:val="44"/>
        </w:rPr>
        <w:t>四川中小学教师师德研究中心</w:t>
      </w:r>
    </w:p>
    <w:p w14:paraId="5390F54D" w14:textId="77777777" w:rsidR="004B181A" w:rsidRDefault="004B181A" w:rsidP="004B181A">
      <w:pPr>
        <w:jc w:val="center"/>
        <w:rPr>
          <w:b/>
          <w:bCs/>
          <w:spacing w:val="20"/>
          <w:sz w:val="32"/>
        </w:rPr>
      </w:pPr>
    </w:p>
    <w:p w14:paraId="7B1F6D80" w14:textId="77777777" w:rsidR="004B181A" w:rsidRDefault="004B181A" w:rsidP="004B181A">
      <w:pPr>
        <w:jc w:val="center"/>
        <w:rPr>
          <w:b/>
          <w:bCs/>
          <w:spacing w:val="20"/>
          <w:sz w:val="48"/>
          <w:szCs w:val="48"/>
        </w:rPr>
      </w:pPr>
      <w:r>
        <w:rPr>
          <w:rFonts w:hAnsi="宋体"/>
          <w:b/>
          <w:bCs/>
          <w:spacing w:val="20"/>
          <w:sz w:val="48"/>
          <w:szCs w:val="48"/>
        </w:rPr>
        <w:t>课题申</w:t>
      </w:r>
      <w:r>
        <w:rPr>
          <w:rFonts w:hAnsi="宋体" w:hint="eastAsia"/>
          <w:b/>
          <w:bCs/>
          <w:spacing w:val="20"/>
          <w:sz w:val="48"/>
          <w:szCs w:val="48"/>
        </w:rPr>
        <w:t>请</w:t>
      </w:r>
      <w:r>
        <w:rPr>
          <w:rFonts w:hAnsi="宋体"/>
          <w:b/>
          <w:bCs/>
          <w:spacing w:val="20"/>
          <w:sz w:val="48"/>
          <w:szCs w:val="48"/>
        </w:rPr>
        <w:t>书</w:t>
      </w:r>
    </w:p>
    <w:p w14:paraId="7FB8C23B" w14:textId="77777777" w:rsidR="004B181A" w:rsidRDefault="004B181A" w:rsidP="004B181A">
      <w:pPr>
        <w:jc w:val="center"/>
        <w:rPr>
          <w:rFonts w:hint="eastAsia"/>
          <w:sz w:val="28"/>
        </w:rPr>
      </w:pPr>
    </w:p>
    <w:p w14:paraId="6E003F80" w14:textId="77777777" w:rsidR="004B181A" w:rsidRDefault="004B181A" w:rsidP="00111040">
      <w:pPr>
        <w:spacing w:line="480" w:lineRule="auto"/>
        <w:jc w:val="center"/>
        <w:rPr>
          <w:sz w:val="28"/>
        </w:rPr>
      </w:pPr>
    </w:p>
    <w:p w14:paraId="1A910B43" w14:textId="77777777" w:rsidR="004B181A" w:rsidRDefault="004B181A" w:rsidP="00111040">
      <w:pPr>
        <w:spacing w:line="480" w:lineRule="auto"/>
        <w:rPr>
          <w:sz w:val="28"/>
        </w:rPr>
      </w:pPr>
      <w:r>
        <w:rPr>
          <w:sz w:val="28"/>
        </w:rPr>
        <w:t xml:space="preserve">                       </w:t>
      </w:r>
      <w:r>
        <w:rPr>
          <w:rFonts w:hint="eastAsia"/>
          <w:sz w:val="28"/>
        </w:rPr>
        <w:t>A</w:t>
      </w:r>
      <w:r>
        <w:rPr>
          <w:sz w:val="28"/>
        </w:rPr>
        <w:t xml:space="preserve">  </w:t>
      </w:r>
      <w:r>
        <w:rPr>
          <w:rFonts w:hAnsi="宋体" w:hint="eastAsia"/>
          <w:sz w:val="28"/>
        </w:rPr>
        <w:t>重点</w:t>
      </w:r>
      <w:r>
        <w:rPr>
          <w:rFonts w:hAnsi="宋体"/>
          <w:sz w:val="28"/>
        </w:rPr>
        <w:t>研究课题</w:t>
      </w:r>
    </w:p>
    <w:p w14:paraId="4969C342" w14:textId="77777777" w:rsidR="004B181A" w:rsidRDefault="004B181A" w:rsidP="00111040">
      <w:pPr>
        <w:spacing w:line="480" w:lineRule="auto"/>
        <w:rPr>
          <w:sz w:val="28"/>
        </w:rPr>
      </w:pPr>
      <w:r>
        <w:rPr>
          <w:sz w:val="28"/>
        </w:rPr>
        <w:t xml:space="preserve">            </w:t>
      </w:r>
      <w:r>
        <w:rPr>
          <w:rFonts w:hAnsi="宋体"/>
          <w:sz w:val="28"/>
        </w:rPr>
        <w:t>课题类别</w:t>
      </w:r>
      <w:r>
        <w:rPr>
          <w:sz w:val="28"/>
        </w:rPr>
        <w:t xml:space="preserve">   </w:t>
      </w:r>
      <w:r>
        <w:rPr>
          <w:rFonts w:hint="eastAsia"/>
          <w:sz w:val="28"/>
        </w:rPr>
        <w:t>B</w:t>
      </w:r>
      <w:r>
        <w:rPr>
          <w:sz w:val="28"/>
        </w:rPr>
        <w:t xml:space="preserve">  </w:t>
      </w:r>
      <w:r>
        <w:rPr>
          <w:rFonts w:hAnsi="宋体" w:hint="eastAsia"/>
          <w:sz w:val="28"/>
        </w:rPr>
        <w:t>一般研究</w:t>
      </w:r>
      <w:r>
        <w:rPr>
          <w:rFonts w:hAnsi="宋体"/>
          <w:sz w:val="28"/>
        </w:rPr>
        <w:t>课题</w:t>
      </w:r>
    </w:p>
    <w:p w14:paraId="7974A479" w14:textId="77777777" w:rsidR="004B181A" w:rsidRDefault="004B181A" w:rsidP="00111040">
      <w:pPr>
        <w:spacing w:line="480" w:lineRule="auto"/>
        <w:rPr>
          <w:rFonts w:hint="eastAsia"/>
          <w:sz w:val="28"/>
        </w:rPr>
      </w:pPr>
      <w:r>
        <w:rPr>
          <w:sz w:val="28"/>
        </w:rPr>
        <w:t xml:space="preserve">                       </w:t>
      </w:r>
      <w:r>
        <w:rPr>
          <w:rFonts w:hint="eastAsia"/>
          <w:sz w:val="28"/>
        </w:rPr>
        <w:t xml:space="preserve">C  </w:t>
      </w:r>
      <w:r>
        <w:rPr>
          <w:rFonts w:hint="eastAsia"/>
          <w:sz w:val="28"/>
        </w:rPr>
        <w:t>自筹经费课题</w:t>
      </w:r>
    </w:p>
    <w:p w14:paraId="0AD6AC92" w14:textId="77777777" w:rsidR="004B181A" w:rsidRDefault="004B181A" w:rsidP="00111040">
      <w:pPr>
        <w:spacing w:line="480" w:lineRule="auto"/>
        <w:ind w:firstLineChars="1150" w:firstLine="3220"/>
        <w:rPr>
          <w:sz w:val="28"/>
        </w:rPr>
      </w:pPr>
    </w:p>
    <w:p w14:paraId="68A72531" w14:textId="77777777" w:rsidR="004B181A" w:rsidRDefault="004B181A" w:rsidP="00111040">
      <w:pPr>
        <w:spacing w:line="480" w:lineRule="auto"/>
        <w:rPr>
          <w:sz w:val="28"/>
        </w:rPr>
      </w:pPr>
    </w:p>
    <w:p w14:paraId="6F4AC5EE" w14:textId="77777777" w:rsidR="004B181A" w:rsidRDefault="004B181A" w:rsidP="00111040">
      <w:pPr>
        <w:spacing w:line="480" w:lineRule="auto"/>
        <w:ind w:firstLineChars="321" w:firstLine="899"/>
        <w:rPr>
          <w:sz w:val="28"/>
          <w:u w:val="single"/>
        </w:rPr>
      </w:pPr>
      <w:r>
        <w:rPr>
          <w:sz w:val="28"/>
        </w:rPr>
        <w:t xml:space="preserve">    </w:t>
      </w:r>
      <w:r>
        <w:rPr>
          <w:rFonts w:hAnsi="宋体"/>
          <w:sz w:val="28"/>
        </w:rPr>
        <w:t>课题名称：</w:t>
      </w:r>
      <w:r>
        <w:rPr>
          <w:sz w:val="28"/>
        </w:rPr>
        <w:t xml:space="preserve"> </w:t>
      </w:r>
      <w:r>
        <w:rPr>
          <w:rFonts w:hint="eastAsia"/>
          <w:sz w:val="28"/>
        </w:rPr>
        <w:t xml:space="preserve"> </w:t>
      </w:r>
      <w:r>
        <w:rPr>
          <w:sz w:val="28"/>
          <w:u w:val="single"/>
        </w:rPr>
        <w:t xml:space="preserve">                         </w:t>
      </w:r>
    </w:p>
    <w:p w14:paraId="22982257" w14:textId="77777777" w:rsidR="004B181A" w:rsidRDefault="004B181A" w:rsidP="00111040">
      <w:pPr>
        <w:spacing w:line="480" w:lineRule="auto"/>
        <w:ind w:firstLineChars="321" w:firstLine="899"/>
        <w:rPr>
          <w:sz w:val="28"/>
          <w:u w:val="single"/>
        </w:rPr>
      </w:pPr>
      <w:r>
        <w:rPr>
          <w:sz w:val="28"/>
        </w:rPr>
        <w:t xml:space="preserve">    </w:t>
      </w:r>
      <w:r>
        <w:rPr>
          <w:rFonts w:hAnsi="宋体"/>
          <w:sz w:val="28"/>
        </w:rPr>
        <w:t>课题负责人：</w:t>
      </w:r>
      <w:r>
        <w:rPr>
          <w:sz w:val="28"/>
          <w:u w:val="single"/>
        </w:rPr>
        <w:t xml:space="preserve">                       </w:t>
      </w:r>
      <w:r>
        <w:rPr>
          <w:rFonts w:hint="eastAsia"/>
          <w:sz w:val="28"/>
          <w:u w:val="single"/>
        </w:rPr>
        <w:t xml:space="preserve">  </w:t>
      </w:r>
    </w:p>
    <w:p w14:paraId="416A2638" w14:textId="77777777" w:rsidR="004B181A" w:rsidRDefault="004B181A" w:rsidP="00111040">
      <w:pPr>
        <w:spacing w:line="480" w:lineRule="auto"/>
        <w:ind w:firstLineChars="321" w:firstLine="899"/>
        <w:rPr>
          <w:sz w:val="28"/>
          <w:u w:val="single"/>
        </w:rPr>
      </w:pPr>
      <w:r>
        <w:rPr>
          <w:sz w:val="28"/>
        </w:rPr>
        <w:t xml:space="preserve">    </w:t>
      </w:r>
      <w:r>
        <w:rPr>
          <w:rFonts w:hAnsi="宋体"/>
          <w:sz w:val="28"/>
        </w:rPr>
        <w:t>所在单位：</w:t>
      </w:r>
      <w:r>
        <w:rPr>
          <w:sz w:val="28"/>
        </w:rPr>
        <w:t xml:space="preserve"> </w:t>
      </w:r>
      <w:r>
        <w:rPr>
          <w:rFonts w:hint="eastAsia"/>
          <w:sz w:val="28"/>
        </w:rPr>
        <w:t xml:space="preserve"> </w:t>
      </w:r>
      <w:r>
        <w:rPr>
          <w:sz w:val="28"/>
          <w:u w:val="single"/>
        </w:rPr>
        <w:t xml:space="preserve">                         </w:t>
      </w:r>
    </w:p>
    <w:p w14:paraId="2048F82E" w14:textId="77777777" w:rsidR="004B181A" w:rsidRDefault="004B181A" w:rsidP="00111040">
      <w:pPr>
        <w:spacing w:line="480" w:lineRule="auto"/>
        <w:ind w:firstLineChars="321" w:firstLine="899"/>
        <w:rPr>
          <w:rFonts w:hint="eastAsia"/>
          <w:sz w:val="28"/>
          <w:u w:val="single"/>
        </w:rPr>
      </w:pPr>
      <w:r>
        <w:rPr>
          <w:sz w:val="28"/>
        </w:rPr>
        <w:t xml:space="preserve">    </w:t>
      </w:r>
      <w:r>
        <w:rPr>
          <w:rFonts w:hAnsi="宋体" w:hint="eastAsia"/>
          <w:sz w:val="28"/>
        </w:rPr>
        <w:t>填表</w:t>
      </w:r>
      <w:r>
        <w:rPr>
          <w:rFonts w:hAnsi="宋体"/>
          <w:sz w:val="28"/>
        </w:rPr>
        <w:t>日期：</w:t>
      </w:r>
      <w:r>
        <w:rPr>
          <w:sz w:val="28"/>
        </w:rPr>
        <w:t xml:space="preserve"> </w:t>
      </w:r>
      <w:r>
        <w:rPr>
          <w:rFonts w:hint="eastAsia"/>
          <w:sz w:val="28"/>
        </w:rPr>
        <w:t xml:space="preserve"> </w:t>
      </w:r>
      <w:r>
        <w:rPr>
          <w:sz w:val="28"/>
          <w:u w:val="single"/>
        </w:rPr>
        <w:t xml:space="preserve">                         </w:t>
      </w:r>
    </w:p>
    <w:p w14:paraId="2A65BB47" w14:textId="77777777" w:rsidR="004B181A" w:rsidRDefault="004B181A" w:rsidP="00111040">
      <w:pPr>
        <w:spacing w:line="480" w:lineRule="auto"/>
        <w:ind w:firstLineChars="321" w:firstLine="899"/>
        <w:rPr>
          <w:sz w:val="28"/>
        </w:rPr>
      </w:pPr>
    </w:p>
    <w:p w14:paraId="1BCE5FF9" w14:textId="77777777" w:rsidR="004B181A" w:rsidRDefault="004B181A" w:rsidP="00111040">
      <w:pPr>
        <w:spacing w:line="480" w:lineRule="auto"/>
        <w:ind w:rightChars="-137" w:right="-288" w:firstLineChars="395" w:firstLine="1427"/>
        <w:rPr>
          <w:rFonts w:hAnsi="宋体" w:hint="eastAsia"/>
          <w:b/>
          <w:bCs/>
          <w:spacing w:val="20"/>
          <w:sz w:val="32"/>
        </w:rPr>
      </w:pPr>
      <w:r>
        <w:rPr>
          <w:rFonts w:hAnsi="宋体"/>
          <w:b/>
          <w:bCs/>
          <w:spacing w:val="20"/>
          <w:sz w:val="32"/>
        </w:rPr>
        <w:t>四川中小学教师师德研究中心</w:t>
      </w:r>
      <w:r>
        <w:rPr>
          <w:b/>
          <w:bCs/>
          <w:spacing w:val="20"/>
          <w:sz w:val="32"/>
        </w:rPr>
        <w:t xml:space="preserve"> </w:t>
      </w:r>
      <w:r>
        <w:rPr>
          <w:rFonts w:hAnsi="宋体"/>
          <w:b/>
          <w:bCs/>
          <w:spacing w:val="20"/>
          <w:sz w:val="32"/>
        </w:rPr>
        <w:t>制</w:t>
      </w:r>
    </w:p>
    <w:p w14:paraId="57448A61" w14:textId="77777777" w:rsidR="004B181A" w:rsidRDefault="004B181A" w:rsidP="00111040">
      <w:pPr>
        <w:spacing w:line="480" w:lineRule="auto"/>
        <w:rPr>
          <w:rFonts w:hAnsi="宋体" w:hint="eastAsia"/>
          <w:sz w:val="28"/>
        </w:rPr>
      </w:pPr>
    </w:p>
    <w:p w14:paraId="136A066A" w14:textId="3728B137" w:rsidR="004B181A" w:rsidRPr="00111040" w:rsidRDefault="004B181A" w:rsidP="00111040">
      <w:pPr>
        <w:widowControl/>
        <w:jc w:val="left"/>
        <w:rPr>
          <w:rFonts w:hAnsi="宋体"/>
          <w:sz w:val="28"/>
        </w:rPr>
      </w:pPr>
      <w:r>
        <w:rPr>
          <w:rFonts w:hAnsi="宋体" w:hint="eastAsia"/>
          <w:sz w:val="28"/>
        </w:rPr>
        <w:lastRenderedPageBreak/>
        <w:t>课题负责人</w:t>
      </w:r>
      <w:r>
        <w:rPr>
          <w:rFonts w:hAnsi="宋体"/>
          <w:sz w:val="28"/>
        </w:rPr>
        <w:t>承诺：</w:t>
      </w:r>
    </w:p>
    <w:p w14:paraId="6584DC42" w14:textId="77777777" w:rsidR="004B181A" w:rsidRDefault="004B181A" w:rsidP="004B181A">
      <w:pPr>
        <w:spacing w:line="520" w:lineRule="exact"/>
        <w:ind w:firstLineChars="200" w:firstLine="560"/>
        <w:rPr>
          <w:rFonts w:hAnsi="宋体" w:hint="eastAsia"/>
          <w:sz w:val="28"/>
          <w:szCs w:val="28"/>
        </w:rPr>
      </w:pPr>
      <w:r>
        <w:rPr>
          <w:rFonts w:hAnsi="宋体" w:hint="eastAsia"/>
          <w:sz w:val="28"/>
          <w:szCs w:val="28"/>
        </w:rPr>
        <w:t>本人</w:t>
      </w:r>
      <w:r>
        <w:rPr>
          <w:rFonts w:hAnsi="宋体"/>
          <w:sz w:val="28"/>
          <w:szCs w:val="28"/>
        </w:rPr>
        <w:t>如实填写本表内容。</w:t>
      </w:r>
      <w:r>
        <w:rPr>
          <w:rFonts w:hAnsi="宋体" w:hint="eastAsia"/>
          <w:sz w:val="28"/>
          <w:szCs w:val="28"/>
        </w:rPr>
        <w:t>若填报失实，本人将承担全部责任。</w:t>
      </w:r>
      <w:r>
        <w:rPr>
          <w:rFonts w:hAnsi="宋体"/>
          <w:sz w:val="28"/>
          <w:szCs w:val="28"/>
        </w:rPr>
        <w:t>如果获准立项，承诺以本表为有约束力的协议，取得预期研究成果</w:t>
      </w:r>
      <w:r>
        <w:rPr>
          <w:rFonts w:hAnsi="宋体" w:hint="eastAsia"/>
          <w:sz w:val="28"/>
          <w:szCs w:val="28"/>
        </w:rPr>
        <w:t>，</w:t>
      </w:r>
      <w:r>
        <w:rPr>
          <w:rFonts w:hAnsi="宋体"/>
          <w:sz w:val="28"/>
          <w:szCs w:val="28"/>
        </w:rPr>
        <w:t>遵守四川中小学教师师德研究中心</w:t>
      </w:r>
      <w:proofErr w:type="gramStart"/>
      <w:r>
        <w:rPr>
          <w:rFonts w:hAnsi="宋体" w:hint="eastAsia"/>
          <w:sz w:val="28"/>
          <w:szCs w:val="28"/>
        </w:rPr>
        <w:t>课题结项等</w:t>
      </w:r>
      <w:proofErr w:type="gramEnd"/>
      <w:r>
        <w:rPr>
          <w:rFonts w:hAnsi="宋体"/>
          <w:sz w:val="28"/>
          <w:szCs w:val="28"/>
        </w:rPr>
        <w:t>规定。四川中小学教师师德研究中心</w:t>
      </w:r>
      <w:r>
        <w:rPr>
          <w:rFonts w:hAnsi="宋体" w:hint="eastAsia"/>
          <w:sz w:val="28"/>
          <w:szCs w:val="28"/>
        </w:rPr>
        <w:t>有权利</w:t>
      </w:r>
      <w:proofErr w:type="gramStart"/>
      <w:r>
        <w:rPr>
          <w:rFonts w:hAnsi="宋体"/>
          <w:sz w:val="28"/>
          <w:szCs w:val="28"/>
        </w:rPr>
        <w:t>使用</w:t>
      </w:r>
      <w:r>
        <w:rPr>
          <w:rFonts w:hAnsi="宋体" w:hint="eastAsia"/>
          <w:sz w:val="28"/>
          <w:szCs w:val="28"/>
        </w:rPr>
        <w:t>结项成果</w:t>
      </w:r>
      <w:proofErr w:type="gramEnd"/>
      <w:r>
        <w:rPr>
          <w:rFonts w:hAnsi="宋体" w:hint="eastAsia"/>
          <w:sz w:val="28"/>
          <w:szCs w:val="28"/>
        </w:rPr>
        <w:t>中的调查数据，有权利在通知该成果作者情况下出版署明作者的论文集等著作</w:t>
      </w:r>
      <w:r>
        <w:rPr>
          <w:rFonts w:hAnsi="宋体"/>
          <w:sz w:val="28"/>
          <w:szCs w:val="28"/>
        </w:rPr>
        <w:t>。</w:t>
      </w:r>
    </w:p>
    <w:p w14:paraId="3502C251" w14:textId="77777777" w:rsidR="004B181A" w:rsidRDefault="004B181A" w:rsidP="004B181A">
      <w:pPr>
        <w:spacing w:line="520" w:lineRule="exact"/>
        <w:ind w:firstLine="555"/>
        <w:rPr>
          <w:rFonts w:hint="eastAsia"/>
          <w:sz w:val="28"/>
          <w:szCs w:val="28"/>
        </w:rPr>
      </w:pPr>
      <w:r>
        <w:rPr>
          <w:rFonts w:hint="eastAsia"/>
          <w:sz w:val="28"/>
          <w:szCs w:val="28"/>
        </w:rPr>
        <w:t>本人□同意□不同意</w:t>
      </w:r>
      <w:r>
        <w:rPr>
          <w:rFonts w:ascii="宋体" w:hAnsi="宋体"/>
          <w:sz w:val="28"/>
          <w:szCs w:val="28"/>
        </w:rPr>
        <w:t>四川中小学教师师德研究中心</w:t>
      </w:r>
      <w:r>
        <w:rPr>
          <w:rFonts w:ascii="宋体" w:hAnsi="宋体" w:hint="eastAsia"/>
          <w:sz w:val="28"/>
          <w:szCs w:val="28"/>
        </w:rPr>
        <w:t>酌情</w:t>
      </w:r>
      <w:r>
        <w:rPr>
          <w:rFonts w:hint="eastAsia"/>
          <w:sz w:val="28"/>
          <w:szCs w:val="28"/>
        </w:rPr>
        <w:t>变更申报的课题类别（在对应方框内打勾）。</w:t>
      </w:r>
    </w:p>
    <w:p w14:paraId="45E57E4F" w14:textId="77777777" w:rsidR="004B181A" w:rsidRDefault="004B181A" w:rsidP="004B181A">
      <w:pPr>
        <w:spacing w:line="520" w:lineRule="exact"/>
        <w:ind w:firstLine="555"/>
        <w:rPr>
          <w:sz w:val="28"/>
          <w:szCs w:val="28"/>
        </w:rPr>
      </w:pPr>
    </w:p>
    <w:p w14:paraId="102B7139" w14:textId="77777777" w:rsidR="004B181A" w:rsidRDefault="004B181A" w:rsidP="004B181A">
      <w:pPr>
        <w:spacing w:line="580" w:lineRule="exact"/>
        <w:ind w:right="1800"/>
        <w:jc w:val="center"/>
        <w:rPr>
          <w:sz w:val="28"/>
          <w:szCs w:val="28"/>
        </w:rPr>
      </w:pPr>
      <w:r>
        <w:rPr>
          <w:sz w:val="28"/>
          <w:szCs w:val="28"/>
        </w:rPr>
        <w:t xml:space="preserve">                             </w:t>
      </w:r>
      <w:r>
        <w:rPr>
          <w:rFonts w:hAnsi="宋体" w:hint="eastAsia"/>
          <w:sz w:val="28"/>
          <w:szCs w:val="28"/>
        </w:rPr>
        <w:t>负责人</w:t>
      </w:r>
      <w:r>
        <w:rPr>
          <w:rFonts w:hAnsi="宋体"/>
          <w:sz w:val="28"/>
          <w:szCs w:val="28"/>
        </w:rPr>
        <w:t>（签章）：</w:t>
      </w:r>
    </w:p>
    <w:p w14:paraId="6DA346FC" w14:textId="77777777" w:rsidR="004B181A" w:rsidRDefault="004B181A" w:rsidP="004B181A">
      <w:pPr>
        <w:spacing w:line="580" w:lineRule="exact"/>
        <w:ind w:right="429"/>
        <w:jc w:val="right"/>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p w14:paraId="2BE722FD" w14:textId="77777777" w:rsidR="004B181A" w:rsidRDefault="004B181A" w:rsidP="004B181A">
      <w:pPr>
        <w:spacing w:line="580" w:lineRule="exact"/>
        <w:jc w:val="center"/>
        <w:rPr>
          <w:rFonts w:hint="eastAsia"/>
          <w:szCs w:val="21"/>
        </w:rPr>
      </w:pPr>
    </w:p>
    <w:p w14:paraId="5D361DE6" w14:textId="77777777" w:rsidR="004B181A" w:rsidRDefault="004B181A" w:rsidP="004B181A">
      <w:pPr>
        <w:spacing w:line="580" w:lineRule="exact"/>
        <w:jc w:val="center"/>
        <w:rPr>
          <w:rFonts w:hint="eastAsia"/>
          <w:szCs w:val="21"/>
        </w:rPr>
      </w:pPr>
    </w:p>
    <w:p w14:paraId="0025E02B" w14:textId="77777777" w:rsidR="004B181A" w:rsidRDefault="004B181A" w:rsidP="004B181A">
      <w:pPr>
        <w:spacing w:line="580" w:lineRule="exact"/>
        <w:jc w:val="center"/>
        <w:rPr>
          <w:rFonts w:hAnsi="宋体" w:hint="eastAsia"/>
          <w:b/>
          <w:sz w:val="32"/>
          <w:szCs w:val="32"/>
        </w:rPr>
      </w:pPr>
      <w:r>
        <w:rPr>
          <w:rFonts w:hAnsi="宋体"/>
          <w:b/>
          <w:sz w:val="32"/>
          <w:szCs w:val="32"/>
        </w:rPr>
        <w:t>填</w:t>
      </w:r>
      <w:r>
        <w:rPr>
          <w:rFonts w:hAnsi="宋体" w:hint="eastAsia"/>
          <w:b/>
          <w:sz w:val="32"/>
          <w:szCs w:val="32"/>
        </w:rPr>
        <w:t xml:space="preserve"> </w:t>
      </w:r>
      <w:r>
        <w:rPr>
          <w:rFonts w:hAnsi="宋体" w:hint="eastAsia"/>
          <w:b/>
          <w:sz w:val="32"/>
          <w:szCs w:val="32"/>
        </w:rPr>
        <w:t>写</w:t>
      </w:r>
      <w:r>
        <w:rPr>
          <w:rFonts w:hAnsi="宋体" w:hint="eastAsia"/>
          <w:b/>
          <w:sz w:val="32"/>
          <w:szCs w:val="32"/>
        </w:rPr>
        <w:t xml:space="preserve"> </w:t>
      </w:r>
      <w:r>
        <w:rPr>
          <w:rFonts w:hAnsi="宋体"/>
          <w:b/>
          <w:sz w:val="32"/>
          <w:szCs w:val="32"/>
        </w:rPr>
        <w:t>说</w:t>
      </w:r>
      <w:r>
        <w:rPr>
          <w:rFonts w:hAnsi="宋体" w:hint="eastAsia"/>
          <w:b/>
          <w:sz w:val="32"/>
          <w:szCs w:val="32"/>
        </w:rPr>
        <w:t xml:space="preserve"> </w:t>
      </w:r>
      <w:r>
        <w:rPr>
          <w:rFonts w:hAnsi="宋体"/>
          <w:b/>
          <w:sz w:val="32"/>
          <w:szCs w:val="32"/>
        </w:rPr>
        <w:t>明</w:t>
      </w:r>
    </w:p>
    <w:p w14:paraId="48157C68" w14:textId="77777777" w:rsidR="004B181A" w:rsidRDefault="004B181A" w:rsidP="004B181A">
      <w:pPr>
        <w:spacing w:line="580" w:lineRule="exact"/>
        <w:jc w:val="center"/>
        <w:rPr>
          <w:b/>
          <w:sz w:val="32"/>
          <w:szCs w:val="32"/>
        </w:rPr>
      </w:pPr>
    </w:p>
    <w:p w14:paraId="7B5270C1" w14:textId="77777777" w:rsidR="004B181A" w:rsidRDefault="004B181A" w:rsidP="004B181A">
      <w:pPr>
        <w:spacing w:line="520" w:lineRule="exact"/>
        <w:ind w:firstLineChars="196" w:firstLine="549"/>
        <w:jc w:val="left"/>
        <w:rPr>
          <w:sz w:val="28"/>
          <w:szCs w:val="28"/>
        </w:rPr>
      </w:pPr>
      <w:r>
        <w:rPr>
          <w:rFonts w:hAnsi="宋体"/>
          <w:sz w:val="28"/>
          <w:szCs w:val="28"/>
        </w:rPr>
        <w:t>一、</w:t>
      </w:r>
      <w:r>
        <w:rPr>
          <w:rFonts w:hAnsi="宋体" w:hint="eastAsia"/>
          <w:sz w:val="28"/>
          <w:szCs w:val="28"/>
        </w:rPr>
        <w:t>申请书</w:t>
      </w:r>
      <w:r>
        <w:rPr>
          <w:rFonts w:hAnsi="宋体"/>
          <w:sz w:val="28"/>
          <w:szCs w:val="28"/>
        </w:rPr>
        <w:t>封面页的</w:t>
      </w:r>
      <w:r>
        <w:rPr>
          <w:rFonts w:hint="eastAsia"/>
          <w:sz w:val="28"/>
          <w:szCs w:val="28"/>
        </w:rPr>
        <w:t>“</w:t>
      </w:r>
      <w:r>
        <w:rPr>
          <w:rFonts w:hAnsi="宋体"/>
          <w:sz w:val="28"/>
          <w:szCs w:val="28"/>
        </w:rPr>
        <w:t>项目编号</w:t>
      </w:r>
      <w:r>
        <w:rPr>
          <w:rFonts w:hint="eastAsia"/>
          <w:sz w:val="28"/>
          <w:szCs w:val="28"/>
        </w:rPr>
        <w:t>”</w:t>
      </w:r>
      <w:r>
        <w:rPr>
          <w:rFonts w:hAnsi="宋体"/>
          <w:sz w:val="28"/>
          <w:szCs w:val="28"/>
        </w:rPr>
        <w:t>不填</w:t>
      </w:r>
      <w:r>
        <w:rPr>
          <w:rFonts w:hAnsi="宋体" w:hint="eastAsia"/>
          <w:sz w:val="28"/>
          <w:szCs w:val="28"/>
        </w:rPr>
        <w:t>写，其它内容</w:t>
      </w:r>
      <w:r>
        <w:rPr>
          <w:rFonts w:hAnsi="宋体"/>
          <w:sz w:val="28"/>
          <w:szCs w:val="28"/>
        </w:rPr>
        <w:t>用计算机准确</w:t>
      </w:r>
      <w:r>
        <w:rPr>
          <w:rFonts w:hAnsi="宋体" w:hint="eastAsia"/>
          <w:sz w:val="28"/>
          <w:szCs w:val="28"/>
        </w:rPr>
        <w:t>、</w:t>
      </w:r>
      <w:r>
        <w:rPr>
          <w:rFonts w:hAnsi="宋体"/>
          <w:sz w:val="28"/>
          <w:szCs w:val="28"/>
        </w:rPr>
        <w:t>清晰、工整</w:t>
      </w:r>
      <w:r>
        <w:rPr>
          <w:rFonts w:hAnsi="宋体" w:hint="eastAsia"/>
          <w:sz w:val="28"/>
          <w:szCs w:val="28"/>
        </w:rPr>
        <w:t>地</w:t>
      </w:r>
      <w:r>
        <w:rPr>
          <w:rFonts w:hAnsi="宋体"/>
          <w:sz w:val="28"/>
          <w:szCs w:val="28"/>
        </w:rPr>
        <w:t>填写。</w:t>
      </w:r>
    </w:p>
    <w:p w14:paraId="24BC9593" w14:textId="77777777" w:rsidR="004B181A" w:rsidRDefault="004B181A" w:rsidP="004B181A">
      <w:pPr>
        <w:spacing w:line="520" w:lineRule="exact"/>
        <w:ind w:right="26" w:firstLineChars="200" w:firstLine="560"/>
        <w:jc w:val="left"/>
        <w:rPr>
          <w:sz w:val="24"/>
        </w:rPr>
      </w:pPr>
      <w:r>
        <w:rPr>
          <w:rFonts w:hAnsi="宋体" w:hint="eastAsia"/>
          <w:sz w:val="28"/>
          <w:szCs w:val="28"/>
        </w:rPr>
        <w:t>二</w:t>
      </w:r>
      <w:r>
        <w:rPr>
          <w:rFonts w:hAnsi="宋体"/>
          <w:sz w:val="28"/>
          <w:szCs w:val="28"/>
        </w:rPr>
        <w:t>、</w:t>
      </w:r>
      <w:r>
        <w:rPr>
          <w:rFonts w:hAnsi="宋体" w:hint="eastAsia"/>
          <w:sz w:val="28"/>
          <w:szCs w:val="28"/>
        </w:rPr>
        <w:t>申请书</w:t>
      </w:r>
      <w:r>
        <w:rPr>
          <w:rFonts w:hAnsi="宋体"/>
          <w:sz w:val="28"/>
          <w:szCs w:val="28"/>
        </w:rPr>
        <w:t>封面</w:t>
      </w:r>
      <w:r>
        <w:rPr>
          <w:rFonts w:hAnsi="宋体" w:hint="eastAsia"/>
          <w:sz w:val="28"/>
          <w:szCs w:val="28"/>
        </w:rPr>
        <w:t>用</w:t>
      </w:r>
      <w:r>
        <w:rPr>
          <w:rFonts w:hAnsi="宋体"/>
          <w:sz w:val="28"/>
          <w:szCs w:val="28"/>
        </w:rPr>
        <w:t>宋体四号字</w:t>
      </w:r>
      <w:r>
        <w:rPr>
          <w:rFonts w:hAnsi="宋体" w:hint="eastAsia"/>
          <w:sz w:val="28"/>
          <w:szCs w:val="28"/>
        </w:rPr>
        <w:t>填写</w:t>
      </w:r>
      <w:r>
        <w:rPr>
          <w:rFonts w:hAnsi="宋体"/>
          <w:sz w:val="28"/>
          <w:szCs w:val="28"/>
        </w:rPr>
        <w:t>。</w:t>
      </w:r>
    </w:p>
    <w:p w14:paraId="71C2ECCF" w14:textId="77777777" w:rsidR="004B181A" w:rsidRDefault="004B181A" w:rsidP="004B181A">
      <w:pPr>
        <w:spacing w:line="520" w:lineRule="exact"/>
        <w:ind w:right="26" w:firstLineChars="192" w:firstLine="538"/>
        <w:jc w:val="left"/>
        <w:rPr>
          <w:sz w:val="28"/>
          <w:szCs w:val="28"/>
        </w:rPr>
      </w:pPr>
      <w:r>
        <w:rPr>
          <w:rFonts w:hAnsi="宋体" w:hint="eastAsia"/>
          <w:sz w:val="28"/>
          <w:szCs w:val="28"/>
        </w:rPr>
        <w:t>三</w:t>
      </w:r>
      <w:r>
        <w:rPr>
          <w:rFonts w:hAnsi="宋体"/>
          <w:sz w:val="28"/>
          <w:szCs w:val="28"/>
        </w:rPr>
        <w:t>、</w:t>
      </w:r>
      <w:r>
        <w:rPr>
          <w:rFonts w:hAnsi="宋体" w:hint="eastAsia"/>
          <w:sz w:val="28"/>
          <w:szCs w:val="28"/>
        </w:rPr>
        <w:t>申请书</w:t>
      </w:r>
      <w:r>
        <w:rPr>
          <w:rFonts w:hAnsi="宋体"/>
          <w:sz w:val="28"/>
          <w:szCs w:val="28"/>
        </w:rPr>
        <w:t>经课题负责人所在单位</w:t>
      </w:r>
      <w:r>
        <w:rPr>
          <w:rFonts w:hAnsi="宋体" w:hint="eastAsia"/>
          <w:sz w:val="28"/>
          <w:szCs w:val="28"/>
        </w:rPr>
        <w:t>科研管理部门</w:t>
      </w:r>
      <w:r>
        <w:rPr>
          <w:rFonts w:hAnsi="宋体"/>
          <w:sz w:val="28"/>
          <w:szCs w:val="28"/>
        </w:rPr>
        <w:t>审核</w:t>
      </w:r>
      <w:r>
        <w:rPr>
          <w:rFonts w:hAnsi="宋体" w:hint="eastAsia"/>
          <w:sz w:val="28"/>
          <w:szCs w:val="28"/>
        </w:rPr>
        <w:t>并</w:t>
      </w:r>
      <w:r>
        <w:rPr>
          <w:rFonts w:hAnsi="宋体"/>
          <w:sz w:val="28"/>
          <w:szCs w:val="28"/>
        </w:rPr>
        <w:t>签署意见</w:t>
      </w:r>
      <w:r>
        <w:rPr>
          <w:rFonts w:hAnsi="宋体" w:hint="eastAsia"/>
          <w:sz w:val="28"/>
          <w:szCs w:val="28"/>
        </w:rPr>
        <w:t>，</w:t>
      </w:r>
      <w:r>
        <w:rPr>
          <w:rFonts w:hAnsi="宋体"/>
          <w:sz w:val="28"/>
          <w:szCs w:val="28"/>
        </w:rPr>
        <w:t>加盖公章后报送。</w:t>
      </w:r>
    </w:p>
    <w:p w14:paraId="5E03BB2E" w14:textId="77777777" w:rsidR="004B181A" w:rsidRPr="00D44665" w:rsidRDefault="004B181A" w:rsidP="004B181A">
      <w:pPr>
        <w:spacing w:line="520" w:lineRule="exact"/>
        <w:ind w:right="26" w:firstLineChars="192" w:firstLine="538"/>
        <w:jc w:val="left"/>
        <w:rPr>
          <w:rFonts w:hAnsi="宋体" w:hint="eastAsia"/>
          <w:sz w:val="28"/>
          <w:szCs w:val="28"/>
        </w:rPr>
      </w:pPr>
      <w:r>
        <w:rPr>
          <w:rFonts w:hAnsi="宋体" w:hint="eastAsia"/>
          <w:sz w:val="28"/>
          <w:szCs w:val="28"/>
        </w:rPr>
        <w:t>四</w:t>
      </w:r>
      <w:r>
        <w:rPr>
          <w:rFonts w:hAnsi="宋体"/>
          <w:sz w:val="28"/>
          <w:szCs w:val="28"/>
        </w:rPr>
        <w:t>、纸质版</w:t>
      </w:r>
      <w:r>
        <w:rPr>
          <w:rFonts w:hAnsi="宋体" w:hint="eastAsia"/>
          <w:sz w:val="28"/>
          <w:szCs w:val="28"/>
        </w:rPr>
        <w:t>申请</w:t>
      </w:r>
      <w:r w:rsidRPr="00D44665">
        <w:rPr>
          <w:rFonts w:hAnsi="宋体" w:hint="eastAsia"/>
          <w:sz w:val="28"/>
          <w:szCs w:val="28"/>
        </w:rPr>
        <w:t>书报送原件</w:t>
      </w:r>
      <w:r w:rsidRPr="00D44665">
        <w:rPr>
          <w:rFonts w:ascii="宋体" w:hAnsi="宋体" w:cs="宋体"/>
          <w:kern w:val="0"/>
          <w:sz w:val="28"/>
          <w:szCs w:val="28"/>
        </w:rPr>
        <w:t>1</w:t>
      </w:r>
      <w:r w:rsidRPr="00D44665">
        <w:rPr>
          <w:rFonts w:ascii="宋体" w:hAnsi="宋体" w:cs="宋体" w:hint="eastAsia"/>
          <w:kern w:val="0"/>
          <w:sz w:val="28"/>
          <w:szCs w:val="28"/>
        </w:rPr>
        <w:t>份，</w:t>
      </w:r>
      <w:r w:rsidRPr="00D44665">
        <w:rPr>
          <w:rFonts w:ascii="宋体" w:hAnsi="宋体" w:cs="宋体"/>
          <w:kern w:val="0"/>
          <w:sz w:val="28"/>
          <w:szCs w:val="28"/>
        </w:rPr>
        <w:t>A3</w:t>
      </w:r>
      <w:r w:rsidRPr="00D44665">
        <w:rPr>
          <w:rFonts w:ascii="宋体" w:hAnsi="宋体" w:cs="宋体" w:hint="eastAsia"/>
          <w:kern w:val="0"/>
          <w:sz w:val="28"/>
          <w:szCs w:val="28"/>
        </w:rPr>
        <w:t>纸双面印制、中缝装订</w:t>
      </w:r>
      <w:r w:rsidRPr="00D44665">
        <w:rPr>
          <w:rFonts w:hAnsi="宋体"/>
          <w:sz w:val="28"/>
          <w:szCs w:val="28"/>
        </w:rPr>
        <w:t>。</w:t>
      </w:r>
      <w:r w:rsidRPr="00D44665">
        <w:rPr>
          <w:rFonts w:hAnsi="宋体" w:hint="eastAsia"/>
          <w:sz w:val="28"/>
          <w:szCs w:val="28"/>
        </w:rPr>
        <w:t>论证活页报送</w:t>
      </w:r>
      <w:r w:rsidRPr="00D44665">
        <w:rPr>
          <w:rFonts w:hAnsi="宋体"/>
          <w:sz w:val="28"/>
          <w:szCs w:val="28"/>
        </w:rPr>
        <w:t>一式</w:t>
      </w:r>
      <w:r w:rsidRPr="00D44665">
        <w:rPr>
          <w:sz w:val="28"/>
          <w:szCs w:val="28"/>
        </w:rPr>
        <w:t>3</w:t>
      </w:r>
      <w:r w:rsidRPr="00D44665">
        <w:rPr>
          <w:rFonts w:hAnsi="宋体"/>
          <w:sz w:val="28"/>
          <w:szCs w:val="28"/>
        </w:rPr>
        <w:t>份</w:t>
      </w:r>
      <w:r w:rsidRPr="00D44665">
        <w:rPr>
          <w:rFonts w:ascii="宋体" w:hAnsi="宋体" w:cs="宋体" w:hint="eastAsia"/>
          <w:kern w:val="0"/>
          <w:sz w:val="28"/>
          <w:szCs w:val="28"/>
        </w:rPr>
        <w:t>，</w:t>
      </w:r>
      <w:r w:rsidRPr="00D44665">
        <w:rPr>
          <w:rFonts w:ascii="宋体" w:hAnsi="宋体" w:cs="宋体"/>
          <w:kern w:val="0"/>
          <w:sz w:val="28"/>
          <w:szCs w:val="28"/>
        </w:rPr>
        <w:t>A4纸印制</w:t>
      </w:r>
      <w:r w:rsidRPr="00D44665">
        <w:rPr>
          <w:rFonts w:ascii="宋体" w:hAnsi="宋体" w:cs="宋体" w:hint="eastAsia"/>
          <w:kern w:val="0"/>
          <w:sz w:val="28"/>
          <w:szCs w:val="28"/>
        </w:rPr>
        <w:t>、</w:t>
      </w:r>
      <w:r w:rsidRPr="00D44665">
        <w:rPr>
          <w:rFonts w:ascii="宋体" w:hAnsi="宋体" w:cs="宋体"/>
          <w:kern w:val="0"/>
          <w:sz w:val="28"/>
          <w:szCs w:val="28"/>
        </w:rPr>
        <w:t>左侧装订</w:t>
      </w:r>
      <w:r w:rsidRPr="00D44665">
        <w:rPr>
          <w:rFonts w:hAnsi="宋体"/>
          <w:sz w:val="28"/>
          <w:szCs w:val="28"/>
        </w:rPr>
        <w:t>。</w:t>
      </w:r>
      <w:r w:rsidRPr="00D44665">
        <w:rPr>
          <w:rFonts w:hAnsi="宋体" w:hint="eastAsia"/>
          <w:sz w:val="28"/>
          <w:szCs w:val="28"/>
        </w:rPr>
        <w:t>电子版申请书</w:t>
      </w:r>
      <w:bookmarkStart w:id="24" w:name="_Hlk65573020"/>
      <w:r w:rsidRPr="00D44665">
        <w:rPr>
          <w:rFonts w:hAnsi="宋体" w:hint="eastAsia"/>
          <w:sz w:val="28"/>
          <w:szCs w:val="28"/>
        </w:rPr>
        <w:t>及论证活页</w:t>
      </w:r>
      <w:bookmarkEnd w:id="24"/>
      <w:r w:rsidRPr="00D44665">
        <w:rPr>
          <w:rFonts w:hAnsi="宋体" w:hint="eastAsia"/>
          <w:sz w:val="28"/>
          <w:szCs w:val="28"/>
        </w:rPr>
        <w:t>发送至指定邮箱。</w:t>
      </w:r>
    </w:p>
    <w:p w14:paraId="5030C8D3" w14:textId="77777777" w:rsidR="004B181A" w:rsidRDefault="004B181A" w:rsidP="004B181A">
      <w:pPr>
        <w:spacing w:line="520" w:lineRule="exact"/>
        <w:ind w:right="26" w:firstLineChars="192" w:firstLine="538"/>
        <w:jc w:val="left"/>
        <w:rPr>
          <w:rFonts w:hAnsi="宋体" w:hint="eastAsia"/>
          <w:sz w:val="28"/>
          <w:szCs w:val="28"/>
        </w:rPr>
      </w:pPr>
      <w:r>
        <w:rPr>
          <w:rFonts w:hAnsi="宋体" w:hint="eastAsia"/>
          <w:sz w:val="28"/>
          <w:szCs w:val="28"/>
        </w:rPr>
        <w:t>报送具体要求详见本年度课题申报公告。</w:t>
      </w:r>
    </w:p>
    <w:p w14:paraId="7A951CD1" w14:textId="77777777" w:rsidR="004B181A" w:rsidRDefault="004B181A" w:rsidP="004B181A">
      <w:pPr>
        <w:spacing w:line="520" w:lineRule="exact"/>
        <w:ind w:right="26" w:firstLineChars="192" w:firstLine="538"/>
        <w:jc w:val="left"/>
        <w:rPr>
          <w:rFonts w:hAnsi="宋体" w:hint="eastAsia"/>
          <w:sz w:val="28"/>
          <w:szCs w:val="28"/>
        </w:rPr>
      </w:pPr>
    </w:p>
    <w:p w14:paraId="7AFF680C" w14:textId="77777777" w:rsidR="00111040" w:rsidRDefault="00111040">
      <w:pPr>
        <w:widowControl/>
        <w:jc w:val="left"/>
        <w:rPr>
          <w:rFonts w:hAnsi="宋体"/>
          <w:b/>
          <w:sz w:val="28"/>
        </w:rPr>
      </w:pPr>
      <w:r>
        <w:rPr>
          <w:rFonts w:hAnsi="宋体"/>
          <w:b/>
          <w:sz w:val="28"/>
        </w:rPr>
        <w:br w:type="page"/>
      </w:r>
    </w:p>
    <w:p w14:paraId="466FD13C" w14:textId="2F235EFA" w:rsidR="004B181A" w:rsidRDefault="004B181A" w:rsidP="004B181A">
      <w:pPr>
        <w:ind w:right="26"/>
        <w:jc w:val="left"/>
        <w:rPr>
          <w:b/>
          <w:sz w:val="28"/>
        </w:rPr>
      </w:pPr>
      <w:bookmarkStart w:id="25" w:name="_GoBack"/>
      <w:bookmarkEnd w:id="25"/>
      <w:r>
        <w:rPr>
          <w:rFonts w:hAnsi="宋体"/>
          <w:b/>
          <w:sz w:val="28"/>
        </w:rPr>
        <w:lastRenderedPageBreak/>
        <w:t>一、课题负责人基本情况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
        <w:gridCol w:w="180"/>
        <w:gridCol w:w="360"/>
        <w:gridCol w:w="720"/>
        <w:gridCol w:w="720"/>
        <w:gridCol w:w="360"/>
        <w:gridCol w:w="720"/>
        <w:gridCol w:w="735"/>
        <w:gridCol w:w="525"/>
        <w:gridCol w:w="817"/>
        <w:gridCol w:w="443"/>
        <w:gridCol w:w="180"/>
        <w:gridCol w:w="1440"/>
      </w:tblGrid>
      <w:tr w:rsidR="004B181A" w14:paraId="25FE1504" w14:textId="77777777" w:rsidTr="008E6575">
        <w:trPr>
          <w:cantSplit/>
          <w:trHeight w:val="466"/>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4ABAD3FF" w14:textId="77777777" w:rsidR="004B181A" w:rsidRDefault="004B181A" w:rsidP="008E6575">
            <w:pPr>
              <w:jc w:val="center"/>
            </w:pPr>
            <w:r>
              <w:rPr>
                <w:rFonts w:hAnsi="宋体"/>
              </w:rPr>
              <w:t>课题负责人</w:t>
            </w:r>
          </w:p>
        </w:tc>
        <w:tc>
          <w:tcPr>
            <w:tcW w:w="720" w:type="dxa"/>
            <w:tcBorders>
              <w:top w:val="single" w:sz="4" w:space="0" w:color="auto"/>
              <w:left w:val="single" w:sz="4" w:space="0" w:color="auto"/>
              <w:bottom w:val="single" w:sz="4" w:space="0" w:color="auto"/>
              <w:right w:val="single" w:sz="4" w:space="0" w:color="auto"/>
            </w:tcBorders>
            <w:vAlign w:val="center"/>
          </w:tcPr>
          <w:p w14:paraId="7C63B85F" w14:textId="77777777" w:rsidR="004B181A" w:rsidRDefault="004B181A" w:rsidP="008E6575">
            <w:pPr>
              <w:jc w:val="center"/>
            </w:pPr>
            <w:r>
              <w:rPr>
                <w:rFonts w:hAnsi="宋体"/>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8A51371" w14:textId="77777777" w:rsidR="004B181A" w:rsidRDefault="004B181A" w:rsidP="008E657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0FE7A45B" w14:textId="77777777" w:rsidR="004B181A" w:rsidRDefault="004B181A" w:rsidP="008E6575">
            <w:pPr>
              <w:jc w:val="center"/>
            </w:pPr>
            <w:r>
              <w:rPr>
                <w:rFonts w:hAnsi="宋体"/>
              </w:rPr>
              <w:t>性别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498E36B" w14:textId="77777777" w:rsidR="004B181A" w:rsidRDefault="004B181A" w:rsidP="008E6575">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85947BA" w14:textId="77777777" w:rsidR="004B181A" w:rsidRDefault="004B181A" w:rsidP="008E6575">
            <w:pPr>
              <w:jc w:val="center"/>
            </w:pPr>
            <w:r>
              <w:rPr>
                <w:rFonts w:hAnsi="宋体"/>
              </w:rPr>
              <w:t>出生年月</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4218BD4" w14:textId="77777777" w:rsidR="004B181A" w:rsidRDefault="004B181A" w:rsidP="008E6575">
            <w:pPr>
              <w:jc w:val="center"/>
            </w:pPr>
          </w:p>
        </w:tc>
      </w:tr>
      <w:tr w:rsidR="004B181A" w14:paraId="251F3047" w14:textId="77777777" w:rsidTr="008E6575">
        <w:trPr>
          <w:cantSplit/>
          <w:trHeight w:val="444"/>
        </w:trPr>
        <w:tc>
          <w:tcPr>
            <w:tcW w:w="0" w:type="auto"/>
            <w:vMerge/>
            <w:tcBorders>
              <w:top w:val="single" w:sz="4" w:space="0" w:color="auto"/>
              <w:left w:val="single" w:sz="4" w:space="0" w:color="auto"/>
              <w:bottom w:val="single" w:sz="4" w:space="0" w:color="auto"/>
              <w:right w:val="single" w:sz="4" w:space="0" w:color="auto"/>
            </w:tcBorders>
            <w:vAlign w:val="center"/>
          </w:tcPr>
          <w:p w14:paraId="1F78FB7E" w14:textId="77777777" w:rsidR="004B181A" w:rsidRDefault="004B181A" w:rsidP="008E6575">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tcPr>
          <w:p w14:paraId="7F54DDB9" w14:textId="77777777" w:rsidR="004B181A" w:rsidRDefault="004B181A" w:rsidP="008E6575">
            <w:pPr>
              <w:jc w:val="center"/>
            </w:pPr>
            <w:r>
              <w:rPr>
                <w:rFonts w:hAnsi="宋体"/>
              </w:rPr>
              <w:t>职务</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5CAF0F3"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058A85F4" w14:textId="77777777" w:rsidR="004B181A" w:rsidRDefault="004B181A" w:rsidP="008E6575">
            <w:pPr>
              <w:jc w:val="center"/>
            </w:pPr>
            <w:r>
              <w:rPr>
                <w:rFonts w:hAnsi="宋体"/>
              </w:rPr>
              <w:t>所在教研、研究室、所</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2E4195DE" w14:textId="77777777" w:rsidR="004B181A" w:rsidRDefault="004B181A" w:rsidP="008E6575">
            <w:pPr>
              <w:ind w:rightChars="-137" w:right="-288"/>
              <w:jc w:val="center"/>
            </w:pPr>
          </w:p>
        </w:tc>
      </w:tr>
      <w:tr w:rsidR="004B181A" w14:paraId="080DF115" w14:textId="77777777" w:rsidTr="008E6575">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tcPr>
          <w:p w14:paraId="388BEA56" w14:textId="77777777" w:rsidR="004B181A" w:rsidRDefault="004B181A" w:rsidP="008E6575">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tcPr>
          <w:p w14:paraId="6AA9B736" w14:textId="77777777" w:rsidR="004B181A" w:rsidRDefault="004B181A" w:rsidP="008E6575">
            <w:pPr>
              <w:jc w:val="center"/>
            </w:pPr>
            <w:r>
              <w:rPr>
                <w:rFonts w:hAnsi="宋体"/>
              </w:rPr>
              <w:t>职称</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0BE687E2"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F7A6D8" w14:textId="77777777" w:rsidR="004B181A" w:rsidRDefault="004B181A" w:rsidP="008E6575">
            <w:pPr>
              <w:jc w:val="center"/>
            </w:pPr>
            <w:r>
              <w:rPr>
                <w:rFonts w:hAnsi="宋体"/>
              </w:rPr>
              <w:t>研究方向</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8C879B9" w14:textId="77777777" w:rsidR="004B181A" w:rsidRDefault="004B181A" w:rsidP="008E6575">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F26C19" w14:textId="77777777" w:rsidR="004B181A" w:rsidRDefault="004B181A" w:rsidP="008E6575">
            <w:pPr>
              <w:jc w:val="center"/>
            </w:pPr>
            <w:r>
              <w:rPr>
                <w:rFonts w:hAnsi="宋体"/>
              </w:rPr>
              <w:t>学历、学位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829D645" w14:textId="77777777" w:rsidR="004B181A" w:rsidRDefault="004B181A" w:rsidP="008E6575">
            <w:pPr>
              <w:jc w:val="center"/>
            </w:pPr>
          </w:p>
        </w:tc>
      </w:tr>
      <w:tr w:rsidR="004B181A" w14:paraId="372DA162" w14:textId="77777777" w:rsidTr="008E657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tcPr>
          <w:p w14:paraId="19E66835" w14:textId="77777777" w:rsidR="004B181A" w:rsidRDefault="004B181A" w:rsidP="008E6575">
            <w:pPr>
              <w:widowControl/>
              <w:jc w:val="left"/>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73867DC" w14:textId="77777777" w:rsidR="004B181A" w:rsidRDefault="004B181A" w:rsidP="008E6575">
            <w:pPr>
              <w:jc w:val="center"/>
            </w:pPr>
            <w:r>
              <w:rPr>
                <w:rFonts w:hAnsi="宋体"/>
              </w:rPr>
              <w:t>外语语种及水平</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F53C04" w14:textId="77777777" w:rsidR="004B181A" w:rsidRDefault="004B181A" w:rsidP="008E6575">
            <w:pPr>
              <w:jc w:val="cente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00C17CF" w14:textId="77777777" w:rsidR="004B181A" w:rsidRDefault="004B181A" w:rsidP="008E6575">
            <w:pPr>
              <w:jc w:val="center"/>
            </w:pPr>
            <w:r>
              <w:rPr>
                <w:rFonts w:hAnsi="宋体"/>
              </w:rPr>
              <w:t>毕业学校、专业</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0AFA1614" w14:textId="77777777" w:rsidR="004B181A" w:rsidRDefault="004B181A" w:rsidP="008E6575">
            <w:pPr>
              <w:jc w:val="center"/>
            </w:pPr>
          </w:p>
        </w:tc>
      </w:tr>
      <w:tr w:rsidR="004B181A" w14:paraId="65B48915" w14:textId="77777777" w:rsidTr="008E657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tcPr>
          <w:p w14:paraId="6C94F534" w14:textId="77777777" w:rsidR="004B181A" w:rsidRDefault="004B181A" w:rsidP="008E6575">
            <w:pPr>
              <w:widowControl/>
              <w:jc w:val="left"/>
            </w:pP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14:paraId="298FCC78" w14:textId="77777777" w:rsidR="004B181A" w:rsidRDefault="004B181A" w:rsidP="008E6575">
            <w:pPr>
              <w:jc w:val="center"/>
            </w:pPr>
            <w:r>
              <w:rPr>
                <w:rFonts w:hAnsi="宋体"/>
              </w:rPr>
              <w:t>联系方式</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CA3E5BF" w14:textId="77777777" w:rsidR="004B181A" w:rsidRDefault="004B181A" w:rsidP="008E6575">
            <w:pPr>
              <w:jc w:val="center"/>
            </w:pPr>
            <w:r>
              <w:rPr>
                <w:rFonts w:hAnsi="宋体"/>
              </w:rPr>
              <w:t>通讯地址及邮编</w:t>
            </w:r>
          </w:p>
        </w:tc>
        <w:tc>
          <w:tcPr>
            <w:tcW w:w="4860" w:type="dxa"/>
            <w:gridSpan w:val="7"/>
            <w:tcBorders>
              <w:top w:val="single" w:sz="4" w:space="0" w:color="auto"/>
              <w:left w:val="single" w:sz="4" w:space="0" w:color="auto"/>
              <w:bottom w:val="single" w:sz="4" w:space="0" w:color="auto"/>
              <w:right w:val="single" w:sz="4" w:space="0" w:color="auto"/>
            </w:tcBorders>
            <w:vAlign w:val="center"/>
          </w:tcPr>
          <w:p w14:paraId="06B1952D" w14:textId="77777777" w:rsidR="004B181A" w:rsidRDefault="004B181A" w:rsidP="008E6575">
            <w:pPr>
              <w:jc w:val="center"/>
            </w:pPr>
          </w:p>
        </w:tc>
      </w:tr>
      <w:tr w:rsidR="004B181A" w14:paraId="019985B7" w14:textId="77777777" w:rsidTr="008E657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tcPr>
          <w:p w14:paraId="59FBCB23" w14:textId="77777777" w:rsidR="004B181A" w:rsidRDefault="004B181A" w:rsidP="008E6575">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BACD5C2" w14:textId="77777777" w:rsidR="004B181A" w:rsidRDefault="004B181A" w:rsidP="008E6575">
            <w:pPr>
              <w:widowControl/>
              <w:jc w:val="left"/>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2091375D" w14:textId="77777777" w:rsidR="004B181A" w:rsidRDefault="004B181A" w:rsidP="008E6575">
            <w:pPr>
              <w:ind w:firstLineChars="50" w:firstLine="105"/>
            </w:pPr>
            <w:r>
              <w:rPr>
                <w:rFonts w:hAnsi="宋体"/>
              </w:rPr>
              <w:t>电</w:t>
            </w:r>
            <w:r>
              <w:rPr>
                <w:rFonts w:hAnsi="宋体" w:hint="eastAsia"/>
              </w:rPr>
              <w:t xml:space="preserve">          </w:t>
            </w:r>
            <w:r>
              <w:rPr>
                <w:rFonts w:hAnsi="宋体"/>
              </w:rPr>
              <w:t>话</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E05B3FD" w14:textId="77777777" w:rsidR="004B181A" w:rsidRDefault="004B181A" w:rsidP="008E6575">
            <w:pPr>
              <w:jc w:val="center"/>
            </w:pP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3BD6DC82" w14:textId="77777777" w:rsidR="004B181A" w:rsidRDefault="004B181A" w:rsidP="008E6575">
            <w:r>
              <w:rPr>
                <w:rFonts w:hAnsi="宋体"/>
              </w:rPr>
              <w:t>电子邮箱</w:t>
            </w:r>
          </w:p>
        </w:tc>
        <w:tc>
          <w:tcPr>
            <w:tcW w:w="2063" w:type="dxa"/>
            <w:gridSpan w:val="3"/>
            <w:tcBorders>
              <w:top w:val="single" w:sz="4" w:space="0" w:color="auto"/>
              <w:left w:val="single" w:sz="4" w:space="0" w:color="auto"/>
              <w:bottom w:val="single" w:sz="4" w:space="0" w:color="auto"/>
              <w:right w:val="single" w:sz="4" w:space="0" w:color="auto"/>
            </w:tcBorders>
            <w:vAlign w:val="center"/>
          </w:tcPr>
          <w:p w14:paraId="3CD63AC6" w14:textId="77777777" w:rsidR="004B181A" w:rsidRDefault="004B181A" w:rsidP="008E6575">
            <w:pPr>
              <w:jc w:val="center"/>
            </w:pPr>
          </w:p>
        </w:tc>
      </w:tr>
      <w:tr w:rsidR="004B181A" w14:paraId="412A77E7" w14:textId="77777777" w:rsidTr="008E6575">
        <w:trPr>
          <w:cantSplit/>
          <w:trHeight w:val="474"/>
        </w:trPr>
        <w:tc>
          <w:tcPr>
            <w:tcW w:w="8388" w:type="dxa"/>
            <w:gridSpan w:val="14"/>
            <w:tcBorders>
              <w:top w:val="single" w:sz="4" w:space="0" w:color="auto"/>
              <w:left w:val="single" w:sz="4" w:space="0" w:color="auto"/>
              <w:bottom w:val="single" w:sz="4" w:space="0" w:color="auto"/>
              <w:right w:val="single" w:sz="4" w:space="0" w:color="auto"/>
            </w:tcBorders>
            <w:vAlign w:val="center"/>
          </w:tcPr>
          <w:p w14:paraId="79AB7167" w14:textId="77777777" w:rsidR="004B181A" w:rsidRDefault="004B181A" w:rsidP="008E6575">
            <w:pPr>
              <w:jc w:val="center"/>
            </w:pPr>
            <w:r>
              <w:rPr>
                <w:rFonts w:hAnsi="宋体"/>
              </w:rPr>
              <w:t>课题负责人承担省、厅级以上课题及完成情况</w:t>
            </w:r>
          </w:p>
        </w:tc>
      </w:tr>
      <w:tr w:rsidR="004B181A" w14:paraId="443E59A2" w14:textId="77777777" w:rsidTr="008E6575">
        <w:trPr>
          <w:trHeight w:val="467"/>
        </w:trPr>
        <w:tc>
          <w:tcPr>
            <w:tcW w:w="1368" w:type="dxa"/>
            <w:gridSpan w:val="3"/>
            <w:tcBorders>
              <w:top w:val="single" w:sz="4" w:space="0" w:color="auto"/>
              <w:left w:val="single" w:sz="4" w:space="0" w:color="auto"/>
              <w:bottom w:val="single" w:sz="4" w:space="0" w:color="auto"/>
              <w:right w:val="single" w:sz="4" w:space="0" w:color="auto"/>
            </w:tcBorders>
            <w:vAlign w:val="center"/>
          </w:tcPr>
          <w:p w14:paraId="1546A51F" w14:textId="77777777" w:rsidR="004B181A" w:rsidRDefault="004B181A" w:rsidP="008E6575">
            <w:pPr>
              <w:jc w:val="center"/>
            </w:pPr>
            <w:r>
              <w:rPr>
                <w:rFonts w:hAnsi="宋体"/>
              </w:rPr>
              <w:t>课题来源</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3965AF" w14:textId="77777777" w:rsidR="004B181A" w:rsidRDefault="004B181A" w:rsidP="008E6575">
            <w:pPr>
              <w:jc w:val="center"/>
            </w:pPr>
            <w:r>
              <w:rPr>
                <w:rFonts w:hAnsi="宋体"/>
              </w:rPr>
              <w:t>类</w:t>
            </w:r>
            <w:r>
              <w:t xml:space="preserve">   </w:t>
            </w:r>
            <w:r>
              <w:rPr>
                <w:rFonts w:hAnsi="宋体"/>
              </w:rPr>
              <w:t>别</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7EFED917" w14:textId="77777777" w:rsidR="004B181A" w:rsidRDefault="004B181A" w:rsidP="008E6575">
            <w:pPr>
              <w:jc w:val="center"/>
            </w:pPr>
            <w:r>
              <w:rPr>
                <w:rFonts w:hAnsi="宋体"/>
              </w:rPr>
              <w:t>课</w:t>
            </w:r>
            <w:r>
              <w:t xml:space="preserve">    </w:t>
            </w:r>
            <w:r>
              <w:rPr>
                <w:rFonts w:hAnsi="宋体"/>
              </w:rPr>
              <w:t>题</w:t>
            </w:r>
            <w:r>
              <w:t xml:space="preserve">   </w:t>
            </w:r>
            <w:r>
              <w:rPr>
                <w:rFonts w:hAnsi="宋体"/>
              </w:rPr>
              <w:t>名</w:t>
            </w:r>
            <w:r>
              <w:t xml:space="preserve">   </w:t>
            </w:r>
            <w:r>
              <w:rPr>
                <w:rFonts w:hAnsi="宋体"/>
              </w:rPr>
              <w:t>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1DB447D" w14:textId="77777777" w:rsidR="004B181A" w:rsidRDefault="004B181A" w:rsidP="008E6575">
            <w:pPr>
              <w:jc w:val="center"/>
            </w:pPr>
            <w:r>
              <w:rPr>
                <w:rFonts w:hAnsi="宋体"/>
              </w:rPr>
              <w:t>批准时间</w:t>
            </w:r>
          </w:p>
        </w:tc>
        <w:tc>
          <w:tcPr>
            <w:tcW w:w="1440" w:type="dxa"/>
            <w:tcBorders>
              <w:top w:val="single" w:sz="4" w:space="0" w:color="auto"/>
              <w:left w:val="single" w:sz="4" w:space="0" w:color="auto"/>
              <w:bottom w:val="single" w:sz="4" w:space="0" w:color="auto"/>
              <w:right w:val="single" w:sz="4" w:space="0" w:color="auto"/>
            </w:tcBorders>
            <w:vAlign w:val="center"/>
          </w:tcPr>
          <w:p w14:paraId="23DF2FED" w14:textId="77777777" w:rsidR="004B181A" w:rsidRDefault="004B181A" w:rsidP="008E6575">
            <w:pPr>
              <w:jc w:val="center"/>
            </w:pPr>
            <w:r>
              <w:rPr>
                <w:rFonts w:hAnsi="宋体"/>
              </w:rPr>
              <w:t>完成时间</w:t>
            </w:r>
          </w:p>
        </w:tc>
      </w:tr>
      <w:tr w:rsidR="004B181A" w14:paraId="66700989" w14:textId="77777777" w:rsidTr="008E6575">
        <w:trPr>
          <w:trHeight w:val="445"/>
        </w:trPr>
        <w:tc>
          <w:tcPr>
            <w:tcW w:w="1368" w:type="dxa"/>
            <w:gridSpan w:val="3"/>
            <w:tcBorders>
              <w:top w:val="single" w:sz="4" w:space="0" w:color="auto"/>
              <w:left w:val="single" w:sz="4" w:space="0" w:color="auto"/>
              <w:bottom w:val="single" w:sz="4" w:space="0" w:color="auto"/>
              <w:right w:val="single" w:sz="4" w:space="0" w:color="auto"/>
            </w:tcBorders>
            <w:vAlign w:val="center"/>
          </w:tcPr>
          <w:p w14:paraId="27018115"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FC1C550"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47BB813A" w14:textId="77777777" w:rsidR="004B181A" w:rsidRDefault="004B181A" w:rsidP="008E6575">
            <w:pPr>
              <w:jc w:val="cente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F596EF3" w14:textId="77777777" w:rsidR="004B181A" w:rsidRDefault="004B181A" w:rsidP="008E657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5025B29" w14:textId="77777777" w:rsidR="004B181A" w:rsidRDefault="004B181A" w:rsidP="008E6575">
            <w:pPr>
              <w:jc w:val="center"/>
            </w:pPr>
          </w:p>
        </w:tc>
      </w:tr>
      <w:tr w:rsidR="004B181A" w14:paraId="415B6729" w14:textId="77777777" w:rsidTr="008E6575">
        <w:trPr>
          <w:trHeight w:val="451"/>
        </w:trPr>
        <w:tc>
          <w:tcPr>
            <w:tcW w:w="1368" w:type="dxa"/>
            <w:gridSpan w:val="3"/>
            <w:tcBorders>
              <w:top w:val="single" w:sz="4" w:space="0" w:color="auto"/>
              <w:left w:val="single" w:sz="4" w:space="0" w:color="auto"/>
              <w:bottom w:val="single" w:sz="4" w:space="0" w:color="auto"/>
              <w:right w:val="single" w:sz="4" w:space="0" w:color="auto"/>
            </w:tcBorders>
            <w:vAlign w:val="center"/>
          </w:tcPr>
          <w:p w14:paraId="732ABE35"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9CFF79B"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4A5AD4FE" w14:textId="77777777" w:rsidR="004B181A" w:rsidRDefault="004B181A" w:rsidP="008E6575">
            <w:pPr>
              <w:jc w:val="cente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9A9EC64" w14:textId="77777777" w:rsidR="004B181A" w:rsidRDefault="004B181A" w:rsidP="008E657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6DE832F" w14:textId="77777777" w:rsidR="004B181A" w:rsidRDefault="004B181A" w:rsidP="008E6575">
            <w:pPr>
              <w:jc w:val="center"/>
            </w:pPr>
          </w:p>
        </w:tc>
      </w:tr>
      <w:tr w:rsidR="004B181A" w14:paraId="0D8E5751" w14:textId="77777777" w:rsidTr="008E6575">
        <w:trPr>
          <w:trHeight w:val="471"/>
        </w:trPr>
        <w:tc>
          <w:tcPr>
            <w:tcW w:w="1368" w:type="dxa"/>
            <w:gridSpan w:val="3"/>
            <w:tcBorders>
              <w:top w:val="single" w:sz="4" w:space="0" w:color="auto"/>
              <w:left w:val="single" w:sz="4" w:space="0" w:color="auto"/>
              <w:bottom w:val="single" w:sz="4" w:space="0" w:color="auto"/>
              <w:right w:val="single" w:sz="4" w:space="0" w:color="auto"/>
            </w:tcBorders>
            <w:vAlign w:val="center"/>
          </w:tcPr>
          <w:p w14:paraId="6A915580"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8A05E3"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1E10AF02" w14:textId="77777777" w:rsidR="004B181A" w:rsidRDefault="004B181A" w:rsidP="008E6575">
            <w:pPr>
              <w:jc w:val="cente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01169587" w14:textId="77777777" w:rsidR="004B181A" w:rsidRDefault="004B181A" w:rsidP="008E657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A731F8D" w14:textId="77777777" w:rsidR="004B181A" w:rsidRDefault="004B181A" w:rsidP="008E6575">
            <w:pPr>
              <w:jc w:val="center"/>
            </w:pPr>
          </w:p>
        </w:tc>
      </w:tr>
      <w:tr w:rsidR="004B181A" w14:paraId="5AE3088B" w14:textId="77777777" w:rsidTr="008E6575">
        <w:trPr>
          <w:trHeight w:val="448"/>
        </w:trPr>
        <w:tc>
          <w:tcPr>
            <w:tcW w:w="1368" w:type="dxa"/>
            <w:gridSpan w:val="3"/>
            <w:tcBorders>
              <w:top w:val="single" w:sz="4" w:space="0" w:color="auto"/>
              <w:left w:val="single" w:sz="4" w:space="0" w:color="auto"/>
              <w:bottom w:val="single" w:sz="4" w:space="0" w:color="auto"/>
              <w:right w:val="single" w:sz="4" w:space="0" w:color="auto"/>
            </w:tcBorders>
            <w:vAlign w:val="center"/>
          </w:tcPr>
          <w:p w14:paraId="28B87D5E"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AE48CE"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612BCF84" w14:textId="77777777" w:rsidR="004B181A" w:rsidRDefault="004B181A" w:rsidP="008E6575">
            <w:pPr>
              <w:jc w:val="cente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8C4DC22" w14:textId="77777777" w:rsidR="004B181A" w:rsidRDefault="004B181A" w:rsidP="008E657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33DF4BE" w14:textId="77777777" w:rsidR="004B181A" w:rsidRDefault="004B181A" w:rsidP="008E6575">
            <w:pPr>
              <w:jc w:val="center"/>
            </w:pPr>
          </w:p>
        </w:tc>
      </w:tr>
      <w:tr w:rsidR="004B181A" w14:paraId="4882D847" w14:textId="77777777" w:rsidTr="008E6575">
        <w:trPr>
          <w:trHeight w:val="454"/>
        </w:trPr>
        <w:tc>
          <w:tcPr>
            <w:tcW w:w="1368" w:type="dxa"/>
            <w:gridSpan w:val="3"/>
            <w:tcBorders>
              <w:top w:val="single" w:sz="4" w:space="0" w:color="auto"/>
              <w:left w:val="single" w:sz="4" w:space="0" w:color="auto"/>
              <w:bottom w:val="single" w:sz="4" w:space="0" w:color="auto"/>
              <w:right w:val="single" w:sz="4" w:space="0" w:color="auto"/>
            </w:tcBorders>
            <w:vAlign w:val="center"/>
          </w:tcPr>
          <w:p w14:paraId="52CBAF6F"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B162796" w14:textId="77777777" w:rsidR="004B181A" w:rsidRDefault="004B181A" w:rsidP="008E6575">
            <w:pPr>
              <w:jc w:val="center"/>
            </w:pP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4BF9A5C5" w14:textId="77777777" w:rsidR="004B181A" w:rsidRDefault="004B181A" w:rsidP="008E6575">
            <w:pPr>
              <w:jc w:val="cente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3594F35" w14:textId="77777777" w:rsidR="004B181A" w:rsidRDefault="004B181A" w:rsidP="008E657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4407985" w14:textId="77777777" w:rsidR="004B181A" w:rsidRDefault="004B181A" w:rsidP="008E6575">
            <w:pPr>
              <w:jc w:val="center"/>
            </w:pPr>
          </w:p>
        </w:tc>
      </w:tr>
      <w:tr w:rsidR="004B181A" w14:paraId="228B55B4" w14:textId="77777777" w:rsidTr="008E6575">
        <w:trPr>
          <w:trHeight w:val="3573"/>
        </w:trPr>
        <w:tc>
          <w:tcPr>
            <w:tcW w:w="8388" w:type="dxa"/>
            <w:gridSpan w:val="14"/>
            <w:tcBorders>
              <w:top w:val="single" w:sz="4" w:space="0" w:color="auto"/>
              <w:left w:val="single" w:sz="4" w:space="0" w:color="auto"/>
              <w:bottom w:val="single" w:sz="4" w:space="0" w:color="auto"/>
              <w:right w:val="single" w:sz="4" w:space="0" w:color="auto"/>
            </w:tcBorders>
          </w:tcPr>
          <w:p w14:paraId="5EB00A63" w14:textId="77777777" w:rsidR="004B181A" w:rsidRDefault="004B181A" w:rsidP="008E6575">
            <w:pPr>
              <w:rPr>
                <w:b/>
                <w:bCs/>
              </w:rPr>
            </w:pPr>
            <w:r>
              <w:rPr>
                <w:rFonts w:hAnsi="宋体"/>
                <w:b/>
                <w:bCs/>
              </w:rPr>
              <w:t>课题负责人近年</w:t>
            </w:r>
            <w:r>
              <w:rPr>
                <w:rFonts w:hAnsi="宋体" w:hint="eastAsia"/>
                <w:b/>
                <w:bCs/>
              </w:rPr>
              <w:t>来</w:t>
            </w:r>
            <w:r>
              <w:rPr>
                <w:rFonts w:hAnsi="宋体"/>
                <w:b/>
                <w:bCs/>
              </w:rPr>
              <w:t>相关研究成果（注明刊物</w:t>
            </w:r>
            <w:r>
              <w:rPr>
                <w:rFonts w:hAnsi="宋体" w:hint="eastAsia"/>
                <w:b/>
                <w:bCs/>
              </w:rPr>
              <w:t>名称及发表的</w:t>
            </w:r>
            <w:r>
              <w:rPr>
                <w:rFonts w:hAnsi="宋体"/>
                <w:b/>
                <w:bCs/>
              </w:rPr>
              <w:t>年</w:t>
            </w:r>
            <w:r>
              <w:rPr>
                <w:rFonts w:hAnsi="宋体" w:hint="eastAsia"/>
                <w:b/>
                <w:bCs/>
              </w:rPr>
              <w:t>、</w:t>
            </w:r>
            <w:r>
              <w:rPr>
                <w:rFonts w:hAnsi="宋体"/>
                <w:b/>
                <w:bCs/>
              </w:rPr>
              <w:t>期或出版社</w:t>
            </w:r>
            <w:r>
              <w:rPr>
                <w:rFonts w:hAnsi="宋体" w:hint="eastAsia"/>
                <w:b/>
                <w:bCs/>
              </w:rPr>
              <w:t>名称及</w:t>
            </w:r>
            <w:r>
              <w:rPr>
                <w:rFonts w:hAnsi="宋体"/>
                <w:b/>
                <w:bCs/>
              </w:rPr>
              <w:t>出版</w:t>
            </w:r>
            <w:r>
              <w:rPr>
                <w:rFonts w:hAnsi="宋体" w:hint="eastAsia"/>
                <w:b/>
                <w:bCs/>
              </w:rPr>
              <w:t>年份</w:t>
            </w:r>
            <w:r>
              <w:rPr>
                <w:rFonts w:hAnsi="宋体"/>
                <w:b/>
                <w:bCs/>
              </w:rPr>
              <w:t>）：</w:t>
            </w:r>
          </w:p>
        </w:tc>
      </w:tr>
      <w:tr w:rsidR="004B181A" w14:paraId="459C5FEE" w14:textId="77777777" w:rsidTr="008E6575">
        <w:trPr>
          <w:trHeight w:val="3421"/>
        </w:trPr>
        <w:tc>
          <w:tcPr>
            <w:tcW w:w="8388" w:type="dxa"/>
            <w:gridSpan w:val="14"/>
            <w:tcBorders>
              <w:top w:val="single" w:sz="4" w:space="0" w:color="auto"/>
              <w:left w:val="single" w:sz="4" w:space="0" w:color="auto"/>
              <w:bottom w:val="single" w:sz="4" w:space="0" w:color="auto"/>
              <w:right w:val="single" w:sz="4" w:space="0" w:color="auto"/>
            </w:tcBorders>
          </w:tcPr>
          <w:p w14:paraId="566396C8" w14:textId="77777777" w:rsidR="004B181A" w:rsidRDefault="004B181A" w:rsidP="008E6575">
            <w:r>
              <w:rPr>
                <w:rFonts w:hAnsi="宋体"/>
                <w:b/>
                <w:bCs/>
              </w:rPr>
              <w:t>课题负责人近年</w:t>
            </w:r>
            <w:r>
              <w:rPr>
                <w:rFonts w:hAnsi="宋体" w:hint="eastAsia"/>
                <w:b/>
                <w:bCs/>
              </w:rPr>
              <w:t>来</w:t>
            </w:r>
            <w:r>
              <w:rPr>
                <w:rFonts w:hAnsi="宋体"/>
                <w:b/>
                <w:bCs/>
              </w:rPr>
              <w:t>其它研究成果（注明刊物</w:t>
            </w:r>
            <w:r>
              <w:rPr>
                <w:rFonts w:hAnsi="宋体" w:hint="eastAsia"/>
                <w:b/>
                <w:bCs/>
              </w:rPr>
              <w:t>名称及发表的</w:t>
            </w:r>
            <w:r>
              <w:rPr>
                <w:rFonts w:hAnsi="宋体"/>
                <w:b/>
                <w:bCs/>
              </w:rPr>
              <w:t>年、期或出版社</w:t>
            </w:r>
            <w:r>
              <w:rPr>
                <w:rFonts w:hAnsi="宋体" w:hint="eastAsia"/>
                <w:b/>
                <w:bCs/>
              </w:rPr>
              <w:t>名称及</w:t>
            </w:r>
            <w:r>
              <w:rPr>
                <w:rFonts w:hAnsi="宋体"/>
                <w:b/>
                <w:bCs/>
              </w:rPr>
              <w:t>出版</w:t>
            </w:r>
            <w:r>
              <w:rPr>
                <w:rFonts w:hAnsi="宋体" w:hint="eastAsia"/>
                <w:b/>
                <w:bCs/>
              </w:rPr>
              <w:t>年份</w:t>
            </w:r>
            <w:r>
              <w:rPr>
                <w:rFonts w:hAnsi="宋体"/>
                <w:b/>
                <w:bCs/>
              </w:rPr>
              <w:t>）：</w:t>
            </w:r>
          </w:p>
        </w:tc>
      </w:tr>
    </w:tbl>
    <w:p w14:paraId="1B190F2C" w14:textId="77777777" w:rsidR="004B181A" w:rsidRDefault="004B181A" w:rsidP="004B181A">
      <w:pPr>
        <w:rPr>
          <w:b/>
          <w:sz w:val="28"/>
        </w:rPr>
      </w:pPr>
      <w:r>
        <w:rPr>
          <w:sz w:val="28"/>
        </w:rPr>
        <w:br w:type="page"/>
      </w:r>
      <w:r>
        <w:rPr>
          <w:rFonts w:hAnsi="宋体"/>
          <w:b/>
          <w:sz w:val="28"/>
        </w:rPr>
        <w:lastRenderedPageBreak/>
        <w:t>二、课题主要参加者的基本情况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22"/>
        <w:gridCol w:w="720"/>
        <w:gridCol w:w="720"/>
        <w:gridCol w:w="1260"/>
        <w:gridCol w:w="1080"/>
        <w:gridCol w:w="1440"/>
        <w:gridCol w:w="955"/>
        <w:gridCol w:w="799"/>
      </w:tblGrid>
      <w:tr w:rsidR="004B181A" w14:paraId="3EB64774" w14:textId="77777777" w:rsidTr="008E6575">
        <w:trPr>
          <w:trHeight w:val="454"/>
        </w:trPr>
        <w:tc>
          <w:tcPr>
            <w:tcW w:w="426" w:type="dxa"/>
            <w:vMerge w:val="restart"/>
            <w:tcBorders>
              <w:top w:val="single" w:sz="4" w:space="0" w:color="auto"/>
              <w:left w:val="single" w:sz="4" w:space="0" w:color="auto"/>
              <w:right w:val="single" w:sz="4" w:space="0" w:color="auto"/>
            </w:tcBorders>
            <w:vAlign w:val="center"/>
          </w:tcPr>
          <w:p w14:paraId="2B67B911" w14:textId="77777777" w:rsidR="004B181A" w:rsidRDefault="004B181A" w:rsidP="008E6575">
            <w:pPr>
              <w:jc w:val="center"/>
              <w:rPr>
                <w:szCs w:val="21"/>
              </w:rPr>
            </w:pPr>
            <w:r>
              <w:rPr>
                <w:rFonts w:hAnsi="宋体"/>
                <w:szCs w:val="21"/>
              </w:rPr>
              <w:t>课题</w:t>
            </w:r>
          </w:p>
          <w:p w14:paraId="45338FDA" w14:textId="77777777" w:rsidR="004B181A" w:rsidRDefault="004B181A" w:rsidP="008E6575">
            <w:pPr>
              <w:jc w:val="center"/>
              <w:rPr>
                <w:szCs w:val="21"/>
              </w:rPr>
            </w:pPr>
            <w:r>
              <w:rPr>
                <w:rFonts w:hAnsi="宋体"/>
                <w:szCs w:val="21"/>
              </w:rPr>
              <w:t>主要参加者</w:t>
            </w:r>
          </w:p>
        </w:tc>
        <w:tc>
          <w:tcPr>
            <w:tcW w:w="1122" w:type="dxa"/>
            <w:tcBorders>
              <w:top w:val="single" w:sz="4" w:space="0" w:color="auto"/>
              <w:left w:val="single" w:sz="4" w:space="0" w:color="auto"/>
              <w:bottom w:val="single" w:sz="4" w:space="0" w:color="auto"/>
              <w:right w:val="single" w:sz="4" w:space="0" w:color="auto"/>
            </w:tcBorders>
            <w:vAlign w:val="center"/>
          </w:tcPr>
          <w:p w14:paraId="66226D64" w14:textId="77777777" w:rsidR="004B181A" w:rsidRDefault="004B181A" w:rsidP="008E6575">
            <w:pPr>
              <w:jc w:val="center"/>
              <w:rPr>
                <w:szCs w:val="21"/>
              </w:rPr>
            </w:pPr>
            <w:r>
              <w:rPr>
                <w:rFonts w:hAnsi="宋体"/>
                <w:szCs w:val="21"/>
              </w:rPr>
              <w:t>姓</w:t>
            </w:r>
            <w:r>
              <w:rPr>
                <w:szCs w:val="21"/>
              </w:rPr>
              <w:t xml:space="preserve"> </w:t>
            </w:r>
            <w:r>
              <w:rPr>
                <w:rFonts w:hAnsi="宋体"/>
                <w:szCs w:val="21"/>
              </w:rPr>
              <w:t>名</w:t>
            </w:r>
          </w:p>
        </w:tc>
        <w:tc>
          <w:tcPr>
            <w:tcW w:w="720" w:type="dxa"/>
            <w:tcBorders>
              <w:top w:val="single" w:sz="4" w:space="0" w:color="auto"/>
              <w:left w:val="single" w:sz="4" w:space="0" w:color="auto"/>
              <w:bottom w:val="single" w:sz="4" w:space="0" w:color="auto"/>
              <w:right w:val="single" w:sz="4" w:space="0" w:color="auto"/>
            </w:tcBorders>
            <w:vAlign w:val="center"/>
          </w:tcPr>
          <w:p w14:paraId="51CB954E" w14:textId="77777777" w:rsidR="004B181A" w:rsidRDefault="004B181A" w:rsidP="008E6575">
            <w:pPr>
              <w:jc w:val="center"/>
              <w:rPr>
                <w:szCs w:val="21"/>
              </w:rPr>
            </w:pPr>
            <w:r>
              <w:rPr>
                <w:rFonts w:hAnsi="宋体"/>
                <w:szCs w:val="21"/>
              </w:rPr>
              <w:t>职称</w:t>
            </w:r>
          </w:p>
        </w:tc>
        <w:tc>
          <w:tcPr>
            <w:tcW w:w="720" w:type="dxa"/>
            <w:tcBorders>
              <w:top w:val="single" w:sz="4" w:space="0" w:color="auto"/>
              <w:left w:val="single" w:sz="4" w:space="0" w:color="auto"/>
              <w:bottom w:val="single" w:sz="4" w:space="0" w:color="auto"/>
              <w:right w:val="single" w:sz="4" w:space="0" w:color="auto"/>
            </w:tcBorders>
            <w:vAlign w:val="center"/>
          </w:tcPr>
          <w:p w14:paraId="0A2BB478" w14:textId="77777777" w:rsidR="004B181A" w:rsidRDefault="004B181A" w:rsidP="008E6575">
            <w:pPr>
              <w:jc w:val="center"/>
              <w:rPr>
                <w:szCs w:val="21"/>
              </w:rPr>
            </w:pPr>
            <w:r>
              <w:rPr>
                <w:rFonts w:hAnsi="宋体"/>
                <w:szCs w:val="21"/>
              </w:rPr>
              <w:t>年龄</w:t>
            </w:r>
          </w:p>
        </w:tc>
        <w:tc>
          <w:tcPr>
            <w:tcW w:w="1260" w:type="dxa"/>
            <w:tcBorders>
              <w:top w:val="single" w:sz="4" w:space="0" w:color="auto"/>
              <w:left w:val="single" w:sz="4" w:space="0" w:color="auto"/>
              <w:bottom w:val="single" w:sz="4" w:space="0" w:color="auto"/>
              <w:right w:val="single" w:sz="4" w:space="0" w:color="auto"/>
            </w:tcBorders>
            <w:vAlign w:val="center"/>
          </w:tcPr>
          <w:p w14:paraId="49B71EFC" w14:textId="77777777" w:rsidR="004B181A" w:rsidRDefault="004B181A" w:rsidP="008E6575">
            <w:pPr>
              <w:jc w:val="center"/>
              <w:rPr>
                <w:szCs w:val="21"/>
              </w:rPr>
            </w:pPr>
            <w:r>
              <w:rPr>
                <w:rFonts w:hAnsi="宋体"/>
                <w:szCs w:val="21"/>
              </w:rPr>
              <w:t>专业</w:t>
            </w:r>
          </w:p>
        </w:tc>
        <w:tc>
          <w:tcPr>
            <w:tcW w:w="1080" w:type="dxa"/>
            <w:tcBorders>
              <w:top w:val="single" w:sz="4" w:space="0" w:color="auto"/>
              <w:left w:val="single" w:sz="4" w:space="0" w:color="auto"/>
              <w:bottom w:val="single" w:sz="4" w:space="0" w:color="auto"/>
              <w:right w:val="single" w:sz="4" w:space="0" w:color="auto"/>
            </w:tcBorders>
            <w:vAlign w:val="center"/>
          </w:tcPr>
          <w:p w14:paraId="112C76A7" w14:textId="77777777" w:rsidR="004B181A" w:rsidRDefault="004B181A" w:rsidP="008E6575">
            <w:pPr>
              <w:jc w:val="center"/>
              <w:rPr>
                <w:szCs w:val="21"/>
              </w:rPr>
            </w:pPr>
            <w:r>
              <w:rPr>
                <w:rFonts w:hAnsi="宋体"/>
                <w:szCs w:val="21"/>
              </w:rPr>
              <w:t>外语语种及程度</w:t>
            </w:r>
          </w:p>
        </w:tc>
        <w:tc>
          <w:tcPr>
            <w:tcW w:w="1440" w:type="dxa"/>
            <w:tcBorders>
              <w:top w:val="single" w:sz="4" w:space="0" w:color="auto"/>
              <w:left w:val="single" w:sz="4" w:space="0" w:color="auto"/>
              <w:bottom w:val="single" w:sz="4" w:space="0" w:color="auto"/>
              <w:right w:val="single" w:sz="4" w:space="0" w:color="auto"/>
            </w:tcBorders>
            <w:vAlign w:val="center"/>
          </w:tcPr>
          <w:p w14:paraId="71D0949F" w14:textId="77777777" w:rsidR="004B181A" w:rsidRDefault="004B181A" w:rsidP="008E6575">
            <w:pPr>
              <w:jc w:val="center"/>
              <w:rPr>
                <w:szCs w:val="21"/>
              </w:rPr>
            </w:pPr>
            <w:r>
              <w:rPr>
                <w:rFonts w:hAnsi="宋体"/>
                <w:szCs w:val="21"/>
              </w:rPr>
              <w:t>工作单位</w:t>
            </w:r>
          </w:p>
        </w:tc>
        <w:tc>
          <w:tcPr>
            <w:tcW w:w="955" w:type="dxa"/>
            <w:tcBorders>
              <w:top w:val="single" w:sz="4" w:space="0" w:color="auto"/>
              <w:left w:val="single" w:sz="4" w:space="0" w:color="auto"/>
              <w:bottom w:val="single" w:sz="4" w:space="0" w:color="auto"/>
              <w:right w:val="single" w:sz="4" w:space="0" w:color="auto"/>
            </w:tcBorders>
            <w:vAlign w:val="center"/>
          </w:tcPr>
          <w:p w14:paraId="69E27B30" w14:textId="77777777" w:rsidR="004B181A" w:rsidRDefault="004B181A" w:rsidP="008E6575">
            <w:pPr>
              <w:jc w:val="center"/>
              <w:rPr>
                <w:szCs w:val="21"/>
              </w:rPr>
            </w:pPr>
            <w:r>
              <w:rPr>
                <w:rFonts w:hAnsi="宋体"/>
                <w:szCs w:val="21"/>
              </w:rPr>
              <w:t>分工</w:t>
            </w:r>
          </w:p>
          <w:p w14:paraId="309CE224" w14:textId="77777777" w:rsidR="004B181A" w:rsidRDefault="004B181A" w:rsidP="008E6575">
            <w:pPr>
              <w:jc w:val="center"/>
              <w:rPr>
                <w:szCs w:val="21"/>
              </w:rPr>
            </w:pPr>
            <w:r>
              <w:rPr>
                <w:rFonts w:hAnsi="宋体"/>
                <w:szCs w:val="21"/>
              </w:rPr>
              <w:t>情况</w:t>
            </w:r>
          </w:p>
        </w:tc>
        <w:tc>
          <w:tcPr>
            <w:tcW w:w="799" w:type="dxa"/>
            <w:tcBorders>
              <w:top w:val="single" w:sz="4" w:space="0" w:color="auto"/>
              <w:left w:val="single" w:sz="4" w:space="0" w:color="auto"/>
              <w:bottom w:val="single" w:sz="4" w:space="0" w:color="auto"/>
              <w:right w:val="single" w:sz="4" w:space="0" w:color="auto"/>
            </w:tcBorders>
            <w:vAlign w:val="center"/>
          </w:tcPr>
          <w:p w14:paraId="0D9C42AB" w14:textId="77777777" w:rsidR="004B181A" w:rsidRDefault="004B181A" w:rsidP="008E6575">
            <w:pPr>
              <w:jc w:val="center"/>
              <w:rPr>
                <w:szCs w:val="21"/>
              </w:rPr>
            </w:pPr>
            <w:r>
              <w:rPr>
                <w:rFonts w:hAnsi="宋体"/>
                <w:szCs w:val="21"/>
              </w:rPr>
              <w:t>签</w:t>
            </w:r>
            <w:r>
              <w:rPr>
                <w:szCs w:val="21"/>
              </w:rPr>
              <w:t xml:space="preserve"> </w:t>
            </w:r>
            <w:r>
              <w:rPr>
                <w:rFonts w:hAnsi="宋体"/>
                <w:szCs w:val="21"/>
              </w:rPr>
              <w:t>名</w:t>
            </w:r>
          </w:p>
        </w:tc>
      </w:tr>
      <w:tr w:rsidR="004B181A" w14:paraId="4F868402" w14:textId="77777777" w:rsidTr="008E6575">
        <w:trPr>
          <w:trHeight w:val="454"/>
        </w:trPr>
        <w:tc>
          <w:tcPr>
            <w:tcW w:w="426" w:type="dxa"/>
            <w:vMerge/>
            <w:tcBorders>
              <w:left w:val="single" w:sz="4" w:space="0" w:color="auto"/>
              <w:right w:val="single" w:sz="4" w:space="0" w:color="auto"/>
            </w:tcBorders>
          </w:tcPr>
          <w:p w14:paraId="71E002DB"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39DA83F8"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F05970A"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4801B38"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1A12337"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DD0AFBA"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9F235A2"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2C005122"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2335518E" w14:textId="77777777" w:rsidR="004B181A" w:rsidRDefault="004B181A" w:rsidP="008E6575">
            <w:pPr>
              <w:jc w:val="center"/>
              <w:rPr>
                <w:szCs w:val="21"/>
              </w:rPr>
            </w:pPr>
          </w:p>
        </w:tc>
      </w:tr>
      <w:tr w:rsidR="004B181A" w14:paraId="66DBD8C3" w14:textId="77777777" w:rsidTr="008E6575">
        <w:trPr>
          <w:trHeight w:val="454"/>
        </w:trPr>
        <w:tc>
          <w:tcPr>
            <w:tcW w:w="426" w:type="dxa"/>
            <w:vMerge/>
            <w:tcBorders>
              <w:left w:val="single" w:sz="4" w:space="0" w:color="auto"/>
              <w:right w:val="single" w:sz="4" w:space="0" w:color="auto"/>
            </w:tcBorders>
          </w:tcPr>
          <w:p w14:paraId="76832F3E"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21B85AA8"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87A9F8C"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3478065"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1587EB"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A0C2B6C"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FEA9B09"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764A8913"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247991D2" w14:textId="77777777" w:rsidR="004B181A" w:rsidRDefault="004B181A" w:rsidP="008E6575">
            <w:pPr>
              <w:jc w:val="center"/>
              <w:rPr>
                <w:szCs w:val="21"/>
              </w:rPr>
            </w:pPr>
          </w:p>
        </w:tc>
      </w:tr>
      <w:tr w:rsidR="004B181A" w14:paraId="54578222" w14:textId="77777777" w:rsidTr="008E6575">
        <w:trPr>
          <w:trHeight w:val="454"/>
        </w:trPr>
        <w:tc>
          <w:tcPr>
            <w:tcW w:w="426" w:type="dxa"/>
            <w:vMerge/>
            <w:tcBorders>
              <w:left w:val="single" w:sz="4" w:space="0" w:color="auto"/>
              <w:right w:val="single" w:sz="4" w:space="0" w:color="auto"/>
            </w:tcBorders>
          </w:tcPr>
          <w:p w14:paraId="1B17A8E1"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75B672C3"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35D976D"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88722B6"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34B9289"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5415342"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623DB60"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38A3C7E5"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7E3863BF" w14:textId="77777777" w:rsidR="004B181A" w:rsidRDefault="004B181A" w:rsidP="008E6575">
            <w:pPr>
              <w:jc w:val="center"/>
              <w:rPr>
                <w:szCs w:val="21"/>
              </w:rPr>
            </w:pPr>
          </w:p>
        </w:tc>
      </w:tr>
      <w:tr w:rsidR="004B181A" w14:paraId="207C3940" w14:textId="77777777" w:rsidTr="008E6575">
        <w:trPr>
          <w:trHeight w:val="454"/>
        </w:trPr>
        <w:tc>
          <w:tcPr>
            <w:tcW w:w="426" w:type="dxa"/>
            <w:vMerge/>
            <w:tcBorders>
              <w:left w:val="single" w:sz="4" w:space="0" w:color="auto"/>
              <w:right w:val="single" w:sz="4" w:space="0" w:color="auto"/>
            </w:tcBorders>
          </w:tcPr>
          <w:p w14:paraId="3C2833D5"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6D595847"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79C9D32"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E475550"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1A0C936"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053ECB7"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EAD08FD"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0F3EA9F4"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720AB986" w14:textId="77777777" w:rsidR="004B181A" w:rsidRDefault="004B181A" w:rsidP="008E6575">
            <w:pPr>
              <w:jc w:val="center"/>
              <w:rPr>
                <w:szCs w:val="21"/>
              </w:rPr>
            </w:pPr>
          </w:p>
        </w:tc>
      </w:tr>
      <w:tr w:rsidR="004B181A" w14:paraId="0DE5F7ED" w14:textId="77777777" w:rsidTr="008E6575">
        <w:trPr>
          <w:trHeight w:val="454"/>
        </w:trPr>
        <w:tc>
          <w:tcPr>
            <w:tcW w:w="426" w:type="dxa"/>
            <w:vMerge/>
            <w:tcBorders>
              <w:left w:val="single" w:sz="4" w:space="0" w:color="auto"/>
              <w:right w:val="single" w:sz="4" w:space="0" w:color="auto"/>
            </w:tcBorders>
          </w:tcPr>
          <w:p w14:paraId="58AD118F"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02877577"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1B219E5"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8981A7E"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E3D3C60"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E41F83A"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3DCC29B"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67227F9C"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31867291" w14:textId="77777777" w:rsidR="004B181A" w:rsidRDefault="004B181A" w:rsidP="008E6575">
            <w:pPr>
              <w:jc w:val="center"/>
              <w:rPr>
                <w:szCs w:val="21"/>
              </w:rPr>
            </w:pPr>
          </w:p>
        </w:tc>
      </w:tr>
      <w:tr w:rsidR="004B181A" w14:paraId="63029E9F" w14:textId="77777777" w:rsidTr="008E6575">
        <w:trPr>
          <w:trHeight w:val="454"/>
        </w:trPr>
        <w:tc>
          <w:tcPr>
            <w:tcW w:w="426" w:type="dxa"/>
            <w:vMerge/>
            <w:tcBorders>
              <w:left w:val="single" w:sz="4" w:space="0" w:color="auto"/>
              <w:bottom w:val="single" w:sz="4" w:space="0" w:color="auto"/>
              <w:right w:val="single" w:sz="4" w:space="0" w:color="auto"/>
            </w:tcBorders>
          </w:tcPr>
          <w:p w14:paraId="4A64EB01" w14:textId="77777777" w:rsidR="004B181A" w:rsidRDefault="004B181A" w:rsidP="008E6575">
            <w:pPr>
              <w:jc w:val="center"/>
              <w:rPr>
                <w:szCs w:val="21"/>
              </w:rPr>
            </w:pPr>
          </w:p>
        </w:tc>
        <w:tc>
          <w:tcPr>
            <w:tcW w:w="1122" w:type="dxa"/>
            <w:tcBorders>
              <w:top w:val="single" w:sz="4" w:space="0" w:color="auto"/>
              <w:left w:val="single" w:sz="4" w:space="0" w:color="auto"/>
              <w:bottom w:val="single" w:sz="4" w:space="0" w:color="auto"/>
              <w:right w:val="single" w:sz="4" w:space="0" w:color="auto"/>
            </w:tcBorders>
            <w:vAlign w:val="center"/>
          </w:tcPr>
          <w:p w14:paraId="1C987023"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F12C256" w14:textId="77777777" w:rsidR="004B181A" w:rsidRDefault="004B181A" w:rsidP="008E657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DB62BFE" w14:textId="77777777" w:rsidR="004B181A" w:rsidRDefault="004B181A" w:rsidP="008E657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0C28571" w14:textId="77777777" w:rsidR="004B181A" w:rsidRDefault="004B181A" w:rsidP="008E6575">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186158C" w14:textId="77777777" w:rsidR="004B181A" w:rsidRDefault="004B181A" w:rsidP="008E6575">
            <w:pPr>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FF55901" w14:textId="77777777" w:rsidR="004B181A" w:rsidRDefault="004B181A" w:rsidP="008E6575">
            <w:pPr>
              <w:jc w:val="center"/>
              <w:rPr>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5264373B" w14:textId="77777777" w:rsidR="004B181A" w:rsidRDefault="004B181A" w:rsidP="008E6575">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14:paraId="69A7BCCB" w14:textId="77777777" w:rsidR="004B181A" w:rsidRDefault="004B181A" w:rsidP="008E6575">
            <w:pPr>
              <w:jc w:val="center"/>
              <w:rPr>
                <w:szCs w:val="21"/>
              </w:rPr>
            </w:pPr>
          </w:p>
        </w:tc>
      </w:tr>
      <w:tr w:rsidR="004B181A" w14:paraId="7018B1C3" w14:textId="77777777" w:rsidTr="008E6575">
        <w:trPr>
          <w:cantSplit/>
          <w:trHeight w:val="6241"/>
        </w:trPr>
        <w:tc>
          <w:tcPr>
            <w:tcW w:w="8522" w:type="dxa"/>
            <w:gridSpan w:val="9"/>
            <w:tcBorders>
              <w:top w:val="single" w:sz="4" w:space="0" w:color="auto"/>
              <w:left w:val="single" w:sz="4" w:space="0" w:color="auto"/>
              <w:bottom w:val="single" w:sz="4" w:space="0" w:color="auto"/>
              <w:right w:val="single" w:sz="4" w:space="0" w:color="auto"/>
            </w:tcBorders>
          </w:tcPr>
          <w:p w14:paraId="768C22A9" w14:textId="77777777" w:rsidR="004B181A" w:rsidRDefault="004B181A" w:rsidP="008E6575">
            <w:pPr>
              <w:rPr>
                <w:b/>
                <w:szCs w:val="21"/>
              </w:rPr>
            </w:pPr>
            <w:r>
              <w:rPr>
                <w:rFonts w:hAnsi="宋体" w:hint="eastAsia"/>
                <w:b/>
                <w:szCs w:val="21"/>
              </w:rPr>
              <w:t>主要</w:t>
            </w:r>
            <w:r>
              <w:rPr>
                <w:rFonts w:hAnsi="宋体"/>
                <w:b/>
                <w:szCs w:val="21"/>
              </w:rPr>
              <w:t>参加者近年</w:t>
            </w:r>
            <w:r>
              <w:rPr>
                <w:rFonts w:hAnsi="宋体" w:hint="eastAsia"/>
                <w:b/>
                <w:szCs w:val="21"/>
              </w:rPr>
              <w:t>来</w:t>
            </w:r>
            <w:r>
              <w:rPr>
                <w:rFonts w:hAnsi="宋体"/>
                <w:b/>
                <w:szCs w:val="21"/>
              </w:rPr>
              <w:t>相关研究成果</w:t>
            </w:r>
            <w:r>
              <w:rPr>
                <w:rFonts w:hAnsi="宋体"/>
                <w:b/>
                <w:bCs/>
              </w:rPr>
              <w:t>（注明刊物</w:t>
            </w:r>
            <w:r>
              <w:rPr>
                <w:rFonts w:hAnsi="宋体" w:hint="eastAsia"/>
                <w:b/>
                <w:bCs/>
              </w:rPr>
              <w:t>名称及发表的</w:t>
            </w:r>
            <w:r>
              <w:rPr>
                <w:rFonts w:hAnsi="宋体"/>
                <w:b/>
                <w:bCs/>
              </w:rPr>
              <w:t>年、期或出版社</w:t>
            </w:r>
            <w:r>
              <w:rPr>
                <w:rFonts w:hAnsi="宋体" w:hint="eastAsia"/>
                <w:b/>
                <w:bCs/>
              </w:rPr>
              <w:t>名称及</w:t>
            </w:r>
            <w:r>
              <w:rPr>
                <w:rFonts w:hAnsi="宋体"/>
                <w:b/>
                <w:bCs/>
              </w:rPr>
              <w:t>出版</w:t>
            </w:r>
            <w:r>
              <w:rPr>
                <w:rFonts w:hAnsi="宋体" w:hint="eastAsia"/>
                <w:b/>
                <w:bCs/>
              </w:rPr>
              <w:t>年份</w:t>
            </w:r>
            <w:r>
              <w:rPr>
                <w:rFonts w:hAnsi="宋体"/>
                <w:b/>
                <w:bCs/>
              </w:rPr>
              <w:t>）：</w:t>
            </w:r>
          </w:p>
          <w:p w14:paraId="791A929F" w14:textId="77777777" w:rsidR="004B181A" w:rsidRDefault="004B181A" w:rsidP="008E6575">
            <w:pPr>
              <w:rPr>
                <w:szCs w:val="21"/>
              </w:rPr>
            </w:pPr>
          </w:p>
          <w:p w14:paraId="0B77C6E4" w14:textId="77777777" w:rsidR="004B181A" w:rsidRDefault="004B181A" w:rsidP="008E6575">
            <w:pPr>
              <w:rPr>
                <w:szCs w:val="21"/>
              </w:rPr>
            </w:pPr>
          </w:p>
          <w:p w14:paraId="0D15C650" w14:textId="77777777" w:rsidR="004B181A" w:rsidRDefault="004B181A" w:rsidP="008E6575">
            <w:pPr>
              <w:rPr>
                <w:szCs w:val="21"/>
              </w:rPr>
            </w:pPr>
          </w:p>
          <w:p w14:paraId="1765A85B" w14:textId="77777777" w:rsidR="004B181A" w:rsidRDefault="004B181A" w:rsidP="008E6575">
            <w:pPr>
              <w:rPr>
                <w:szCs w:val="21"/>
              </w:rPr>
            </w:pPr>
          </w:p>
          <w:p w14:paraId="31F874DD" w14:textId="77777777" w:rsidR="004B181A" w:rsidRDefault="004B181A" w:rsidP="008E6575">
            <w:pPr>
              <w:rPr>
                <w:szCs w:val="21"/>
              </w:rPr>
            </w:pPr>
          </w:p>
          <w:p w14:paraId="23A818E8" w14:textId="77777777" w:rsidR="004B181A" w:rsidRDefault="004B181A" w:rsidP="008E6575">
            <w:pPr>
              <w:rPr>
                <w:szCs w:val="21"/>
              </w:rPr>
            </w:pPr>
          </w:p>
          <w:p w14:paraId="02D02EDD" w14:textId="77777777" w:rsidR="004B181A" w:rsidRDefault="004B181A" w:rsidP="008E6575">
            <w:pPr>
              <w:rPr>
                <w:szCs w:val="21"/>
              </w:rPr>
            </w:pPr>
          </w:p>
          <w:p w14:paraId="07A278B4" w14:textId="77777777" w:rsidR="004B181A" w:rsidRDefault="004B181A" w:rsidP="008E6575">
            <w:pPr>
              <w:rPr>
                <w:szCs w:val="21"/>
              </w:rPr>
            </w:pPr>
          </w:p>
          <w:p w14:paraId="7EFD4F81" w14:textId="77777777" w:rsidR="004B181A" w:rsidRDefault="004B181A" w:rsidP="008E6575">
            <w:pPr>
              <w:rPr>
                <w:szCs w:val="21"/>
              </w:rPr>
            </w:pPr>
          </w:p>
          <w:p w14:paraId="56E00EF3" w14:textId="77777777" w:rsidR="004B181A" w:rsidRDefault="004B181A" w:rsidP="008E6575">
            <w:pPr>
              <w:rPr>
                <w:szCs w:val="21"/>
              </w:rPr>
            </w:pPr>
          </w:p>
          <w:p w14:paraId="6CAA5E03" w14:textId="77777777" w:rsidR="004B181A" w:rsidRDefault="004B181A" w:rsidP="008E6575">
            <w:pPr>
              <w:rPr>
                <w:szCs w:val="21"/>
              </w:rPr>
            </w:pPr>
          </w:p>
          <w:p w14:paraId="5EE57BD8" w14:textId="77777777" w:rsidR="004B181A" w:rsidRDefault="004B181A" w:rsidP="008E6575">
            <w:pPr>
              <w:rPr>
                <w:szCs w:val="21"/>
              </w:rPr>
            </w:pPr>
          </w:p>
          <w:p w14:paraId="24CCF6BF" w14:textId="77777777" w:rsidR="004B181A" w:rsidRDefault="004B181A" w:rsidP="008E6575">
            <w:pPr>
              <w:rPr>
                <w:szCs w:val="21"/>
              </w:rPr>
            </w:pPr>
          </w:p>
          <w:p w14:paraId="6622B8BA" w14:textId="77777777" w:rsidR="004B181A" w:rsidRDefault="004B181A" w:rsidP="008E6575">
            <w:pPr>
              <w:rPr>
                <w:szCs w:val="21"/>
              </w:rPr>
            </w:pPr>
          </w:p>
          <w:p w14:paraId="5D15B260" w14:textId="77777777" w:rsidR="004B181A" w:rsidRDefault="004B181A" w:rsidP="008E6575">
            <w:pPr>
              <w:rPr>
                <w:szCs w:val="21"/>
              </w:rPr>
            </w:pPr>
          </w:p>
          <w:p w14:paraId="246901EA" w14:textId="77777777" w:rsidR="004B181A" w:rsidRDefault="004B181A" w:rsidP="008E6575">
            <w:pPr>
              <w:rPr>
                <w:szCs w:val="21"/>
              </w:rPr>
            </w:pPr>
          </w:p>
          <w:p w14:paraId="6B7B3D34" w14:textId="77777777" w:rsidR="004B181A" w:rsidRDefault="004B181A" w:rsidP="008E6575">
            <w:pPr>
              <w:rPr>
                <w:szCs w:val="21"/>
              </w:rPr>
            </w:pPr>
          </w:p>
          <w:p w14:paraId="71E7F3DE" w14:textId="77777777" w:rsidR="004B181A" w:rsidRDefault="004B181A" w:rsidP="008E6575">
            <w:pPr>
              <w:rPr>
                <w:szCs w:val="21"/>
              </w:rPr>
            </w:pPr>
          </w:p>
          <w:p w14:paraId="6A836EC7" w14:textId="77777777" w:rsidR="004B181A" w:rsidRDefault="004B181A" w:rsidP="008E6575">
            <w:pPr>
              <w:rPr>
                <w:szCs w:val="21"/>
              </w:rPr>
            </w:pPr>
          </w:p>
          <w:p w14:paraId="4F3DAE1F" w14:textId="77777777" w:rsidR="004B181A" w:rsidRDefault="004B181A" w:rsidP="008E6575">
            <w:pPr>
              <w:rPr>
                <w:szCs w:val="21"/>
              </w:rPr>
            </w:pPr>
          </w:p>
          <w:p w14:paraId="0C4DAF56" w14:textId="77777777" w:rsidR="004B181A" w:rsidRDefault="004B181A" w:rsidP="008E6575">
            <w:pPr>
              <w:rPr>
                <w:szCs w:val="21"/>
              </w:rPr>
            </w:pPr>
          </w:p>
          <w:p w14:paraId="1B4C2214" w14:textId="77777777" w:rsidR="004B181A" w:rsidRDefault="004B181A" w:rsidP="008E6575">
            <w:pPr>
              <w:rPr>
                <w:szCs w:val="21"/>
              </w:rPr>
            </w:pPr>
          </w:p>
          <w:p w14:paraId="52C416B5" w14:textId="77777777" w:rsidR="004B181A" w:rsidRDefault="004B181A" w:rsidP="008E6575">
            <w:pPr>
              <w:rPr>
                <w:szCs w:val="21"/>
              </w:rPr>
            </w:pPr>
          </w:p>
          <w:p w14:paraId="47A7F57F" w14:textId="77777777" w:rsidR="004B181A" w:rsidRDefault="004B181A" w:rsidP="008E6575">
            <w:pPr>
              <w:rPr>
                <w:szCs w:val="21"/>
              </w:rPr>
            </w:pPr>
          </w:p>
          <w:p w14:paraId="1181D784" w14:textId="77777777" w:rsidR="004B181A" w:rsidRDefault="004B181A" w:rsidP="008E6575">
            <w:pPr>
              <w:rPr>
                <w:szCs w:val="21"/>
              </w:rPr>
            </w:pPr>
          </w:p>
          <w:p w14:paraId="3D359648" w14:textId="77777777" w:rsidR="004B181A" w:rsidRDefault="004B181A" w:rsidP="008E6575">
            <w:pPr>
              <w:rPr>
                <w:szCs w:val="21"/>
              </w:rPr>
            </w:pPr>
          </w:p>
          <w:p w14:paraId="4BD30BE4" w14:textId="77777777" w:rsidR="004B181A" w:rsidRDefault="004B181A" w:rsidP="008E6575">
            <w:pPr>
              <w:rPr>
                <w:szCs w:val="21"/>
              </w:rPr>
            </w:pPr>
          </w:p>
          <w:p w14:paraId="7A7C0B75" w14:textId="77777777" w:rsidR="004B181A" w:rsidRDefault="004B181A" w:rsidP="008E6575">
            <w:pPr>
              <w:rPr>
                <w:szCs w:val="21"/>
              </w:rPr>
            </w:pPr>
          </w:p>
          <w:p w14:paraId="03D07B59" w14:textId="77777777" w:rsidR="004B181A" w:rsidRDefault="004B181A" w:rsidP="008E6575">
            <w:pPr>
              <w:rPr>
                <w:szCs w:val="21"/>
              </w:rPr>
            </w:pPr>
          </w:p>
        </w:tc>
      </w:tr>
    </w:tbl>
    <w:p w14:paraId="7E687B06" w14:textId="77777777" w:rsidR="004B181A" w:rsidRDefault="004B181A" w:rsidP="004B181A">
      <w:pPr>
        <w:rPr>
          <w:sz w:val="28"/>
        </w:rPr>
      </w:pPr>
    </w:p>
    <w:p w14:paraId="2B3D291D" w14:textId="77777777" w:rsidR="004B181A" w:rsidRDefault="004B181A">
      <w:pPr>
        <w:widowControl/>
        <w:jc w:val="left"/>
        <w:rPr>
          <w:rFonts w:hAnsi="宋体"/>
          <w:b/>
          <w:sz w:val="28"/>
        </w:rPr>
      </w:pPr>
      <w:r>
        <w:rPr>
          <w:rFonts w:hAnsi="宋体"/>
          <w:b/>
          <w:sz w:val="28"/>
        </w:rPr>
        <w:br w:type="page"/>
      </w:r>
    </w:p>
    <w:p w14:paraId="094498AF" w14:textId="101C5D8A" w:rsidR="004B181A" w:rsidRDefault="004B181A" w:rsidP="004B181A">
      <w:pPr>
        <w:rPr>
          <w:b/>
          <w:sz w:val="28"/>
        </w:rPr>
      </w:pPr>
      <w:r>
        <w:rPr>
          <w:rFonts w:hAnsi="宋体"/>
          <w:b/>
          <w:sz w:val="28"/>
        </w:rPr>
        <w:lastRenderedPageBreak/>
        <w:t>三、课题设计论证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440"/>
        <w:gridCol w:w="1080"/>
        <w:gridCol w:w="540"/>
        <w:gridCol w:w="3374"/>
      </w:tblGrid>
      <w:tr w:rsidR="004B181A" w14:paraId="0B730517" w14:textId="77777777" w:rsidTr="008E6575">
        <w:trPr>
          <w:cantSplit/>
          <w:trHeight w:val="452"/>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27A21CA9" w14:textId="77777777" w:rsidR="004B181A" w:rsidRDefault="004B181A" w:rsidP="008E6575">
            <w:pPr>
              <w:jc w:val="center"/>
            </w:pPr>
            <w:r>
              <w:rPr>
                <w:rFonts w:hAnsi="宋体"/>
              </w:rPr>
              <w:t>申</w:t>
            </w:r>
          </w:p>
          <w:p w14:paraId="113243E2" w14:textId="77777777" w:rsidR="004B181A" w:rsidRDefault="004B181A" w:rsidP="008E6575">
            <w:pPr>
              <w:jc w:val="center"/>
            </w:pPr>
            <w:r>
              <w:rPr>
                <w:rFonts w:hAnsi="宋体"/>
              </w:rPr>
              <w:t>报</w:t>
            </w:r>
          </w:p>
          <w:p w14:paraId="5062E953" w14:textId="77777777" w:rsidR="004B181A" w:rsidRDefault="004B181A" w:rsidP="008E6575">
            <w:pPr>
              <w:jc w:val="center"/>
            </w:pPr>
            <w:r>
              <w:rPr>
                <w:rFonts w:hAnsi="宋体"/>
              </w:rPr>
              <w:t>课</w:t>
            </w:r>
          </w:p>
          <w:p w14:paraId="7D9E0624" w14:textId="77777777" w:rsidR="004B181A" w:rsidRDefault="004B181A" w:rsidP="008E6575">
            <w:pPr>
              <w:jc w:val="center"/>
            </w:pPr>
            <w:r>
              <w:rPr>
                <w:rFonts w:hAnsi="宋体"/>
              </w:rPr>
              <w:t>题</w:t>
            </w:r>
          </w:p>
        </w:tc>
        <w:tc>
          <w:tcPr>
            <w:tcW w:w="1620" w:type="dxa"/>
            <w:tcBorders>
              <w:top w:val="single" w:sz="4" w:space="0" w:color="auto"/>
              <w:left w:val="single" w:sz="4" w:space="0" w:color="auto"/>
              <w:bottom w:val="single" w:sz="4" w:space="0" w:color="auto"/>
              <w:right w:val="single" w:sz="4" w:space="0" w:color="auto"/>
            </w:tcBorders>
            <w:vAlign w:val="center"/>
          </w:tcPr>
          <w:p w14:paraId="325E8FFC" w14:textId="77777777" w:rsidR="004B181A" w:rsidRDefault="004B181A" w:rsidP="008E6575">
            <w:pPr>
              <w:jc w:val="center"/>
            </w:pPr>
            <w:r>
              <w:rPr>
                <w:rFonts w:hAnsi="宋体"/>
              </w:rPr>
              <w:t>名</w:t>
            </w:r>
            <w:r>
              <w:t xml:space="preserve"> </w:t>
            </w:r>
            <w:r>
              <w:rPr>
                <w:rFonts w:hint="eastAsia"/>
              </w:rPr>
              <w:t xml:space="preserve"> </w:t>
            </w:r>
            <w:r>
              <w:rPr>
                <w:rFonts w:hAnsi="宋体"/>
              </w:rPr>
              <w:t>称</w:t>
            </w:r>
          </w:p>
        </w:tc>
        <w:tc>
          <w:tcPr>
            <w:tcW w:w="6434" w:type="dxa"/>
            <w:gridSpan w:val="4"/>
            <w:tcBorders>
              <w:top w:val="single" w:sz="4" w:space="0" w:color="auto"/>
              <w:left w:val="single" w:sz="4" w:space="0" w:color="auto"/>
              <w:bottom w:val="single" w:sz="4" w:space="0" w:color="auto"/>
              <w:right w:val="single" w:sz="4" w:space="0" w:color="auto"/>
            </w:tcBorders>
            <w:vAlign w:val="center"/>
          </w:tcPr>
          <w:p w14:paraId="70C68897" w14:textId="77777777" w:rsidR="004B181A" w:rsidRDefault="004B181A" w:rsidP="008E6575">
            <w:pPr>
              <w:rPr>
                <w:rFonts w:hint="eastAsia"/>
              </w:rPr>
            </w:pPr>
          </w:p>
        </w:tc>
      </w:tr>
      <w:tr w:rsidR="004B181A" w14:paraId="73F72676" w14:textId="77777777" w:rsidTr="008E6575">
        <w:trPr>
          <w:cantSplit/>
          <w:trHeight w:val="452"/>
        </w:trPr>
        <w:tc>
          <w:tcPr>
            <w:tcW w:w="468" w:type="dxa"/>
            <w:vMerge/>
            <w:tcBorders>
              <w:top w:val="single" w:sz="4" w:space="0" w:color="auto"/>
              <w:left w:val="single" w:sz="4" w:space="0" w:color="auto"/>
              <w:bottom w:val="single" w:sz="4" w:space="0" w:color="auto"/>
              <w:right w:val="single" w:sz="4" w:space="0" w:color="auto"/>
            </w:tcBorders>
          </w:tcPr>
          <w:p w14:paraId="5696FCF9" w14:textId="77777777" w:rsidR="004B181A" w:rsidRDefault="004B181A" w:rsidP="008E6575">
            <w:pPr>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14:paraId="7973D071" w14:textId="77777777" w:rsidR="004B181A" w:rsidRDefault="004B181A" w:rsidP="008E6575">
            <w:pPr>
              <w:jc w:val="center"/>
              <w:rPr>
                <w:rFonts w:hAnsi="宋体" w:hint="eastAsia"/>
              </w:rPr>
            </w:pPr>
            <w:r>
              <w:rPr>
                <w:rFonts w:hAnsi="宋体" w:hint="eastAsia"/>
              </w:rPr>
              <w:t>关键词</w:t>
            </w:r>
          </w:p>
        </w:tc>
        <w:tc>
          <w:tcPr>
            <w:tcW w:w="6434" w:type="dxa"/>
            <w:gridSpan w:val="4"/>
            <w:tcBorders>
              <w:top w:val="single" w:sz="4" w:space="0" w:color="auto"/>
              <w:left w:val="single" w:sz="4" w:space="0" w:color="auto"/>
              <w:bottom w:val="single" w:sz="4" w:space="0" w:color="auto"/>
              <w:right w:val="single" w:sz="4" w:space="0" w:color="auto"/>
            </w:tcBorders>
            <w:vAlign w:val="center"/>
          </w:tcPr>
          <w:p w14:paraId="6B108625" w14:textId="77777777" w:rsidR="004B181A" w:rsidRDefault="004B181A" w:rsidP="008E6575"/>
        </w:tc>
      </w:tr>
      <w:tr w:rsidR="004B181A" w14:paraId="6CA8282B" w14:textId="77777777" w:rsidTr="008E6575">
        <w:trPr>
          <w:cantSplit/>
          <w:trHeight w:val="472"/>
        </w:trPr>
        <w:tc>
          <w:tcPr>
            <w:tcW w:w="468" w:type="dxa"/>
            <w:vMerge/>
            <w:tcBorders>
              <w:top w:val="single" w:sz="4" w:space="0" w:color="auto"/>
              <w:left w:val="single" w:sz="4" w:space="0" w:color="auto"/>
              <w:bottom w:val="single" w:sz="4" w:space="0" w:color="auto"/>
              <w:right w:val="single" w:sz="4" w:space="0" w:color="auto"/>
            </w:tcBorders>
            <w:vAlign w:val="center"/>
          </w:tcPr>
          <w:p w14:paraId="6B8B61CB" w14:textId="77777777" w:rsidR="004B181A" w:rsidRDefault="004B181A" w:rsidP="008E6575">
            <w:pPr>
              <w:widowControl/>
              <w:jc w:val="left"/>
            </w:pPr>
          </w:p>
        </w:tc>
        <w:tc>
          <w:tcPr>
            <w:tcW w:w="1620" w:type="dxa"/>
            <w:tcBorders>
              <w:top w:val="single" w:sz="4" w:space="0" w:color="auto"/>
              <w:left w:val="single" w:sz="4" w:space="0" w:color="auto"/>
              <w:bottom w:val="single" w:sz="4" w:space="0" w:color="auto"/>
              <w:right w:val="single" w:sz="4" w:space="0" w:color="auto"/>
            </w:tcBorders>
            <w:vAlign w:val="center"/>
          </w:tcPr>
          <w:p w14:paraId="5D339C5C" w14:textId="77777777" w:rsidR="004B181A" w:rsidRDefault="004B181A" w:rsidP="008E6575">
            <w:pPr>
              <w:jc w:val="center"/>
            </w:pPr>
            <w:r>
              <w:rPr>
                <w:rFonts w:hAnsi="宋体" w:hint="eastAsia"/>
              </w:rPr>
              <w:t>课题</w:t>
            </w:r>
            <w:r>
              <w:rPr>
                <w:rFonts w:hAnsi="宋体"/>
              </w:rPr>
              <w:t>类别</w:t>
            </w:r>
          </w:p>
        </w:tc>
        <w:tc>
          <w:tcPr>
            <w:tcW w:w="1440" w:type="dxa"/>
            <w:tcBorders>
              <w:top w:val="single" w:sz="4" w:space="0" w:color="auto"/>
              <w:left w:val="single" w:sz="4" w:space="0" w:color="auto"/>
              <w:bottom w:val="single" w:sz="4" w:space="0" w:color="auto"/>
              <w:right w:val="single" w:sz="4" w:space="0" w:color="auto"/>
            </w:tcBorders>
            <w:vAlign w:val="center"/>
          </w:tcPr>
          <w:p w14:paraId="200259C1" w14:textId="77777777" w:rsidR="004B181A" w:rsidRDefault="004B181A" w:rsidP="008E6575">
            <w:pPr>
              <w:ind w:right="420"/>
            </w:pPr>
          </w:p>
        </w:tc>
        <w:tc>
          <w:tcPr>
            <w:tcW w:w="4994" w:type="dxa"/>
            <w:gridSpan w:val="3"/>
            <w:tcBorders>
              <w:top w:val="single" w:sz="4" w:space="0" w:color="auto"/>
              <w:left w:val="single" w:sz="4" w:space="0" w:color="auto"/>
              <w:bottom w:val="single" w:sz="4" w:space="0" w:color="auto"/>
              <w:right w:val="single" w:sz="4" w:space="0" w:color="auto"/>
            </w:tcBorders>
            <w:vAlign w:val="center"/>
          </w:tcPr>
          <w:p w14:paraId="1539FCE9" w14:textId="77777777" w:rsidR="004B181A" w:rsidRDefault="004B181A" w:rsidP="008E6575">
            <w:pPr>
              <w:ind w:firstLineChars="50" w:firstLine="101"/>
              <w:rPr>
                <w:rFonts w:ascii="宋体" w:hAnsi="宋体"/>
                <w:b/>
              </w:rPr>
            </w:pPr>
            <w:r>
              <w:rPr>
                <w:rFonts w:ascii="宋体" w:hAnsi="宋体"/>
                <w:b/>
                <w:spacing w:val="-4"/>
              </w:rPr>
              <w:t>A.</w:t>
            </w:r>
            <w:r>
              <w:rPr>
                <w:rFonts w:ascii="宋体" w:hAnsi="宋体" w:hint="eastAsia"/>
                <w:b/>
                <w:spacing w:val="-4"/>
              </w:rPr>
              <w:t xml:space="preserve"> </w:t>
            </w:r>
            <w:r>
              <w:rPr>
                <w:rFonts w:ascii="宋体" w:hAnsi="宋体"/>
                <w:b/>
              </w:rPr>
              <w:t xml:space="preserve">重点课题  </w:t>
            </w:r>
            <w:r>
              <w:rPr>
                <w:rFonts w:ascii="宋体" w:hAnsi="宋体" w:hint="eastAsia"/>
                <w:b/>
              </w:rPr>
              <w:t xml:space="preserve"> </w:t>
            </w:r>
            <w:r>
              <w:rPr>
                <w:rFonts w:ascii="宋体" w:hAnsi="宋体"/>
                <w:b/>
                <w:spacing w:val="-4"/>
              </w:rPr>
              <w:t>B.</w:t>
            </w:r>
            <w:r>
              <w:rPr>
                <w:rFonts w:ascii="宋体" w:hAnsi="宋体" w:hint="eastAsia"/>
                <w:b/>
                <w:spacing w:val="-4"/>
              </w:rPr>
              <w:t xml:space="preserve"> </w:t>
            </w:r>
            <w:r>
              <w:rPr>
                <w:rFonts w:ascii="宋体" w:hAnsi="宋体"/>
                <w:b/>
              </w:rPr>
              <w:t xml:space="preserve">一般课题  </w:t>
            </w:r>
            <w:r>
              <w:rPr>
                <w:rFonts w:ascii="宋体" w:hAnsi="宋体" w:hint="eastAsia"/>
                <w:b/>
              </w:rPr>
              <w:t xml:space="preserve"> </w:t>
            </w:r>
            <w:r>
              <w:rPr>
                <w:rFonts w:ascii="宋体" w:hAnsi="宋体"/>
                <w:b/>
                <w:spacing w:val="-4"/>
              </w:rPr>
              <w:t>C.</w:t>
            </w:r>
            <w:r>
              <w:rPr>
                <w:rFonts w:ascii="宋体" w:hAnsi="宋体" w:hint="eastAsia"/>
                <w:b/>
                <w:spacing w:val="-4"/>
              </w:rPr>
              <w:t xml:space="preserve"> </w:t>
            </w:r>
            <w:r>
              <w:rPr>
                <w:rFonts w:ascii="宋体" w:hAnsi="宋体"/>
                <w:b/>
              </w:rPr>
              <w:t>自筹经费课题</w:t>
            </w:r>
          </w:p>
        </w:tc>
      </w:tr>
      <w:tr w:rsidR="004B181A" w14:paraId="0FA3A2F4" w14:textId="77777777" w:rsidTr="008E6575">
        <w:trPr>
          <w:cantSplit/>
          <w:trHeight w:val="435"/>
        </w:trPr>
        <w:tc>
          <w:tcPr>
            <w:tcW w:w="468" w:type="dxa"/>
            <w:vMerge/>
            <w:tcBorders>
              <w:top w:val="single" w:sz="4" w:space="0" w:color="auto"/>
              <w:left w:val="single" w:sz="4" w:space="0" w:color="auto"/>
              <w:bottom w:val="single" w:sz="4" w:space="0" w:color="auto"/>
              <w:right w:val="single" w:sz="4" w:space="0" w:color="auto"/>
            </w:tcBorders>
            <w:vAlign w:val="center"/>
          </w:tcPr>
          <w:p w14:paraId="0A19FC4D" w14:textId="77777777" w:rsidR="004B181A" w:rsidRDefault="004B181A" w:rsidP="008E6575">
            <w:pPr>
              <w:widowControl/>
              <w:jc w:val="left"/>
            </w:pPr>
          </w:p>
        </w:tc>
        <w:tc>
          <w:tcPr>
            <w:tcW w:w="1620" w:type="dxa"/>
            <w:tcBorders>
              <w:top w:val="single" w:sz="4" w:space="0" w:color="auto"/>
              <w:left w:val="single" w:sz="4" w:space="0" w:color="auto"/>
              <w:bottom w:val="single" w:sz="4" w:space="0" w:color="auto"/>
              <w:right w:val="single" w:sz="4" w:space="0" w:color="auto"/>
            </w:tcBorders>
            <w:vAlign w:val="center"/>
          </w:tcPr>
          <w:p w14:paraId="21F0C10F" w14:textId="77777777" w:rsidR="004B181A" w:rsidRDefault="004B181A" w:rsidP="008E6575">
            <w:pPr>
              <w:jc w:val="center"/>
              <w:rPr>
                <w:rFonts w:hint="eastAsia"/>
              </w:rPr>
            </w:pPr>
            <w:r>
              <w:rPr>
                <w:rFonts w:hAnsi="宋体" w:hint="eastAsia"/>
              </w:rPr>
              <w:t>预期完成时间</w:t>
            </w:r>
          </w:p>
        </w:tc>
        <w:tc>
          <w:tcPr>
            <w:tcW w:w="1440" w:type="dxa"/>
            <w:tcBorders>
              <w:top w:val="single" w:sz="4" w:space="0" w:color="auto"/>
              <w:left w:val="single" w:sz="4" w:space="0" w:color="auto"/>
              <w:bottom w:val="single" w:sz="4" w:space="0" w:color="auto"/>
              <w:right w:val="single" w:sz="4" w:space="0" w:color="auto"/>
            </w:tcBorders>
            <w:vAlign w:val="center"/>
          </w:tcPr>
          <w:p w14:paraId="2C2B20EF" w14:textId="77777777" w:rsidR="004B181A" w:rsidRDefault="004B181A" w:rsidP="008E6575">
            <w:pPr>
              <w:ind w:firstLineChars="200" w:firstLine="420"/>
              <w:rPr>
                <w:rFonts w:hint="eastAsia"/>
              </w:rPr>
            </w:pPr>
            <w:r>
              <w:rPr>
                <w:rFonts w:hint="eastAsia"/>
              </w:rPr>
              <w:t>年</w:t>
            </w:r>
            <w:r>
              <w:rPr>
                <w:rFonts w:hint="eastAsia"/>
              </w:rPr>
              <w:t xml:space="preserve">  </w:t>
            </w:r>
            <w:r>
              <w:rPr>
                <w:rFonts w:hint="eastAsia"/>
              </w:rPr>
              <w:t>月</w:t>
            </w:r>
          </w:p>
        </w:tc>
        <w:tc>
          <w:tcPr>
            <w:tcW w:w="1080" w:type="dxa"/>
            <w:tcBorders>
              <w:top w:val="single" w:sz="4" w:space="0" w:color="auto"/>
              <w:left w:val="single" w:sz="4" w:space="0" w:color="auto"/>
              <w:bottom w:val="single" w:sz="4" w:space="0" w:color="auto"/>
              <w:right w:val="single" w:sz="4" w:space="0" w:color="auto"/>
            </w:tcBorders>
            <w:vAlign w:val="center"/>
          </w:tcPr>
          <w:p w14:paraId="0D9B4B6A" w14:textId="77777777" w:rsidR="004B181A" w:rsidRDefault="004B181A" w:rsidP="008E6575">
            <w:pPr>
              <w:jc w:val="center"/>
            </w:pPr>
            <w:r>
              <w:rPr>
                <w:rFonts w:hAnsi="宋体"/>
              </w:rPr>
              <w:t>成果形式</w:t>
            </w:r>
          </w:p>
        </w:tc>
        <w:tc>
          <w:tcPr>
            <w:tcW w:w="540" w:type="dxa"/>
            <w:tcBorders>
              <w:top w:val="single" w:sz="4" w:space="0" w:color="auto"/>
              <w:left w:val="single" w:sz="4" w:space="0" w:color="auto"/>
              <w:bottom w:val="single" w:sz="4" w:space="0" w:color="auto"/>
              <w:right w:val="single" w:sz="4" w:space="0" w:color="auto"/>
            </w:tcBorders>
            <w:vAlign w:val="center"/>
          </w:tcPr>
          <w:p w14:paraId="19A8EC24" w14:textId="77777777" w:rsidR="004B181A" w:rsidRDefault="004B181A" w:rsidP="008E6575"/>
        </w:tc>
        <w:tc>
          <w:tcPr>
            <w:tcW w:w="3374" w:type="dxa"/>
            <w:tcBorders>
              <w:top w:val="single" w:sz="4" w:space="0" w:color="auto"/>
              <w:left w:val="single" w:sz="4" w:space="0" w:color="auto"/>
              <w:bottom w:val="single" w:sz="4" w:space="0" w:color="auto"/>
              <w:right w:val="single" w:sz="4" w:space="0" w:color="auto"/>
            </w:tcBorders>
            <w:vAlign w:val="center"/>
          </w:tcPr>
          <w:p w14:paraId="0077D143" w14:textId="77777777" w:rsidR="004B181A" w:rsidRDefault="004B181A" w:rsidP="008E6575">
            <w:pPr>
              <w:jc w:val="center"/>
            </w:pPr>
            <w:r>
              <w:rPr>
                <w:spacing w:val="-4"/>
              </w:rPr>
              <w:t>A.</w:t>
            </w:r>
            <w:r>
              <w:rPr>
                <w:spacing w:val="-4"/>
              </w:rPr>
              <w:t>专著</w:t>
            </w:r>
            <w:r>
              <w:rPr>
                <w:spacing w:val="-4"/>
              </w:rPr>
              <w:t xml:space="preserve">  B.</w:t>
            </w:r>
            <w:r>
              <w:rPr>
                <w:spacing w:val="-4"/>
              </w:rPr>
              <w:t>论文</w:t>
            </w:r>
            <w:r>
              <w:rPr>
                <w:spacing w:val="-4"/>
              </w:rPr>
              <w:t xml:space="preserve">  C.</w:t>
            </w:r>
            <w:r>
              <w:rPr>
                <w:spacing w:val="-4"/>
              </w:rPr>
              <w:t>研究报告</w:t>
            </w:r>
          </w:p>
        </w:tc>
      </w:tr>
      <w:tr w:rsidR="004B181A" w14:paraId="3E7F94F4" w14:textId="77777777" w:rsidTr="008E6575">
        <w:trPr>
          <w:cantSplit/>
          <w:trHeight w:val="3589"/>
        </w:trPr>
        <w:tc>
          <w:tcPr>
            <w:tcW w:w="8522" w:type="dxa"/>
            <w:gridSpan w:val="6"/>
            <w:tcBorders>
              <w:top w:val="single" w:sz="4" w:space="0" w:color="auto"/>
              <w:left w:val="single" w:sz="4" w:space="0" w:color="auto"/>
              <w:bottom w:val="single" w:sz="4" w:space="0" w:color="auto"/>
              <w:right w:val="single" w:sz="4" w:space="0" w:color="auto"/>
            </w:tcBorders>
          </w:tcPr>
          <w:p w14:paraId="13AF132E" w14:textId="77777777" w:rsidR="004B181A" w:rsidRDefault="004B181A" w:rsidP="008E6575">
            <w:r>
              <w:rPr>
                <w:rFonts w:hAnsi="宋体"/>
                <w:b/>
              </w:rPr>
              <w:t>本课题领域研究的概况：</w:t>
            </w:r>
          </w:p>
        </w:tc>
      </w:tr>
      <w:tr w:rsidR="004B181A" w14:paraId="008D02D7" w14:textId="77777777" w:rsidTr="008E6575">
        <w:trPr>
          <w:cantSplit/>
          <w:trHeight w:val="3749"/>
        </w:trPr>
        <w:tc>
          <w:tcPr>
            <w:tcW w:w="8522" w:type="dxa"/>
            <w:gridSpan w:val="6"/>
            <w:tcBorders>
              <w:top w:val="single" w:sz="4" w:space="0" w:color="auto"/>
              <w:left w:val="single" w:sz="4" w:space="0" w:color="auto"/>
              <w:bottom w:val="single" w:sz="4" w:space="0" w:color="auto"/>
              <w:right w:val="single" w:sz="4" w:space="0" w:color="auto"/>
            </w:tcBorders>
          </w:tcPr>
          <w:p w14:paraId="3F82308A" w14:textId="77777777" w:rsidR="004B181A" w:rsidRDefault="004B181A" w:rsidP="008E6575">
            <w:r>
              <w:rPr>
                <w:rFonts w:hAnsi="宋体"/>
                <w:b/>
              </w:rPr>
              <w:t>本课题研究的价值：</w:t>
            </w:r>
          </w:p>
        </w:tc>
      </w:tr>
      <w:tr w:rsidR="004B181A" w14:paraId="671D1454" w14:textId="77777777" w:rsidTr="008E6575">
        <w:trPr>
          <w:cantSplit/>
          <w:trHeight w:val="3713"/>
        </w:trPr>
        <w:tc>
          <w:tcPr>
            <w:tcW w:w="8522" w:type="dxa"/>
            <w:gridSpan w:val="6"/>
            <w:tcBorders>
              <w:top w:val="single" w:sz="4" w:space="0" w:color="auto"/>
              <w:left w:val="single" w:sz="4" w:space="0" w:color="auto"/>
              <w:bottom w:val="single" w:sz="4" w:space="0" w:color="auto"/>
              <w:right w:val="single" w:sz="4" w:space="0" w:color="auto"/>
            </w:tcBorders>
          </w:tcPr>
          <w:p w14:paraId="3CB2AA61" w14:textId="77777777" w:rsidR="004B181A" w:rsidRDefault="004B181A" w:rsidP="008E6575">
            <w:pPr>
              <w:rPr>
                <w:b/>
              </w:rPr>
            </w:pPr>
            <w:r>
              <w:rPr>
                <w:rFonts w:hAnsi="宋体"/>
                <w:b/>
              </w:rPr>
              <w:t>本课题研究预期的创新、突破：</w:t>
            </w:r>
          </w:p>
          <w:p w14:paraId="2D3F0E87" w14:textId="77777777" w:rsidR="004B181A" w:rsidRDefault="004B181A" w:rsidP="008E6575"/>
        </w:tc>
      </w:tr>
    </w:tbl>
    <w:p w14:paraId="61A1B8B3" w14:textId="77777777" w:rsidR="004B181A" w:rsidRDefault="004B181A" w:rsidP="004B18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B181A" w14:paraId="32CB54FC" w14:textId="77777777" w:rsidTr="008E6575">
        <w:trPr>
          <w:trHeight w:val="7615"/>
        </w:trPr>
        <w:tc>
          <w:tcPr>
            <w:tcW w:w="8522" w:type="dxa"/>
            <w:tcBorders>
              <w:top w:val="single" w:sz="4" w:space="0" w:color="auto"/>
              <w:left w:val="single" w:sz="4" w:space="0" w:color="auto"/>
              <w:bottom w:val="single" w:sz="4" w:space="0" w:color="auto"/>
              <w:right w:val="single" w:sz="4" w:space="0" w:color="auto"/>
            </w:tcBorders>
          </w:tcPr>
          <w:p w14:paraId="1437913C" w14:textId="77777777" w:rsidR="004B181A" w:rsidRDefault="004B181A" w:rsidP="008E6575">
            <w:pPr>
              <w:rPr>
                <w:b/>
              </w:rPr>
            </w:pPr>
            <w:r>
              <w:rPr>
                <w:rFonts w:hAnsi="宋体"/>
                <w:b/>
              </w:rPr>
              <w:lastRenderedPageBreak/>
              <w:t>本课题研究的主要内容、基本思路及工作方案：</w:t>
            </w:r>
          </w:p>
        </w:tc>
      </w:tr>
      <w:tr w:rsidR="004B181A" w14:paraId="2639F565" w14:textId="77777777" w:rsidTr="008E6575">
        <w:trPr>
          <w:trHeight w:val="5494"/>
        </w:trPr>
        <w:tc>
          <w:tcPr>
            <w:tcW w:w="8522" w:type="dxa"/>
            <w:tcBorders>
              <w:top w:val="single" w:sz="4" w:space="0" w:color="auto"/>
              <w:left w:val="single" w:sz="4" w:space="0" w:color="auto"/>
              <w:bottom w:val="single" w:sz="4" w:space="0" w:color="auto"/>
              <w:right w:val="single" w:sz="4" w:space="0" w:color="auto"/>
            </w:tcBorders>
          </w:tcPr>
          <w:p w14:paraId="3D880523" w14:textId="77777777" w:rsidR="004B181A" w:rsidRDefault="004B181A" w:rsidP="008E6575">
            <w:pPr>
              <w:rPr>
                <w:b/>
              </w:rPr>
            </w:pPr>
            <w:r>
              <w:rPr>
                <w:rFonts w:hAnsi="宋体"/>
                <w:b/>
              </w:rPr>
              <w:t>本课题研究的工作准备情况：</w:t>
            </w:r>
          </w:p>
        </w:tc>
      </w:tr>
    </w:tbl>
    <w:p w14:paraId="1887E9D4" w14:textId="77777777" w:rsidR="004B181A" w:rsidRDefault="004B181A" w:rsidP="004B181A">
      <w:pPr>
        <w:jc w:val="left"/>
        <w:rPr>
          <w:b/>
          <w:sz w:val="28"/>
          <w:szCs w:val="28"/>
        </w:rPr>
      </w:pPr>
      <w:r>
        <w:br w:type="page"/>
      </w:r>
      <w:r>
        <w:rPr>
          <w:rFonts w:hAnsi="宋体"/>
          <w:b/>
          <w:sz w:val="28"/>
          <w:szCs w:val="28"/>
        </w:rPr>
        <w:lastRenderedPageBreak/>
        <w:t>四、预期研究成果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7"/>
        <w:gridCol w:w="430"/>
        <w:gridCol w:w="1769"/>
        <w:gridCol w:w="1771"/>
        <w:gridCol w:w="1128"/>
        <w:gridCol w:w="426"/>
        <w:gridCol w:w="377"/>
        <w:gridCol w:w="848"/>
        <w:gridCol w:w="1086"/>
      </w:tblGrid>
      <w:tr w:rsidR="004B181A" w14:paraId="46ACC328" w14:textId="77777777" w:rsidTr="008E6575">
        <w:trPr>
          <w:cantSplit/>
          <w:trHeight w:val="480"/>
        </w:trPr>
        <w:tc>
          <w:tcPr>
            <w:tcW w:w="687" w:type="dxa"/>
            <w:vMerge w:val="restart"/>
            <w:tcBorders>
              <w:top w:val="single" w:sz="8" w:space="0" w:color="auto"/>
              <w:left w:val="single" w:sz="8" w:space="0" w:color="auto"/>
            </w:tcBorders>
            <w:textDirection w:val="tbRlV"/>
            <w:vAlign w:val="center"/>
          </w:tcPr>
          <w:p w14:paraId="31221E18" w14:textId="77777777" w:rsidR="004B181A" w:rsidRDefault="004B181A" w:rsidP="008E6575">
            <w:pPr>
              <w:spacing w:line="400" w:lineRule="exact"/>
              <w:ind w:left="113" w:right="113"/>
              <w:jc w:val="center"/>
              <w:rPr>
                <w:bCs/>
                <w:szCs w:val="21"/>
              </w:rPr>
            </w:pPr>
            <w:r>
              <w:rPr>
                <w:bCs/>
                <w:szCs w:val="21"/>
              </w:rPr>
              <w:t xml:space="preserve"> </w:t>
            </w:r>
            <w:r>
              <w:rPr>
                <w:rFonts w:hAnsi="宋体"/>
                <w:bCs/>
                <w:szCs w:val="21"/>
              </w:rPr>
              <w:t>阶</w:t>
            </w:r>
            <w:r>
              <w:rPr>
                <w:bCs/>
                <w:szCs w:val="21"/>
              </w:rPr>
              <w:t xml:space="preserve"> </w:t>
            </w:r>
            <w:r>
              <w:rPr>
                <w:rFonts w:hAnsi="宋体"/>
                <w:bCs/>
                <w:szCs w:val="21"/>
              </w:rPr>
              <w:t>段</w:t>
            </w:r>
            <w:r>
              <w:rPr>
                <w:bCs/>
                <w:szCs w:val="21"/>
              </w:rPr>
              <w:t xml:space="preserve"> </w:t>
            </w:r>
            <w:r>
              <w:rPr>
                <w:rFonts w:hAnsi="宋体"/>
                <w:bCs/>
                <w:szCs w:val="21"/>
              </w:rPr>
              <w:t>性</w:t>
            </w:r>
            <w:r>
              <w:rPr>
                <w:bCs/>
                <w:szCs w:val="21"/>
              </w:rPr>
              <w:t xml:space="preserve"> </w:t>
            </w:r>
            <w:r>
              <w:rPr>
                <w:rFonts w:hAnsi="宋体"/>
                <w:bCs/>
                <w:szCs w:val="21"/>
              </w:rPr>
              <w:t>成</w:t>
            </w:r>
            <w:r>
              <w:rPr>
                <w:bCs/>
                <w:szCs w:val="21"/>
              </w:rPr>
              <w:t xml:space="preserve"> </w:t>
            </w:r>
            <w:r>
              <w:rPr>
                <w:rFonts w:hAnsi="宋体"/>
                <w:bCs/>
                <w:szCs w:val="21"/>
              </w:rPr>
              <w:t>果</w:t>
            </w:r>
          </w:p>
        </w:tc>
        <w:tc>
          <w:tcPr>
            <w:tcW w:w="430" w:type="dxa"/>
            <w:tcBorders>
              <w:top w:val="single" w:sz="8" w:space="0" w:color="auto"/>
            </w:tcBorders>
            <w:vAlign w:val="center"/>
          </w:tcPr>
          <w:p w14:paraId="04E93B6A" w14:textId="77777777" w:rsidR="004B181A" w:rsidRDefault="004B181A" w:rsidP="008E6575">
            <w:pPr>
              <w:jc w:val="center"/>
              <w:rPr>
                <w:bCs/>
                <w:szCs w:val="21"/>
              </w:rPr>
            </w:pPr>
            <w:r>
              <w:rPr>
                <w:rFonts w:hAnsi="宋体"/>
                <w:bCs/>
                <w:szCs w:val="21"/>
              </w:rPr>
              <w:t>序号</w:t>
            </w:r>
          </w:p>
        </w:tc>
        <w:tc>
          <w:tcPr>
            <w:tcW w:w="1769" w:type="dxa"/>
            <w:tcBorders>
              <w:top w:val="single" w:sz="8" w:space="0" w:color="auto"/>
            </w:tcBorders>
            <w:vAlign w:val="center"/>
          </w:tcPr>
          <w:p w14:paraId="029909EF" w14:textId="77777777" w:rsidR="004B181A" w:rsidRDefault="004B181A" w:rsidP="008E6575">
            <w:pPr>
              <w:jc w:val="center"/>
              <w:rPr>
                <w:bCs/>
                <w:szCs w:val="21"/>
              </w:rPr>
            </w:pPr>
            <w:r>
              <w:rPr>
                <w:rFonts w:hAnsi="宋体"/>
                <w:bCs/>
                <w:szCs w:val="21"/>
              </w:rPr>
              <w:t>研究阶段（起止时间）</w:t>
            </w:r>
          </w:p>
        </w:tc>
        <w:tc>
          <w:tcPr>
            <w:tcW w:w="3325" w:type="dxa"/>
            <w:gridSpan w:val="3"/>
            <w:tcBorders>
              <w:top w:val="single" w:sz="8" w:space="0" w:color="auto"/>
            </w:tcBorders>
            <w:vAlign w:val="center"/>
          </w:tcPr>
          <w:p w14:paraId="441EC0AF" w14:textId="77777777" w:rsidR="004B181A" w:rsidRDefault="004B181A" w:rsidP="008E6575">
            <w:pPr>
              <w:jc w:val="center"/>
              <w:rPr>
                <w:bCs/>
                <w:szCs w:val="21"/>
              </w:rPr>
            </w:pPr>
            <w:r>
              <w:rPr>
                <w:rFonts w:hAnsi="宋体"/>
                <w:bCs/>
                <w:szCs w:val="21"/>
              </w:rPr>
              <w:t>阶</w:t>
            </w:r>
            <w:r>
              <w:rPr>
                <w:bCs/>
                <w:szCs w:val="21"/>
              </w:rPr>
              <w:t xml:space="preserve"> </w:t>
            </w:r>
            <w:r>
              <w:rPr>
                <w:rFonts w:hAnsi="宋体"/>
                <w:bCs/>
                <w:szCs w:val="21"/>
              </w:rPr>
              <w:t>段</w:t>
            </w:r>
            <w:r>
              <w:rPr>
                <w:bCs/>
                <w:szCs w:val="21"/>
              </w:rPr>
              <w:t xml:space="preserve"> </w:t>
            </w:r>
            <w:r>
              <w:rPr>
                <w:rFonts w:hAnsi="宋体"/>
                <w:bCs/>
                <w:szCs w:val="21"/>
              </w:rPr>
              <w:t>成</w:t>
            </w:r>
            <w:r>
              <w:rPr>
                <w:bCs/>
                <w:szCs w:val="21"/>
              </w:rPr>
              <w:t xml:space="preserve"> </w:t>
            </w:r>
            <w:r>
              <w:rPr>
                <w:rFonts w:hAnsi="宋体"/>
                <w:bCs/>
                <w:szCs w:val="21"/>
              </w:rPr>
              <w:t>果</w:t>
            </w:r>
            <w:r>
              <w:rPr>
                <w:bCs/>
                <w:szCs w:val="21"/>
              </w:rPr>
              <w:t xml:space="preserve"> </w:t>
            </w:r>
            <w:r>
              <w:rPr>
                <w:rFonts w:hAnsi="宋体"/>
                <w:bCs/>
                <w:szCs w:val="21"/>
              </w:rPr>
              <w:t>名</w:t>
            </w:r>
            <w:r>
              <w:rPr>
                <w:bCs/>
                <w:szCs w:val="21"/>
              </w:rPr>
              <w:t xml:space="preserve"> </w:t>
            </w:r>
            <w:r>
              <w:rPr>
                <w:rFonts w:hAnsi="宋体"/>
                <w:bCs/>
                <w:szCs w:val="21"/>
              </w:rPr>
              <w:t>称</w:t>
            </w:r>
          </w:p>
        </w:tc>
        <w:tc>
          <w:tcPr>
            <w:tcW w:w="1225" w:type="dxa"/>
            <w:gridSpan w:val="2"/>
            <w:tcBorders>
              <w:top w:val="single" w:sz="8" w:space="0" w:color="auto"/>
            </w:tcBorders>
            <w:vAlign w:val="center"/>
          </w:tcPr>
          <w:p w14:paraId="6AD2CF84" w14:textId="77777777" w:rsidR="004B181A" w:rsidRDefault="004B181A" w:rsidP="008E6575">
            <w:pPr>
              <w:jc w:val="center"/>
              <w:rPr>
                <w:bCs/>
                <w:szCs w:val="21"/>
              </w:rPr>
            </w:pPr>
            <w:r>
              <w:rPr>
                <w:rFonts w:hAnsi="宋体"/>
                <w:bCs/>
                <w:szCs w:val="21"/>
              </w:rPr>
              <w:t>成果形式</w:t>
            </w:r>
          </w:p>
        </w:tc>
        <w:tc>
          <w:tcPr>
            <w:tcW w:w="1086" w:type="dxa"/>
            <w:tcBorders>
              <w:top w:val="single" w:sz="8" w:space="0" w:color="auto"/>
              <w:right w:val="single" w:sz="8" w:space="0" w:color="auto"/>
            </w:tcBorders>
            <w:vAlign w:val="center"/>
          </w:tcPr>
          <w:p w14:paraId="346FF8E9" w14:textId="77777777" w:rsidR="004B181A" w:rsidRDefault="004B181A" w:rsidP="008E6575">
            <w:pPr>
              <w:jc w:val="center"/>
              <w:rPr>
                <w:bCs/>
                <w:szCs w:val="21"/>
              </w:rPr>
            </w:pPr>
            <w:r>
              <w:rPr>
                <w:rFonts w:hAnsi="宋体"/>
                <w:bCs/>
                <w:szCs w:val="21"/>
              </w:rPr>
              <w:t>承担人</w:t>
            </w:r>
          </w:p>
        </w:tc>
      </w:tr>
      <w:tr w:rsidR="004B181A" w14:paraId="04170EF1" w14:textId="77777777" w:rsidTr="008E6575">
        <w:trPr>
          <w:cantSplit/>
          <w:trHeight w:val="556"/>
        </w:trPr>
        <w:tc>
          <w:tcPr>
            <w:tcW w:w="687" w:type="dxa"/>
            <w:vMerge/>
            <w:tcBorders>
              <w:left w:val="single" w:sz="8" w:space="0" w:color="auto"/>
            </w:tcBorders>
            <w:vAlign w:val="center"/>
          </w:tcPr>
          <w:p w14:paraId="6CC7BE6E" w14:textId="77777777" w:rsidR="004B181A" w:rsidRDefault="004B181A" w:rsidP="008E6575">
            <w:pPr>
              <w:rPr>
                <w:szCs w:val="21"/>
              </w:rPr>
            </w:pPr>
          </w:p>
        </w:tc>
        <w:tc>
          <w:tcPr>
            <w:tcW w:w="430" w:type="dxa"/>
            <w:vAlign w:val="center"/>
          </w:tcPr>
          <w:p w14:paraId="45E16730" w14:textId="77777777" w:rsidR="004B181A" w:rsidRDefault="004B181A" w:rsidP="008E6575">
            <w:pPr>
              <w:rPr>
                <w:bCs/>
                <w:szCs w:val="21"/>
              </w:rPr>
            </w:pPr>
          </w:p>
        </w:tc>
        <w:tc>
          <w:tcPr>
            <w:tcW w:w="1769" w:type="dxa"/>
            <w:vAlign w:val="center"/>
          </w:tcPr>
          <w:p w14:paraId="7340858F" w14:textId="77777777" w:rsidR="004B181A" w:rsidRDefault="004B181A" w:rsidP="008E6575">
            <w:pPr>
              <w:rPr>
                <w:bCs/>
                <w:szCs w:val="21"/>
              </w:rPr>
            </w:pPr>
          </w:p>
        </w:tc>
        <w:tc>
          <w:tcPr>
            <w:tcW w:w="3325" w:type="dxa"/>
            <w:gridSpan w:val="3"/>
            <w:vAlign w:val="center"/>
          </w:tcPr>
          <w:p w14:paraId="0D50B916" w14:textId="77777777" w:rsidR="004B181A" w:rsidRDefault="004B181A" w:rsidP="008E6575">
            <w:pPr>
              <w:rPr>
                <w:bCs/>
                <w:szCs w:val="21"/>
              </w:rPr>
            </w:pPr>
          </w:p>
        </w:tc>
        <w:tc>
          <w:tcPr>
            <w:tcW w:w="1225" w:type="dxa"/>
            <w:gridSpan w:val="2"/>
            <w:vAlign w:val="center"/>
          </w:tcPr>
          <w:p w14:paraId="6CD93750" w14:textId="77777777" w:rsidR="004B181A" w:rsidRDefault="004B181A" w:rsidP="008E6575">
            <w:pPr>
              <w:rPr>
                <w:bCs/>
                <w:szCs w:val="21"/>
              </w:rPr>
            </w:pPr>
          </w:p>
        </w:tc>
        <w:tc>
          <w:tcPr>
            <w:tcW w:w="1086" w:type="dxa"/>
            <w:tcBorders>
              <w:right w:val="single" w:sz="8" w:space="0" w:color="auto"/>
            </w:tcBorders>
            <w:vAlign w:val="center"/>
          </w:tcPr>
          <w:p w14:paraId="642BEC59" w14:textId="77777777" w:rsidR="004B181A" w:rsidRDefault="004B181A" w:rsidP="008E6575">
            <w:pPr>
              <w:rPr>
                <w:bCs/>
                <w:szCs w:val="21"/>
              </w:rPr>
            </w:pPr>
          </w:p>
        </w:tc>
      </w:tr>
      <w:tr w:rsidR="004B181A" w14:paraId="711C8D55" w14:textId="77777777" w:rsidTr="008E6575">
        <w:trPr>
          <w:cantSplit/>
          <w:trHeight w:val="720"/>
        </w:trPr>
        <w:tc>
          <w:tcPr>
            <w:tcW w:w="687" w:type="dxa"/>
            <w:vMerge/>
            <w:tcBorders>
              <w:left w:val="single" w:sz="8" w:space="0" w:color="auto"/>
            </w:tcBorders>
            <w:vAlign w:val="center"/>
          </w:tcPr>
          <w:p w14:paraId="03A4E9A7" w14:textId="77777777" w:rsidR="004B181A" w:rsidRDefault="004B181A" w:rsidP="008E6575">
            <w:pPr>
              <w:rPr>
                <w:szCs w:val="21"/>
              </w:rPr>
            </w:pPr>
          </w:p>
        </w:tc>
        <w:tc>
          <w:tcPr>
            <w:tcW w:w="430" w:type="dxa"/>
            <w:vAlign w:val="center"/>
          </w:tcPr>
          <w:p w14:paraId="68A464B0" w14:textId="77777777" w:rsidR="004B181A" w:rsidRDefault="004B181A" w:rsidP="008E6575">
            <w:pPr>
              <w:rPr>
                <w:bCs/>
                <w:szCs w:val="21"/>
              </w:rPr>
            </w:pPr>
          </w:p>
        </w:tc>
        <w:tc>
          <w:tcPr>
            <w:tcW w:w="1769" w:type="dxa"/>
            <w:vAlign w:val="center"/>
          </w:tcPr>
          <w:p w14:paraId="05B7968C" w14:textId="77777777" w:rsidR="004B181A" w:rsidRDefault="004B181A" w:rsidP="008E6575">
            <w:pPr>
              <w:rPr>
                <w:bCs/>
                <w:szCs w:val="21"/>
              </w:rPr>
            </w:pPr>
          </w:p>
        </w:tc>
        <w:tc>
          <w:tcPr>
            <w:tcW w:w="3325" w:type="dxa"/>
            <w:gridSpan w:val="3"/>
            <w:vAlign w:val="center"/>
          </w:tcPr>
          <w:p w14:paraId="6F172DD5" w14:textId="77777777" w:rsidR="004B181A" w:rsidRDefault="004B181A" w:rsidP="008E6575">
            <w:pPr>
              <w:rPr>
                <w:bCs/>
                <w:szCs w:val="21"/>
              </w:rPr>
            </w:pPr>
          </w:p>
        </w:tc>
        <w:tc>
          <w:tcPr>
            <w:tcW w:w="1225" w:type="dxa"/>
            <w:gridSpan w:val="2"/>
            <w:vAlign w:val="center"/>
          </w:tcPr>
          <w:p w14:paraId="67462E53" w14:textId="77777777" w:rsidR="004B181A" w:rsidRDefault="004B181A" w:rsidP="008E6575">
            <w:pPr>
              <w:rPr>
                <w:bCs/>
                <w:szCs w:val="21"/>
              </w:rPr>
            </w:pPr>
          </w:p>
        </w:tc>
        <w:tc>
          <w:tcPr>
            <w:tcW w:w="1086" w:type="dxa"/>
            <w:tcBorders>
              <w:right w:val="single" w:sz="8" w:space="0" w:color="auto"/>
            </w:tcBorders>
            <w:vAlign w:val="center"/>
          </w:tcPr>
          <w:p w14:paraId="0A6C2037" w14:textId="77777777" w:rsidR="004B181A" w:rsidRDefault="004B181A" w:rsidP="008E6575">
            <w:pPr>
              <w:rPr>
                <w:bCs/>
                <w:szCs w:val="21"/>
              </w:rPr>
            </w:pPr>
          </w:p>
        </w:tc>
      </w:tr>
      <w:tr w:rsidR="004B181A" w14:paraId="540D2BBF" w14:textId="77777777" w:rsidTr="008E6575">
        <w:trPr>
          <w:cantSplit/>
          <w:trHeight w:val="640"/>
        </w:trPr>
        <w:tc>
          <w:tcPr>
            <w:tcW w:w="687" w:type="dxa"/>
            <w:vMerge w:val="restart"/>
            <w:tcBorders>
              <w:top w:val="single" w:sz="4" w:space="0" w:color="auto"/>
              <w:left w:val="single" w:sz="8" w:space="0" w:color="auto"/>
            </w:tcBorders>
            <w:textDirection w:val="tbRlV"/>
            <w:vAlign w:val="center"/>
          </w:tcPr>
          <w:p w14:paraId="6F66EE49" w14:textId="77777777" w:rsidR="004B181A" w:rsidRDefault="004B181A" w:rsidP="008E6575">
            <w:pPr>
              <w:spacing w:line="420" w:lineRule="exact"/>
              <w:ind w:left="113" w:right="113"/>
              <w:jc w:val="center"/>
              <w:rPr>
                <w:bCs/>
                <w:szCs w:val="21"/>
              </w:rPr>
            </w:pPr>
            <w:r>
              <w:rPr>
                <w:rFonts w:hAnsi="宋体"/>
                <w:bCs/>
                <w:szCs w:val="21"/>
              </w:rPr>
              <w:t>最终成果</w:t>
            </w:r>
          </w:p>
        </w:tc>
        <w:tc>
          <w:tcPr>
            <w:tcW w:w="3970" w:type="dxa"/>
            <w:gridSpan w:val="3"/>
            <w:tcBorders>
              <w:top w:val="single" w:sz="4" w:space="0" w:color="auto"/>
              <w:bottom w:val="single" w:sz="4" w:space="0" w:color="auto"/>
            </w:tcBorders>
            <w:vAlign w:val="center"/>
          </w:tcPr>
          <w:p w14:paraId="5AD062D3" w14:textId="77777777" w:rsidR="004B181A" w:rsidRDefault="004B181A" w:rsidP="008E6575">
            <w:pPr>
              <w:jc w:val="center"/>
              <w:rPr>
                <w:bCs/>
                <w:szCs w:val="21"/>
              </w:rPr>
            </w:pPr>
            <w:r>
              <w:rPr>
                <w:rFonts w:hAnsi="宋体"/>
                <w:bCs/>
                <w:szCs w:val="21"/>
              </w:rPr>
              <w:t>最</w:t>
            </w:r>
            <w:r>
              <w:rPr>
                <w:bCs/>
                <w:szCs w:val="21"/>
              </w:rPr>
              <w:t xml:space="preserve"> </w:t>
            </w:r>
            <w:r>
              <w:rPr>
                <w:rFonts w:hAnsi="宋体"/>
                <w:bCs/>
                <w:szCs w:val="21"/>
              </w:rPr>
              <w:t>终</w:t>
            </w:r>
            <w:r>
              <w:rPr>
                <w:bCs/>
                <w:szCs w:val="21"/>
              </w:rPr>
              <w:t xml:space="preserve"> </w:t>
            </w:r>
            <w:r>
              <w:rPr>
                <w:rFonts w:hAnsi="宋体"/>
                <w:bCs/>
                <w:szCs w:val="21"/>
              </w:rPr>
              <w:t>成</w:t>
            </w:r>
            <w:r>
              <w:rPr>
                <w:bCs/>
                <w:szCs w:val="21"/>
              </w:rPr>
              <w:t xml:space="preserve"> </w:t>
            </w:r>
            <w:r>
              <w:rPr>
                <w:rFonts w:hAnsi="宋体"/>
                <w:bCs/>
                <w:szCs w:val="21"/>
              </w:rPr>
              <w:t>果</w:t>
            </w:r>
            <w:r>
              <w:rPr>
                <w:bCs/>
                <w:szCs w:val="21"/>
              </w:rPr>
              <w:t xml:space="preserve"> </w:t>
            </w:r>
            <w:r>
              <w:rPr>
                <w:rFonts w:hAnsi="宋体"/>
                <w:bCs/>
                <w:szCs w:val="21"/>
              </w:rPr>
              <w:t>名</w:t>
            </w:r>
            <w:r>
              <w:rPr>
                <w:bCs/>
                <w:szCs w:val="21"/>
              </w:rPr>
              <w:t xml:space="preserve"> </w:t>
            </w:r>
            <w:r>
              <w:rPr>
                <w:rFonts w:hAnsi="宋体"/>
                <w:bCs/>
                <w:szCs w:val="21"/>
              </w:rPr>
              <w:t>称</w:t>
            </w:r>
          </w:p>
        </w:tc>
        <w:tc>
          <w:tcPr>
            <w:tcW w:w="1128" w:type="dxa"/>
            <w:tcBorders>
              <w:top w:val="single" w:sz="4" w:space="0" w:color="auto"/>
              <w:bottom w:val="single" w:sz="4" w:space="0" w:color="auto"/>
            </w:tcBorders>
            <w:vAlign w:val="center"/>
          </w:tcPr>
          <w:p w14:paraId="076C1FAF" w14:textId="77777777" w:rsidR="004B181A" w:rsidRDefault="004B181A" w:rsidP="008E6575">
            <w:pPr>
              <w:jc w:val="center"/>
              <w:rPr>
                <w:bCs/>
                <w:szCs w:val="21"/>
              </w:rPr>
            </w:pPr>
            <w:r>
              <w:rPr>
                <w:rFonts w:hAnsi="宋体"/>
                <w:bCs/>
                <w:szCs w:val="21"/>
              </w:rPr>
              <w:t>成果形式</w:t>
            </w:r>
          </w:p>
        </w:tc>
        <w:tc>
          <w:tcPr>
            <w:tcW w:w="803" w:type="dxa"/>
            <w:gridSpan w:val="2"/>
            <w:tcBorders>
              <w:top w:val="single" w:sz="4" w:space="0" w:color="auto"/>
              <w:bottom w:val="single" w:sz="4" w:space="0" w:color="auto"/>
            </w:tcBorders>
            <w:vAlign w:val="center"/>
          </w:tcPr>
          <w:p w14:paraId="5A0826AF" w14:textId="77777777" w:rsidR="004B181A" w:rsidRDefault="004B181A" w:rsidP="008E6575">
            <w:pPr>
              <w:jc w:val="center"/>
              <w:rPr>
                <w:bCs/>
                <w:szCs w:val="21"/>
              </w:rPr>
            </w:pPr>
            <w:r>
              <w:rPr>
                <w:rFonts w:hAnsi="宋体"/>
                <w:bCs/>
                <w:szCs w:val="21"/>
              </w:rPr>
              <w:t>预计字数</w:t>
            </w:r>
          </w:p>
        </w:tc>
        <w:tc>
          <w:tcPr>
            <w:tcW w:w="1934" w:type="dxa"/>
            <w:gridSpan w:val="2"/>
            <w:tcBorders>
              <w:top w:val="single" w:sz="4" w:space="0" w:color="auto"/>
              <w:bottom w:val="single" w:sz="4" w:space="0" w:color="auto"/>
              <w:right w:val="single" w:sz="8" w:space="0" w:color="auto"/>
            </w:tcBorders>
            <w:vAlign w:val="center"/>
          </w:tcPr>
          <w:p w14:paraId="05C0E490" w14:textId="77777777" w:rsidR="004B181A" w:rsidRDefault="004B181A" w:rsidP="008E6575">
            <w:pPr>
              <w:jc w:val="center"/>
              <w:rPr>
                <w:bCs/>
                <w:szCs w:val="21"/>
              </w:rPr>
            </w:pPr>
            <w:r>
              <w:rPr>
                <w:rFonts w:hAnsi="宋体"/>
                <w:bCs/>
                <w:szCs w:val="21"/>
              </w:rPr>
              <w:t>参</w:t>
            </w:r>
            <w:r>
              <w:rPr>
                <w:bCs/>
                <w:szCs w:val="21"/>
              </w:rPr>
              <w:t xml:space="preserve">  </w:t>
            </w:r>
            <w:r>
              <w:rPr>
                <w:rFonts w:hAnsi="宋体"/>
                <w:bCs/>
                <w:szCs w:val="21"/>
              </w:rPr>
              <w:t>加</w:t>
            </w:r>
            <w:r>
              <w:rPr>
                <w:bCs/>
                <w:szCs w:val="21"/>
              </w:rPr>
              <w:t xml:space="preserve">  </w:t>
            </w:r>
            <w:r>
              <w:rPr>
                <w:rFonts w:hAnsi="宋体"/>
                <w:bCs/>
                <w:szCs w:val="21"/>
              </w:rPr>
              <w:t>人</w:t>
            </w:r>
          </w:p>
        </w:tc>
      </w:tr>
      <w:tr w:rsidR="004B181A" w14:paraId="462B29C3" w14:textId="77777777" w:rsidTr="008E6575">
        <w:trPr>
          <w:cantSplit/>
          <w:trHeight w:val="567"/>
        </w:trPr>
        <w:tc>
          <w:tcPr>
            <w:tcW w:w="687" w:type="dxa"/>
            <w:vMerge/>
            <w:tcBorders>
              <w:left w:val="single" w:sz="8" w:space="0" w:color="auto"/>
            </w:tcBorders>
            <w:textDirection w:val="tbRlV"/>
            <w:vAlign w:val="center"/>
          </w:tcPr>
          <w:p w14:paraId="18542A83" w14:textId="77777777" w:rsidR="004B181A" w:rsidRDefault="004B181A" w:rsidP="008E6575">
            <w:pPr>
              <w:rPr>
                <w:szCs w:val="21"/>
              </w:rPr>
            </w:pPr>
          </w:p>
        </w:tc>
        <w:tc>
          <w:tcPr>
            <w:tcW w:w="3970" w:type="dxa"/>
            <w:gridSpan w:val="3"/>
            <w:tcBorders>
              <w:top w:val="single" w:sz="4" w:space="0" w:color="auto"/>
              <w:bottom w:val="single" w:sz="4" w:space="0" w:color="auto"/>
            </w:tcBorders>
            <w:vAlign w:val="center"/>
          </w:tcPr>
          <w:p w14:paraId="6FEF9B2F" w14:textId="77777777" w:rsidR="004B181A" w:rsidRDefault="004B181A" w:rsidP="008E6575">
            <w:pPr>
              <w:rPr>
                <w:bCs/>
                <w:szCs w:val="21"/>
              </w:rPr>
            </w:pPr>
          </w:p>
        </w:tc>
        <w:tc>
          <w:tcPr>
            <w:tcW w:w="1128" w:type="dxa"/>
            <w:tcBorders>
              <w:top w:val="single" w:sz="4" w:space="0" w:color="auto"/>
              <w:bottom w:val="single" w:sz="4" w:space="0" w:color="auto"/>
            </w:tcBorders>
            <w:vAlign w:val="center"/>
          </w:tcPr>
          <w:p w14:paraId="562151BC" w14:textId="77777777" w:rsidR="004B181A" w:rsidRDefault="004B181A" w:rsidP="008E6575">
            <w:pPr>
              <w:jc w:val="center"/>
              <w:rPr>
                <w:bCs/>
                <w:szCs w:val="21"/>
              </w:rPr>
            </w:pPr>
          </w:p>
        </w:tc>
        <w:tc>
          <w:tcPr>
            <w:tcW w:w="803" w:type="dxa"/>
            <w:gridSpan w:val="2"/>
            <w:tcBorders>
              <w:top w:val="single" w:sz="4" w:space="0" w:color="auto"/>
              <w:bottom w:val="single" w:sz="4" w:space="0" w:color="auto"/>
            </w:tcBorders>
            <w:vAlign w:val="center"/>
          </w:tcPr>
          <w:p w14:paraId="57497648" w14:textId="77777777" w:rsidR="004B181A" w:rsidRDefault="004B181A" w:rsidP="008E6575">
            <w:pPr>
              <w:jc w:val="center"/>
              <w:rPr>
                <w:bCs/>
                <w:szCs w:val="21"/>
              </w:rPr>
            </w:pPr>
          </w:p>
        </w:tc>
        <w:tc>
          <w:tcPr>
            <w:tcW w:w="1934" w:type="dxa"/>
            <w:gridSpan w:val="2"/>
            <w:tcBorders>
              <w:top w:val="single" w:sz="4" w:space="0" w:color="auto"/>
              <w:bottom w:val="single" w:sz="4" w:space="0" w:color="auto"/>
              <w:right w:val="single" w:sz="8" w:space="0" w:color="auto"/>
            </w:tcBorders>
            <w:vAlign w:val="center"/>
          </w:tcPr>
          <w:p w14:paraId="384B91F5" w14:textId="77777777" w:rsidR="004B181A" w:rsidRDefault="004B181A" w:rsidP="008E6575">
            <w:pPr>
              <w:jc w:val="center"/>
              <w:rPr>
                <w:bCs/>
                <w:szCs w:val="21"/>
              </w:rPr>
            </w:pPr>
          </w:p>
        </w:tc>
      </w:tr>
      <w:tr w:rsidR="004B181A" w14:paraId="77DFB237" w14:textId="77777777" w:rsidTr="008E6575">
        <w:trPr>
          <w:cantSplit/>
          <w:trHeight w:val="567"/>
        </w:trPr>
        <w:tc>
          <w:tcPr>
            <w:tcW w:w="687" w:type="dxa"/>
            <w:vMerge/>
            <w:tcBorders>
              <w:left w:val="single" w:sz="8" w:space="0" w:color="auto"/>
              <w:bottom w:val="single" w:sz="4" w:space="0" w:color="auto"/>
            </w:tcBorders>
            <w:textDirection w:val="tbRlV"/>
            <w:vAlign w:val="center"/>
          </w:tcPr>
          <w:p w14:paraId="00EDFBCE" w14:textId="77777777" w:rsidR="004B181A" w:rsidRDefault="004B181A" w:rsidP="008E6575">
            <w:pPr>
              <w:rPr>
                <w:szCs w:val="21"/>
              </w:rPr>
            </w:pPr>
          </w:p>
        </w:tc>
        <w:tc>
          <w:tcPr>
            <w:tcW w:w="3970" w:type="dxa"/>
            <w:gridSpan w:val="3"/>
            <w:tcBorders>
              <w:top w:val="single" w:sz="4" w:space="0" w:color="auto"/>
              <w:bottom w:val="single" w:sz="4" w:space="0" w:color="auto"/>
            </w:tcBorders>
            <w:vAlign w:val="center"/>
          </w:tcPr>
          <w:p w14:paraId="44E1B8C5" w14:textId="77777777" w:rsidR="004B181A" w:rsidRDefault="004B181A" w:rsidP="008E6575">
            <w:pPr>
              <w:jc w:val="center"/>
              <w:rPr>
                <w:bCs/>
                <w:szCs w:val="21"/>
              </w:rPr>
            </w:pPr>
          </w:p>
        </w:tc>
        <w:tc>
          <w:tcPr>
            <w:tcW w:w="1128" w:type="dxa"/>
            <w:tcBorders>
              <w:top w:val="single" w:sz="4" w:space="0" w:color="auto"/>
              <w:bottom w:val="single" w:sz="4" w:space="0" w:color="auto"/>
            </w:tcBorders>
            <w:vAlign w:val="center"/>
          </w:tcPr>
          <w:p w14:paraId="227A3A7B" w14:textId="77777777" w:rsidR="004B181A" w:rsidRDefault="004B181A" w:rsidP="008E6575">
            <w:pPr>
              <w:jc w:val="center"/>
              <w:rPr>
                <w:bCs/>
                <w:szCs w:val="21"/>
              </w:rPr>
            </w:pPr>
          </w:p>
        </w:tc>
        <w:tc>
          <w:tcPr>
            <w:tcW w:w="803" w:type="dxa"/>
            <w:gridSpan w:val="2"/>
            <w:tcBorders>
              <w:top w:val="single" w:sz="4" w:space="0" w:color="auto"/>
              <w:bottom w:val="single" w:sz="4" w:space="0" w:color="auto"/>
            </w:tcBorders>
            <w:vAlign w:val="center"/>
          </w:tcPr>
          <w:p w14:paraId="4622489D" w14:textId="77777777" w:rsidR="004B181A" w:rsidRDefault="004B181A" w:rsidP="008E6575">
            <w:pPr>
              <w:jc w:val="center"/>
              <w:rPr>
                <w:bCs/>
                <w:szCs w:val="21"/>
              </w:rPr>
            </w:pPr>
          </w:p>
        </w:tc>
        <w:tc>
          <w:tcPr>
            <w:tcW w:w="1934" w:type="dxa"/>
            <w:gridSpan w:val="2"/>
            <w:tcBorders>
              <w:top w:val="single" w:sz="4" w:space="0" w:color="auto"/>
              <w:bottom w:val="single" w:sz="4" w:space="0" w:color="auto"/>
              <w:right w:val="single" w:sz="8" w:space="0" w:color="auto"/>
            </w:tcBorders>
            <w:vAlign w:val="center"/>
          </w:tcPr>
          <w:p w14:paraId="2C489743" w14:textId="77777777" w:rsidR="004B181A" w:rsidRDefault="004B181A" w:rsidP="008E6575">
            <w:pPr>
              <w:jc w:val="center"/>
              <w:rPr>
                <w:bCs/>
                <w:szCs w:val="21"/>
              </w:rPr>
            </w:pPr>
          </w:p>
        </w:tc>
      </w:tr>
    </w:tbl>
    <w:p w14:paraId="5BC4CFC1" w14:textId="77777777" w:rsidR="004B181A" w:rsidRDefault="004B181A" w:rsidP="004B181A"/>
    <w:p w14:paraId="28630EFC" w14:textId="77777777" w:rsidR="004B181A" w:rsidRDefault="004B181A" w:rsidP="004B181A">
      <w:pPr>
        <w:rPr>
          <w:b/>
        </w:rPr>
      </w:pPr>
      <w:r>
        <w:rPr>
          <w:rFonts w:hAnsi="宋体"/>
          <w:b/>
          <w:sz w:val="28"/>
        </w:rPr>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900"/>
        <w:gridCol w:w="540"/>
        <w:gridCol w:w="720"/>
        <w:gridCol w:w="540"/>
        <w:gridCol w:w="360"/>
        <w:gridCol w:w="720"/>
        <w:gridCol w:w="180"/>
        <w:gridCol w:w="868"/>
        <w:gridCol w:w="32"/>
        <w:gridCol w:w="1034"/>
      </w:tblGrid>
      <w:tr w:rsidR="004B181A" w14:paraId="08B369B6" w14:textId="77777777" w:rsidTr="008E6575">
        <w:tc>
          <w:tcPr>
            <w:tcW w:w="1368" w:type="dxa"/>
            <w:tcBorders>
              <w:top w:val="single" w:sz="4" w:space="0" w:color="auto"/>
              <w:left w:val="single" w:sz="4" w:space="0" w:color="auto"/>
              <w:bottom w:val="single" w:sz="4" w:space="0" w:color="auto"/>
              <w:right w:val="single" w:sz="4" w:space="0" w:color="auto"/>
            </w:tcBorders>
            <w:vAlign w:val="center"/>
          </w:tcPr>
          <w:p w14:paraId="7B42944A" w14:textId="77777777" w:rsidR="004B181A" w:rsidRDefault="004B181A" w:rsidP="008E6575">
            <w:pPr>
              <w:jc w:val="center"/>
            </w:pPr>
            <w:r>
              <w:rPr>
                <w:rFonts w:hAnsi="宋体"/>
              </w:rPr>
              <w:t>经费概算</w:t>
            </w:r>
          </w:p>
          <w:p w14:paraId="443FC44F" w14:textId="77777777" w:rsidR="004B181A" w:rsidRDefault="004B181A" w:rsidP="008E6575">
            <w:pPr>
              <w:jc w:val="center"/>
            </w:pPr>
            <w:r>
              <w:rPr>
                <w:rFonts w:hAnsi="宋体"/>
              </w:rPr>
              <w:t>合计（元）</w:t>
            </w:r>
          </w:p>
        </w:tc>
        <w:tc>
          <w:tcPr>
            <w:tcW w:w="1260" w:type="dxa"/>
            <w:tcBorders>
              <w:top w:val="single" w:sz="4" w:space="0" w:color="auto"/>
              <w:left w:val="single" w:sz="4" w:space="0" w:color="auto"/>
              <w:bottom w:val="single" w:sz="4" w:space="0" w:color="auto"/>
              <w:right w:val="single" w:sz="4" w:space="0" w:color="auto"/>
            </w:tcBorders>
            <w:vAlign w:val="center"/>
          </w:tcPr>
          <w:p w14:paraId="5D5AD40D" w14:textId="77777777" w:rsidR="004B181A" w:rsidRDefault="004B181A" w:rsidP="008E657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0085F043" w14:textId="77777777" w:rsidR="004B181A" w:rsidRDefault="004B181A" w:rsidP="008E6575">
            <w:pPr>
              <w:jc w:val="center"/>
            </w:pPr>
            <w:r>
              <w:rPr>
                <w:rFonts w:hAnsi="宋体"/>
              </w:rPr>
              <w:t>教育厅拨款</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5EDF48" w14:textId="77777777" w:rsidR="004B181A" w:rsidRDefault="004B181A" w:rsidP="008E6575">
            <w:pPr>
              <w:jc w:val="cente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BA895B1" w14:textId="77777777" w:rsidR="004B181A" w:rsidRDefault="004B181A" w:rsidP="008E6575">
            <w:pPr>
              <w:jc w:val="center"/>
              <w:rPr>
                <w:rFonts w:hAnsi="宋体" w:hint="eastAsia"/>
              </w:rPr>
            </w:pPr>
            <w:r>
              <w:rPr>
                <w:rFonts w:hAnsi="宋体" w:hint="eastAsia"/>
              </w:rPr>
              <w:t>单位</w:t>
            </w:r>
          </w:p>
          <w:p w14:paraId="7D835FAE" w14:textId="77777777" w:rsidR="004B181A" w:rsidRDefault="004B181A" w:rsidP="008E6575">
            <w:pPr>
              <w:jc w:val="center"/>
              <w:rPr>
                <w:rFonts w:hint="eastAsia"/>
              </w:rPr>
            </w:pPr>
            <w:r>
              <w:rPr>
                <w:rFonts w:hAnsi="宋体" w:hint="eastAsia"/>
              </w:rPr>
              <w:t>配套</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3FA9D7F" w14:textId="77777777" w:rsidR="004B181A" w:rsidRDefault="004B181A" w:rsidP="008E6575">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14:paraId="3078D5FF" w14:textId="77777777" w:rsidR="004B181A" w:rsidRDefault="004B181A" w:rsidP="008E6575">
            <w:pPr>
              <w:jc w:val="center"/>
              <w:rPr>
                <w:rFonts w:hAnsi="宋体" w:hint="eastAsia"/>
              </w:rPr>
            </w:pPr>
            <w:r>
              <w:rPr>
                <w:rFonts w:hAnsi="宋体" w:hint="eastAsia"/>
              </w:rPr>
              <w:t>其他</w:t>
            </w:r>
          </w:p>
          <w:p w14:paraId="26B66EB5" w14:textId="77777777" w:rsidR="004B181A" w:rsidRDefault="004B181A" w:rsidP="008E6575">
            <w:pPr>
              <w:jc w:val="center"/>
            </w:pPr>
            <w:r>
              <w:rPr>
                <w:rFonts w:hAnsi="宋体"/>
              </w:rPr>
              <w:t>自筹</w:t>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3FC1CBC7" w14:textId="77777777" w:rsidR="004B181A" w:rsidRDefault="004B181A" w:rsidP="008E6575">
            <w:pPr>
              <w:jc w:val="center"/>
            </w:pPr>
          </w:p>
        </w:tc>
      </w:tr>
      <w:tr w:rsidR="004B181A" w14:paraId="09EFE8A6" w14:textId="77777777" w:rsidTr="008E6575">
        <w:trPr>
          <w:cantSplit/>
          <w:trHeight w:val="567"/>
        </w:trPr>
        <w:tc>
          <w:tcPr>
            <w:tcW w:w="8522" w:type="dxa"/>
            <w:gridSpan w:val="12"/>
            <w:tcBorders>
              <w:top w:val="single" w:sz="4" w:space="0" w:color="auto"/>
              <w:left w:val="single" w:sz="4" w:space="0" w:color="auto"/>
              <w:bottom w:val="single" w:sz="4" w:space="0" w:color="auto"/>
              <w:right w:val="single" w:sz="4" w:space="0" w:color="auto"/>
            </w:tcBorders>
            <w:vAlign w:val="center"/>
          </w:tcPr>
          <w:p w14:paraId="65EB2B7B" w14:textId="77777777" w:rsidR="004B181A" w:rsidRDefault="004B181A" w:rsidP="008E6575">
            <w:pPr>
              <w:jc w:val="center"/>
              <w:rPr>
                <w:rFonts w:hint="eastAsia"/>
              </w:rPr>
            </w:pPr>
            <w:r>
              <w:rPr>
                <w:rFonts w:hAnsi="宋体"/>
              </w:rPr>
              <w:t>经费用途</w:t>
            </w:r>
            <w:r>
              <w:rPr>
                <w:rFonts w:hAnsi="宋体" w:hint="eastAsia"/>
              </w:rPr>
              <w:t>（元）</w:t>
            </w:r>
          </w:p>
        </w:tc>
      </w:tr>
      <w:tr w:rsidR="004B181A" w14:paraId="5C2CB3D8" w14:textId="77777777" w:rsidTr="008E6575">
        <w:trPr>
          <w:cantSplit/>
          <w:trHeight w:val="634"/>
        </w:trPr>
        <w:tc>
          <w:tcPr>
            <w:tcW w:w="1368" w:type="dxa"/>
            <w:tcBorders>
              <w:top w:val="single" w:sz="4" w:space="0" w:color="auto"/>
              <w:left w:val="single" w:sz="4" w:space="0" w:color="auto"/>
              <w:bottom w:val="single" w:sz="4" w:space="0" w:color="auto"/>
              <w:right w:val="single" w:sz="4" w:space="0" w:color="auto"/>
            </w:tcBorders>
            <w:vAlign w:val="center"/>
          </w:tcPr>
          <w:p w14:paraId="53BCEF69" w14:textId="77777777" w:rsidR="004B181A" w:rsidRDefault="004B181A" w:rsidP="008E6575">
            <w:pPr>
              <w:jc w:val="center"/>
              <w:rPr>
                <w:rFonts w:hAnsi="宋体" w:hint="eastAsia"/>
              </w:rPr>
            </w:pPr>
            <w:r>
              <w:rPr>
                <w:rFonts w:hAnsi="宋体"/>
              </w:rPr>
              <w:t>图书资</w:t>
            </w:r>
          </w:p>
          <w:p w14:paraId="12397773" w14:textId="77777777" w:rsidR="004B181A" w:rsidRDefault="004B181A" w:rsidP="008E6575">
            <w:pPr>
              <w:jc w:val="center"/>
            </w:pPr>
            <w:r>
              <w:rPr>
                <w:rFonts w:hAnsi="宋体"/>
              </w:rPr>
              <w:t>料费</w:t>
            </w:r>
          </w:p>
        </w:tc>
        <w:tc>
          <w:tcPr>
            <w:tcW w:w="1260" w:type="dxa"/>
            <w:tcBorders>
              <w:top w:val="single" w:sz="4" w:space="0" w:color="auto"/>
              <w:left w:val="single" w:sz="4" w:space="0" w:color="auto"/>
              <w:bottom w:val="single" w:sz="4" w:space="0" w:color="auto"/>
              <w:right w:val="single" w:sz="4" w:space="0" w:color="auto"/>
            </w:tcBorders>
            <w:vAlign w:val="center"/>
          </w:tcPr>
          <w:p w14:paraId="41A82442" w14:textId="77777777" w:rsidR="004B181A" w:rsidRDefault="004B181A" w:rsidP="008E6575">
            <w:pPr>
              <w:jc w:val="center"/>
              <w:rPr>
                <w:rFonts w:hAnsi="宋体" w:hint="eastAsia"/>
              </w:rPr>
            </w:pPr>
            <w:r>
              <w:rPr>
                <w:rFonts w:hAnsi="宋体"/>
              </w:rPr>
              <w:t>调研差</w:t>
            </w:r>
          </w:p>
          <w:p w14:paraId="6A83DBA1" w14:textId="77777777" w:rsidR="004B181A" w:rsidRDefault="004B181A" w:rsidP="008E6575">
            <w:pPr>
              <w:jc w:val="center"/>
            </w:pPr>
            <w:r>
              <w:rPr>
                <w:rFonts w:hAnsi="宋体"/>
              </w:rPr>
              <w:t>旅费</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F8D9FA8" w14:textId="77777777" w:rsidR="004B181A" w:rsidRDefault="004B181A" w:rsidP="008E6575">
            <w:pPr>
              <w:jc w:val="center"/>
            </w:pPr>
            <w:r>
              <w:rPr>
                <w:rFonts w:hAnsi="宋体"/>
              </w:rPr>
              <w:t>会议费</w:t>
            </w:r>
            <w:r>
              <w:rPr>
                <w:rFonts w:hAnsi="宋体" w:hint="eastAsia"/>
              </w:rPr>
              <w:t>及专家咨询</w:t>
            </w:r>
            <w:r>
              <w:rPr>
                <w:rFonts w:hAnsi="宋体"/>
              </w:rPr>
              <w:t>费</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732C6A6" w14:textId="77777777" w:rsidR="004B181A" w:rsidRDefault="004B181A" w:rsidP="008E6575">
            <w:pPr>
              <w:jc w:val="center"/>
              <w:rPr>
                <w:rFonts w:hint="eastAsia"/>
              </w:rPr>
            </w:pPr>
            <w:r>
              <w:rPr>
                <w:rFonts w:hint="eastAsia"/>
              </w:rPr>
              <w:t>劳务费</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FBA73E" w14:textId="77777777" w:rsidR="004B181A" w:rsidRDefault="004B181A" w:rsidP="008E6575">
            <w:pPr>
              <w:jc w:val="center"/>
            </w:pPr>
            <w:r>
              <w:rPr>
                <w:rFonts w:hAnsi="宋体"/>
              </w:rPr>
              <w:t>文印</w:t>
            </w:r>
            <w:r>
              <w:rPr>
                <w:rFonts w:hAnsi="宋体" w:hint="eastAsia"/>
              </w:rPr>
              <w:t>及数据采集</w:t>
            </w:r>
            <w:r>
              <w:rPr>
                <w:rFonts w:hAnsi="宋体"/>
              </w:rPr>
              <w:t>费</w:t>
            </w:r>
          </w:p>
        </w:tc>
        <w:tc>
          <w:tcPr>
            <w:tcW w:w="1080" w:type="dxa"/>
            <w:gridSpan w:val="3"/>
            <w:tcBorders>
              <w:top w:val="single" w:sz="4" w:space="0" w:color="auto"/>
              <w:left w:val="single" w:sz="4" w:space="0" w:color="auto"/>
              <w:right w:val="single" w:sz="4" w:space="0" w:color="auto"/>
            </w:tcBorders>
            <w:vAlign w:val="center"/>
          </w:tcPr>
          <w:p w14:paraId="3E4BE6AA" w14:textId="77777777" w:rsidR="004B181A" w:rsidRDefault="004B181A" w:rsidP="008E6575">
            <w:pPr>
              <w:jc w:val="center"/>
              <w:rPr>
                <w:rFonts w:hAnsi="宋体" w:hint="eastAsia"/>
              </w:rPr>
            </w:pPr>
            <w:r>
              <w:rPr>
                <w:rFonts w:hAnsi="宋体"/>
              </w:rPr>
              <w:t>设备</w:t>
            </w:r>
            <w:r>
              <w:rPr>
                <w:rFonts w:hAnsi="宋体" w:hint="eastAsia"/>
              </w:rPr>
              <w:t>及</w:t>
            </w:r>
          </w:p>
          <w:p w14:paraId="00DCEC3E" w14:textId="77777777" w:rsidR="004B181A" w:rsidRDefault="004B181A" w:rsidP="008E6575">
            <w:pPr>
              <w:jc w:val="center"/>
              <w:rPr>
                <w:rFonts w:hint="eastAsia"/>
              </w:rPr>
            </w:pPr>
            <w:proofErr w:type="gramStart"/>
            <w:r>
              <w:rPr>
                <w:rFonts w:hAnsi="宋体" w:hint="eastAsia"/>
              </w:rPr>
              <w:t>耗材</w:t>
            </w:r>
            <w:r>
              <w:rPr>
                <w:rFonts w:hAnsi="宋体"/>
              </w:rPr>
              <w:t>费</w:t>
            </w:r>
            <w:proofErr w:type="gramEnd"/>
          </w:p>
        </w:tc>
        <w:tc>
          <w:tcPr>
            <w:tcW w:w="1034" w:type="dxa"/>
            <w:tcBorders>
              <w:top w:val="single" w:sz="4" w:space="0" w:color="auto"/>
              <w:left w:val="single" w:sz="4" w:space="0" w:color="auto"/>
              <w:right w:val="single" w:sz="4" w:space="0" w:color="auto"/>
            </w:tcBorders>
            <w:vAlign w:val="center"/>
          </w:tcPr>
          <w:p w14:paraId="365FA9E4" w14:textId="77777777" w:rsidR="004B181A" w:rsidRDefault="004B181A" w:rsidP="008E6575">
            <w:pPr>
              <w:jc w:val="center"/>
              <w:rPr>
                <w:rFonts w:hAnsi="宋体" w:hint="eastAsia"/>
              </w:rPr>
            </w:pPr>
            <w:r>
              <w:rPr>
                <w:rFonts w:hAnsi="宋体" w:hint="eastAsia"/>
              </w:rPr>
              <w:t>间接</w:t>
            </w:r>
          </w:p>
          <w:p w14:paraId="0F055F7B" w14:textId="77777777" w:rsidR="004B181A" w:rsidRDefault="004B181A" w:rsidP="008E6575">
            <w:pPr>
              <w:jc w:val="center"/>
              <w:rPr>
                <w:rFonts w:hint="eastAsia"/>
              </w:rPr>
            </w:pPr>
            <w:r>
              <w:rPr>
                <w:rFonts w:hAnsi="宋体" w:hint="eastAsia"/>
              </w:rPr>
              <w:t>费用</w:t>
            </w:r>
          </w:p>
        </w:tc>
      </w:tr>
      <w:tr w:rsidR="004B181A" w14:paraId="1ADA2B96" w14:textId="77777777" w:rsidTr="008E6575">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39FC4E38" w14:textId="77777777" w:rsidR="004B181A" w:rsidRDefault="004B181A" w:rsidP="008E6575">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F5191A3" w14:textId="77777777" w:rsidR="004B181A" w:rsidRDefault="004B181A" w:rsidP="008E6575">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74CE525" w14:textId="77777777" w:rsidR="004B181A" w:rsidRDefault="004B181A" w:rsidP="008E6575">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BFF887E" w14:textId="77777777" w:rsidR="004B181A" w:rsidRDefault="004B181A" w:rsidP="008E6575">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2431A1" w14:textId="77777777" w:rsidR="004B181A" w:rsidRDefault="004B181A" w:rsidP="008E6575">
            <w:pPr>
              <w:jc w:val="cente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8909786" w14:textId="77777777" w:rsidR="004B181A" w:rsidRDefault="004B181A" w:rsidP="008E6575">
            <w:pPr>
              <w:jc w:val="center"/>
            </w:pPr>
          </w:p>
        </w:tc>
        <w:tc>
          <w:tcPr>
            <w:tcW w:w="1034" w:type="dxa"/>
            <w:tcBorders>
              <w:top w:val="single" w:sz="4" w:space="0" w:color="auto"/>
              <w:left w:val="single" w:sz="4" w:space="0" w:color="auto"/>
              <w:bottom w:val="single" w:sz="4" w:space="0" w:color="auto"/>
              <w:right w:val="single" w:sz="4" w:space="0" w:color="auto"/>
            </w:tcBorders>
            <w:vAlign w:val="center"/>
          </w:tcPr>
          <w:p w14:paraId="4E11C5B2" w14:textId="77777777" w:rsidR="004B181A" w:rsidRDefault="004B181A" w:rsidP="008E6575">
            <w:pPr>
              <w:jc w:val="center"/>
            </w:pPr>
          </w:p>
        </w:tc>
      </w:tr>
    </w:tbl>
    <w:p w14:paraId="3EC6DEE0" w14:textId="77777777" w:rsidR="004B181A" w:rsidRDefault="004B181A" w:rsidP="004B181A">
      <w:pPr>
        <w:rPr>
          <w:rFonts w:hAnsi="宋体" w:hint="eastAsia"/>
          <w:b/>
          <w:sz w:val="28"/>
        </w:rPr>
      </w:pPr>
      <w:r>
        <w:rPr>
          <w:rFonts w:hAnsi="宋体" w:hint="eastAsia"/>
          <w:b/>
          <w:sz w:val="28"/>
        </w:rPr>
        <w:t>六、专家推荐意见</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22"/>
      </w:tblGrid>
      <w:tr w:rsidR="004B181A" w14:paraId="1E036F77" w14:textId="77777777" w:rsidTr="008E6575">
        <w:trPr>
          <w:cantSplit/>
          <w:trHeight w:val="52"/>
          <w:jc w:val="center"/>
        </w:trPr>
        <w:tc>
          <w:tcPr>
            <w:tcW w:w="5000" w:type="pct"/>
            <w:vAlign w:val="center"/>
          </w:tcPr>
          <w:p w14:paraId="6E6118DB" w14:textId="77777777" w:rsidR="004B181A" w:rsidRDefault="004B181A" w:rsidP="008E6575">
            <w:pPr>
              <w:ind w:firstLine="420"/>
              <w:rPr>
                <w:spacing w:val="4"/>
              </w:rPr>
            </w:pPr>
            <w:proofErr w:type="gramStart"/>
            <w:r>
              <w:rPr>
                <w:rFonts w:hint="eastAsia"/>
                <w:szCs w:val="21"/>
              </w:rPr>
              <w:t>一般课题</w:t>
            </w:r>
            <w:proofErr w:type="gramEnd"/>
            <w:r>
              <w:rPr>
                <w:rFonts w:hint="eastAsia"/>
                <w:szCs w:val="21"/>
              </w:rPr>
              <w:t>负责人不具有中级以上职称，重点课题负责人不具备副高级以上职称或博士学位，但确有较强科研能力的，</w:t>
            </w:r>
            <w:r>
              <w:rPr>
                <w:rFonts w:ascii="宋体" w:hAnsi="宋体" w:hint="eastAsia"/>
                <w:spacing w:val="4"/>
                <w:szCs w:val="21"/>
              </w:rPr>
              <w:t>须由一名具有正高级专业技术职称的同行专家推荐。推荐人应针对课题负责人的科研能力和完成课题研究的可能性出具明确意见。</w:t>
            </w:r>
          </w:p>
        </w:tc>
      </w:tr>
      <w:tr w:rsidR="004B181A" w14:paraId="793BDBA8" w14:textId="77777777" w:rsidTr="008E6575">
        <w:trPr>
          <w:cantSplit/>
          <w:trHeight w:val="3650"/>
          <w:jc w:val="center"/>
        </w:trPr>
        <w:tc>
          <w:tcPr>
            <w:tcW w:w="5000" w:type="pct"/>
            <w:vAlign w:val="bottom"/>
          </w:tcPr>
          <w:p w14:paraId="04D7DCE9" w14:textId="77777777" w:rsidR="004B181A" w:rsidRDefault="004B181A" w:rsidP="008E6575">
            <w:pPr>
              <w:spacing w:after="156"/>
              <w:rPr>
                <w:rFonts w:hAnsi="宋体" w:hint="eastAsia"/>
              </w:rPr>
            </w:pPr>
          </w:p>
          <w:p w14:paraId="68427E5B" w14:textId="77777777" w:rsidR="004B181A" w:rsidRDefault="004B181A" w:rsidP="008E6575">
            <w:pPr>
              <w:spacing w:after="156"/>
              <w:rPr>
                <w:rFonts w:hAnsi="宋体" w:hint="eastAsia"/>
              </w:rPr>
            </w:pPr>
          </w:p>
          <w:p w14:paraId="59F64D3D" w14:textId="77777777" w:rsidR="004B181A" w:rsidRDefault="004B181A" w:rsidP="008E6575">
            <w:pPr>
              <w:spacing w:after="156"/>
              <w:rPr>
                <w:rFonts w:hAnsi="宋体" w:hint="eastAsia"/>
              </w:rPr>
            </w:pPr>
          </w:p>
          <w:p w14:paraId="58FDF161" w14:textId="77777777" w:rsidR="004B181A" w:rsidRDefault="004B181A" w:rsidP="008E6575">
            <w:pPr>
              <w:spacing w:after="156"/>
              <w:rPr>
                <w:rFonts w:hAnsi="宋体" w:hint="eastAsia"/>
              </w:rPr>
            </w:pPr>
          </w:p>
          <w:p w14:paraId="2121F660" w14:textId="77777777" w:rsidR="004B181A" w:rsidRDefault="004B181A" w:rsidP="008E6575">
            <w:pPr>
              <w:spacing w:after="156"/>
              <w:rPr>
                <w:rFonts w:hAnsi="宋体" w:hint="eastAsia"/>
              </w:rPr>
            </w:pPr>
          </w:p>
          <w:p w14:paraId="2EF57613" w14:textId="77777777" w:rsidR="004B181A" w:rsidRDefault="004B181A" w:rsidP="008E6575">
            <w:pPr>
              <w:spacing w:after="156"/>
              <w:rPr>
                <w:rFonts w:hAnsi="宋体" w:hint="eastAsia"/>
              </w:rPr>
            </w:pPr>
          </w:p>
          <w:p w14:paraId="19BF8F65" w14:textId="77777777" w:rsidR="004B181A" w:rsidRDefault="004B181A" w:rsidP="008E6575">
            <w:pPr>
              <w:spacing w:after="156"/>
              <w:rPr>
                <w:rFonts w:hAnsi="宋体" w:hint="eastAsia"/>
              </w:rPr>
            </w:pPr>
          </w:p>
          <w:p w14:paraId="64ECDD05" w14:textId="77777777" w:rsidR="004B181A" w:rsidRDefault="004B181A" w:rsidP="008E6575">
            <w:pPr>
              <w:spacing w:after="156"/>
              <w:rPr>
                <w:rFonts w:hAnsi="宋体" w:hint="eastAsia"/>
              </w:rPr>
            </w:pPr>
          </w:p>
          <w:p w14:paraId="6DE80605" w14:textId="77777777" w:rsidR="004B181A" w:rsidRDefault="004B181A" w:rsidP="008E6575">
            <w:pPr>
              <w:spacing w:after="156"/>
              <w:ind w:firstLineChars="200" w:firstLine="420"/>
              <w:rPr>
                <w:rFonts w:hAnsi="宋体"/>
              </w:rPr>
            </w:pPr>
            <w:r>
              <w:rPr>
                <w:rFonts w:hAnsi="宋体"/>
              </w:rPr>
              <w:t>推荐人</w:t>
            </w:r>
            <w:r>
              <w:rPr>
                <w:rFonts w:hAnsi="宋体" w:hint="eastAsia"/>
              </w:rPr>
              <w:t>（签字或盖章）：</w:t>
            </w:r>
            <w:r>
              <w:t xml:space="preserve">          </w:t>
            </w:r>
            <w:r>
              <w:rPr>
                <w:rFonts w:hint="eastAsia"/>
              </w:rPr>
              <w:t xml:space="preserve">  </w:t>
            </w:r>
            <w:r>
              <w:rPr>
                <w:rFonts w:hAnsi="宋体"/>
              </w:rPr>
              <w:t>专业</w:t>
            </w:r>
            <w:r>
              <w:rPr>
                <w:rFonts w:hAnsi="宋体" w:hint="eastAsia"/>
              </w:rPr>
              <w:t>技术职称：</w:t>
            </w:r>
            <w:r>
              <w:t xml:space="preserve">     </w:t>
            </w:r>
            <w:r>
              <w:rPr>
                <w:rFonts w:hint="eastAsia"/>
              </w:rPr>
              <w:t xml:space="preserve"> </w:t>
            </w:r>
            <w:r>
              <w:rPr>
                <w:rFonts w:hAnsi="宋体"/>
              </w:rPr>
              <w:t>工作单位</w:t>
            </w:r>
            <w:r>
              <w:rPr>
                <w:rFonts w:hAnsi="宋体" w:hint="eastAsia"/>
              </w:rPr>
              <w:t>：</w:t>
            </w:r>
          </w:p>
        </w:tc>
      </w:tr>
    </w:tbl>
    <w:p w14:paraId="0866C72D" w14:textId="77777777" w:rsidR="004B181A" w:rsidRDefault="004B181A" w:rsidP="004B181A">
      <w:pPr>
        <w:rPr>
          <w:b/>
          <w:sz w:val="28"/>
        </w:rPr>
      </w:pPr>
      <w:r>
        <w:br w:type="page"/>
      </w:r>
      <w:r>
        <w:rPr>
          <w:rFonts w:hAnsi="宋体" w:hint="eastAsia"/>
          <w:b/>
          <w:sz w:val="28"/>
        </w:rPr>
        <w:lastRenderedPageBreak/>
        <w:t>七</w:t>
      </w:r>
      <w:r>
        <w:rPr>
          <w:rFonts w:hAnsi="宋体"/>
          <w:b/>
          <w:sz w:val="28"/>
        </w:rPr>
        <w:t>、评审意见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B181A" w14:paraId="7A3802D1" w14:textId="77777777" w:rsidTr="008E6575">
        <w:trPr>
          <w:trHeight w:val="2320"/>
        </w:trPr>
        <w:tc>
          <w:tcPr>
            <w:tcW w:w="8522" w:type="dxa"/>
            <w:tcBorders>
              <w:top w:val="single" w:sz="4" w:space="0" w:color="auto"/>
              <w:left w:val="single" w:sz="4" w:space="0" w:color="auto"/>
              <w:bottom w:val="single" w:sz="4" w:space="0" w:color="auto"/>
              <w:right w:val="single" w:sz="4" w:space="0" w:color="auto"/>
            </w:tcBorders>
          </w:tcPr>
          <w:p w14:paraId="69F3C8A9" w14:textId="77777777" w:rsidR="004B181A" w:rsidRDefault="004B181A" w:rsidP="008E6575">
            <w:pPr>
              <w:rPr>
                <w:b/>
              </w:rPr>
            </w:pPr>
            <w:r>
              <w:rPr>
                <w:rFonts w:hAnsi="宋体"/>
                <w:b/>
              </w:rPr>
              <w:t>课题负责人所在单位</w:t>
            </w:r>
            <w:r>
              <w:rPr>
                <w:rFonts w:hAnsi="宋体" w:hint="eastAsia"/>
                <w:b/>
              </w:rPr>
              <w:t>科研主管部门</w:t>
            </w:r>
            <w:r>
              <w:rPr>
                <w:rFonts w:hAnsi="宋体"/>
                <w:b/>
              </w:rPr>
              <w:t>意见：</w:t>
            </w:r>
          </w:p>
          <w:p w14:paraId="4865E7E4" w14:textId="77777777" w:rsidR="004B181A" w:rsidRDefault="004B181A" w:rsidP="008E6575"/>
          <w:p w14:paraId="087DF045" w14:textId="77777777" w:rsidR="004B181A" w:rsidRDefault="004B181A" w:rsidP="008E6575"/>
          <w:p w14:paraId="627743C2" w14:textId="77777777" w:rsidR="004B181A" w:rsidRDefault="004B181A" w:rsidP="008E6575">
            <w:pPr>
              <w:rPr>
                <w:rFonts w:hint="eastAsia"/>
              </w:rPr>
            </w:pPr>
          </w:p>
          <w:p w14:paraId="146F4844" w14:textId="77777777" w:rsidR="004B181A" w:rsidRDefault="004B181A" w:rsidP="008E6575"/>
          <w:p w14:paraId="0C340391" w14:textId="77777777" w:rsidR="004B181A" w:rsidRDefault="004B181A" w:rsidP="008E6575">
            <w:pPr>
              <w:rPr>
                <w:rFonts w:hAnsi="宋体" w:hint="eastAsia"/>
              </w:rPr>
            </w:pPr>
          </w:p>
          <w:p w14:paraId="42798141" w14:textId="77777777" w:rsidR="004B181A" w:rsidRDefault="004B181A" w:rsidP="008E6575">
            <w:pPr>
              <w:ind w:firstLineChars="950" w:firstLine="1995"/>
            </w:pPr>
            <w:r>
              <w:rPr>
                <w:rFonts w:hAnsi="宋体" w:hint="eastAsia"/>
              </w:rPr>
              <w:t>科研主管部门</w:t>
            </w:r>
            <w:r>
              <w:rPr>
                <w:rFonts w:hAnsi="宋体"/>
              </w:rPr>
              <w:t>负责人</w:t>
            </w:r>
            <w:r>
              <w:rPr>
                <w:rFonts w:hAnsi="宋体" w:hint="eastAsia"/>
              </w:rPr>
              <w:t>（签章）：</w:t>
            </w:r>
            <w:r>
              <w:rPr>
                <w:rFonts w:hAnsi="宋体" w:hint="eastAsia"/>
              </w:rPr>
              <w:t xml:space="preserve">           </w:t>
            </w:r>
            <w:r>
              <w:rPr>
                <w:rFonts w:hAnsi="宋体" w:hint="eastAsia"/>
              </w:rPr>
              <w:t>科研主管部门公章</w:t>
            </w:r>
          </w:p>
          <w:p w14:paraId="4A608190" w14:textId="77777777" w:rsidR="004B181A" w:rsidRDefault="004B181A" w:rsidP="008E6575">
            <w:pPr>
              <w:rPr>
                <w:rFonts w:hint="eastAsia"/>
              </w:rPr>
            </w:pPr>
          </w:p>
          <w:p w14:paraId="7357612D" w14:textId="77777777" w:rsidR="004B181A" w:rsidRDefault="004B181A" w:rsidP="008E6575">
            <w:pPr>
              <w:ind w:firstLineChars="2950" w:firstLine="6195"/>
            </w:pPr>
            <w:r>
              <w:rPr>
                <w:rFonts w:hAnsi="宋体"/>
              </w:rPr>
              <w:t>年</w:t>
            </w:r>
            <w:r>
              <w:t xml:space="preserve">   </w:t>
            </w:r>
            <w:r>
              <w:rPr>
                <w:rFonts w:hint="eastAsia"/>
              </w:rPr>
              <w:t xml:space="preserve"> </w:t>
            </w:r>
            <w:r>
              <w:rPr>
                <w:rFonts w:hAnsi="宋体"/>
              </w:rPr>
              <w:t>月</w:t>
            </w:r>
            <w:r>
              <w:t xml:space="preserve">    </w:t>
            </w:r>
            <w:r>
              <w:rPr>
                <w:rFonts w:hint="eastAsia"/>
              </w:rPr>
              <w:t xml:space="preserve"> </w:t>
            </w:r>
            <w:r>
              <w:rPr>
                <w:rFonts w:hAnsi="宋体"/>
              </w:rPr>
              <w:t>日</w:t>
            </w:r>
          </w:p>
        </w:tc>
      </w:tr>
      <w:tr w:rsidR="004B181A" w14:paraId="1F5393F6" w14:textId="77777777" w:rsidTr="008E6575">
        <w:trPr>
          <w:trHeight w:val="3581"/>
        </w:trPr>
        <w:tc>
          <w:tcPr>
            <w:tcW w:w="8522" w:type="dxa"/>
            <w:tcBorders>
              <w:top w:val="single" w:sz="4" w:space="0" w:color="auto"/>
              <w:left w:val="single" w:sz="4" w:space="0" w:color="auto"/>
              <w:bottom w:val="single" w:sz="4" w:space="0" w:color="auto"/>
              <w:right w:val="single" w:sz="4" w:space="0" w:color="auto"/>
            </w:tcBorders>
          </w:tcPr>
          <w:p w14:paraId="51D0F559" w14:textId="77777777" w:rsidR="004B181A" w:rsidRDefault="004B181A" w:rsidP="008E6575">
            <w:pPr>
              <w:rPr>
                <w:b/>
              </w:rPr>
            </w:pPr>
            <w:r>
              <w:rPr>
                <w:rFonts w:hAnsi="宋体"/>
                <w:b/>
                <w:szCs w:val="21"/>
              </w:rPr>
              <w:t>四川中小学教师师德研究中心</w:t>
            </w:r>
            <w:r>
              <w:rPr>
                <w:rFonts w:hAnsi="宋体"/>
                <w:b/>
              </w:rPr>
              <w:t>学术委员会意见</w:t>
            </w:r>
            <w:r>
              <w:rPr>
                <w:rFonts w:hAnsi="宋体"/>
              </w:rPr>
              <w:t>：</w:t>
            </w:r>
          </w:p>
          <w:p w14:paraId="5861470D" w14:textId="77777777" w:rsidR="004B181A" w:rsidRDefault="004B181A" w:rsidP="008E6575"/>
          <w:p w14:paraId="26EF90E5" w14:textId="77777777" w:rsidR="004B181A" w:rsidRDefault="004B181A" w:rsidP="008E6575"/>
          <w:p w14:paraId="4F966C7E" w14:textId="77777777" w:rsidR="004B181A" w:rsidRDefault="004B181A" w:rsidP="008E6575"/>
          <w:p w14:paraId="58CD0CAB" w14:textId="77777777" w:rsidR="004B181A" w:rsidRDefault="004B181A" w:rsidP="008E6575">
            <w:pPr>
              <w:rPr>
                <w:rFonts w:hint="eastAsia"/>
              </w:rPr>
            </w:pPr>
          </w:p>
          <w:p w14:paraId="4D6BCF5E" w14:textId="77777777" w:rsidR="004B181A" w:rsidRDefault="004B181A" w:rsidP="008E6575">
            <w:pPr>
              <w:rPr>
                <w:rFonts w:hint="eastAsia"/>
              </w:rPr>
            </w:pPr>
          </w:p>
          <w:p w14:paraId="3BFF1B6C" w14:textId="77777777" w:rsidR="004B181A" w:rsidRDefault="004B181A" w:rsidP="008E6575">
            <w:pPr>
              <w:rPr>
                <w:rFonts w:hint="eastAsia"/>
              </w:rPr>
            </w:pPr>
          </w:p>
          <w:p w14:paraId="44CBC2A5" w14:textId="77777777" w:rsidR="004B181A" w:rsidRDefault="004B181A" w:rsidP="008E6575">
            <w:pPr>
              <w:rPr>
                <w:rFonts w:hint="eastAsia"/>
              </w:rPr>
            </w:pPr>
          </w:p>
          <w:p w14:paraId="57F7078F" w14:textId="77777777" w:rsidR="004B181A" w:rsidRDefault="004B181A" w:rsidP="008E6575">
            <w:pPr>
              <w:rPr>
                <w:rFonts w:hint="eastAsia"/>
              </w:rPr>
            </w:pPr>
          </w:p>
          <w:p w14:paraId="3AE9EE10" w14:textId="77777777" w:rsidR="004B181A" w:rsidRDefault="004B181A" w:rsidP="008E6575"/>
          <w:p w14:paraId="3B5EB1FB" w14:textId="77777777" w:rsidR="004B181A" w:rsidRDefault="004B181A" w:rsidP="008E6575"/>
          <w:p w14:paraId="3ADEBFAD" w14:textId="77777777" w:rsidR="004B181A" w:rsidRDefault="004B181A" w:rsidP="008E6575">
            <w:pPr>
              <w:ind w:firstLineChars="2250" w:firstLine="4725"/>
            </w:pPr>
            <w:r>
              <w:rPr>
                <w:rFonts w:hAnsi="宋体"/>
              </w:rPr>
              <w:t>负责人：</w:t>
            </w:r>
          </w:p>
          <w:p w14:paraId="0E6C335B" w14:textId="77777777" w:rsidR="004B181A" w:rsidRDefault="004B181A" w:rsidP="008E6575">
            <w:pPr>
              <w:ind w:firstLineChars="2600" w:firstLine="5460"/>
            </w:pPr>
          </w:p>
          <w:p w14:paraId="67FAE5ED" w14:textId="77777777" w:rsidR="004B181A" w:rsidRDefault="004B181A" w:rsidP="008E6575">
            <w:pPr>
              <w:ind w:right="420"/>
              <w:jc w:val="right"/>
            </w:pPr>
            <w:r>
              <w:rPr>
                <w:rFonts w:hAnsi="宋体"/>
              </w:rPr>
              <w:t>年</w:t>
            </w:r>
            <w:r>
              <w:t xml:space="preserve">   </w:t>
            </w:r>
            <w:r>
              <w:rPr>
                <w:rFonts w:hint="eastAsia"/>
              </w:rPr>
              <w:t xml:space="preserve"> </w:t>
            </w:r>
            <w:r>
              <w:rPr>
                <w:rFonts w:hAnsi="宋体"/>
              </w:rPr>
              <w:t>月</w:t>
            </w:r>
            <w:r>
              <w:t xml:space="preserve">    </w:t>
            </w:r>
            <w:r>
              <w:rPr>
                <w:rFonts w:hAnsi="宋体"/>
              </w:rPr>
              <w:t>日</w:t>
            </w:r>
          </w:p>
        </w:tc>
      </w:tr>
      <w:tr w:rsidR="004B181A" w14:paraId="378706B0" w14:textId="77777777" w:rsidTr="008E6575">
        <w:trPr>
          <w:trHeight w:val="1875"/>
        </w:trPr>
        <w:tc>
          <w:tcPr>
            <w:tcW w:w="8522" w:type="dxa"/>
            <w:tcBorders>
              <w:top w:val="single" w:sz="4" w:space="0" w:color="auto"/>
              <w:left w:val="single" w:sz="4" w:space="0" w:color="auto"/>
              <w:bottom w:val="single" w:sz="4" w:space="0" w:color="auto"/>
              <w:right w:val="single" w:sz="4" w:space="0" w:color="auto"/>
            </w:tcBorders>
          </w:tcPr>
          <w:p w14:paraId="645FF631" w14:textId="77777777" w:rsidR="004B181A" w:rsidRDefault="004B181A" w:rsidP="008E6575">
            <w:pPr>
              <w:rPr>
                <w:b/>
                <w:szCs w:val="21"/>
              </w:rPr>
            </w:pPr>
            <w:r>
              <w:rPr>
                <w:rFonts w:hAnsi="宋体"/>
                <w:b/>
                <w:szCs w:val="21"/>
              </w:rPr>
              <w:t>四川中小学教师师德研究中心意见：</w:t>
            </w:r>
          </w:p>
          <w:p w14:paraId="5074ADFC" w14:textId="77777777" w:rsidR="004B181A" w:rsidRDefault="004B181A" w:rsidP="008E6575">
            <w:pPr>
              <w:rPr>
                <w:rFonts w:hint="eastAsia"/>
                <w:color w:val="FF0000"/>
              </w:rPr>
            </w:pPr>
          </w:p>
          <w:p w14:paraId="274383E0" w14:textId="77777777" w:rsidR="004B181A" w:rsidRDefault="004B181A" w:rsidP="008E6575">
            <w:pPr>
              <w:rPr>
                <w:rFonts w:hint="eastAsia"/>
                <w:color w:val="FF0000"/>
              </w:rPr>
            </w:pPr>
          </w:p>
          <w:p w14:paraId="6426EE5B" w14:textId="77777777" w:rsidR="004B181A" w:rsidRDefault="004B181A" w:rsidP="008E6575">
            <w:pPr>
              <w:rPr>
                <w:rFonts w:hint="eastAsia"/>
                <w:color w:val="FF0000"/>
              </w:rPr>
            </w:pPr>
          </w:p>
          <w:p w14:paraId="44930BEC" w14:textId="77777777" w:rsidR="004B181A" w:rsidRDefault="004B181A" w:rsidP="008E6575">
            <w:pPr>
              <w:rPr>
                <w:rFonts w:hint="eastAsia"/>
                <w:color w:val="FF0000"/>
              </w:rPr>
            </w:pPr>
          </w:p>
          <w:p w14:paraId="583D4808" w14:textId="77777777" w:rsidR="004B181A" w:rsidRDefault="004B181A" w:rsidP="008E6575">
            <w:pPr>
              <w:ind w:firstLineChars="1650" w:firstLine="3465"/>
            </w:pPr>
            <w:r>
              <w:rPr>
                <w:rFonts w:hAnsi="宋体"/>
              </w:rPr>
              <w:t>负责人</w:t>
            </w:r>
            <w:r>
              <w:t xml:space="preserve"> </w:t>
            </w:r>
            <w:r>
              <w:rPr>
                <w:rFonts w:hAnsi="宋体"/>
              </w:rPr>
              <w:t>：</w:t>
            </w:r>
            <w:r>
              <w:t xml:space="preserve">                   </w:t>
            </w:r>
            <w:r>
              <w:rPr>
                <w:rFonts w:hAnsi="宋体"/>
              </w:rPr>
              <w:t>单位</w:t>
            </w:r>
            <w:r>
              <w:rPr>
                <w:rFonts w:hAnsi="宋体" w:hint="eastAsia"/>
              </w:rPr>
              <w:t>公章</w:t>
            </w:r>
          </w:p>
          <w:p w14:paraId="420138F1" w14:textId="77777777" w:rsidR="004B181A" w:rsidRDefault="004B181A" w:rsidP="008E6575">
            <w:pPr>
              <w:rPr>
                <w:rFonts w:hint="eastAsia"/>
              </w:rPr>
            </w:pPr>
          </w:p>
          <w:p w14:paraId="43F24DD1" w14:textId="77777777" w:rsidR="004B181A" w:rsidRDefault="004B181A" w:rsidP="008E6575">
            <w:pPr>
              <w:ind w:firstLineChars="2600" w:firstLine="5460"/>
            </w:pPr>
            <w:r>
              <w:rPr>
                <w:rFonts w:hAnsi="宋体"/>
              </w:rPr>
              <w:t>年</w:t>
            </w:r>
            <w:r>
              <w:t xml:space="preserve">   </w:t>
            </w:r>
            <w:r>
              <w:rPr>
                <w:rFonts w:hAnsi="宋体"/>
              </w:rPr>
              <w:t>月</w:t>
            </w:r>
            <w:r>
              <w:t xml:space="preserve">    </w:t>
            </w:r>
            <w:r>
              <w:rPr>
                <w:rFonts w:hAnsi="宋体"/>
              </w:rPr>
              <w:t>日</w:t>
            </w:r>
          </w:p>
          <w:p w14:paraId="41A023B7" w14:textId="77777777" w:rsidR="004B181A" w:rsidRDefault="004B181A" w:rsidP="008E6575">
            <w:pPr>
              <w:rPr>
                <w:rFonts w:hint="eastAsia"/>
                <w:color w:val="FF0000"/>
              </w:rPr>
            </w:pPr>
          </w:p>
        </w:tc>
      </w:tr>
      <w:tr w:rsidR="004B181A" w14:paraId="01D6B286" w14:textId="77777777" w:rsidTr="008E6575">
        <w:trPr>
          <w:trHeight w:val="1874"/>
        </w:trPr>
        <w:tc>
          <w:tcPr>
            <w:tcW w:w="8522" w:type="dxa"/>
            <w:tcBorders>
              <w:top w:val="single" w:sz="4" w:space="0" w:color="auto"/>
              <w:left w:val="single" w:sz="4" w:space="0" w:color="auto"/>
              <w:bottom w:val="single" w:sz="4" w:space="0" w:color="auto"/>
              <w:right w:val="single" w:sz="4" w:space="0" w:color="auto"/>
            </w:tcBorders>
          </w:tcPr>
          <w:p w14:paraId="5218544B" w14:textId="77777777" w:rsidR="004B181A" w:rsidRDefault="004B181A" w:rsidP="008E6575">
            <w:pPr>
              <w:rPr>
                <w:rFonts w:ascii="宋体" w:hAnsi="宋体" w:hint="eastAsia"/>
                <w:b/>
                <w:szCs w:val="21"/>
              </w:rPr>
            </w:pPr>
            <w:r>
              <w:rPr>
                <w:rFonts w:ascii="宋体" w:hAnsi="宋体" w:hint="eastAsia"/>
                <w:b/>
                <w:szCs w:val="21"/>
              </w:rPr>
              <w:t>四川省教育厅审核意见：</w:t>
            </w:r>
          </w:p>
          <w:p w14:paraId="0A66B098" w14:textId="77777777" w:rsidR="004B181A" w:rsidRDefault="004B181A" w:rsidP="008E6575">
            <w:pPr>
              <w:spacing w:line="360" w:lineRule="auto"/>
              <w:rPr>
                <w:rFonts w:ascii="楷体_GB2312" w:eastAsia="楷体_GB2312" w:hAnsi="宋体" w:hint="eastAsia"/>
                <w:b/>
                <w:sz w:val="28"/>
                <w:szCs w:val="28"/>
              </w:rPr>
            </w:pPr>
          </w:p>
          <w:p w14:paraId="2091678D" w14:textId="77777777" w:rsidR="004B181A" w:rsidRDefault="004B181A" w:rsidP="008E6575">
            <w:pPr>
              <w:spacing w:line="360" w:lineRule="auto"/>
              <w:rPr>
                <w:rFonts w:ascii="楷体_GB2312" w:eastAsia="楷体_GB2312" w:hAnsi="宋体" w:hint="eastAsia"/>
                <w:b/>
                <w:sz w:val="28"/>
                <w:szCs w:val="28"/>
              </w:rPr>
            </w:pPr>
          </w:p>
          <w:p w14:paraId="053E45C6" w14:textId="77777777" w:rsidR="004B181A" w:rsidRDefault="004B181A" w:rsidP="008E6575">
            <w:pPr>
              <w:spacing w:line="360" w:lineRule="auto"/>
              <w:rPr>
                <w:rFonts w:ascii="楷体_GB2312" w:eastAsia="楷体_GB2312" w:hAnsi="宋体" w:hint="eastAsia"/>
                <w:b/>
                <w:sz w:val="28"/>
                <w:szCs w:val="28"/>
              </w:rPr>
            </w:pPr>
          </w:p>
          <w:p w14:paraId="41075D39" w14:textId="77777777" w:rsidR="004B181A" w:rsidRDefault="004B181A" w:rsidP="008E6575">
            <w:pPr>
              <w:ind w:firstLineChars="2300" w:firstLine="4830"/>
              <w:rPr>
                <w:rFonts w:ascii="宋体" w:hAnsi="宋体" w:hint="eastAsia"/>
              </w:rPr>
            </w:pPr>
            <w:r>
              <w:rPr>
                <w:rFonts w:ascii="宋体" w:hAnsi="宋体" w:hint="eastAsia"/>
              </w:rPr>
              <w:t>公章负责人（签章）</w:t>
            </w:r>
          </w:p>
          <w:p w14:paraId="5290388F" w14:textId="77777777" w:rsidR="004B181A" w:rsidRDefault="004B181A" w:rsidP="008E6575">
            <w:pPr>
              <w:ind w:firstLineChars="3050" w:firstLine="6405"/>
              <w:rPr>
                <w:rFonts w:ascii="宋体" w:hAnsi="宋体"/>
              </w:rPr>
            </w:pPr>
            <w:r>
              <w:rPr>
                <w:rFonts w:ascii="宋体" w:hAnsi="宋体" w:hint="eastAsia"/>
              </w:rPr>
              <w:t>年      月     日</w:t>
            </w:r>
          </w:p>
        </w:tc>
      </w:tr>
    </w:tbl>
    <w:p w14:paraId="248B79BA" w14:textId="77777777" w:rsidR="004B181A" w:rsidRDefault="004B181A" w:rsidP="004B181A">
      <w:pPr>
        <w:rPr>
          <w:sz w:val="28"/>
        </w:rPr>
      </w:pPr>
    </w:p>
    <w:p w14:paraId="2652E4FA" w14:textId="1DF30601" w:rsidR="004B181A" w:rsidRDefault="004B181A">
      <w:pPr>
        <w:widowControl/>
        <w:jc w:val="left"/>
        <w:rPr>
          <w:rFonts w:ascii="Calibri"/>
          <w:sz w:val="18"/>
        </w:rPr>
      </w:pPr>
      <w:r>
        <w:rPr>
          <w:rFonts w:ascii="Calibri"/>
          <w:sz w:val="18"/>
        </w:rPr>
        <w:br w:type="page"/>
      </w:r>
    </w:p>
    <w:p w14:paraId="20DCAA42" w14:textId="77777777" w:rsidR="004B181A" w:rsidRDefault="004B181A" w:rsidP="004B181A">
      <w:pPr>
        <w:rPr>
          <w:rFonts w:ascii="宋体" w:hAnsi="宋体"/>
        </w:rPr>
        <w:sectPr w:rsidR="004B181A" w:rsidSect="004B181A">
          <w:pgSz w:w="11900" w:h="16820"/>
          <w:pgMar w:top="1440" w:right="1797" w:bottom="1440" w:left="1797" w:header="0" w:footer="1503" w:gutter="0"/>
          <w:cols w:space="720"/>
        </w:sectPr>
      </w:pPr>
    </w:p>
    <w:p w14:paraId="4381AFCA" w14:textId="4DCF32CC" w:rsidR="004B181A" w:rsidRDefault="004B181A" w:rsidP="004B181A">
      <w:pPr>
        <w:rPr>
          <w:rFonts w:ascii="宋体" w:hAnsi="宋体"/>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4"/>
        <w:gridCol w:w="1779"/>
        <w:gridCol w:w="2841"/>
        <w:gridCol w:w="1995"/>
        <w:gridCol w:w="1787"/>
      </w:tblGrid>
      <w:tr w:rsidR="004B181A" w14:paraId="38215B0D" w14:textId="77777777" w:rsidTr="008E6575">
        <w:trPr>
          <w:trHeight w:val="511"/>
          <w:jc w:val="center"/>
        </w:trPr>
        <w:tc>
          <w:tcPr>
            <w:tcW w:w="1954" w:type="dxa"/>
            <w:tcBorders>
              <w:top w:val="single" w:sz="12" w:space="0" w:color="auto"/>
              <w:left w:val="single" w:sz="12" w:space="0" w:color="auto"/>
            </w:tcBorders>
            <w:vAlign w:val="center"/>
          </w:tcPr>
          <w:p w14:paraId="6141BC69" w14:textId="77777777" w:rsidR="004B181A" w:rsidRDefault="004B181A" w:rsidP="008E6575">
            <w:pPr>
              <w:jc w:val="center"/>
              <w:rPr>
                <w:rFonts w:ascii="宋体" w:hAnsi="宋体"/>
              </w:rPr>
            </w:pPr>
            <w:r>
              <w:rPr>
                <w:rFonts w:ascii="宋体" w:hAnsi="宋体" w:hint="eastAsia"/>
              </w:rPr>
              <w:t>年度</w:t>
            </w:r>
          </w:p>
        </w:tc>
        <w:tc>
          <w:tcPr>
            <w:tcW w:w="1779" w:type="dxa"/>
            <w:tcBorders>
              <w:top w:val="single" w:sz="12" w:space="0" w:color="auto"/>
              <w:right w:val="single" w:sz="12" w:space="0" w:color="auto"/>
            </w:tcBorders>
            <w:vAlign w:val="center"/>
          </w:tcPr>
          <w:p w14:paraId="31E5F4CB" w14:textId="77777777" w:rsidR="004B181A" w:rsidRDefault="004B181A" w:rsidP="008E6575">
            <w:pPr>
              <w:rPr>
                <w:rFonts w:ascii="宋体" w:hAnsi="宋体" w:hint="eastAsia"/>
              </w:rPr>
            </w:pPr>
            <w:r>
              <w:rPr>
                <w:rFonts w:ascii="宋体" w:hAnsi="宋体" w:hint="eastAsia"/>
              </w:rPr>
              <w:t>20</w:t>
            </w:r>
            <w:r>
              <w:rPr>
                <w:rFonts w:ascii="宋体" w:hAnsi="宋体"/>
              </w:rPr>
              <w:t>23</w:t>
            </w:r>
          </w:p>
        </w:tc>
        <w:tc>
          <w:tcPr>
            <w:tcW w:w="2841" w:type="dxa"/>
            <w:tcBorders>
              <w:top w:val="nil"/>
              <w:left w:val="single" w:sz="12" w:space="0" w:color="auto"/>
              <w:bottom w:val="nil"/>
              <w:right w:val="single" w:sz="12" w:space="0" w:color="auto"/>
            </w:tcBorders>
            <w:vAlign w:val="center"/>
          </w:tcPr>
          <w:p w14:paraId="5DECD1C2" w14:textId="77777777" w:rsidR="004B181A" w:rsidRDefault="004B181A" w:rsidP="008E6575">
            <w:pPr>
              <w:rPr>
                <w:rFonts w:ascii="宋体" w:hAnsi="宋体"/>
              </w:rPr>
            </w:pPr>
          </w:p>
        </w:tc>
        <w:tc>
          <w:tcPr>
            <w:tcW w:w="1995" w:type="dxa"/>
            <w:tcBorders>
              <w:top w:val="single" w:sz="12" w:space="0" w:color="auto"/>
              <w:left w:val="single" w:sz="12" w:space="0" w:color="auto"/>
            </w:tcBorders>
            <w:vAlign w:val="center"/>
          </w:tcPr>
          <w:p w14:paraId="6137DA4A" w14:textId="77777777" w:rsidR="004B181A" w:rsidRDefault="004B181A" w:rsidP="008E6575">
            <w:pPr>
              <w:jc w:val="center"/>
              <w:rPr>
                <w:rFonts w:ascii="宋体" w:hAnsi="宋体"/>
              </w:rPr>
            </w:pPr>
            <w:r>
              <w:rPr>
                <w:rFonts w:ascii="宋体" w:hAnsi="宋体" w:hint="eastAsia"/>
              </w:rPr>
              <w:t>课题类别</w:t>
            </w:r>
          </w:p>
        </w:tc>
        <w:tc>
          <w:tcPr>
            <w:tcW w:w="1787" w:type="dxa"/>
            <w:tcBorders>
              <w:top w:val="single" w:sz="12" w:space="0" w:color="auto"/>
              <w:right w:val="single" w:sz="12" w:space="0" w:color="auto"/>
            </w:tcBorders>
            <w:vAlign w:val="center"/>
          </w:tcPr>
          <w:p w14:paraId="36BE286B" w14:textId="77777777" w:rsidR="004B181A" w:rsidRDefault="004B181A" w:rsidP="008E6575">
            <w:pPr>
              <w:jc w:val="center"/>
              <w:rPr>
                <w:rFonts w:ascii="宋体" w:hAnsi="宋体"/>
              </w:rPr>
            </w:pPr>
            <w:r>
              <w:rPr>
                <w:rFonts w:ascii="宋体" w:hAnsi="宋体" w:hint="eastAsia"/>
                <w:sz w:val="24"/>
              </w:rPr>
              <w:t xml:space="preserve"> </w:t>
            </w:r>
          </w:p>
        </w:tc>
      </w:tr>
      <w:tr w:rsidR="004B181A" w14:paraId="4A6773BD" w14:textId="77777777" w:rsidTr="008E6575">
        <w:trPr>
          <w:trHeight w:val="516"/>
          <w:jc w:val="center"/>
        </w:trPr>
        <w:tc>
          <w:tcPr>
            <w:tcW w:w="1954" w:type="dxa"/>
            <w:tcBorders>
              <w:left w:val="single" w:sz="12" w:space="0" w:color="auto"/>
              <w:bottom w:val="single" w:sz="12" w:space="0" w:color="auto"/>
            </w:tcBorders>
            <w:vAlign w:val="center"/>
          </w:tcPr>
          <w:p w14:paraId="72AED4D1" w14:textId="77777777" w:rsidR="004B181A" w:rsidRDefault="004B181A" w:rsidP="008E6575">
            <w:pPr>
              <w:jc w:val="center"/>
              <w:rPr>
                <w:rFonts w:ascii="宋体" w:hAnsi="宋体"/>
              </w:rPr>
            </w:pPr>
            <w:r>
              <w:rPr>
                <w:rFonts w:ascii="宋体" w:hAnsi="宋体" w:hint="eastAsia"/>
              </w:rPr>
              <w:t>申报编号</w:t>
            </w:r>
          </w:p>
        </w:tc>
        <w:tc>
          <w:tcPr>
            <w:tcW w:w="1779" w:type="dxa"/>
            <w:tcBorders>
              <w:bottom w:val="single" w:sz="12" w:space="0" w:color="auto"/>
              <w:right w:val="single" w:sz="12" w:space="0" w:color="auto"/>
            </w:tcBorders>
          </w:tcPr>
          <w:p w14:paraId="382740A0" w14:textId="77777777" w:rsidR="004B181A" w:rsidRDefault="004B181A" w:rsidP="008E6575">
            <w:pPr>
              <w:rPr>
                <w:rFonts w:ascii="宋体" w:hAnsi="宋体"/>
              </w:rPr>
            </w:pPr>
          </w:p>
        </w:tc>
        <w:tc>
          <w:tcPr>
            <w:tcW w:w="2841" w:type="dxa"/>
            <w:tcBorders>
              <w:top w:val="nil"/>
              <w:left w:val="single" w:sz="12" w:space="0" w:color="auto"/>
              <w:bottom w:val="nil"/>
              <w:right w:val="single" w:sz="12" w:space="0" w:color="auto"/>
            </w:tcBorders>
          </w:tcPr>
          <w:p w14:paraId="54E706C7" w14:textId="77777777" w:rsidR="004B181A" w:rsidRDefault="004B181A" w:rsidP="008E6575">
            <w:pPr>
              <w:rPr>
                <w:rFonts w:ascii="宋体" w:hAnsi="宋体"/>
              </w:rPr>
            </w:pPr>
          </w:p>
        </w:tc>
        <w:tc>
          <w:tcPr>
            <w:tcW w:w="1995" w:type="dxa"/>
            <w:tcBorders>
              <w:left w:val="single" w:sz="12" w:space="0" w:color="auto"/>
              <w:bottom w:val="single" w:sz="12" w:space="0" w:color="auto"/>
            </w:tcBorders>
            <w:vAlign w:val="center"/>
          </w:tcPr>
          <w:p w14:paraId="3DFBD32A" w14:textId="77777777" w:rsidR="004B181A" w:rsidRDefault="004B181A" w:rsidP="008E6575">
            <w:pPr>
              <w:jc w:val="center"/>
              <w:rPr>
                <w:rFonts w:ascii="宋体" w:hAnsi="宋体"/>
              </w:rPr>
            </w:pPr>
            <w:r>
              <w:rPr>
                <w:rFonts w:ascii="宋体" w:hAnsi="宋体" w:hint="eastAsia"/>
              </w:rPr>
              <w:t>预期研究成果</w:t>
            </w:r>
            <w:r>
              <w:rPr>
                <w:rFonts w:ascii="宋体" w:hAnsi="宋体"/>
              </w:rPr>
              <w:t xml:space="preserve"> </w:t>
            </w:r>
          </w:p>
        </w:tc>
        <w:tc>
          <w:tcPr>
            <w:tcW w:w="1787" w:type="dxa"/>
            <w:tcBorders>
              <w:bottom w:val="single" w:sz="12" w:space="0" w:color="auto"/>
              <w:right w:val="single" w:sz="12" w:space="0" w:color="auto"/>
            </w:tcBorders>
            <w:vAlign w:val="center"/>
          </w:tcPr>
          <w:p w14:paraId="00E0C80E" w14:textId="77777777" w:rsidR="004B181A" w:rsidRDefault="004B181A" w:rsidP="008E6575">
            <w:pPr>
              <w:jc w:val="center"/>
              <w:rPr>
                <w:rFonts w:ascii="宋体" w:hAnsi="宋体"/>
              </w:rPr>
            </w:pPr>
            <w:r>
              <w:rPr>
                <w:rFonts w:ascii="宋体" w:hAnsi="宋体" w:hint="eastAsia"/>
                <w:sz w:val="24"/>
              </w:rPr>
              <w:t xml:space="preserve"> </w:t>
            </w:r>
          </w:p>
        </w:tc>
      </w:tr>
    </w:tbl>
    <w:p w14:paraId="7DCFEB68" w14:textId="77777777" w:rsidR="004B181A" w:rsidRDefault="004B181A" w:rsidP="004B181A">
      <w:pPr>
        <w:ind w:firstLineChars="1148" w:firstLine="3444"/>
      </w:pPr>
      <w:bookmarkStart w:id="26" w:name="_Hlk65572972"/>
      <w:r>
        <w:rPr>
          <w:rFonts w:ascii="宋体" w:hAnsi="宋体" w:hint="eastAsia"/>
          <w:sz w:val="30"/>
        </w:rPr>
        <w:t>课</w:t>
      </w:r>
      <w:r>
        <w:rPr>
          <w:rFonts w:ascii="宋体" w:hAnsi="宋体"/>
          <w:sz w:val="30"/>
        </w:rPr>
        <w:t xml:space="preserve">  </w:t>
      </w:r>
      <w:r>
        <w:rPr>
          <w:rFonts w:ascii="宋体" w:hAnsi="宋体" w:hint="eastAsia"/>
          <w:sz w:val="30"/>
        </w:rPr>
        <w:t>题</w:t>
      </w:r>
      <w:r>
        <w:rPr>
          <w:rFonts w:ascii="宋体" w:hAnsi="宋体"/>
          <w:sz w:val="30"/>
        </w:rPr>
        <w:t xml:space="preserve">  </w:t>
      </w:r>
      <w:r>
        <w:rPr>
          <w:rFonts w:ascii="宋体" w:hAnsi="宋体" w:hint="eastAsia"/>
          <w:sz w:val="30"/>
        </w:rPr>
        <w:t>设</w:t>
      </w:r>
      <w:r>
        <w:rPr>
          <w:rFonts w:ascii="宋体" w:hAnsi="宋体"/>
          <w:sz w:val="30"/>
        </w:rPr>
        <w:t xml:space="preserve">  </w:t>
      </w:r>
      <w:r>
        <w:rPr>
          <w:rFonts w:ascii="宋体" w:hAnsi="宋体" w:hint="eastAsia"/>
          <w:sz w:val="30"/>
        </w:rPr>
        <w:t>计</w:t>
      </w:r>
      <w:r>
        <w:rPr>
          <w:rFonts w:ascii="宋体" w:hAnsi="宋体"/>
          <w:sz w:val="30"/>
        </w:rPr>
        <w:t xml:space="preserve">  </w:t>
      </w:r>
      <w:r>
        <w:rPr>
          <w:rFonts w:ascii="宋体" w:hAnsi="宋体" w:hint="eastAsia"/>
          <w:sz w:val="30"/>
        </w:rPr>
        <w:t>论</w:t>
      </w:r>
      <w:r>
        <w:rPr>
          <w:rFonts w:ascii="宋体" w:hAnsi="宋体"/>
          <w:sz w:val="30"/>
        </w:rPr>
        <w:t xml:space="preserve">  </w:t>
      </w:r>
      <w:r>
        <w:rPr>
          <w:rFonts w:ascii="宋体" w:hAnsi="宋体" w:hint="eastAsia"/>
          <w:sz w:val="30"/>
        </w:rPr>
        <w:t>证 (活 页)</w:t>
      </w:r>
    </w:p>
    <w:bookmarkEnd w:id="26"/>
    <w:p w14:paraId="2C86E09B" w14:textId="77777777" w:rsidR="004B181A" w:rsidRDefault="004B181A" w:rsidP="004B181A">
      <w:pPr>
        <w:jc w:val="center"/>
      </w:pPr>
      <w:r>
        <w:rPr>
          <w:rFonts w:hint="eastAsia"/>
        </w:rPr>
        <w:t xml:space="preserve"> </w:t>
      </w:r>
      <w:r>
        <w:t xml:space="preserve">         </w:t>
      </w:r>
      <w:r>
        <w:rPr>
          <w:rFonts w:hint="eastAsia"/>
        </w:rPr>
        <w:t>注：设计论证活页需纸质材料</w:t>
      </w:r>
      <w:r>
        <w:t>3</w:t>
      </w:r>
      <w:r>
        <w:rPr>
          <w:rFonts w:hint="eastAsia"/>
        </w:rPr>
        <w:t>份，匿名填写</w:t>
      </w:r>
    </w:p>
    <w:p w14:paraId="4D635C78" w14:textId="77777777" w:rsidR="004B181A" w:rsidRDefault="004B181A" w:rsidP="004B181A">
      <w:pPr>
        <w:spacing w:line="480" w:lineRule="auto"/>
        <w:rPr>
          <w:rFonts w:ascii="宋体" w:hAnsi="宋体"/>
          <w:sz w:val="30"/>
          <w:u w:val="thick"/>
        </w:rPr>
      </w:pPr>
      <w:r>
        <w:rPr>
          <w:rFonts w:ascii="宋体" w:hAnsi="宋体" w:hint="eastAsia"/>
          <w:sz w:val="30"/>
        </w:rPr>
        <w:t>课题名称：</w:t>
      </w:r>
      <w:r>
        <w:rPr>
          <w:rFonts w:ascii="宋体" w:hAnsi="宋体" w:hint="eastAsia"/>
          <w:sz w:val="24"/>
          <w:u w:val="single"/>
        </w:rPr>
        <w:t xml:space="preserve"> </w:t>
      </w:r>
      <w:r>
        <w:rPr>
          <w:rFonts w:ascii="宋体" w:hAnsi="宋体"/>
          <w:sz w:val="24"/>
          <w:u w:val="single"/>
        </w:rPr>
        <w:t xml:space="preserve">                                     </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4B181A" w14:paraId="56A11BEF" w14:textId="77777777" w:rsidTr="008E6575">
        <w:trPr>
          <w:trHeight w:val="5762"/>
        </w:trPr>
        <w:tc>
          <w:tcPr>
            <w:tcW w:w="10489" w:type="dxa"/>
          </w:tcPr>
          <w:p w14:paraId="77DF5057" w14:textId="77777777" w:rsidR="004B181A" w:rsidRDefault="004B181A" w:rsidP="008E6575">
            <w:pPr>
              <w:spacing w:line="480" w:lineRule="auto"/>
              <w:rPr>
                <w:rFonts w:ascii="宋体" w:hAnsi="宋体"/>
                <w:sz w:val="24"/>
              </w:rPr>
            </w:pPr>
            <w:r>
              <w:rPr>
                <w:rFonts w:hAnsi="宋体"/>
                <w:b/>
              </w:rPr>
              <w:t>本课题领域研究的概况：</w:t>
            </w:r>
          </w:p>
          <w:p w14:paraId="4D1A1742" w14:textId="77777777" w:rsidR="004B181A" w:rsidRDefault="004B181A" w:rsidP="008E6575">
            <w:pPr>
              <w:spacing w:line="480" w:lineRule="auto"/>
              <w:rPr>
                <w:rFonts w:ascii="宋体" w:hAnsi="宋体"/>
                <w:sz w:val="24"/>
              </w:rPr>
            </w:pPr>
          </w:p>
          <w:p w14:paraId="7CFB3057" w14:textId="77777777" w:rsidR="004B181A" w:rsidRDefault="004B181A" w:rsidP="008E6575">
            <w:pPr>
              <w:spacing w:line="480" w:lineRule="auto"/>
              <w:rPr>
                <w:rFonts w:ascii="宋体" w:hAnsi="宋体"/>
                <w:sz w:val="24"/>
              </w:rPr>
            </w:pPr>
          </w:p>
          <w:p w14:paraId="4B7A72FD" w14:textId="77777777" w:rsidR="004B181A" w:rsidRDefault="004B181A" w:rsidP="008E6575">
            <w:pPr>
              <w:spacing w:line="480" w:lineRule="auto"/>
              <w:rPr>
                <w:rFonts w:ascii="宋体" w:hAnsi="宋体"/>
                <w:sz w:val="24"/>
              </w:rPr>
            </w:pPr>
          </w:p>
          <w:p w14:paraId="339A37A4" w14:textId="77777777" w:rsidR="004B181A" w:rsidRDefault="004B181A" w:rsidP="008E6575">
            <w:pPr>
              <w:spacing w:line="480" w:lineRule="auto"/>
              <w:rPr>
                <w:rFonts w:ascii="宋体" w:hAnsi="宋体"/>
                <w:sz w:val="24"/>
              </w:rPr>
            </w:pPr>
          </w:p>
          <w:p w14:paraId="3E555F5A" w14:textId="77777777" w:rsidR="004B181A" w:rsidRDefault="004B181A" w:rsidP="008E6575">
            <w:pPr>
              <w:spacing w:line="480" w:lineRule="auto"/>
              <w:rPr>
                <w:rFonts w:ascii="宋体" w:hAnsi="宋体"/>
                <w:sz w:val="24"/>
              </w:rPr>
            </w:pPr>
          </w:p>
          <w:p w14:paraId="6C37D230" w14:textId="77777777" w:rsidR="004B181A" w:rsidRDefault="004B181A" w:rsidP="008E6575">
            <w:pPr>
              <w:spacing w:line="480" w:lineRule="auto"/>
              <w:rPr>
                <w:rFonts w:ascii="宋体" w:hAnsi="宋体"/>
                <w:sz w:val="24"/>
              </w:rPr>
            </w:pPr>
          </w:p>
          <w:p w14:paraId="34877B1E" w14:textId="77777777" w:rsidR="004B181A" w:rsidRDefault="004B181A" w:rsidP="008E6575">
            <w:pPr>
              <w:spacing w:line="480" w:lineRule="auto"/>
              <w:rPr>
                <w:rFonts w:ascii="宋体" w:hAnsi="宋体"/>
                <w:sz w:val="24"/>
              </w:rPr>
            </w:pPr>
          </w:p>
          <w:p w14:paraId="4C8AF528" w14:textId="77777777" w:rsidR="004B181A" w:rsidRDefault="004B181A" w:rsidP="008E6575">
            <w:pPr>
              <w:spacing w:line="480" w:lineRule="auto"/>
              <w:rPr>
                <w:rFonts w:ascii="宋体" w:hAnsi="宋体"/>
                <w:sz w:val="24"/>
              </w:rPr>
            </w:pPr>
          </w:p>
          <w:p w14:paraId="09EBCF69" w14:textId="77777777" w:rsidR="004B181A" w:rsidRDefault="004B181A" w:rsidP="008E6575">
            <w:pPr>
              <w:spacing w:line="480" w:lineRule="auto"/>
              <w:rPr>
                <w:rFonts w:ascii="宋体" w:hAnsi="宋体"/>
                <w:sz w:val="24"/>
              </w:rPr>
            </w:pPr>
          </w:p>
          <w:p w14:paraId="36809463" w14:textId="77777777" w:rsidR="004B181A" w:rsidRDefault="004B181A" w:rsidP="008E6575">
            <w:pPr>
              <w:spacing w:line="480" w:lineRule="auto"/>
              <w:rPr>
                <w:rFonts w:ascii="宋体" w:hAnsi="宋体"/>
                <w:sz w:val="24"/>
              </w:rPr>
            </w:pPr>
          </w:p>
          <w:p w14:paraId="7DC95801" w14:textId="77777777" w:rsidR="004B181A" w:rsidRDefault="004B181A" w:rsidP="008E6575">
            <w:pPr>
              <w:spacing w:line="480" w:lineRule="auto"/>
              <w:rPr>
                <w:rFonts w:ascii="宋体" w:hAnsi="宋体"/>
                <w:sz w:val="24"/>
              </w:rPr>
            </w:pPr>
          </w:p>
          <w:p w14:paraId="3042077D" w14:textId="77777777" w:rsidR="004B181A" w:rsidRDefault="004B181A" w:rsidP="008E6575">
            <w:pPr>
              <w:spacing w:line="480" w:lineRule="auto"/>
              <w:rPr>
                <w:rFonts w:ascii="宋体" w:hAnsi="宋体"/>
                <w:sz w:val="24"/>
              </w:rPr>
            </w:pPr>
          </w:p>
          <w:p w14:paraId="70261A41" w14:textId="77777777" w:rsidR="004B181A" w:rsidRDefault="004B181A" w:rsidP="008E6575">
            <w:pPr>
              <w:spacing w:line="480" w:lineRule="auto"/>
              <w:rPr>
                <w:rFonts w:ascii="宋体" w:hAnsi="宋体"/>
                <w:sz w:val="24"/>
              </w:rPr>
            </w:pPr>
          </w:p>
          <w:p w14:paraId="00CA1346" w14:textId="77777777" w:rsidR="004B181A" w:rsidRDefault="004B181A" w:rsidP="008E6575">
            <w:pPr>
              <w:spacing w:line="480" w:lineRule="auto"/>
              <w:rPr>
                <w:rFonts w:ascii="宋体" w:hAnsi="宋体"/>
                <w:sz w:val="24"/>
              </w:rPr>
            </w:pPr>
          </w:p>
          <w:p w14:paraId="635207DE" w14:textId="77777777" w:rsidR="004B181A" w:rsidRDefault="004B181A" w:rsidP="008E6575">
            <w:pPr>
              <w:spacing w:line="480" w:lineRule="auto"/>
              <w:rPr>
                <w:rFonts w:ascii="宋体" w:hAnsi="宋体"/>
                <w:sz w:val="24"/>
              </w:rPr>
            </w:pPr>
          </w:p>
          <w:p w14:paraId="5D04CCA1" w14:textId="77777777" w:rsidR="004B181A" w:rsidRDefault="004B181A" w:rsidP="008E6575">
            <w:pPr>
              <w:spacing w:line="480" w:lineRule="auto"/>
              <w:rPr>
                <w:rFonts w:ascii="宋体" w:hAnsi="宋体"/>
                <w:sz w:val="24"/>
              </w:rPr>
            </w:pPr>
          </w:p>
          <w:p w14:paraId="1C2B20E5" w14:textId="77777777" w:rsidR="004B181A" w:rsidRDefault="004B181A" w:rsidP="008E6575">
            <w:pPr>
              <w:spacing w:line="480" w:lineRule="auto"/>
              <w:rPr>
                <w:rFonts w:ascii="宋体" w:hAnsi="宋体" w:hint="eastAsia"/>
                <w:sz w:val="24"/>
              </w:rPr>
            </w:pPr>
          </w:p>
          <w:p w14:paraId="3D99B3F4" w14:textId="77777777" w:rsidR="004B181A" w:rsidRDefault="004B181A" w:rsidP="008E6575">
            <w:pPr>
              <w:spacing w:line="480" w:lineRule="auto"/>
              <w:ind w:left="-28"/>
              <w:rPr>
                <w:rFonts w:ascii="宋体" w:hAnsi="宋体"/>
                <w:b/>
                <w:sz w:val="24"/>
              </w:rPr>
            </w:pPr>
            <w:r>
              <w:rPr>
                <w:rFonts w:hAnsi="宋体"/>
                <w:b/>
              </w:rPr>
              <w:lastRenderedPageBreak/>
              <w:t>本课题研究的价值：</w:t>
            </w:r>
          </w:p>
          <w:p w14:paraId="4C996B69" w14:textId="77777777" w:rsidR="004B181A" w:rsidRDefault="004B181A" w:rsidP="008E6575">
            <w:pPr>
              <w:spacing w:line="480" w:lineRule="auto"/>
              <w:ind w:left="-28"/>
              <w:rPr>
                <w:rFonts w:ascii="宋体" w:hAnsi="宋体"/>
                <w:b/>
                <w:sz w:val="24"/>
              </w:rPr>
            </w:pPr>
          </w:p>
          <w:p w14:paraId="34BA77D5" w14:textId="77777777" w:rsidR="004B181A" w:rsidRDefault="004B181A" w:rsidP="008E6575">
            <w:pPr>
              <w:spacing w:line="480" w:lineRule="auto"/>
              <w:ind w:left="-28"/>
              <w:rPr>
                <w:rFonts w:ascii="宋体" w:hAnsi="宋体"/>
                <w:b/>
                <w:sz w:val="24"/>
              </w:rPr>
            </w:pPr>
          </w:p>
          <w:p w14:paraId="7093F44D" w14:textId="77777777" w:rsidR="004B181A" w:rsidRDefault="004B181A" w:rsidP="008E6575">
            <w:pPr>
              <w:spacing w:line="480" w:lineRule="auto"/>
              <w:ind w:left="-28"/>
              <w:rPr>
                <w:rFonts w:ascii="宋体" w:hAnsi="宋体"/>
                <w:b/>
                <w:sz w:val="24"/>
              </w:rPr>
            </w:pPr>
          </w:p>
          <w:p w14:paraId="77102A93" w14:textId="77777777" w:rsidR="004B181A" w:rsidRDefault="004B181A" w:rsidP="008E6575">
            <w:pPr>
              <w:spacing w:line="480" w:lineRule="auto"/>
              <w:ind w:left="-28"/>
              <w:rPr>
                <w:rFonts w:ascii="宋体" w:hAnsi="宋体"/>
                <w:b/>
                <w:sz w:val="24"/>
              </w:rPr>
            </w:pPr>
          </w:p>
          <w:p w14:paraId="423E4C4D" w14:textId="77777777" w:rsidR="004B181A" w:rsidRDefault="004B181A" w:rsidP="008E6575">
            <w:pPr>
              <w:spacing w:line="480" w:lineRule="auto"/>
              <w:ind w:left="-28"/>
              <w:rPr>
                <w:rFonts w:ascii="宋体" w:hAnsi="宋体"/>
                <w:b/>
                <w:sz w:val="24"/>
              </w:rPr>
            </w:pPr>
          </w:p>
          <w:p w14:paraId="6B020C66" w14:textId="77777777" w:rsidR="004B181A" w:rsidRDefault="004B181A" w:rsidP="008E6575">
            <w:pPr>
              <w:spacing w:line="480" w:lineRule="auto"/>
              <w:ind w:left="-28"/>
              <w:rPr>
                <w:rFonts w:ascii="宋体" w:hAnsi="宋体"/>
                <w:b/>
                <w:sz w:val="24"/>
              </w:rPr>
            </w:pPr>
          </w:p>
          <w:p w14:paraId="48A28A82" w14:textId="77777777" w:rsidR="004B181A" w:rsidRDefault="004B181A" w:rsidP="008E6575">
            <w:pPr>
              <w:spacing w:line="480" w:lineRule="auto"/>
              <w:ind w:left="-28"/>
              <w:rPr>
                <w:rFonts w:ascii="宋体" w:hAnsi="宋体"/>
                <w:b/>
                <w:sz w:val="24"/>
              </w:rPr>
            </w:pPr>
          </w:p>
          <w:p w14:paraId="1EA874D2" w14:textId="77777777" w:rsidR="004B181A" w:rsidRDefault="004B181A" w:rsidP="008E6575">
            <w:pPr>
              <w:spacing w:line="480" w:lineRule="auto"/>
              <w:ind w:left="-28"/>
              <w:rPr>
                <w:rFonts w:ascii="宋体" w:hAnsi="宋体"/>
                <w:b/>
                <w:sz w:val="24"/>
              </w:rPr>
            </w:pPr>
          </w:p>
          <w:p w14:paraId="3F965CBA" w14:textId="77777777" w:rsidR="004B181A" w:rsidRDefault="004B181A" w:rsidP="008E6575">
            <w:pPr>
              <w:spacing w:line="480" w:lineRule="auto"/>
              <w:ind w:left="-28"/>
              <w:rPr>
                <w:rFonts w:ascii="宋体" w:hAnsi="宋体"/>
                <w:b/>
                <w:sz w:val="24"/>
              </w:rPr>
            </w:pPr>
          </w:p>
          <w:p w14:paraId="06702D81" w14:textId="77777777" w:rsidR="004B181A" w:rsidRDefault="004B181A" w:rsidP="008E6575">
            <w:pPr>
              <w:spacing w:line="480" w:lineRule="auto"/>
              <w:ind w:left="-28"/>
              <w:rPr>
                <w:rFonts w:ascii="宋体" w:hAnsi="宋体"/>
                <w:b/>
                <w:sz w:val="24"/>
              </w:rPr>
            </w:pPr>
          </w:p>
          <w:p w14:paraId="188E70DA" w14:textId="77777777" w:rsidR="004B181A" w:rsidRDefault="004B181A" w:rsidP="008E6575">
            <w:pPr>
              <w:spacing w:line="480" w:lineRule="auto"/>
              <w:ind w:left="-28"/>
              <w:rPr>
                <w:rFonts w:ascii="宋体" w:hAnsi="宋体"/>
                <w:b/>
                <w:sz w:val="24"/>
              </w:rPr>
            </w:pPr>
          </w:p>
          <w:p w14:paraId="2B8C1D82" w14:textId="77777777" w:rsidR="004B181A" w:rsidRDefault="004B181A" w:rsidP="008E6575">
            <w:pPr>
              <w:spacing w:line="480" w:lineRule="auto"/>
              <w:ind w:left="-28"/>
              <w:rPr>
                <w:rFonts w:ascii="宋体" w:hAnsi="宋体"/>
                <w:b/>
                <w:sz w:val="24"/>
              </w:rPr>
            </w:pPr>
          </w:p>
          <w:p w14:paraId="3954D48D" w14:textId="77777777" w:rsidR="004B181A" w:rsidRDefault="004B181A" w:rsidP="008E6575">
            <w:pPr>
              <w:spacing w:line="480" w:lineRule="auto"/>
              <w:ind w:left="-28"/>
              <w:rPr>
                <w:rFonts w:ascii="宋体" w:hAnsi="宋体"/>
                <w:b/>
                <w:sz w:val="24"/>
              </w:rPr>
            </w:pPr>
          </w:p>
          <w:p w14:paraId="066AF447" w14:textId="77777777" w:rsidR="004B181A" w:rsidRDefault="004B181A" w:rsidP="008E6575">
            <w:pPr>
              <w:spacing w:line="480" w:lineRule="auto"/>
              <w:ind w:left="-28"/>
              <w:rPr>
                <w:rFonts w:ascii="宋体" w:hAnsi="宋体"/>
                <w:b/>
                <w:sz w:val="24"/>
              </w:rPr>
            </w:pPr>
          </w:p>
          <w:p w14:paraId="5029ED1B" w14:textId="77777777" w:rsidR="004B181A" w:rsidRDefault="004B181A" w:rsidP="008E6575">
            <w:pPr>
              <w:spacing w:line="480" w:lineRule="auto"/>
              <w:ind w:left="-28"/>
              <w:rPr>
                <w:rFonts w:ascii="宋体" w:hAnsi="宋体"/>
                <w:b/>
                <w:sz w:val="24"/>
              </w:rPr>
            </w:pPr>
          </w:p>
          <w:p w14:paraId="737A102E" w14:textId="77777777" w:rsidR="004B181A" w:rsidRDefault="004B181A" w:rsidP="008E6575">
            <w:pPr>
              <w:spacing w:line="480" w:lineRule="auto"/>
              <w:ind w:left="-28"/>
              <w:rPr>
                <w:rFonts w:ascii="宋体" w:hAnsi="宋体"/>
                <w:b/>
                <w:sz w:val="24"/>
              </w:rPr>
            </w:pPr>
          </w:p>
          <w:p w14:paraId="2CCB99B7" w14:textId="77777777" w:rsidR="004B181A" w:rsidRDefault="004B181A" w:rsidP="008E6575">
            <w:pPr>
              <w:spacing w:line="480" w:lineRule="auto"/>
              <w:ind w:left="-28"/>
              <w:rPr>
                <w:rFonts w:ascii="宋体" w:hAnsi="宋体"/>
                <w:b/>
                <w:sz w:val="24"/>
              </w:rPr>
            </w:pPr>
          </w:p>
          <w:p w14:paraId="19D4D5A1" w14:textId="77777777" w:rsidR="004B181A" w:rsidRDefault="004B181A" w:rsidP="008E6575">
            <w:pPr>
              <w:spacing w:line="480" w:lineRule="auto"/>
              <w:ind w:left="-28"/>
              <w:rPr>
                <w:rFonts w:ascii="宋体" w:hAnsi="宋体"/>
                <w:b/>
                <w:sz w:val="24"/>
              </w:rPr>
            </w:pPr>
          </w:p>
          <w:p w14:paraId="1514344B" w14:textId="77777777" w:rsidR="004B181A" w:rsidRDefault="004B181A" w:rsidP="008E6575">
            <w:pPr>
              <w:spacing w:line="480" w:lineRule="auto"/>
              <w:ind w:left="-28"/>
              <w:rPr>
                <w:rFonts w:ascii="宋体" w:hAnsi="宋体"/>
                <w:b/>
                <w:sz w:val="24"/>
              </w:rPr>
            </w:pPr>
          </w:p>
          <w:p w14:paraId="4326DA91" w14:textId="77777777" w:rsidR="004B181A" w:rsidRDefault="004B181A" w:rsidP="008E6575">
            <w:pPr>
              <w:spacing w:line="480" w:lineRule="auto"/>
              <w:ind w:left="-28"/>
              <w:rPr>
                <w:rFonts w:ascii="宋体" w:hAnsi="宋体"/>
                <w:b/>
                <w:sz w:val="24"/>
              </w:rPr>
            </w:pPr>
          </w:p>
          <w:p w14:paraId="449BC4CB" w14:textId="77777777" w:rsidR="004B181A" w:rsidRDefault="004B181A" w:rsidP="008E6575">
            <w:pPr>
              <w:spacing w:line="480" w:lineRule="auto"/>
              <w:ind w:left="-28"/>
              <w:rPr>
                <w:rFonts w:ascii="宋体" w:hAnsi="宋体"/>
                <w:b/>
                <w:sz w:val="24"/>
              </w:rPr>
            </w:pPr>
          </w:p>
          <w:p w14:paraId="26D96A9A" w14:textId="77777777" w:rsidR="004B181A" w:rsidRDefault="004B181A" w:rsidP="008E6575">
            <w:pPr>
              <w:spacing w:line="480" w:lineRule="auto"/>
              <w:ind w:left="-28"/>
              <w:rPr>
                <w:rFonts w:ascii="宋体" w:hAnsi="宋体" w:hint="eastAsia"/>
                <w:b/>
                <w:sz w:val="24"/>
              </w:rPr>
            </w:pPr>
          </w:p>
          <w:p w14:paraId="7DDB5B07" w14:textId="77777777" w:rsidR="004B181A" w:rsidRDefault="004B181A" w:rsidP="008E6575">
            <w:pPr>
              <w:rPr>
                <w:b/>
              </w:rPr>
            </w:pPr>
            <w:r>
              <w:rPr>
                <w:rFonts w:hAnsi="宋体"/>
                <w:b/>
              </w:rPr>
              <w:t>本课题研究预期的创新、突破：</w:t>
            </w:r>
          </w:p>
          <w:p w14:paraId="63400783" w14:textId="77777777" w:rsidR="004B181A" w:rsidRDefault="004B181A" w:rsidP="008E6575">
            <w:pPr>
              <w:spacing w:line="480" w:lineRule="auto"/>
              <w:rPr>
                <w:rFonts w:ascii="宋体" w:hAnsi="宋体"/>
                <w:b/>
                <w:sz w:val="24"/>
              </w:rPr>
            </w:pPr>
          </w:p>
          <w:p w14:paraId="2A6D230E" w14:textId="77777777" w:rsidR="004B181A" w:rsidRDefault="004B181A" w:rsidP="008E6575">
            <w:pPr>
              <w:spacing w:line="480" w:lineRule="auto"/>
              <w:rPr>
                <w:rFonts w:ascii="宋体" w:hAnsi="宋体"/>
                <w:b/>
                <w:sz w:val="24"/>
              </w:rPr>
            </w:pPr>
          </w:p>
          <w:p w14:paraId="37E68A3B" w14:textId="77777777" w:rsidR="004B181A" w:rsidRDefault="004B181A" w:rsidP="008E6575">
            <w:pPr>
              <w:spacing w:line="480" w:lineRule="auto"/>
              <w:rPr>
                <w:rFonts w:ascii="宋体" w:hAnsi="宋体"/>
                <w:b/>
                <w:sz w:val="24"/>
              </w:rPr>
            </w:pPr>
          </w:p>
          <w:p w14:paraId="2251D17A" w14:textId="77777777" w:rsidR="004B181A" w:rsidRDefault="004B181A" w:rsidP="008E6575">
            <w:pPr>
              <w:spacing w:line="480" w:lineRule="auto"/>
              <w:rPr>
                <w:rFonts w:ascii="宋体" w:hAnsi="宋体"/>
                <w:b/>
                <w:sz w:val="24"/>
              </w:rPr>
            </w:pPr>
          </w:p>
          <w:p w14:paraId="37DDF935" w14:textId="77777777" w:rsidR="004B181A" w:rsidRDefault="004B181A" w:rsidP="008E6575">
            <w:pPr>
              <w:spacing w:line="480" w:lineRule="auto"/>
              <w:rPr>
                <w:rFonts w:ascii="宋体" w:hAnsi="宋体"/>
                <w:b/>
                <w:sz w:val="24"/>
              </w:rPr>
            </w:pPr>
          </w:p>
          <w:p w14:paraId="59AE2F75" w14:textId="77777777" w:rsidR="004B181A" w:rsidRDefault="004B181A" w:rsidP="008E6575">
            <w:pPr>
              <w:spacing w:line="480" w:lineRule="auto"/>
              <w:rPr>
                <w:rFonts w:ascii="宋体" w:hAnsi="宋体"/>
                <w:b/>
                <w:sz w:val="24"/>
              </w:rPr>
            </w:pPr>
          </w:p>
          <w:p w14:paraId="0A5F871B" w14:textId="77777777" w:rsidR="004B181A" w:rsidRDefault="004B181A" w:rsidP="008E6575">
            <w:pPr>
              <w:spacing w:line="480" w:lineRule="auto"/>
              <w:rPr>
                <w:rFonts w:ascii="宋体" w:hAnsi="宋体"/>
                <w:b/>
                <w:sz w:val="24"/>
              </w:rPr>
            </w:pPr>
          </w:p>
          <w:p w14:paraId="0DCEC3FE" w14:textId="77777777" w:rsidR="004B181A" w:rsidRDefault="004B181A" w:rsidP="008E6575">
            <w:pPr>
              <w:spacing w:line="480" w:lineRule="auto"/>
              <w:rPr>
                <w:rFonts w:ascii="宋体" w:hAnsi="宋体"/>
                <w:b/>
                <w:sz w:val="24"/>
              </w:rPr>
            </w:pPr>
          </w:p>
          <w:p w14:paraId="5041AF0E" w14:textId="77777777" w:rsidR="004B181A" w:rsidRDefault="004B181A" w:rsidP="008E6575">
            <w:pPr>
              <w:spacing w:line="480" w:lineRule="auto"/>
              <w:rPr>
                <w:rFonts w:ascii="宋体" w:hAnsi="宋体"/>
                <w:b/>
                <w:sz w:val="24"/>
              </w:rPr>
            </w:pPr>
          </w:p>
          <w:p w14:paraId="02E58661" w14:textId="77777777" w:rsidR="004B181A" w:rsidRDefault="004B181A" w:rsidP="008E6575">
            <w:pPr>
              <w:spacing w:line="480" w:lineRule="auto"/>
              <w:rPr>
                <w:rFonts w:ascii="宋体" w:hAnsi="宋体"/>
                <w:b/>
                <w:sz w:val="24"/>
              </w:rPr>
            </w:pPr>
          </w:p>
          <w:p w14:paraId="3A60E5FF" w14:textId="77777777" w:rsidR="004B181A" w:rsidRDefault="004B181A" w:rsidP="008E6575">
            <w:pPr>
              <w:spacing w:line="480" w:lineRule="auto"/>
              <w:rPr>
                <w:rFonts w:ascii="宋体" w:hAnsi="宋体"/>
                <w:b/>
                <w:sz w:val="24"/>
              </w:rPr>
            </w:pPr>
          </w:p>
          <w:p w14:paraId="3264284E" w14:textId="77777777" w:rsidR="004B181A" w:rsidRDefault="004B181A" w:rsidP="008E6575">
            <w:pPr>
              <w:spacing w:line="480" w:lineRule="auto"/>
              <w:rPr>
                <w:rFonts w:ascii="宋体" w:hAnsi="宋体"/>
                <w:b/>
                <w:sz w:val="24"/>
              </w:rPr>
            </w:pPr>
          </w:p>
          <w:p w14:paraId="476AF973" w14:textId="77777777" w:rsidR="004B181A" w:rsidRDefault="004B181A" w:rsidP="008E6575">
            <w:pPr>
              <w:spacing w:line="480" w:lineRule="auto"/>
              <w:rPr>
                <w:rFonts w:ascii="宋体" w:hAnsi="宋体"/>
                <w:b/>
                <w:sz w:val="24"/>
              </w:rPr>
            </w:pPr>
          </w:p>
          <w:p w14:paraId="6DF084B2" w14:textId="77777777" w:rsidR="004B181A" w:rsidRDefault="004B181A" w:rsidP="008E6575">
            <w:pPr>
              <w:spacing w:line="480" w:lineRule="auto"/>
              <w:rPr>
                <w:rFonts w:ascii="宋体" w:hAnsi="宋体"/>
                <w:b/>
                <w:sz w:val="24"/>
              </w:rPr>
            </w:pPr>
          </w:p>
          <w:p w14:paraId="3F1F8B4A" w14:textId="77777777" w:rsidR="004B181A" w:rsidRDefault="004B181A" w:rsidP="008E6575">
            <w:pPr>
              <w:spacing w:line="480" w:lineRule="auto"/>
              <w:rPr>
                <w:rFonts w:ascii="宋体" w:hAnsi="宋体"/>
                <w:b/>
                <w:sz w:val="24"/>
              </w:rPr>
            </w:pPr>
          </w:p>
          <w:p w14:paraId="382F5BA4" w14:textId="77777777" w:rsidR="004B181A" w:rsidRDefault="004B181A" w:rsidP="008E6575">
            <w:pPr>
              <w:spacing w:line="480" w:lineRule="auto"/>
              <w:rPr>
                <w:rFonts w:ascii="宋体" w:hAnsi="宋体"/>
                <w:b/>
                <w:sz w:val="24"/>
              </w:rPr>
            </w:pPr>
          </w:p>
          <w:p w14:paraId="0BDB808B" w14:textId="77777777" w:rsidR="004B181A" w:rsidRDefault="004B181A" w:rsidP="008E6575">
            <w:pPr>
              <w:spacing w:line="480" w:lineRule="auto"/>
              <w:rPr>
                <w:rFonts w:ascii="宋体" w:hAnsi="宋体"/>
                <w:b/>
                <w:sz w:val="24"/>
              </w:rPr>
            </w:pPr>
          </w:p>
          <w:p w14:paraId="7EDEFF6D" w14:textId="77777777" w:rsidR="004B181A" w:rsidRDefault="004B181A" w:rsidP="008E6575">
            <w:pPr>
              <w:spacing w:line="480" w:lineRule="auto"/>
              <w:rPr>
                <w:rFonts w:ascii="宋体" w:hAnsi="宋体"/>
                <w:b/>
                <w:sz w:val="24"/>
              </w:rPr>
            </w:pPr>
          </w:p>
          <w:p w14:paraId="4BF9FBDF" w14:textId="77777777" w:rsidR="004B181A" w:rsidRDefault="004B181A" w:rsidP="008E6575">
            <w:pPr>
              <w:spacing w:line="480" w:lineRule="auto"/>
              <w:rPr>
                <w:rFonts w:ascii="宋体" w:hAnsi="宋体"/>
                <w:b/>
                <w:sz w:val="24"/>
              </w:rPr>
            </w:pPr>
          </w:p>
          <w:p w14:paraId="50407CD7" w14:textId="77777777" w:rsidR="004B181A" w:rsidRDefault="004B181A" w:rsidP="008E6575">
            <w:pPr>
              <w:spacing w:line="480" w:lineRule="auto"/>
              <w:rPr>
                <w:rFonts w:ascii="宋体" w:hAnsi="宋体"/>
                <w:b/>
                <w:sz w:val="24"/>
              </w:rPr>
            </w:pPr>
          </w:p>
          <w:p w14:paraId="55023459" w14:textId="77777777" w:rsidR="004B181A" w:rsidRDefault="004B181A" w:rsidP="008E6575">
            <w:pPr>
              <w:spacing w:line="480" w:lineRule="auto"/>
              <w:rPr>
                <w:rFonts w:ascii="宋体" w:hAnsi="宋体"/>
              </w:rPr>
            </w:pPr>
          </w:p>
          <w:p w14:paraId="509F17EB" w14:textId="77777777" w:rsidR="004B181A" w:rsidRDefault="004B181A" w:rsidP="008E6575">
            <w:pPr>
              <w:spacing w:line="480" w:lineRule="auto"/>
              <w:rPr>
                <w:rFonts w:ascii="宋体" w:hAnsi="宋体"/>
              </w:rPr>
            </w:pPr>
          </w:p>
          <w:p w14:paraId="02656732" w14:textId="77777777" w:rsidR="004B181A" w:rsidRDefault="004B181A" w:rsidP="008E6575">
            <w:pPr>
              <w:spacing w:line="480" w:lineRule="auto"/>
              <w:rPr>
                <w:rFonts w:ascii="宋体" w:hAnsi="宋体" w:hint="eastAsia"/>
              </w:rPr>
            </w:pPr>
            <w:r>
              <w:rPr>
                <w:rFonts w:hAnsi="宋体"/>
                <w:b/>
              </w:rPr>
              <w:t>本课题研究的主要内容、基本思路及工作方案：</w:t>
            </w:r>
          </w:p>
          <w:p w14:paraId="07348DF5" w14:textId="77777777" w:rsidR="004B181A" w:rsidRDefault="004B181A" w:rsidP="008E6575">
            <w:pPr>
              <w:spacing w:line="480" w:lineRule="auto"/>
              <w:rPr>
                <w:rFonts w:ascii="宋体" w:hAnsi="宋体"/>
                <w:b/>
              </w:rPr>
            </w:pPr>
            <w:r>
              <w:rPr>
                <w:rFonts w:ascii="宋体" w:hAnsi="宋体" w:hint="eastAsia"/>
              </w:rPr>
              <w:t xml:space="preserve"> </w:t>
            </w:r>
          </w:p>
          <w:p w14:paraId="0636AA9B" w14:textId="77777777" w:rsidR="004B181A" w:rsidRDefault="004B181A" w:rsidP="008E6575">
            <w:pPr>
              <w:spacing w:line="480" w:lineRule="auto"/>
              <w:rPr>
                <w:rFonts w:ascii="宋体" w:hAnsi="宋体"/>
                <w:b/>
              </w:rPr>
            </w:pPr>
          </w:p>
          <w:p w14:paraId="7A3BA20F" w14:textId="77777777" w:rsidR="004B181A" w:rsidRDefault="004B181A" w:rsidP="008E6575">
            <w:pPr>
              <w:spacing w:line="480" w:lineRule="auto"/>
              <w:rPr>
                <w:rFonts w:ascii="宋体" w:hAnsi="宋体"/>
                <w:b/>
              </w:rPr>
            </w:pPr>
          </w:p>
          <w:p w14:paraId="5CC51F5F" w14:textId="77777777" w:rsidR="004B181A" w:rsidRDefault="004B181A" w:rsidP="008E6575">
            <w:pPr>
              <w:spacing w:line="480" w:lineRule="auto"/>
              <w:rPr>
                <w:rFonts w:ascii="宋体" w:hAnsi="宋体"/>
                <w:b/>
              </w:rPr>
            </w:pPr>
          </w:p>
          <w:p w14:paraId="1151777A" w14:textId="77777777" w:rsidR="004B181A" w:rsidRDefault="004B181A" w:rsidP="008E6575">
            <w:pPr>
              <w:spacing w:line="480" w:lineRule="auto"/>
              <w:rPr>
                <w:rFonts w:ascii="宋体" w:hAnsi="宋体"/>
                <w:b/>
              </w:rPr>
            </w:pPr>
          </w:p>
          <w:p w14:paraId="7D612F60" w14:textId="77777777" w:rsidR="004B181A" w:rsidRDefault="004B181A" w:rsidP="008E6575">
            <w:pPr>
              <w:spacing w:line="480" w:lineRule="auto"/>
              <w:rPr>
                <w:rFonts w:ascii="宋体" w:hAnsi="宋体"/>
                <w:b/>
              </w:rPr>
            </w:pPr>
          </w:p>
          <w:p w14:paraId="14636E96" w14:textId="77777777" w:rsidR="004B181A" w:rsidRDefault="004B181A" w:rsidP="008E6575">
            <w:pPr>
              <w:spacing w:line="480" w:lineRule="auto"/>
              <w:rPr>
                <w:rFonts w:ascii="宋体" w:hAnsi="宋体"/>
                <w:b/>
              </w:rPr>
            </w:pPr>
          </w:p>
          <w:p w14:paraId="45963BF2" w14:textId="77777777" w:rsidR="004B181A" w:rsidRDefault="004B181A" w:rsidP="008E6575">
            <w:pPr>
              <w:spacing w:line="480" w:lineRule="auto"/>
              <w:rPr>
                <w:rFonts w:ascii="宋体" w:hAnsi="宋体"/>
                <w:b/>
              </w:rPr>
            </w:pPr>
          </w:p>
          <w:p w14:paraId="2F868962" w14:textId="77777777" w:rsidR="004B181A" w:rsidRDefault="004B181A" w:rsidP="008E6575">
            <w:pPr>
              <w:spacing w:line="480" w:lineRule="auto"/>
              <w:rPr>
                <w:rFonts w:ascii="宋体" w:hAnsi="宋体"/>
                <w:b/>
              </w:rPr>
            </w:pPr>
          </w:p>
          <w:p w14:paraId="57513F9B" w14:textId="77777777" w:rsidR="004B181A" w:rsidRDefault="004B181A" w:rsidP="008E6575">
            <w:pPr>
              <w:spacing w:line="480" w:lineRule="auto"/>
              <w:rPr>
                <w:rFonts w:ascii="宋体" w:hAnsi="宋体"/>
                <w:b/>
              </w:rPr>
            </w:pPr>
          </w:p>
          <w:p w14:paraId="6301F054" w14:textId="77777777" w:rsidR="004B181A" w:rsidRDefault="004B181A" w:rsidP="008E6575">
            <w:pPr>
              <w:spacing w:line="480" w:lineRule="auto"/>
              <w:rPr>
                <w:rFonts w:ascii="宋体" w:hAnsi="宋体"/>
                <w:b/>
              </w:rPr>
            </w:pPr>
          </w:p>
          <w:p w14:paraId="5C6DAA3E" w14:textId="77777777" w:rsidR="004B181A" w:rsidRDefault="004B181A" w:rsidP="008E6575">
            <w:pPr>
              <w:spacing w:line="480" w:lineRule="auto"/>
              <w:rPr>
                <w:rFonts w:ascii="宋体" w:hAnsi="宋体"/>
                <w:b/>
              </w:rPr>
            </w:pPr>
          </w:p>
          <w:p w14:paraId="762903A8" w14:textId="77777777" w:rsidR="004B181A" w:rsidRDefault="004B181A" w:rsidP="008E6575">
            <w:pPr>
              <w:spacing w:line="480" w:lineRule="auto"/>
              <w:rPr>
                <w:rFonts w:ascii="宋体" w:hAnsi="宋体"/>
                <w:b/>
              </w:rPr>
            </w:pPr>
          </w:p>
          <w:p w14:paraId="1E7E3CE5" w14:textId="77777777" w:rsidR="004B181A" w:rsidRDefault="004B181A" w:rsidP="008E6575">
            <w:pPr>
              <w:spacing w:line="480" w:lineRule="auto"/>
              <w:rPr>
                <w:rFonts w:ascii="宋体" w:hAnsi="宋体"/>
                <w:b/>
              </w:rPr>
            </w:pPr>
          </w:p>
          <w:p w14:paraId="6BF2D037" w14:textId="77777777" w:rsidR="004B181A" w:rsidRDefault="004B181A" w:rsidP="008E6575">
            <w:pPr>
              <w:spacing w:line="480" w:lineRule="auto"/>
              <w:rPr>
                <w:rFonts w:ascii="宋体" w:hAnsi="宋体"/>
                <w:b/>
              </w:rPr>
            </w:pPr>
          </w:p>
          <w:p w14:paraId="5D2AC291" w14:textId="77777777" w:rsidR="004B181A" w:rsidRDefault="004B181A" w:rsidP="008E6575">
            <w:pPr>
              <w:spacing w:line="480" w:lineRule="auto"/>
              <w:rPr>
                <w:rFonts w:ascii="宋体" w:hAnsi="宋体"/>
                <w:b/>
              </w:rPr>
            </w:pPr>
          </w:p>
          <w:p w14:paraId="4C7726CB" w14:textId="77777777" w:rsidR="004B181A" w:rsidRDefault="004B181A" w:rsidP="008E6575">
            <w:pPr>
              <w:spacing w:line="480" w:lineRule="auto"/>
              <w:rPr>
                <w:rFonts w:ascii="宋体" w:hAnsi="宋体"/>
                <w:b/>
              </w:rPr>
            </w:pPr>
          </w:p>
          <w:p w14:paraId="121805BA" w14:textId="77777777" w:rsidR="004B181A" w:rsidRDefault="004B181A" w:rsidP="008E6575">
            <w:pPr>
              <w:spacing w:line="480" w:lineRule="auto"/>
              <w:rPr>
                <w:rFonts w:ascii="宋体" w:hAnsi="宋体"/>
                <w:b/>
              </w:rPr>
            </w:pPr>
          </w:p>
          <w:p w14:paraId="3EA06B17" w14:textId="77777777" w:rsidR="004B181A" w:rsidRDefault="004B181A" w:rsidP="008E6575">
            <w:pPr>
              <w:spacing w:line="480" w:lineRule="auto"/>
              <w:rPr>
                <w:rFonts w:ascii="宋体" w:hAnsi="宋体"/>
                <w:b/>
              </w:rPr>
            </w:pPr>
          </w:p>
          <w:p w14:paraId="2B3925E0" w14:textId="77777777" w:rsidR="004B181A" w:rsidRDefault="004B181A" w:rsidP="008E6575">
            <w:pPr>
              <w:spacing w:line="480" w:lineRule="auto"/>
              <w:rPr>
                <w:rFonts w:ascii="宋体" w:hAnsi="宋体"/>
                <w:b/>
              </w:rPr>
            </w:pPr>
          </w:p>
          <w:p w14:paraId="4A6ED805" w14:textId="77777777" w:rsidR="004B181A" w:rsidRDefault="004B181A" w:rsidP="008E6575">
            <w:pPr>
              <w:spacing w:line="480" w:lineRule="auto"/>
              <w:rPr>
                <w:rFonts w:ascii="宋体" w:hAnsi="宋体"/>
                <w:b/>
              </w:rPr>
            </w:pPr>
          </w:p>
          <w:p w14:paraId="196202E6" w14:textId="77777777" w:rsidR="004B181A" w:rsidRDefault="004B181A" w:rsidP="008E6575">
            <w:pPr>
              <w:spacing w:line="480" w:lineRule="auto"/>
              <w:rPr>
                <w:rFonts w:ascii="宋体" w:hAnsi="宋体"/>
                <w:sz w:val="30"/>
              </w:rPr>
            </w:pPr>
          </w:p>
          <w:p w14:paraId="6015E52E" w14:textId="77777777" w:rsidR="004B181A" w:rsidRDefault="004B181A" w:rsidP="008E6575">
            <w:pPr>
              <w:spacing w:line="480" w:lineRule="auto"/>
              <w:rPr>
                <w:rFonts w:ascii="宋体" w:hAnsi="宋体"/>
                <w:sz w:val="30"/>
              </w:rPr>
            </w:pPr>
            <w:r>
              <w:rPr>
                <w:rFonts w:hAnsi="宋体"/>
                <w:b/>
              </w:rPr>
              <w:t>本课题研究的工作准备情况：</w:t>
            </w:r>
          </w:p>
          <w:p w14:paraId="4305F552" w14:textId="77777777" w:rsidR="004B181A" w:rsidRDefault="004B181A" w:rsidP="008E6575">
            <w:pPr>
              <w:spacing w:line="480" w:lineRule="auto"/>
              <w:rPr>
                <w:rFonts w:ascii="宋体" w:hAnsi="宋体" w:hint="eastAsia"/>
                <w:sz w:val="30"/>
              </w:rPr>
            </w:pPr>
          </w:p>
        </w:tc>
      </w:tr>
    </w:tbl>
    <w:p w14:paraId="7DB99529" w14:textId="77777777" w:rsidR="004B181A" w:rsidRDefault="004B181A" w:rsidP="004B181A">
      <w:pPr>
        <w:spacing w:line="480" w:lineRule="auto"/>
        <w:rPr>
          <w:rFonts w:ascii="宋体" w:hAnsi="宋体"/>
        </w:rPr>
      </w:pPr>
    </w:p>
    <w:p w14:paraId="0F3A1D46" w14:textId="77777777" w:rsidR="00137D34" w:rsidRPr="004B181A" w:rsidRDefault="00137D34" w:rsidP="004B181A">
      <w:pPr>
        <w:widowControl/>
        <w:shd w:val="clear" w:color="auto" w:fill="F1F1F1"/>
        <w:spacing w:line="270" w:lineRule="atLeast"/>
        <w:ind w:firstLine="555"/>
        <w:jc w:val="left"/>
        <w:rPr>
          <w:rFonts w:ascii="Calibri"/>
          <w:sz w:val="18"/>
        </w:rPr>
      </w:pPr>
    </w:p>
    <w:sectPr w:rsidR="00137D34" w:rsidRPr="004B181A" w:rsidSect="004B181A">
      <w:pgSz w:w="11900" w:h="16820"/>
      <w:pgMar w:top="1077" w:right="777" w:bottom="1191" w:left="902" w:header="0" w:footer="1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1063" w14:textId="77777777" w:rsidR="004556CD" w:rsidRDefault="004556CD">
      <w:r>
        <w:separator/>
      </w:r>
    </w:p>
  </w:endnote>
  <w:endnote w:type="continuationSeparator" w:id="0">
    <w:p w14:paraId="4895B87F" w14:textId="77777777" w:rsidR="004556CD" w:rsidRDefault="0045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auto"/>
    <w:pitch w:val="default"/>
    <w:sig w:usb0="00000000" w:usb1="38CF7CFA"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111040">
      <w:rPr>
        <w:rStyle w:val="a5"/>
        <w:noProof/>
      </w:rPr>
      <w:t>1</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9B2C" w14:textId="77777777" w:rsidR="004556CD" w:rsidRDefault="004556CD">
      <w:r>
        <w:separator/>
      </w:r>
    </w:p>
  </w:footnote>
  <w:footnote w:type="continuationSeparator" w:id="0">
    <w:p w14:paraId="1EF5896A" w14:textId="77777777" w:rsidR="004556CD" w:rsidRDefault="0045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0157ADD"/>
    <w:multiLevelType w:val="singleLevel"/>
    <w:tmpl w:val="40157ADD"/>
    <w:lvl w:ilvl="0">
      <w:start w:val="2"/>
      <w:numFmt w:val="decimal"/>
      <w:lvlText w:val="%1."/>
      <w:lvlJc w:val="left"/>
      <w:pPr>
        <w:tabs>
          <w:tab w:val="num" w:pos="312"/>
        </w:tabs>
      </w:pPr>
    </w:lvl>
  </w:abstractNum>
  <w:abstractNum w:abstractNumId="3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E39ABD8"/>
    <w:multiLevelType w:val="singleLevel"/>
    <w:tmpl w:val="4E39ABD8"/>
    <w:lvl w:ilvl="0">
      <w:start w:val="1"/>
      <w:numFmt w:val="chineseCounting"/>
      <w:suff w:val="nothing"/>
      <w:lvlText w:val="%1、"/>
      <w:lvlJc w:val="left"/>
      <w:rPr>
        <w:rFonts w:hint="eastAsia"/>
      </w:rPr>
    </w:lvl>
  </w:abstractNum>
  <w:abstractNum w:abstractNumId="35">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6">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4A998C5"/>
    <w:multiLevelType w:val="singleLevel"/>
    <w:tmpl w:val="54A998C5"/>
    <w:lvl w:ilvl="0">
      <w:start w:val="1"/>
      <w:numFmt w:val="decimal"/>
      <w:lvlText w:val="%1."/>
      <w:lvlJc w:val="left"/>
      <w:pPr>
        <w:ind w:left="425" w:hanging="425"/>
      </w:pPr>
      <w:rPr>
        <w:rFonts w:hint="default"/>
      </w:rPr>
    </w:lvl>
  </w:abstractNum>
  <w:abstractNum w:abstractNumId="38">
    <w:nsid w:val="586F13E6"/>
    <w:multiLevelType w:val="singleLevel"/>
    <w:tmpl w:val="586F13E6"/>
    <w:lvl w:ilvl="0">
      <w:start w:val="1"/>
      <w:numFmt w:val="chineseCounting"/>
      <w:suff w:val="nothing"/>
      <w:lvlText w:val="%1、"/>
      <w:lvlJc w:val="left"/>
    </w:lvl>
  </w:abstractNum>
  <w:abstractNum w:abstractNumId="39">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40">
    <w:nsid w:val="5A2A43CF"/>
    <w:multiLevelType w:val="singleLevel"/>
    <w:tmpl w:val="5A2A43CF"/>
    <w:lvl w:ilvl="0">
      <w:start w:val="1"/>
      <w:numFmt w:val="decimal"/>
      <w:lvlText w:val="%1."/>
      <w:lvlJc w:val="left"/>
      <w:pPr>
        <w:tabs>
          <w:tab w:val="left" w:pos="312"/>
        </w:tabs>
      </w:pPr>
    </w:lvl>
  </w:abstractNum>
  <w:abstractNum w:abstractNumId="41">
    <w:nsid w:val="5F9114EC"/>
    <w:multiLevelType w:val="singleLevel"/>
    <w:tmpl w:val="5F9114EC"/>
    <w:lvl w:ilvl="0">
      <w:start w:val="2"/>
      <w:numFmt w:val="decimal"/>
      <w:suff w:val="nothing"/>
      <w:lvlText w:val="（%1）"/>
      <w:lvlJc w:val="left"/>
    </w:lvl>
  </w:abstractNum>
  <w:abstractNum w:abstractNumId="4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257C0E1"/>
    <w:multiLevelType w:val="singleLevel"/>
    <w:tmpl w:val="6257C0E1"/>
    <w:lvl w:ilvl="0">
      <w:start w:val="1"/>
      <w:numFmt w:val="chineseCounting"/>
      <w:suff w:val="nothing"/>
      <w:lvlText w:val="（%1）"/>
      <w:lvlJc w:val="left"/>
    </w:lvl>
  </w:abstractNum>
  <w:abstractNum w:abstractNumId="44">
    <w:nsid w:val="6257C605"/>
    <w:multiLevelType w:val="singleLevel"/>
    <w:tmpl w:val="6257C605"/>
    <w:lvl w:ilvl="0">
      <w:start w:val="2"/>
      <w:numFmt w:val="decimal"/>
      <w:suff w:val="nothing"/>
      <w:lvlText w:val="%1."/>
      <w:lvlJc w:val="left"/>
    </w:lvl>
  </w:abstractNum>
  <w:abstractNum w:abstractNumId="45">
    <w:nsid w:val="62727166"/>
    <w:multiLevelType w:val="singleLevel"/>
    <w:tmpl w:val="EC6EEF5A"/>
    <w:lvl w:ilvl="0">
      <w:start w:val="2"/>
      <w:numFmt w:val="decimal"/>
      <w:lvlText w:val="%1."/>
      <w:lvlJc w:val="left"/>
      <w:pPr>
        <w:tabs>
          <w:tab w:val="num" w:pos="312"/>
        </w:tabs>
        <w:ind w:left="0" w:firstLine="0"/>
      </w:pPr>
    </w:lvl>
  </w:abstractNum>
  <w:abstractNum w:abstractNumId="46">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9">
    <w:nsid w:val="7DBB433D"/>
    <w:multiLevelType w:val="singleLevel"/>
    <w:tmpl w:val="7DBB433D"/>
    <w:lvl w:ilvl="0">
      <w:start w:val="1"/>
      <w:numFmt w:val="chineseCounting"/>
      <w:suff w:val="nothing"/>
      <w:lvlText w:val="%1、"/>
      <w:lvlJc w:val="left"/>
      <w:rPr>
        <w:rFonts w:hint="eastAsia"/>
      </w:rPr>
    </w:lvl>
  </w:abstractNum>
  <w:num w:numId="1">
    <w:abstractNumId w:val="4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4"/>
  </w:num>
  <w:num w:numId="6">
    <w:abstractNumId w:val="0"/>
  </w:num>
  <w:num w:numId="7">
    <w:abstractNumId w:val="48"/>
  </w:num>
  <w:num w:numId="8">
    <w:abstractNumId w:val="38"/>
  </w:num>
  <w:num w:numId="9">
    <w:abstractNumId w:val="29"/>
  </w:num>
  <w:num w:numId="10">
    <w:abstractNumId w:val="42"/>
  </w:num>
  <w:num w:numId="11">
    <w:abstractNumId w:val="14"/>
  </w:num>
  <w:num w:numId="12">
    <w:abstractNumId w:val="35"/>
  </w:num>
  <w:num w:numId="13">
    <w:abstractNumId w:val="24"/>
  </w:num>
  <w:num w:numId="14">
    <w:abstractNumId w:val="28"/>
  </w:num>
  <w:num w:numId="15">
    <w:abstractNumId w:val="46"/>
  </w:num>
  <w:num w:numId="16">
    <w:abstractNumId w:val="40"/>
  </w:num>
  <w:num w:numId="17">
    <w:abstractNumId w:val="37"/>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9"/>
  </w:num>
  <w:num w:numId="25">
    <w:abstractNumId w:val="2"/>
  </w:num>
  <w:num w:numId="26">
    <w:abstractNumId w:val="15"/>
  </w:num>
  <w:num w:numId="27">
    <w:abstractNumId w:val="21"/>
  </w:num>
  <w:num w:numId="28">
    <w:abstractNumId w:val="41"/>
  </w:num>
  <w:num w:numId="29">
    <w:abstractNumId w:val="6"/>
    <w:lvlOverride w:ilvl="0">
      <w:startOverride w:val="2"/>
    </w:lvlOverride>
  </w:num>
  <w:num w:numId="30">
    <w:abstractNumId w:val="1"/>
    <w:lvlOverride w:ilvl="0">
      <w:startOverride w:val="1"/>
    </w:lvlOverride>
  </w:num>
  <w:num w:numId="31">
    <w:abstractNumId w:val="45"/>
  </w:num>
  <w:num w:numId="32">
    <w:abstractNumId w:val="36"/>
  </w:num>
  <w:num w:numId="33">
    <w:abstractNumId w:val="30"/>
  </w:num>
  <w:num w:numId="34">
    <w:abstractNumId w:val="33"/>
  </w:num>
  <w:num w:numId="35">
    <w:abstractNumId w:val="10"/>
  </w:num>
  <w:num w:numId="36">
    <w:abstractNumId w:val="9"/>
  </w:num>
  <w:num w:numId="37">
    <w:abstractNumId w:val="43"/>
  </w:num>
  <w:num w:numId="38">
    <w:abstractNumId w:val="11"/>
  </w:num>
  <w:num w:numId="39">
    <w:abstractNumId w:val="44"/>
  </w:num>
  <w:num w:numId="40">
    <w:abstractNumId w:val="27"/>
  </w:num>
  <w:num w:numId="41">
    <w:abstractNumId w:val="3"/>
  </w:num>
  <w:num w:numId="42">
    <w:abstractNumId w:val="39"/>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11040"/>
    <w:rsid w:val="00126E49"/>
    <w:rsid w:val="00137D34"/>
    <w:rsid w:val="001453F5"/>
    <w:rsid w:val="001454BF"/>
    <w:rsid w:val="001456EC"/>
    <w:rsid w:val="00150965"/>
    <w:rsid w:val="00163C5B"/>
    <w:rsid w:val="00164D17"/>
    <w:rsid w:val="00175B47"/>
    <w:rsid w:val="00175FAD"/>
    <w:rsid w:val="00180207"/>
    <w:rsid w:val="00180A64"/>
    <w:rsid w:val="001A06A2"/>
    <w:rsid w:val="001A22DC"/>
    <w:rsid w:val="001B2462"/>
    <w:rsid w:val="001B4092"/>
    <w:rsid w:val="001B572D"/>
    <w:rsid w:val="001B7D54"/>
    <w:rsid w:val="001F2A0B"/>
    <w:rsid w:val="001F7A8F"/>
    <w:rsid w:val="00200D22"/>
    <w:rsid w:val="00206646"/>
    <w:rsid w:val="00207A34"/>
    <w:rsid w:val="0021507D"/>
    <w:rsid w:val="002173BF"/>
    <w:rsid w:val="00237F29"/>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56CD"/>
    <w:rsid w:val="00457E5C"/>
    <w:rsid w:val="0046098E"/>
    <w:rsid w:val="0047293C"/>
    <w:rsid w:val="00472BBF"/>
    <w:rsid w:val="0047508A"/>
    <w:rsid w:val="004754AA"/>
    <w:rsid w:val="004918EF"/>
    <w:rsid w:val="004A1478"/>
    <w:rsid w:val="004A7907"/>
    <w:rsid w:val="004B0E3E"/>
    <w:rsid w:val="004B173F"/>
    <w:rsid w:val="004B181A"/>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56C9D"/>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7E8B"/>
    <w:rsid w:val="00644297"/>
    <w:rsid w:val="00650978"/>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0F4"/>
    <w:rsid w:val="00706896"/>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30372"/>
    <w:rsid w:val="00837B7C"/>
    <w:rsid w:val="0084046F"/>
    <w:rsid w:val="008435F0"/>
    <w:rsid w:val="0084712C"/>
    <w:rsid w:val="00855543"/>
    <w:rsid w:val="00861784"/>
    <w:rsid w:val="00862D9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063AF"/>
    <w:rsid w:val="00A071C9"/>
    <w:rsid w:val="00A1049D"/>
    <w:rsid w:val="00A10571"/>
    <w:rsid w:val="00A16C0A"/>
    <w:rsid w:val="00A2056C"/>
    <w:rsid w:val="00A36865"/>
    <w:rsid w:val="00A464F4"/>
    <w:rsid w:val="00A46BEF"/>
    <w:rsid w:val="00A534A0"/>
    <w:rsid w:val="00A6267F"/>
    <w:rsid w:val="00A6452E"/>
    <w:rsid w:val="00A81BFB"/>
    <w:rsid w:val="00A859BF"/>
    <w:rsid w:val="00A92335"/>
    <w:rsid w:val="00A97C36"/>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92BD3"/>
    <w:rsid w:val="00CA197E"/>
    <w:rsid w:val="00CA5AD5"/>
    <w:rsid w:val="00CB59FC"/>
    <w:rsid w:val="00CC4F46"/>
    <w:rsid w:val="00CC6437"/>
    <w:rsid w:val="00CD1EAA"/>
    <w:rsid w:val="00CD4A17"/>
    <w:rsid w:val="00CE5815"/>
    <w:rsid w:val="00CE7190"/>
    <w:rsid w:val="00D06520"/>
    <w:rsid w:val="00D1388B"/>
    <w:rsid w:val="00D15203"/>
    <w:rsid w:val="00D15D25"/>
    <w:rsid w:val="00D17BD3"/>
    <w:rsid w:val="00D25630"/>
    <w:rsid w:val="00D26CC9"/>
    <w:rsid w:val="00D3004B"/>
    <w:rsid w:val="00D40FD1"/>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vsbcontentend">
    <w:name w:val="vsbcontent_end"/>
    <w:basedOn w:val="a"/>
    <w:rsid w:val="00CC4F4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vsbcontentend">
    <w:name w:val="vsbcontent_end"/>
    <w:basedOn w:val="a"/>
    <w:rsid w:val="00CC4F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20572889">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16052140">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41520955">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7C4F-1425-433A-9B62-5A26AE9B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744</Words>
  <Characters>4246</Characters>
  <Application>Microsoft Office Word</Application>
  <DocSecurity>0</DocSecurity>
  <Lines>35</Lines>
  <Paragraphs>9</Paragraphs>
  <ScaleCrop>false</ScaleCrop>
  <Company>scitc</Company>
  <LinksUpToDate>false</LinksUpToDate>
  <CharactersWithSpaces>4981</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2007-06-27T08:55:00Z</cp:lastPrinted>
  <dcterms:created xsi:type="dcterms:W3CDTF">2023-05-17T02:29:00Z</dcterms:created>
  <dcterms:modified xsi:type="dcterms:W3CDTF">2023-05-17T02:41:00Z</dcterms:modified>
</cp:coreProperties>
</file>