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C58F42" w14:textId="77777777" w:rsidR="00CD1EAA" w:rsidRPr="00862D9B" w:rsidRDefault="00CD1EAA" w:rsidP="00CD1EAA">
      <w:pPr>
        <w:jc w:val="center"/>
        <w:rPr>
          <w:rFonts w:asciiTheme="majorEastAsia" w:eastAsiaTheme="majorEastAsia" w:hAnsiTheme="majorEastAsia"/>
          <w:b/>
          <w:color w:val="FF0000"/>
          <w:w w:val="66"/>
          <w:sz w:val="72"/>
          <w:szCs w:val="84"/>
        </w:rPr>
      </w:pPr>
      <w:r w:rsidRPr="00862D9B">
        <w:rPr>
          <w:rFonts w:asciiTheme="majorEastAsia" w:eastAsiaTheme="majorEastAsia" w:hAnsiTheme="majorEastAsia" w:hint="eastAsia"/>
          <w:b/>
          <w:color w:val="FF0000"/>
          <w:w w:val="66"/>
          <w:sz w:val="72"/>
          <w:szCs w:val="84"/>
        </w:rPr>
        <w:t>四川信息职业技术学院</w:t>
      </w:r>
      <w:r w:rsidR="00FA56F8" w:rsidRPr="00862D9B">
        <w:rPr>
          <w:rFonts w:asciiTheme="majorEastAsia" w:eastAsiaTheme="majorEastAsia" w:hAnsiTheme="majorEastAsia" w:hint="eastAsia"/>
          <w:b/>
          <w:color w:val="FF0000"/>
          <w:w w:val="66"/>
          <w:sz w:val="72"/>
          <w:szCs w:val="84"/>
        </w:rPr>
        <w:t>科技处</w:t>
      </w:r>
      <w:r w:rsidRPr="00862D9B">
        <w:rPr>
          <w:rFonts w:asciiTheme="majorEastAsia" w:eastAsiaTheme="majorEastAsia" w:hAnsiTheme="majorEastAsia" w:hint="eastAsia"/>
          <w:b/>
          <w:color w:val="FF0000"/>
          <w:w w:val="66"/>
          <w:sz w:val="72"/>
          <w:szCs w:val="84"/>
        </w:rPr>
        <w:t>文件</w:t>
      </w:r>
    </w:p>
    <w:p w14:paraId="6A15A905" w14:textId="77777777" w:rsidR="00CD1EAA" w:rsidRPr="000E5DF2" w:rsidRDefault="00CD1EAA" w:rsidP="00CD1EAA">
      <w:pPr>
        <w:spacing w:line="480" w:lineRule="auto"/>
        <w:rPr>
          <w:rFonts w:asciiTheme="majorEastAsia" w:eastAsiaTheme="majorEastAsia" w:hAnsiTheme="majorEastAsia"/>
          <w:b/>
        </w:rPr>
      </w:pPr>
    </w:p>
    <w:p w14:paraId="5C02210C" w14:textId="41539A0C" w:rsidR="00CD1EAA" w:rsidRPr="00180A64" w:rsidRDefault="00FA56F8" w:rsidP="00FA56F8">
      <w:pPr>
        <w:spacing w:line="360" w:lineRule="auto"/>
        <w:ind w:firstLineChars="50" w:firstLine="140"/>
        <w:jc w:val="center"/>
        <w:rPr>
          <w:rFonts w:ascii="仿宋_GB2312" w:eastAsia="仿宋_GB2312"/>
          <w:sz w:val="28"/>
          <w:szCs w:val="32"/>
        </w:rPr>
      </w:pPr>
      <w:r w:rsidRPr="00FA56F8">
        <w:rPr>
          <w:rFonts w:ascii="仿宋_GB2312" w:eastAsia="仿宋_GB2312" w:hint="eastAsia"/>
          <w:sz w:val="28"/>
          <w:szCs w:val="32"/>
        </w:rPr>
        <w:t>学</w:t>
      </w:r>
      <w:r w:rsidR="00CD1EAA" w:rsidRPr="00FA56F8">
        <w:rPr>
          <w:rFonts w:ascii="仿宋_GB2312" w:eastAsia="仿宋_GB2312" w:hint="eastAsia"/>
          <w:sz w:val="28"/>
          <w:szCs w:val="32"/>
        </w:rPr>
        <w:t>院</w:t>
      </w:r>
      <w:r w:rsidRPr="00FA56F8">
        <w:rPr>
          <w:rFonts w:ascii="仿宋_GB2312" w:eastAsia="仿宋_GB2312" w:hint="eastAsia"/>
          <w:sz w:val="28"/>
          <w:szCs w:val="32"/>
        </w:rPr>
        <w:t>科</w:t>
      </w:r>
      <w:r w:rsidR="009C4256">
        <w:rPr>
          <w:rFonts w:ascii="仿宋_GB2312" w:eastAsia="仿宋_GB2312" w:hint="eastAsia"/>
          <w:sz w:val="28"/>
          <w:szCs w:val="32"/>
        </w:rPr>
        <w:t>技</w:t>
      </w:r>
      <w:r w:rsidRPr="00FA56F8">
        <w:rPr>
          <w:rFonts w:ascii="仿宋_GB2312" w:eastAsia="仿宋_GB2312" w:hint="eastAsia"/>
          <w:sz w:val="28"/>
          <w:szCs w:val="32"/>
        </w:rPr>
        <w:t>处</w:t>
      </w:r>
      <w:r w:rsidR="00CD1EAA" w:rsidRPr="00180A64">
        <w:rPr>
          <w:rFonts w:ascii="仿宋_GB2312" w:eastAsia="仿宋_GB2312" w:hint="eastAsia"/>
          <w:sz w:val="28"/>
          <w:szCs w:val="32"/>
        </w:rPr>
        <w:t>〔20</w:t>
      </w:r>
      <w:r w:rsidR="00862D9B" w:rsidRPr="00180A64">
        <w:rPr>
          <w:rFonts w:ascii="仿宋_GB2312" w:eastAsia="仿宋_GB2312" w:hint="eastAsia"/>
          <w:sz w:val="28"/>
          <w:szCs w:val="32"/>
        </w:rPr>
        <w:t>2</w:t>
      </w:r>
      <w:r w:rsidR="004024C0">
        <w:rPr>
          <w:rFonts w:ascii="仿宋_GB2312" w:eastAsia="仿宋_GB2312" w:hint="eastAsia"/>
          <w:sz w:val="28"/>
          <w:szCs w:val="32"/>
        </w:rPr>
        <w:t>3</w:t>
      </w:r>
      <w:r w:rsidR="00CD1EAA" w:rsidRPr="00180A64">
        <w:rPr>
          <w:rFonts w:ascii="仿宋_GB2312" w:eastAsia="仿宋_GB2312" w:hint="eastAsia"/>
          <w:sz w:val="28"/>
          <w:szCs w:val="32"/>
        </w:rPr>
        <w:t>〕</w:t>
      </w:r>
      <w:r w:rsidRPr="00180A64">
        <w:rPr>
          <w:rFonts w:ascii="仿宋_GB2312" w:eastAsia="仿宋_GB2312" w:hint="eastAsia"/>
          <w:sz w:val="28"/>
          <w:szCs w:val="32"/>
        </w:rPr>
        <w:t>0</w:t>
      </w:r>
      <w:r w:rsidR="009150EF">
        <w:rPr>
          <w:rFonts w:ascii="仿宋_GB2312" w:eastAsia="仿宋_GB2312" w:hint="eastAsia"/>
          <w:sz w:val="28"/>
          <w:szCs w:val="32"/>
        </w:rPr>
        <w:t>5</w:t>
      </w:r>
      <w:r w:rsidR="008B32B8">
        <w:rPr>
          <w:rFonts w:ascii="仿宋_GB2312" w:eastAsia="仿宋_GB2312" w:hint="eastAsia"/>
          <w:sz w:val="28"/>
          <w:szCs w:val="32"/>
        </w:rPr>
        <w:t>0</w:t>
      </w:r>
      <w:r w:rsidR="00CD1EAA" w:rsidRPr="00180A64">
        <w:rPr>
          <w:rFonts w:ascii="仿宋_GB2312" w:eastAsia="仿宋_GB2312" w:hint="eastAsia"/>
          <w:sz w:val="28"/>
          <w:szCs w:val="32"/>
        </w:rPr>
        <w:t>号</w:t>
      </w:r>
    </w:p>
    <w:p w14:paraId="4D41825A" w14:textId="77777777" w:rsidR="009150EF" w:rsidRDefault="00316BA4" w:rsidP="009150EF">
      <w:pPr>
        <w:pStyle w:val="1"/>
        <w:spacing w:before="0" w:after="0" w:line="360" w:lineRule="auto"/>
        <w:jc w:val="center"/>
        <w:rPr>
          <w:rFonts w:asciiTheme="majorEastAsia" w:hAnsiTheme="majorEastAsia" w:hint="eastAsia"/>
          <w:kern w:val="0"/>
        </w:rPr>
      </w:pPr>
      <w:r w:rsidRPr="00902748">
        <w:rPr>
          <w:rFonts w:asciiTheme="majorEastAsia" w:hAnsiTheme="majorEastAsia"/>
          <w:noProof/>
          <w:kern w:val="0"/>
        </w:rPr>
        <mc:AlternateContent>
          <mc:Choice Requires="wps">
            <w:drawing>
              <wp:anchor distT="0" distB="0" distL="114300" distR="114300" simplePos="0" relativeHeight="251656192" behindDoc="0" locked="0" layoutInCell="1" allowOverlap="1" wp14:anchorId="071E5EF4" wp14:editId="2AB97C3F">
                <wp:simplePos x="0" y="0"/>
                <wp:positionH relativeFrom="column">
                  <wp:posOffset>-114300</wp:posOffset>
                </wp:positionH>
                <wp:positionV relativeFrom="paragraph">
                  <wp:posOffset>3810</wp:posOffset>
                </wp:positionV>
                <wp:extent cx="6172200" cy="0"/>
                <wp:effectExtent l="0" t="0" r="19050" b="19050"/>
                <wp:wrapNone/>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127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62645BFE" id="Line 2"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pt" to="4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" strokecolor="red" strokeweight="1pt"/>
            </w:pict>
          </mc:Fallback>
        </mc:AlternateContent>
      </w:r>
      <w:r w:rsidR="004754AA" w:rsidRPr="00902748">
        <w:rPr>
          <w:rFonts w:asciiTheme="majorEastAsia" w:hAnsiTheme="majorEastAsia" w:hint="eastAsia"/>
          <w:kern w:val="0"/>
        </w:rPr>
        <w:t>关于</w:t>
      </w:r>
      <w:r w:rsidR="0073405F" w:rsidRPr="00902748">
        <w:rPr>
          <w:rFonts w:asciiTheme="majorEastAsia" w:hAnsiTheme="majorEastAsia" w:hint="eastAsia"/>
          <w:kern w:val="0"/>
        </w:rPr>
        <w:t>申报</w:t>
      </w:r>
      <w:r w:rsidR="00EF2EDA" w:rsidRPr="00902748">
        <w:rPr>
          <w:rFonts w:asciiTheme="majorEastAsia" w:hAnsiTheme="majorEastAsia" w:hint="eastAsia"/>
          <w:kern w:val="0"/>
        </w:rPr>
        <w:t>202</w:t>
      </w:r>
      <w:r w:rsidR="004024C0">
        <w:rPr>
          <w:rFonts w:asciiTheme="majorEastAsia" w:hAnsiTheme="majorEastAsia" w:hint="eastAsia"/>
          <w:kern w:val="0"/>
        </w:rPr>
        <w:t>3</w:t>
      </w:r>
      <w:r w:rsidR="00EF2EDA" w:rsidRPr="00902748">
        <w:rPr>
          <w:rFonts w:asciiTheme="majorEastAsia" w:hAnsiTheme="majorEastAsia" w:hint="eastAsia"/>
          <w:kern w:val="0"/>
        </w:rPr>
        <w:t>年度</w:t>
      </w:r>
      <w:r w:rsidR="009150EF" w:rsidRPr="009150EF">
        <w:rPr>
          <w:rFonts w:asciiTheme="majorEastAsia" w:hAnsiTheme="majorEastAsia"/>
          <w:kern w:val="0"/>
        </w:rPr>
        <w:t>中国图书馆学会学术论文</w:t>
      </w:r>
    </w:p>
    <w:p w14:paraId="0BFF6299" w14:textId="65328990" w:rsidR="004754AA" w:rsidRPr="009150EF" w:rsidRDefault="009150EF" w:rsidP="009150EF">
      <w:pPr>
        <w:pStyle w:val="1"/>
        <w:spacing w:before="0" w:after="0" w:line="360" w:lineRule="auto"/>
        <w:jc w:val="center"/>
        <w:rPr>
          <w:rFonts w:asciiTheme="majorEastAsia" w:hAnsiTheme="majorEastAsia"/>
          <w:kern w:val="0"/>
        </w:rPr>
      </w:pPr>
      <w:r w:rsidRPr="009150EF">
        <w:rPr>
          <w:rFonts w:asciiTheme="majorEastAsia" w:hAnsiTheme="majorEastAsia"/>
          <w:kern w:val="0"/>
        </w:rPr>
        <w:t>和业务案例征集</w:t>
      </w:r>
      <w:r w:rsidR="00126E49" w:rsidRPr="00902748">
        <w:rPr>
          <w:rFonts w:asciiTheme="majorEastAsia" w:hAnsiTheme="majorEastAsia" w:hint="eastAsia"/>
          <w:kern w:val="0"/>
        </w:rPr>
        <w:t>的通知</w:t>
      </w:r>
    </w:p>
    <w:p w14:paraId="66FCD0D7" w14:textId="77777777" w:rsidR="00902748" w:rsidRPr="0070364D" w:rsidRDefault="00FB08E4" w:rsidP="00902748">
      <w:pPr>
        <w:spacing w:line="360" w:lineRule="auto"/>
        <w:rPr>
          <w:rFonts w:ascii="仿宋_GB2312" w:eastAsia="仿宋_GB2312" w:hAnsi="宋体" w:cs="宋体"/>
          <w:kern w:val="0"/>
          <w:sz w:val="32"/>
          <w:szCs w:val="32"/>
        </w:rPr>
      </w:pPr>
      <w:bookmarkStart w:id="0" w:name="OLE_LINK3"/>
      <w:bookmarkStart w:id="1" w:name="OLE_LINK1"/>
      <w:bookmarkStart w:id="2" w:name="OLE_LINK5"/>
      <w:bookmarkStart w:id="3" w:name="OLE_LINK4"/>
      <w:bookmarkStart w:id="4" w:name="OLE_LINK6"/>
      <w:bookmarkStart w:id="5" w:name="OLE_LINK7"/>
      <w:bookmarkStart w:id="6" w:name="OLE_LINK2"/>
      <w:bookmarkStart w:id="7" w:name="OLE_LINK8"/>
      <w:bookmarkStart w:id="8" w:name="OLE_LINK9"/>
      <w:bookmarkStart w:id="9" w:name="OLE_LINK10"/>
      <w:bookmarkStart w:id="10" w:name="OLE_LINK11"/>
      <w:bookmarkStart w:id="11" w:name="OLE_LINK12"/>
      <w:bookmarkStart w:id="12" w:name="OLE_LINK13"/>
      <w:bookmarkStart w:id="13" w:name="OLE_LINK14"/>
      <w:bookmarkStart w:id="14" w:name="OLE_LINK15"/>
      <w:bookmarkStart w:id="15" w:name="OLE_LINK16"/>
      <w:bookmarkStart w:id="16" w:name="OLE_LINK17"/>
      <w:bookmarkStart w:id="17" w:name="OLE_LINK18"/>
      <w:bookmarkStart w:id="18" w:name="OLE_LINK19"/>
      <w:bookmarkStart w:id="19" w:name="OLE_LINK20"/>
      <w:r w:rsidRPr="0070364D">
        <w:rPr>
          <w:rFonts w:ascii="仿宋_GB2312" w:eastAsia="仿宋_GB2312" w:hAnsi="宋体" w:cs="宋体" w:hint="eastAsia"/>
          <w:kern w:val="0"/>
          <w:sz w:val="32"/>
          <w:szCs w:val="32"/>
        </w:rPr>
        <w:t>各位教职工</w:t>
      </w:r>
      <w:r w:rsidR="009D40A1" w:rsidRPr="0070364D">
        <w:rPr>
          <w:rFonts w:ascii="仿宋_GB2312" w:eastAsia="仿宋_GB2312" w:hAnsi="宋体" w:cs="宋体" w:hint="eastAsia"/>
          <w:kern w:val="0"/>
          <w:sz w:val="32"/>
          <w:szCs w:val="32"/>
        </w:rPr>
        <w:t>：</w:t>
      </w:r>
      <w:bookmarkEnd w:id="0"/>
      <w:bookmarkEnd w:id="1"/>
    </w:p>
    <w:p w14:paraId="59DAB010" w14:textId="6E9C3FE7" w:rsidR="00B76290" w:rsidRPr="00902748" w:rsidRDefault="009150EF" w:rsidP="00902748">
      <w:pPr>
        <w:spacing w:line="360" w:lineRule="auto"/>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中国图书馆学会</w:t>
      </w:r>
      <w:r w:rsidR="006B4205">
        <w:rPr>
          <w:rFonts w:ascii="仿宋_GB2312" w:eastAsia="仿宋_GB2312" w:hAnsi="宋体" w:cs="宋体" w:hint="eastAsia"/>
          <w:kern w:val="0"/>
          <w:sz w:val="32"/>
          <w:szCs w:val="32"/>
        </w:rPr>
        <w:t>开始</w:t>
      </w:r>
      <w:r w:rsidR="008B32B8">
        <w:rPr>
          <w:rFonts w:ascii="仿宋_GB2312" w:eastAsia="仿宋_GB2312" w:hAnsi="宋体" w:cs="宋体" w:hint="eastAsia"/>
          <w:kern w:val="0"/>
          <w:sz w:val="32"/>
          <w:szCs w:val="32"/>
        </w:rPr>
        <w:t>征集</w:t>
      </w:r>
      <w:r>
        <w:rPr>
          <w:rFonts w:ascii="仿宋_GB2312" w:eastAsia="仿宋_GB2312" w:hAnsi="宋体" w:cs="宋体" w:hint="eastAsia"/>
          <w:kern w:val="0"/>
          <w:sz w:val="32"/>
          <w:szCs w:val="32"/>
        </w:rPr>
        <w:t>学术论文和业务案例</w:t>
      </w:r>
      <w:r w:rsidR="000E5539" w:rsidRPr="00902748">
        <w:rPr>
          <w:rFonts w:ascii="仿宋_GB2312" w:eastAsia="仿宋_GB2312" w:hAnsi="宋体" w:cs="宋体" w:hint="eastAsia"/>
          <w:kern w:val="0"/>
          <w:sz w:val="32"/>
          <w:szCs w:val="32"/>
        </w:rPr>
        <w:t>，请根据申报通知积极申报。要求如下：</w:t>
      </w:r>
    </w:p>
    <w:bookmarkEnd w:id="2"/>
    <w:bookmarkEnd w:id="3"/>
    <w:bookmarkEnd w:id="4"/>
    <w:bookmarkEnd w:id="5"/>
    <w:bookmarkEnd w:id="6"/>
    <w:bookmarkEnd w:id="7"/>
    <w:bookmarkEnd w:id="8"/>
    <w:bookmarkEnd w:id="9"/>
    <w:bookmarkEnd w:id="10"/>
    <w:bookmarkEnd w:id="11"/>
    <w:bookmarkEnd w:id="12"/>
    <w:p w14:paraId="37D6A2DC" w14:textId="7B4C6817" w:rsidR="008435F0" w:rsidRPr="000E5DF2" w:rsidRDefault="008435F0" w:rsidP="008435F0">
      <w:pPr>
        <w:pStyle w:val="af"/>
        <w:wordWrap w:val="0"/>
        <w:spacing w:line="360" w:lineRule="auto"/>
        <w:ind w:firstLineChars="150" w:firstLine="480"/>
        <w:rPr>
          <w:rFonts w:ascii="仿宋_GB2312" w:eastAsia="仿宋_GB2312"/>
          <w:sz w:val="32"/>
          <w:szCs w:val="32"/>
        </w:rPr>
      </w:pPr>
      <w:r w:rsidRPr="00FB08E4">
        <w:rPr>
          <w:rFonts w:ascii="仿宋_GB2312" w:eastAsia="仿宋_GB2312" w:hint="eastAsia"/>
          <w:kern w:val="2"/>
          <w:sz w:val="32"/>
          <w:szCs w:val="32"/>
        </w:rPr>
        <w:t>1</w:t>
      </w:r>
      <w:r>
        <w:rPr>
          <w:rFonts w:ascii="仿宋_GB2312" w:eastAsia="仿宋_GB2312" w:hint="eastAsia"/>
          <w:kern w:val="2"/>
          <w:sz w:val="32"/>
          <w:szCs w:val="32"/>
        </w:rPr>
        <w:t>.</w:t>
      </w:r>
      <w:r w:rsidR="008B32B8">
        <w:rPr>
          <w:rFonts w:ascii="仿宋_GB2312" w:eastAsia="仿宋_GB2312" w:hint="eastAsia"/>
          <w:sz w:val="32"/>
          <w:szCs w:val="32"/>
        </w:rPr>
        <w:t>电子稿</w:t>
      </w:r>
      <w:r w:rsidRPr="000E5DF2">
        <w:rPr>
          <w:rFonts w:ascii="仿宋_GB2312" w:eastAsia="仿宋_GB2312" w:hint="eastAsia"/>
          <w:sz w:val="32"/>
          <w:szCs w:val="32"/>
        </w:rPr>
        <w:t>通过</w:t>
      </w:r>
      <w:r w:rsidR="008B32B8">
        <w:rPr>
          <w:rFonts w:ascii="仿宋_GB2312" w:eastAsia="仿宋_GB2312" w:hint="eastAsia"/>
          <w:sz w:val="32"/>
          <w:szCs w:val="32"/>
        </w:rPr>
        <w:t>协同</w:t>
      </w:r>
      <w:r w:rsidRPr="000E5DF2">
        <w:rPr>
          <w:rFonts w:ascii="仿宋_GB2312" w:eastAsia="仿宋_GB2312" w:hint="eastAsia"/>
          <w:sz w:val="32"/>
          <w:szCs w:val="32"/>
        </w:rPr>
        <w:t>发至科技处张金玲。</w:t>
      </w:r>
    </w:p>
    <w:p w14:paraId="4032A3E5" w14:textId="78D6EEDA" w:rsidR="008435F0" w:rsidRDefault="008435F0" w:rsidP="008435F0">
      <w:pPr>
        <w:spacing w:line="360" w:lineRule="auto"/>
        <w:ind w:firstLineChars="150" w:firstLine="480"/>
        <w:rPr>
          <w:rFonts w:ascii="仿宋_GB2312" w:eastAsia="仿宋_GB2312"/>
          <w:sz w:val="32"/>
          <w:szCs w:val="32"/>
        </w:rPr>
      </w:pPr>
      <w:r w:rsidRPr="00FB08E4">
        <w:rPr>
          <w:rFonts w:ascii="仿宋_GB2312" w:eastAsia="仿宋_GB2312" w:hint="eastAsia"/>
          <w:sz w:val="32"/>
          <w:szCs w:val="32"/>
        </w:rPr>
        <w:t>2</w:t>
      </w:r>
      <w:r>
        <w:rPr>
          <w:rFonts w:ascii="仿宋_GB2312" w:eastAsia="仿宋_GB2312" w:hint="eastAsia"/>
          <w:sz w:val="32"/>
          <w:szCs w:val="32"/>
        </w:rPr>
        <w:t>.</w:t>
      </w:r>
      <w:r w:rsidR="00A1049D">
        <w:rPr>
          <w:rFonts w:ascii="仿宋_GB2312" w:eastAsia="仿宋_GB2312" w:hint="eastAsia"/>
          <w:sz w:val="32"/>
          <w:szCs w:val="32"/>
        </w:rPr>
        <w:t>科技处将进行初审，择优</w:t>
      </w:r>
      <w:r w:rsidR="00753E78">
        <w:rPr>
          <w:rFonts w:ascii="仿宋_GB2312" w:eastAsia="仿宋_GB2312" w:hint="eastAsia"/>
          <w:sz w:val="32"/>
          <w:szCs w:val="32"/>
        </w:rPr>
        <w:t>推荐</w:t>
      </w:r>
      <w:r w:rsidR="00A1049D">
        <w:rPr>
          <w:rFonts w:ascii="仿宋_GB2312" w:eastAsia="仿宋_GB2312" w:hint="eastAsia"/>
          <w:sz w:val="32"/>
          <w:szCs w:val="32"/>
        </w:rPr>
        <w:t>。</w:t>
      </w:r>
      <w:r>
        <w:rPr>
          <w:rFonts w:ascii="仿宋_GB2312" w:eastAsia="仿宋_GB2312" w:hint="eastAsia"/>
          <w:sz w:val="32"/>
          <w:szCs w:val="32"/>
        </w:rPr>
        <w:t>申报截止时间202</w:t>
      </w:r>
      <w:r w:rsidR="004024C0">
        <w:rPr>
          <w:rFonts w:ascii="仿宋_GB2312" w:eastAsia="仿宋_GB2312" w:hint="eastAsia"/>
          <w:sz w:val="32"/>
          <w:szCs w:val="32"/>
        </w:rPr>
        <w:t>3</w:t>
      </w:r>
      <w:r>
        <w:rPr>
          <w:rFonts w:ascii="仿宋_GB2312" w:eastAsia="仿宋_GB2312" w:hint="eastAsia"/>
          <w:sz w:val="32"/>
          <w:szCs w:val="32"/>
        </w:rPr>
        <w:t>年</w:t>
      </w:r>
      <w:r w:rsidR="009150EF">
        <w:rPr>
          <w:rFonts w:ascii="仿宋_GB2312" w:eastAsia="仿宋_GB2312" w:hint="eastAsia"/>
          <w:sz w:val="32"/>
          <w:szCs w:val="32"/>
        </w:rPr>
        <w:t>6</w:t>
      </w:r>
      <w:r>
        <w:rPr>
          <w:rFonts w:ascii="仿宋_GB2312" w:eastAsia="仿宋_GB2312" w:hint="eastAsia"/>
          <w:sz w:val="32"/>
          <w:szCs w:val="32"/>
        </w:rPr>
        <w:t>月</w:t>
      </w:r>
      <w:r w:rsidR="009150EF">
        <w:rPr>
          <w:rFonts w:ascii="仿宋_GB2312" w:eastAsia="仿宋_GB2312" w:hint="eastAsia"/>
          <w:sz w:val="32"/>
          <w:szCs w:val="32"/>
        </w:rPr>
        <w:t>1</w:t>
      </w:r>
      <w:r>
        <w:rPr>
          <w:rFonts w:ascii="仿宋_GB2312" w:eastAsia="仿宋_GB2312" w:hint="eastAsia"/>
          <w:sz w:val="32"/>
          <w:szCs w:val="32"/>
        </w:rPr>
        <w:t>日</w:t>
      </w:r>
      <w:r w:rsidRPr="00FB08E4">
        <w:rPr>
          <w:rFonts w:ascii="仿宋_GB2312" w:eastAsia="仿宋_GB2312" w:hint="eastAsia"/>
          <w:sz w:val="32"/>
          <w:szCs w:val="32"/>
        </w:rPr>
        <w:t>。</w:t>
      </w:r>
    </w:p>
    <w:bookmarkEnd w:id="13"/>
    <w:bookmarkEnd w:id="14"/>
    <w:bookmarkEnd w:id="15"/>
    <w:bookmarkEnd w:id="16"/>
    <w:bookmarkEnd w:id="17"/>
    <w:bookmarkEnd w:id="18"/>
    <w:bookmarkEnd w:id="19"/>
    <w:p w14:paraId="48358C8C" w14:textId="77777777" w:rsidR="001F591F" w:rsidRDefault="001F591F" w:rsidP="008435F0">
      <w:pPr>
        <w:pStyle w:val="af"/>
        <w:shd w:val="clear" w:color="auto" w:fill="FFFFFF"/>
        <w:spacing w:before="0" w:after="0" w:line="480" w:lineRule="atLeast"/>
        <w:ind w:firstLine="480"/>
        <w:rPr>
          <w:rFonts w:ascii="仿宋_GB2312" w:eastAsia="仿宋_GB2312"/>
          <w:sz w:val="32"/>
          <w:szCs w:val="32"/>
        </w:rPr>
      </w:pPr>
    </w:p>
    <w:p w14:paraId="71C65717" w14:textId="44436A5B" w:rsidR="008435F0" w:rsidRDefault="009150EF" w:rsidP="008435F0">
      <w:pPr>
        <w:pStyle w:val="af"/>
        <w:shd w:val="clear" w:color="auto" w:fill="FFFFFF"/>
        <w:spacing w:before="0" w:after="0" w:line="480" w:lineRule="atLeast"/>
        <w:ind w:firstLine="480"/>
        <w:rPr>
          <w:rFonts w:ascii="仿宋_GB2312" w:eastAsia="仿宋_GB2312"/>
          <w:sz w:val="32"/>
          <w:szCs w:val="32"/>
        </w:rPr>
      </w:pPr>
      <w:r>
        <w:rPr>
          <w:rFonts w:ascii="仿宋_GB2312" w:eastAsia="仿宋_GB2312" w:hint="eastAsia"/>
          <w:noProof/>
          <w:sz w:val="32"/>
          <w:szCs w:val="32"/>
        </w:rPr>
        <w:drawing>
          <wp:anchor distT="0" distB="0" distL="114300" distR="114300" simplePos="0" relativeHeight="251660288" behindDoc="0" locked="0" layoutInCell="1" allowOverlap="1" wp14:anchorId="0F607D55" wp14:editId="6953F60E">
            <wp:simplePos x="0" y="0"/>
            <wp:positionH relativeFrom="margin">
              <wp:posOffset>4456430</wp:posOffset>
            </wp:positionH>
            <wp:positionV relativeFrom="paragraph">
              <wp:posOffset>207010</wp:posOffset>
            </wp:positionV>
            <wp:extent cx="1598930" cy="1617980"/>
            <wp:effectExtent l="0" t="0" r="1270" b="127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8930" cy="1617980"/>
                    </a:xfrm>
                    <a:prstGeom prst="rect">
                      <a:avLst/>
                    </a:prstGeom>
                    <a:noFill/>
                    <a:ln>
                      <a:noFill/>
                    </a:ln>
                  </pic:spPr>
                </pic:pic>
              </a:graphicData>
            </a:graphic>
            <wp14:sizeRelH relativeFrom="page">
              <wp14:pctWidth>0</wp14:pctWidth>
            </wp14:sizeRelH>
            <wp14:sizeRelV relativeFrom="page">
              <wp14:pctHeight>0</wp14:pctHeight>
            </wp14:sizeRelV>
          </wp:anchor>
        </w:drawing>
      </w:r>
      <w:r w:rsidR="008435F0">
        <w:rPr>
          <w:rFonts w:ascii="仿宋_GB2312" w:eastAsia="仿宋_GB2312" w:hint="eastAsia"/>
          <w:sz w:val="32"/>
          <w:szCs w:val="32"/>
        </w:rPr>
        <w:t>附件1：申报通知</w:t>
      </w:r>
    </w:p>
    <w:p w14:paraId="4A912ADD" w14:textId="27D1BD86" w:rsidR="00DE4DCD" w:rsidRPr="00DE4DCD" w:rsidRDefault="00DE4DCD" w:rsidP="008B32B8">
      <w:pPr>
        <w:pStyle w:val="af"/>
        <w:shd w:val="clear" w:color="auto" w:fill="FFFFFF"/>
        <w:spacing w:before="0" w:after="0" w:line="480" w:lineRule="atLeast"/>
        <w:ind w:firstLine="480"/>
        <w:rPr>
          <w:rFonts w:ascii="仿宋_GB2312" w:eastAsia="仿宋_GB2312"/>
          <w:sz w:val="32"/>
          <w:szCs w:val="32"/>
        </w:rPr>
      </w:pPr>
    </w:p>
    <w:p w14:paraId="3E65938F" w14:textId="1F84C9EE" w:rsidR="00B76290" w:rsidRDefault="00B76290" w:rsidP="00A2056C">
      <w:pPr>
        <w:spacing w:line="360" w:lineRule="auto"/>
        <w:ind w:right="1120"/>
        <w:rPr>
          <w:rFonts w:ascii="仿宋_GB2312" w:eastAsia="仿宋_GB2312" w:cs="仿宋_GB2312"/>
          <w:sz w:val="28"/>
          <w:szCs w:val="28"/>
        </w:rPr>
      </w:pPr>
    </w:p>
    <w:p w14:paraId="56F5006B" w14:textId="101DECAE" w:rsidR="00902748" w:rsidRDefault="004754AA" w:rsidP="001F591F">
      <w:pPr>
        <w:spacing w:line="360" w:lineRule="auto"/>
        <w:jc w:val="right"/>
        <w:rPr>
          <w:rFonts w:ascii="仿宋_GB2312" w:eastAsia="仿宋_GB2312" w:cs="仿宋_GB2312"/>
          <w:sz w:val="28"/>
          <w:szCs w:val="28"/>
        </w:rPr>
      </w:pPr>
      <w:r w:rsidRPr="00D55D90">
        <w:rPr>
          <w:rFonts w:ascii="仿宋_GB2312" w:eastAsia="仿宋_GB2312" w:cs="仿宋_GB2312" w:hint="eastAsia"/>
          <w:sz w:val="28"/>
          <w:szCs w:val="28"/>
        </w:rPr>
        <w:t>四川信息职业技术学院</w:t>
      </w:r>
      <w:r>
        <w:rPr>
          <w:rFonts w:ascii="仿宋_GB2312" w:eastAsia="仿宋_GB2312" w:cs="仿宋_GB2312" w:hint="eastAsia"/>
          <w:sz w:val="28"/>
          <w:szCs w:val="28"/>
        </w:rPr>
        <w:t>科技处</w:t>
      </w:r>
    </w:p>
    <w:p w14:paraId="1D9A2AB8" w14:textId="4B58E864" w:rsidR="00B76290" w:rsidRDefault="004754AA" w:rsidP="001F591F">
      <w:pPr>
        <w:spacing w:line="360" w:lineRule="auto"/>
        <w:ind w:firstLineChars="200" w:firstLine="560"/>
        <w:jc w:val="right"/>
        <w:rPr>
          <w:rFonts w:ascii="仿宋_GB2312" w:eastAsia="仿宋_GB2312" w:cs="仿宋_GB2312"/>
          <w:sz w:val="28"/>
          <w:szCs w:val="28"/>
        </w:rPr>
      </w:pPr>
      <w:r w:rsidRPr="00D55D90">
        <w:rPr>
          <w:rFonts w:ascii="仿宋_GB2312" w:eastAsia="仿宋_GB2312" w:cs="仿宋_GB2312"/>
          <w:sz w:val="28"/>
          <w:szCs w:val="28"/>
        </w:rPr>
        <w:t xml:space="preserve">                       </w:t>
      </w:r>
      <w:r w:rsidR="00DE4DCD">
        <w:rPr>
          <w:rFonts w:ascii="仿宋_GB2312" w:eastAsia="仿宋_GB2312" w:cs="仿宋_GB2312" w:hint="eastAsia"/>
          <w:sz w:val="28"/>
          <w:szCs w:val="28"/>
        </w:rPr>
        <w:t xml:space="preserve">        </w:t>
      </w:r>
      <w:r w:rsidR="00B051AF">
        <w:rPr>
          <w:rFonts w:ascii="仿宋_GB2312" w:eastAsia="仿宋_GB2312" w:cs="仿宋_GB2312" w:hint="eastAsia"/>
          <w:sz w:val="28"/>
          <w:szCs w:val="28"/>
        </w:rPr>
        <w:t xml:space="preserve">  </w:t>
      </w:r>
      <w:r w:rsidR="00C518C9">
        <w:rPr>
          <w:rFonts w:ascii="仿宋_GB2312" w:eastAsia="仿宋_GB2312" w:cs="仿宋_GB2312" w:hint="eastAsia"/>
          <w:sz w:val="28"/>
          <w:szCs w:val="28"/>
        </w:rPr>
        <w:t xml:space="preserve">   </w:t>
      </w:r>
      <w:r w:rsidRPr="00D55D90">
        <w:rPr>
          <w:rFonts w:ascii="仿宋_GB2312" w:eastAsia="仿宋_GB2312" w:cs="仿宋_GB2312"/>
          <w:sz w:val="28"/>
          <w:szCs w:val="28"/>
        </w:rPr>
        <w:t>20</w:t>
      </w:r>
      <w:r w:rsidR="00862D9B">
        <w:rPr>
          <w:rFonts w:ascii="仿宋_GB2312" w:eastAsia="仿宋_GB2312" w:cs="仿宋_GB2312" w:hint="eastAsia"/>
          <w:sz w:val="28"/>
          <w:szCs w:val="28"/>
        </w:rPr>
        <w:t>2</w:t>
      </w:r>
      <w:r w:rsidR="004024C0">
        <w:rPr>
          <w:rFonts w:ascii="仿宋_GB2312" w:eastAsia="仿宋_GB2312" w:cs="仿宋_GB2312" w:hint="eastAsia"/>
          <w:sz w:val="28"/>
          <w:szCs w:val="28"/>
        </w:rPr>
        <w:t>3</w:t>
      </w:r>
      <w:r w:rsidRPr="00D55D90">
        <w:rPr>
          <w:rFonts w:ascii="仿宋_GB2312" w:eastAsia="仿宋_GB2312" w:cs="仿宋_GB2312" w:hint="eastAsia"/>
          <w:sz w:val="28"/>
          <w:szCs w:val="28"/>
        </w:rPr>
        <w:t>年</w:t>
      </w:r>
      <w:r w:rsidR="009150EF">
        <w:rPr>
          <w:rFonts w:ascii="仿宋_GB2312" w:eastAsia="仿宋_GB2312" w:cs="仿宋_GB2312" w:hint="eastAsia"/>
          <w:sz w:val="28"/>
          <w:szCs w:val="28"/>
        </w:rPr>
        <w:t>5</w:t>
      </w:r>
      <w:r w:rsidRPr="00D55D90">
        <w:rPr>
          <w:rFonts w:ascii="仿宋_GB2312" w:eastAsia="仿宋_GB2312" w:cs="仿宋_GB2312" w:hint="eastAsia"/>
          <w:sz w:val="28"/>
          <w:szCs w:val="28"/>
        </w:rPr>
        <w:t>月</w:t>
      </w:r>
      <w:r w:rsidR="006B4205">
        <w:rPr>
          <w:rFonts w:ascii="仿宋_GB2312" w:eastAsia="仿宋_GB2312" w:cs="仿宋_GB2312" w:hint="eastAsia"/>
          <w:sz w:val="28"/>
          <w:szCs w:val="28"/>
        </w:rPr>
        <w:t>1</w:t>
      </w:r>
      <w:r w:rsidR="009150EF">
        <w:rPr>
          <w:rFonts w:ascii="仿宋_GB2312" w:eastAsia="仿宋_GB2312" w:cs="仿宋_GB2312" w:hint="eastAsia"/>
          <w:sz w:val="28"/>
          <w:szCs w:val="28"/>
        </w:rPr>
        <w:t>1</w:t>
      </w:r>
      <w:r>
        <w:rPr>
          <w:rFonts w:ascii="仿宋_GB2312" w:eastAsia="仿宋_GB2312" w:cs="仿宋_GB2312" w:hint="eastAsia"/>
          <w:sz w:val="28"/>
          <w:szCs w:val="28"/>
        </w:rPr>
        <w:t>日</w:t>
      </w:r>
    </w:p>
    <w:p w14:paraId="4C866D92" w14:textId="77777777" w:rsidR="00BE387B" w:rsidRDefault="00BE387B" w:rsidP="00902748">
      <w:pPr>
        <w:spacing w:line="360" w:lineRule="auto"/>
        <w:ind w:firstLineChars="200" w:firstLine="560"/>
        <w:rPr>
          <w:rFonts w:ascii="仿宋_GB2312" w:eastAsia="仿宋_GB2312" w:cs="仿宋_GB2312"/>
          <w:sz w:val="28"/>
          <w:szCs w:val="28"/>
        </w:rPr>
      </w:pPr>
    </w:p>
    <w:p w14:paraId="50742682" w14:textId="77777777" w:rsidR="001F591F" w:rsidRDefault="001F591F" w:rsidP="00902748">
      <w:pPr>
        <w:spacing w:line="360" w:lineRule="auto"/>
        <w:ind w:firstLineChars="200" w:firstLine="560"/>
        <w:rPr>
          <w:rFonts w:ascii="仿宋_GB2312" w:eastAsia="仿宋_GB2312" w:cs="仿宋_GB2312"/>
          <w:sz w:val="28"/>
          <w:szCs w:val="28"/>
        </w:rPr>
      </w:pPr>
    </w:p>
    <w:p w14:paraId="12F627F1" w14:textId="77777777" w:rsidR="001F591F" w:rsidRDefault="001F591F" w:rsidP="00902748">
      <w:pPr>
        <w:spacing w:line="360" w:lineRule="auto"/>
        <w:ind w:firstLineChars="200" w:firstLine="560"/>
        <w:rPr>
          <w:rFonts w:ascii="仿宋_GB2312" w:eastAsia="仿宋_GB2312" w:cs="仿宋_GB2312"/>
          <w:sz w:val="28"/>
          <w:szCs w:val="28"/>
        </w:rPr>
      </w:pPr>
    </w:p>
    <w:p w14:paraId="08670373" w14:textId="77777777" w:rsidR="001F591F" w:rsidRDefault="001F591F" w:rsidP="00902748">
      <w:pPr>
        <w:spacing w:line="360" w:lineRule="auto"/>
        <w:ind w:firstLineChars="200" w:firstLine="560"/>
        <w:rPr>
          <w:rFonts w:ascii="仿宋_GB2312" w:eastAsia="仿宋_GB2312" w:cs="仿宋_GB2312"/>
          <w:sz w:val="28"/>
          <w:szCs w:val="28"/>
        </w:rPr>
      </w:pPr>
    </w:p>
    <w:p w14:paraId="72FBFD69" w14:textId="77777777" w:rsidR="001F591F" w:rsidRPr="00B051AF" w:rsidRDefault="001F591F" w:rsidP="00902748">
      <w:pPr>
        <w:spacing w:line="360" w:lineRule="auto"/>
        <w:ind w:firstLineChars="200" w:firstLine="560"/>
        <w:rPr>
          <w:rFonts w:ascii="仿宋_GB2312" w:eastAsia="仿宋_GB2312" w:cs="仿宋_GB2312"/>
          <w:sz w:val="28"/>
          <w:szCs w:val="28"/>
        </w:rPr>
      </w:pPr>
    </w:p>
    <w:p w14:paraId="59DB6997" w14:textId="522E97EF" w:rsidR="003368B0" w:rsidRPr="00C20D3C" w:rsidRDefault="00C27068" w:rsidP="00C20D3C">
      <w:pPr>
        <w:rPr>
          <w:rFonts w:ascii="仿宋_GB2312" w:eastAsia="仿宋_GB2312"/>
          <w:sz w:val="28"/>
          <w:szCs w:val="28"/>
        </w:rPr>
      </w:pPr>
      <w:r>
        <w:rPr>
          <w:rFonts w:ascii="仿宋_GB2312" w:eastAsia="仿宋_GB2312"/>
          <w:noProof/>
          <w:sz w:val="28"/>
          <w:szCs w:val="28"/>
        </w:rPr>
        <mc:AlternateContent>
          <mc:Choice Requires="wps">
            <w:drawing>
              <wp:anchor distT="0" distB="0" distL="114300" distR="114300" simplePos="0" relativeHeight="251657216" behindDoc="0" locked="0" layoutInCell="1" allowOverlap="1" wp14:anchorId="193638ED" wp14:editId="06A217AE">
                <wp:simplePos x="0" y="0"/>
                <wp:positionH relativeFrom="column">
                  <wp:posOffset>-1270</wp:posOffset>
                </wp:positionH>
                <wp:positionV relativeFrom="paragraph">
                  <wp:posOffset>0</wp:posOffset>
                </wp:positionV>
                <wp:extent cx="6134100" cy="5080"/>
                <wp:effectExtent l="0" t="0" r="19050" b="3302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0" cy="5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51C5AAC9" id="Line 4"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0" to="482.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"/>
            </w:pict>
          </mc:Fallback>
        </mc:AlternateContent>
      </w:r>
      <w:r w:rsidR="00CD1EAA" w:rsidRPr="008C3C97">
        <w:rPr>
          <w:rFonts w:ascii="仿宋_GB2312" w:eastAsia="仿宋_GB2312" w:hint="eastAsia"/>
          <w:sz w:val="28"/>
          <w:szCs w:val="28"/>
        </w:rPr>
        <w:t>四川信息职业技术学院</w:t>
      </w:r>
      <w:r w:rsidR="00FA56F8">
        <w:rPr>
          <w:rFonts w:ascii="仿宋_GB2312" w:eastAsia="仿宋_GB2312" w:hint="eastAsia"/>
          <w:sz w:val="28"/>
          <w:szCs w:val="28"/>
        </w:rPr>
        <w:t>科技处</w:t>
      </w:r>
      <w:r w:rsidR="00CD1EAA" w:rsidRPr="008C3C97">
        <w:rPr>
          <w:rFonts w:ascii="仿宋_GB2312" w:eastAsia="仿宋_GB2312" w:hint="eastAsia"/>
          <w:sz w:val="28"/>
          <w:szCs w:val="28"/>
        </w:rPr>
        <w:t xml:space="preserve">        </w:t>
      </w:r>
      <w:r w:rsidR="00DE4DCD">
        <w:rPr>
          <w:rFonts w:ascii="仿宋_GB2312" w:eastAsia="仿宋_GB2312" w:hint="eastAsia"/>
          <w:sz w:val="28"/>
          <w:szCs w:val="28"/>
        </w:rPr>
        <w:t xml:space="preserve"> </w:t>
      </w:r>
      <w:r>
        <w:rPr>
          <w:rFonts w:ascii="仿宋_GB2312" w:eastAsia="仿宋_GB2312" w:hint="eastAsia"/>
          <w:sz w:val="28"/>
          <w:szCs w:val="28"/>
        </w:rPr>
        <w:t xml:space="preserve"> </w:t>
      </w:r>
      <w:r w:rsidR="00CD1EAA" w:rsidRPr="008C3C97">
        <w:rPr>
          <w:rFonts w:ascii="仿宋_GB2312" w:eastAsia="仿宋_GB2312" w:hint="eastAsia"/>
          <w:sz w:val="28"/>
          <w:szCs w:val="28"/>
        </w:rPr>
        <w:t xml:space="preserve"> </w:t>
      </w:r>
      <w:r w:rsidR="00B051AF">
        <w:rPr>
          <w:rFonts w:ascii="仿宋_GB2312" w:eastAsia="仿宋_GB2312" w:hint="eastAsia"/>
          <w:sz w:val="28"/>
          <w:szCs w:val="28"/>
        </w:rPr>
        <w:t xml:space="preserve"> </w:t>
      </w:r>
      <w:r>
        <w:rPr>
          <w:rFonts w:ascii="仿宋_GB2312" w:eastAsia="仿宋_GB2312" w:hint="eastAsia"/>
          <w:sz w:val="28"/>
          <w:szCs w:val="28"/>
        </w:rPr>
        <w:t xml:space="preserve"> </w:t>
      </w:r>
      <w:r w:rsidR="00CD1EAA" w:rsidRPr="008C3C97">
        <w:rPr>
          <w:rFonts w:ascii="仿宋_GB2312" w:eastAsia="仿宋_GB2312" w:hint="eastAsia"/>
          <w:sz w:val="28"/>
          <w:szCs w:val="28"/>
        </w:rPr>
        <w:t>20</w:t>
      </w:r>
      <w:r w:rsidR="003A6880">
        <w:rPr>
          <w:rFonts w:ascii="仿宋_GB2312" w:eastAsia="仿宋_GB2312" w:hint="eastAsia"/>
          <w:sz w:val="28"/>
          <w:szCs w:val="28"/>
        </w:rPr>
        <w:t>2</w:t>
      </w:r>
      <w:r w:rsidR="004024C0">
        <w:rPr>
          <w:rFonts w:ascii="仿宋_GB2312" w:eastAsia="仿宋_GB2312" w:hint="eastAsia"/>
          <w:sz w:val="28"/>
          <w:szCs w:val="28"/>
        </w:rPr>
        <w:t>3</w:t>
      </w:r>
      <w:r w:rsidR="00CD1EAA" w:rsidRPr="008C3C97">
        <w:rPr>
          <w:rFonts w:ascii="仿宋_GB2312" w:eastAsia="仿宋_GB2312" w:hint="eastAsia"/>
          <w:sz w:val="28"/>
          <w:szCs w:val="28"/>
        </w:rPr>
        <w:t>年</w:t>
      </w:r>
      <w:r w:rsidR="009150EF">
        <w:rPr>
          <w:rFonts w:ascii="仿宋_GB2312" w:eastAsia="仿宋_GB2312" w:hint="eastAsia"/>
          <w:sz w:val="28"/>
          <w:szCs w:val="28"/>
        </w:rPr>
        <w:t>5</w:t>
      </w:r>
      <w:r w:rsidR="00CD1EAA" w:rsidRPr="008C3C97">
        <w:rPr>
          <w:rFonts w:ascii="仿宋_GB2312" w:eastAsia="仿宋_GB2312" w:hint="eastAsia"/>
          <w:sz w:val="28"/>
          <w:szCs w:val="28"/>
        </w:rPr>
        <w:t>月</w:t>
      </w:r>
      <w:r w:rsidR="006B4205">
        <w:rPr>
          <w:rFonts w:ascii="仿宋_GB2312" w:eastAsia="仿宋_GB2312" w:hint="eastAsia"/>
          <w:sz w:val="28"/>
          <w:szCs w:val="28"/>
        </w:rPr>
        <w:t>1</w:t>
      </w:r>
      <w:r w:rsidR="009150EF">
        <w:rPr>
          <w:rFonts w:ascii="仿宋_GB2312" w:eastAsia="仿宋_GB2312" w:hint="eastAsia"/>
          <w:sz w:val="28"/>
          <w:szCs w:val="28"/>
        </w:rPr>
        <w:t>1</w:t>
      </w:r>
      <w:r w:rsidR="00CD1EAA" w:rsidRPr="008C3C97">
        <w:rPr>
          <w:rFonts w:ascii="仿宋_GB2312" w:eastAsia="仿宋_GB2312" w:hint="eastAsia"/>
          <w:sz w:val="28"/>
          <w:szCs w:val="28"/>
        </w:rPr>
        <w:t>日印发</w:t>
      </w:r>
      <w:r w:rsidR="00C20D3C" w:rsidRPr="006538CB">
        <w:rPr>
          <w:b/>
          <w:bCs/>
          <w:color w:val="000000"/>
          <w:sz w:val="36"/>
          <w:szCs w:val="36"/>
          <w:shd w:val="clear" w:color="auto" w:fill="FFFFFF"/>
        </w:rPr>
        <w:t xml:space="preserve"> </w:t>
      </w:r>
    </w:p>
    <w:p w14:paraId="49A8C6FD" w14:textId="1898DA58" w:rsidR="00305736" w:rsidRDefault="00C27068">
      <w:pPr>
        <w:widowControl/>
        <w:jc w:val="left"/>
        <w:rPr>
          <w:rFonts w:ascii="黑体" w:eastAsia="黑体" w:hAnsi="黑体"/>
          <w:color w:val="000000"/>
          <w:sz w:val="32"/>
          <w:szCs w:val="32"/>
        </w:rPr>
      </w:pPr>
      <w:r>
        <w:rPr>
          <w:rFonts w:ascii="仿宋_GB2312" w:eastAsia="仿宋_GB2312"/>
          <w:noProof/>
          <w:sz w:val="28"/>
          <w:szCs w:val="28"/>
        </w:rPr>
        <mc:AlternateContent>
          <mc:Choice Requires="wps">
            <w:drawing>
              <wp:anchor distT="0" distB="0" distL="114300" distR="114300" simplePos="0" relativeHeight="251658240" behindDoc="0" locked="0" layoutInCell="1" allowOverlap="1" wp14:anchorId="37E0A3DC" wp14:editId="42838E63">
                <wp:simplePos x="0" y="0"/>
                <wp:positionH relativeFrom="column">
                  <wp:posOffset>-1270</wp:posOffset>
                </wp:positionH>
                <wp:positionV relativeFrom="paragraph">
                  <wp:posOffset>3810</wp:posOffset>
                </wp:positionV>
                <wp:extent cx="6134100" cy="5080"/>
                <wp:effectExtent l="0" t="0" r="19050" b="33020"/>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0" cy="5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2567829D" id="Line 5"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3pt" to="482.9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"/>
            </w:pict>
          </mc:Fallback>
        </mc:AlternateContent>
      </w:r>
      <w:r w:rsidR="00305736">
        <w:rPr>
          <w:rFonts w:ascii="黑体" w:eastAsia="黑体" w:hAnsi="黑体"/>
          <w:color w:val="000000"/>
          <w:sz w:val="32"/>
          <w:szCs w:val="32"/>
        </w:rPr>
        <w:br w:type="page"/>
      </w:r>
    </w:p>
    <w:p w14:paraId="14F175DC" w14:textId="77777777" w:rsidR="009150EF" w:rsidRDefault="009150EF" w:rsidP="009150EF">
      <w:pPr>
        <w:shd w:val="clear" w:color="auto" w:fill="FFFFFF"/>
        <w:spacing w:line="450" w:lineRule="atLeast"/>
        <w:jc w:val="center"/>
        <w:rPr>
          <w:rFonts w:ascii="PingFang SC" w:eastAsia="微软雅黑" w:hAnsi="PingFang SC" w:hint="eastAsia"/>
          <w:b/>
          <w:bCs/>
          <w:color w:val="333333"/>
          <w:sz w:val="33"/>
          <w:szCs w:val="33"/>
        </w:rPr>
      </w:pPr>
      <w:r>
        <w:rPr>
          <w:rFonts w:ascii="PingFang SC" w:eastAsia="微软雅黑" w:hAnsi="PingFang SC"/>
          <w:b/>
          <w:bCs/>
          <w:color w:val="333333"/>
          <w:sz w:val="33"/>
          <w:szCs w:val="33"/>
        </w:rPr>
        <w:lastRenderedPageBreak/>
        <w:t>2023</w:t>
      </w:r>
      <w:r>
        <w:rPr>
          <w:rFonts w:ascii="PingFang SC" w:eastAsia="微软雅黑" w:hAnsi="PingFang SC"/>
          <w:b/>
          <w:bCs/>
          <w:color w:val="333333"/>
          <w:sz w:val="33"/>
          <w:szCs w:val="33"/>
        </w:rPr>
        <w:t>年中国图书馆学会学术论文和业务案例征集通知</w:t>
      </w:r>
    </w:p>
    <w:p w14:paraId="604B6408" w14:textId="77777777" w:rsidR="009150EF" w:rsidRDefault="009150EF" w:rsidP="009150EF">
      <w:pPr>
        <w:pStyle w:val="af"/>
        <w:shd w:val="clear" w:color="auto" w:fill="FFFFFF"/>
        <w:spacing w:before="0" w:after="0" w:line="360" w:lineRule="atLeast"/>
        <w:jc w:val="both"/>
        <w:rPr>
          <w:rFonts w:ascii="微软雅黑" w:eastAsia="微软雅黑" w:hAnsi="微软雅黑" w:hint="eastAsia"/>
          <w:color w:val="333333"/>
          <w:bdr w:val="none" w:sz="0" w:space="0" w:color="auto" w:frame="1"/>
        </w:rPr>
      </w:pPr>
    </w:p>
    <w:p w14:paraId="43CB828D" w14:textId="77777777" w:rsidR="009150EF" w:rsidRDefault="009150EF" w:rsidP="009150EF">
      <w:pPr>
        <w:pStyle w:val="af"/>
        <w:shd w:val="clear" w:color="auto" w:fill="FFFFFF"/>
        <w:spacing w:before="0" w:after="0" w:line="360" w:lineRule="atLeast"/>
        <w:jc w:val="both"/>
        <w:rPr>
          <w:rFonts w:ascii="微软雅黑" w:eastAsia="微软雅黑" w:hAnsi="微软雅黑" w:hint="eastAsia"/>
          <w:color w:val="333333"/>
        </w:rPr>
      </w:pPr>
      <w:r>
        <w:rPr>
          <w:rFonts w:ascii="微软雅黑" w:eastAsia="微软雅黑" w:hAnsi="微软雅黑" w:hint="eastAsia"/>
          <w:color w:val="333333"/>
          <w:bdr w:val="none" w:sz="0" w:space="0" w:color="auto" w:frame="1"/>
        </w:rPr>
        <w:t>各分支机构，各省、自治区、直辖市图书馆学（协）会，各单位会员，个人会员：</w:t>
      </w:r>
    </w:p>
    <w:p w14:paraId="715C3DE7" w14:textId="77777777" w:rsidR="009150EF" w:rsidRDefault="009150EF" w:rsidP="009150EF">
      <w:pPr>
        <w:pStyle w:val="af"/>
        <w:shd w:val="clear" w:color="auto" w:fill="FFFFFF"/>
        <w:spacing w:before="0" w:after="0" w:line="360" w:lineRule="atLeast"/>
        <w:ind w:firstLine="480"/>
        <w:jc w:val="both"/>
        <w:rPr>
          <w:rFonts w:ascii="微软雅黑" w:eastAsia="微软雅黑" w:hAnsi="微软雅黑" w:hint="eastAsia"/>
          <w:color w:val="333333"/>
        </w:rPr>
      </w:pPr>
      <w:r>
        <w:rPr>
          <w:rFonts w:ascii="微软雅黑" w:eastAsia="微软雅黑" w:hAnsi="微软雅黑" w:hint="eastAsia"/>
          <w:color w:val="333333"/>
          <w:bdr w:val="none" w:sz="0" w:space="0" w:color="auto" w:frame="1"/>
        </w:rPr>
        <w:t>为进一步统筹做好中国图书馆年会及中国图书馆学会分支机构各项学术工作，推动图书馆学理论研究和图书馆管理实践探索，促进国内外学术交流与业务合作，共谋新时代图书馆事业高质量发展，经各分支机构提交分主题并由学术研究委员会组织研议，现面向广大会员、图书馆工作者及关心图书馆建设和发展的各界人士征集学术论文和业务案例。有关事项通知如下。</w:t>
      </w:r>
    </w:p>
    <w:p w14:paraId="7ABFA938" w14:textId="77777777" w:rsidR="009150EF" w:rsidRDefault="009150EF" w:rsidP="009150EF">
      <w:pPr>
        <w:pStyle w:val="af"/>
        <w:shd w:val="clear" w:color="auto" w:fill="FFFFFF"/>
        <w:spacing w:before="0" w:after="0" w:line="360" w:lineRule="atLeast"/>
        <w:ind w:firstLine="480"/>
        <w:jc w:val="both"/>
        <w:rPr>
          <w:rFonts w:ascii="微软雅黑" w:eastAsia="微软雅黑" w:hAnsi="微软雅黑" w:hint="eastAsia"/>
          <w:color w:val="333333"/>
        </w:rPr>
      </w:pPr>
      <w:r>
        <w:rPr>
          <w:rStyle w:val="af6"/>
          <w:rFonts w:ascii="微软雅黑" w:eastAsia="微软雅黑" w:hAnsi="微软雅黑" w:hint="eastAsia"/>
          <w:color w:val="333333"/>
          <w:bdr w:val="none" w:sz="0" w:space="0" w:color="auto" w:frame="1"/>
        </w:rPr>
        <w:t>一、2023年中国图书馆年会征集</w:t>
      </w:r>
    </w:p>
    <w:p w14:paraId="25CBD589" w14:textId="77777777" w:rsidR="009150EF" w:rsidRDefault="009150EF" w:rsidP="009150EF">
      <w:pPr>
        <w:pStyle w:val="af"/>
        <w:shd w:val="clear" w:color="auto" w:fill="FFFFFF"/>
        <w:spacing w:before="0" w:after="0" w:line="360" w:lineRule="atLeast"/>
        <w:ind w:firstLine="480"/>
        <w:jc w:val="both"/>
        <w:rPr>
          <w:rFonts w:ascii="微软雅黑" w:eastAsia="微软雅黑" w:hAnsi="微软雅黑" w:hint="eastAsia"/>
          <w:color w:val="333333"/>
        </w:rPr>
      </w:pPr>
      <w:r>
        <w:rPr>
          <w:rFonts w:ascii="微软雅黑" w:eastAsia="微软雅黑" w:hAnsi="微软雅黑" w:hint="eastAsia"/>
          <w:color w:val="333333"/>
          <w:bdr w:val="none" w:sz="0" w:space="0" w:color="auto" w:frame="1"/>
        </w:rPr>
        <w:t>本部</w:t>
      </w:r>
      <w:proofErr w:type="gramStart"/>
      <w:r>
        <w:rPr>
          <w:rFonts w:ascii="微软雅黑" w:eastAsia="微软雅黑" w:hAnsi="微软雅黑" w:hint="eastAsia"/>
          <w:color w:val="333333"/>
          <w:bdr w:val="none" w:sz="0" w:space="0" w:color="auto" w:frame="1"/>
        </w:rPr>
        <w:t>分作为</w:t>
      </w:r>
      <w:proofErr w:type="gramEnd"/>
      <w:r>
        <w:rPr>
          <w:rFonts w:ascii="微软雅黑" w:eastAsia="微软雅黑" w:hAnsi="微软雅黑" w:hint="eastAsia"/>
          <w:color w:val="333333"/>
          <w:bdr w:val="none" w:sz="0" w:space="0" w:color="auto" w:frame="1"/>
        </w:rPr>
        <w:t>中国图书馆学会“2023年中国图书馆年会”</w:t>
      </w:r>
      <w:proofErr w:type="gramStart"/>
      <w:r>
        <w:rPr>
          <w:rFonts w:ascii="微软雅黑" w:eastAsia="微软雅黑" w:hAnsi="微软雅黑" w:hint="eastAsia"/>
          <w:color w:val="333333"/>
          <w:bdr w:val="none" w:sz="0" w:space="0" w:color="auto" w:frame="1"/>
        </w:rPr>
        <w:t>征集分</w:t>
      </w:r>
      <w:proofErr w:type="gramEnd"/>
      <w:r>
        <w:rPr>
          <w:rFonts w:ascii="微软雅黑" w:eastAsia="微软雅黑" w:hAnsi="微软雅黑" w:hint="eastAsia"/>
          <w:color w:val="333333"/>
          <w:bdr w:val="none" w:sz="0" w:space="0" w:color="auto" w:frame="1"/>
        </w:rPr>
        <w:t>主题，按照统一进度投稿，并将于年会前完成</w:t>
      </w:r>
      <w:proofErr w:type="gramStart"/>
      <w:r>
        <w:rPr>
          <w:rFonts w:ascii="微软雅黑" w:eastAsia="微软雅黑" w:hAnsi="微软雅黑" w:hint="eastAsia"/>
          <w:color w:val="333333"/>
          <w:bdr w:val="none" w:sz="0" w:space="0" w:color="auto" w:frame="1"/>
        </w:rPr>
        <w:t>研</w:t>
      </w:r>
      <w:proofErr w:type="gramEnd"/>
      <w:r>
        <w:rPr>
          <w:rFonts w:ascii="微软雅黑" w:eastAsia="微软雅黑" w:hAnsi="微软雅黑" w:hint="eastAsia"/>
          <w:color w:val="333333"/>
          <w:bdr w:val="none" w:sz="0" w:space="0" w:color="auto" w:frame="1"/>
        </w:rPr>
        <w:t>议和推荐。推荐作品将由中国图书馆学会颁发证书，统筹结集出版《中国图书馆学会年会论文集》，作者将有机会参加有关交流、展示活动。</w:t>
      </w:r>
    </w:p>
    <w:p w14:paraId="17CBBCEB" w14:textId="77777777" w:rsidR="009150EF" w:rsidRDefault="009150EF" w:rsidP="009150EF">
      <w:pPr>
        <w:pStyle w:val="af"/>
        <w:shd w:val="clear" w:color="auto" w:fill="FFFFFF"/>
        <w:spacing w:before="0" w:after="0" w:line="360" w:lineRule="atLeast"/>
        <w:ind w:firstLine="480"/>
        <w:jc w:val="both"/>
        <w:rPr>
          <w:rFonts w:ascii="微软雅黑" w:eastAsia="微软雅黑" w:hAnsi="微软雅黑" w:hint="eastAsia"/>
          <w:color w:val="333333"/>
        </w:rPr>
      </w:pPr>
      <w:r>
        <w:rPr>
          <w:rFonts w:ascii="微软雅黑" w:eastAsia="微软雅黑" w:hAnsi="微软雅黑" w:hint="eastAsia"/>
          <w:color w:val="333333"/>
          <w:bdr w:val="none" w:sz="0" w:space="0" w:color="auto" w:frame="1"/>
        </w:rPr>
        <w:t>（一）</w:t>
      </w:r>
      <w:proofErr w:type="gramStart"/>
      <w:r>
        <w:rPr>
          <w:rFonts w:ascii="微软雅黑" w:eastAsia="微软雅黑" w:hAnsi="微软雅黑" w:hint="eastAsia"/>
          <w:color w:val="333333"/>
          <w:bdr w:val="none" w:sz="0" w:space="0" w:color="auto" w:frame="1"/>
        </w:rPr>
        <w:t>征集分</w:t>
      </w:r>
      <w:proofErr w:type="gramEnd"/>
      <w:r>
        <w:rPr>
          <w:rFonts w:ascii="微软雅黑" w:eastAsia="微软雅黑" w:hAnsi="微软雅黑" w:hint="eastAsia"/>
          <w:color w:val="333333"/>
          <w:bdr w:val="none" w:sz="0" w:space="0" w:color="auto" w:frame="1"/>
        </w:rPr>
        <w:t>主题：详见附件《征集分主题及题解》中“一、中国图书馆年会征集”。</w:t>
      </w:r>
    </w:p>
    <w:p w14:paraId="7E1B362B" w14:textId="77777777" w:rsidR="009150EF" w:rsidRDefault="009150EF" w:rsidP="009150EF">
      <w:pPr>
        <w:pStyle w:val="af"/>
        <w:shd w:val="clear" w:color="auto" w:fill="FFFFFF"/>
        <w:spacing w:before="0" w:after="0" w:line="360" w:lineRule="atLeast"/>
        <w:ind w:firstLine="480"/>
        <w:jc w:val="both"/>
        <w:rPr>
          <w:rFonts w:ascii="微软雅黑" w:eastAsia="微软雅黑" w:hAnsi="微软雅黑" w:hint="eastAsia"/>
          <w:color w:val="333333"/>
        </w:rPr>
      </w:pPr>
      <w:r>
        <w:rPr>
          <w:rFonts w:ascii="微软雅黑" w:eastAsia="微软雅黑" w:hAnsi="微软雅黑" w:hint="eastAsia"/>
          <w:color w:val="333333"/>
          <w:bdr w:val="none" w:sz="0" w:space="0" w:color="auto" w:frame="1"/>
        </w:rPr>
        <w:t>（二）征集类型：学术论文征集。</w:t>
      </w:r>
    </w:p>
    <w:p w14:paraId="74FA15AA" w14:textId="77777777" w:rsidR="009150EF" w:rsidRDefault="009150EF" w:rsidP="009150EF">
      <w:pPr>
        <w:pStyle w:val="af"/>
        <w:shd w:val="clear" w:color="auto" w:fill="FFFFFF"/>
        <w:spacing w:before="0" w:after="0" w:line="360" w:lineRule="atLeast"/>
        <w:ind w:firstLine="480"/>
        <w:jc w:val="both"/>
        <w:rPr>
          <w:rFonts w:ascii="微软雅黑" w:eastAsia="微软雅黑" w:hAnsi="微软雅黑" w:hint="eastAsia"/>
          <w:color w:val="333333"/>
        </w:rPr>
      </w:pPr>
      <w:r>
        <w:rPr>
          <w:rFonts w:ascii="微软雅黑" w:eastAsia="微软雅黑" w:hAnsi="微软雅黑" w:hint="eastAsia"/>
          <w:color w:val="333333"/>
          <w:bdr w:val="none" w:sz="0" w:space="0" w:color="auto" w:frame="1"/>
        </w:rPr>
        <w:t>（三）投稿日期：2023年5月5日至6月5日开放。</w:t>
      </w:r>
    </w:p>
    <w:p w14:paraId="391E1950" w14:textId="77777777" w:rsidR="009150EF" w:rsidRDefault="009150EF" w:rsidP="009150EF">
      <w:pPr>
        <w:pStyle w:val="af"/>
        <w:shd w:val="clear" w:color="auto" w:fill="FFFFFF"/>
        <w:spacing w:before="0" w:after="0" w:line="360" w:lineRule="atLeast"/>
        <w:ind w:firstLine="480"/>
        <w:jc w:val="both"/>
        <w:rPr>
          <w:rFonts w:ascii="微软雅黑" w:eastAsia="微软雅黑" w:hAnsi="微软雅黑" w:hint="eastAsia"/>
          <w:color w:val="333333"/>
        </w:rPr>
      </w:pPr>
      <w:r>
        <w:rPr>
          <w:rFonts w:ascii="微软雅黑" w:eastAsia="微软雅黑" w:hAnsi="微软雅黑" w:hint="eastAsia"/>
          <w:color w:val="333333"/>
          <w:bdr w:val="none" w:sz="0" w:space="0" w:color="auto" w:frame="1"/>
        </w:rPr>
        <w:t>（四）投稿数量</w:t>
      </w:r>
    </w:p>
    <w:p w14:paraId="52BDE3F5" w14:textId="77777777" w:rsidR="009150EF" w:rsidRDefault="009150EF" w:rsidP="009150EF">
      <w:pPr>
        <w:pStyle w:val="af"/>
        <w:shd w:val="clear" w:color="auto" w:fill="FFFFFF"/>
        <w:spacing w:before="0" w:after="0" w:line="360" w:lineRule="atLeast"/>
        <w:ind w:firstLine="480"/>
        <w:jc w:val="both"/>
        <w:rPr>
          <w:rFonts w:ascii="微软雅黑" w:eastAsia="微软雅黑" w:hAnsi="微软雅黑" w:hint="eastAsia"/>
          <w:color w:val="333333"/>
        </w:rPr>
      </w:pPr>
      <w:r>
        <w:rPr>
          <w:rFonts w:ascii="微软雅黑" w:eastAsia="微软雅黑" w:hAnsi="微软雅黑" w:hint="eastAsia"/>
          <w:color w:val="333333"/>
          <w:bdr w:val="none" w:sz="0" w:space="0" w:color="auto" w:frame="1"/>
        </w:rPr>
        <w:t>本部分征集每人限投1篇。投稿前已在中国图书馆学会“会员管理与服务平台”激活“个人会员”身份的用户可多投1篇，每人限2篇。</w:t>
      </w:r>
    </w:p>
    <w:p w14:paraId="59DF1C4C" w14:textId="77777777" w:rsidR="009150EF" w:rsidRDefault="009150EF" w:rsidP="009150EF">
      <w:pPr>
        <w:pStyle w:val="af"/>
        <w:shd w:val="clear" w:color="auto" w:fill="FFFFFF"/>
        <w:spacing w:before="0" w:after="0" w:line="360" w:lineRule="atLeast"/>
        <w:ind w:firstLine="480"/>
        <w:jc w:val="both"/>
        <w:rPr>
          <w:rFonts w:ascii="微软雅黑" w:eastAsia="微软雅黑" w:hAnsi="微软雅黑" w:hint="eastAsia"/>
          <w:color w:val="333333"/>
        </w:rPr>
      </w:pPr>
      <w:r>
        <w:rPr>
          <w:rFonts w:ascii="微软雅黑" w:eastAsia="微软雅黑" w:hAnsi="微软雅黑" w:hint="eastAsia"/>
          <w:color w:val="333333"/>
          <w:bdr w:val="none" w:sz="0" w:space="0" w:color="auto" w:frame="1"/>
        </w:rPr>
        <w:t>建议投稿作者提前登录平台，关注本人会员身份状态及可投稿数量。个人首页右上方显示“会员”字样，即表明会员身份在平台内激活。入会及会员身份激活事宜，可咨询本单位入会管理员或相应分支机构、省级图书馆学会等推荐单位。</w:t>
      </w:r>
    </w:p>
    <w:p w14:paraId="5F4D77D5" w14:textId="77777777" w:rsidR="009150EF" w:rsidRDefault="009150EF" w:rsidP="009150EF">
      <w:pPr>
        <w:pStyle w:val="af"/>
        <w:shd w:val="clear" w:color="auto" w:fill="FFFFFF"/>
        <w:spacing w:before="0" w:after="0" w:line="360" w:lineRule="atLeast"/>
        <w:ind w:firstLine="480"/>
        <w:jc w:val="both"/>
        <w:rPr>
          <w:rFonts w:ascii="微软雅黑" w:eastAsia="微软雅黑" w:hAnsi="微软雅黑" w:hint="eastAsia"/>
          <w:color w:val="333333"/>
        </w:rPr>
      </w:pPr>
      <w:r>
        <w:rPr>
          <w:rStyle w:val="af6"/>
          <w:rFonts w:ascii="微软雅黑" w:eastAsia="微软雅黑" w:hAnsi="微软雅黑" w:hint="eastAsia"/>
          <w:color w:val="333333"/>
          <w:bdr w:val="none" w:sz="0" w:space="0" w:color="auto" w:frame="1"/>
        </w:rPr>
        <w:t>二、分支机构专题交流活动征集</w:t>
      </w:r>
    </w:p>
    <w:p w14:paraId="39FB199F" w14:textId="77777777" w:rsidR="009150EF" w:rsidRDefault="009150EF" w:rsidP="009150EF">
      <w:pPr>
        <w:pStyle w:val="af"/>
        <w:shd w:val="clear" w:color="auto" w:fill="FFFFFF"/>
        <w:spacing w:before="0" w:after="0" w:line="360" w:lineRule="atLeast"/>
        <w:ind w:firstLine="480"/>
        <w:jc w:val="both"/>
        <w:rPr>
          <w:rFonts w:ascii="微软雅黑" w:eastAsia="微软雅黑" w:hAnsi="微软雅黑" w:hint="eastAsia"/>
          <w:color w:val="333333"/>
        </w:rPr>
      </w:pPr>
      <w:r>
        <w:rPr>
          <w:rFonts w:ascii="微软雅黑" w:eastAsia="微软雅黑" w:hAnsi="微软雅黑" w:hint="eastAsia"/>
          <w:color w:val="333333"/>
          <w:bdr w:val="none" w:sz="0" w:space="0" w:color="auto" w:frame="1"/>
        </w:rPr>
        <w:t>本部分是中国图书馆学会各分支机构“专题交流活动”</w:t>
      </w:r>
      <w:proofErr w:type="gramStart"/>
      <w:r>
        <w:rPr>
          <w:rFonts w:ascii="微软雅黑" w:eastAsia="微软雅黑" w:hAnsi="微软雅黑" w:hint="eastAsia"/>
          <w:color w:val="333333"/>
          <w:bdr w:val="none" w:sz="0" w:space="0" w:color="auto" w:frame="1"/>
        </w:rPr>
        <w:t>征集分</w:t>
      </w:r>
      <w:proofErr w:type="gramEnd"/>
      <w:r>
        <w:rPr>
          <w:rFonts w:ascii="微软雅黑" w:eastAsia="微软雅黑" w:hAnsi="微软雅黑" w:hint="eastAsia"/>
          <w:color w:val="333333"/>
          <w:bdr w:val="none" w:sz="0" w:space="0" w:color="auto" w:frame="1"/>
        </w:rPr>
        <w:t>主题，将由相应分支机构根据活动具体需要，陆续开放投稿、完成</w:t>
      </w:r>
      <w:proofErr w:type="gramStart"/>
      <w:r>
        <w:rPr>
          <w:rFonts w:ascii="微软雅黑" w:eastAsia="微软雅黑" w:hAnsi="微软雅黑" w:hint="eastAsia"/>
          <w:color w:val="333333"/>
          <w:bdr w:val="none" w:sz="0" w:space="0" w:color="auto" w:frame="1"/>
        </w:rPr>
        <w:t>研</w:t>
      </w:r>
      <w:proofErr w:type="gramEnd"/>
      <w:r>
        <w:rPr>
          <w:rFonts w:ascii="微软雅黑" w:eastAsia="微软雅黑" w:hAnsi="微软雅黑" w:hint="eastAsia"/>
          <w:color w:val="333333"/>
          <w:bdr w:val="none" w:sz="0" w:space="0" w:color="auto" w:frame="1"/>
        </w:rPr>
        <w:t>议和推荐。推荐作品将由中国图书馆学会相应分支机构颁发证书，作者将有机会获邀参加相应专题交流、展示活动。</w:t>
      </w:r>
    </w:p>
    <w:p w14:paraId="7112AA2C" w14:textId="77777777" w:rsidR="009150EF" w:rsidRDefault="009150EF" w:rsidP="009150EF">
      <w:pPr>
        <w:pStyle w:val="af"/>
        <w:shd w:val="clear" w:color="auto" w:fill="FFFFFF"/>
        <w:spacing w:before="0" w:after="0" w:line="360" w:lineRule="atLeast"/>
        <w:ind w:firstLine="480"/>
        <w:jc w:val="both"/>
        <w:rPr>
          <w:rFonts w:ascii="微软雅黑" w:eastAsia="微软雅黑" w:hAnsi="微软雅黑" w:hint="eastAsia"/>
          <w:color w:val="333333"/>
        </w:rPr>
      </w:pPr>
      <w:r>
        <w:rPr>
          <w:rFonts w:ascii="微软雅黑" w:eastAsia="微软雅黑" w:hAnsi="微软雅黑" w:hint="eastAsia"/>
          <w:color w:val="333333"/>
          <w:bdr w:val="none" w:sz="0" w:space="0" w:color="auto" w:frame="1"/>
        </w:rPr>
        <w:t>（一）</w:t>
      </w:r>
      <w:proofErr w:type="gramStart"/>
      <w:r>
        <w:rPr>
          <w:rFonts w:ascii="微软雅黑" w:eastAsia="微软雅黑" w:hAnsi="微软雅黑" w:hint="eastAsia"/>
          <w:color w:val="333333"/>
          <w:bdr w:val="none" w:sz="0" w:space="0" w:color="auto" w:frame="1"/>
        </w:rPr>
        <w:t>征集分</w:t>
      </w:r>
      <w:proofErr w:type="gramEnd"/>
      <w:r>
        <w:rPr>
          <w:rFonts w:ascii="微软雅黑" w:eastAsia="微软雅黑" w:hAnsi="微软雅黑" w:hint="eastAsia"/>
          <w:color w:val="333333"/>
          <w:bdr w:val="none" w:sz="0" w:space="0" w:color="auto" w:frame="1"/>
        </w:rPr>
        <w:t>主题：详见附件《征集分主题及题解》中“二、专题交流活动征集”。</w:t>
      </w:r>
    </w:p>
    <w:p w14:paraId="741749C6" w14:textId="77777777" w:rsidR="009150EF" w:rsidRDefault="009150EF" w:rsidP="009150EF">
      <w:pPr>
        <w:pStyle w:val="af"/>
        <w:shd w:val="clear" w:color="auto" w:fill="FFFFFF"/>
        <w:spacing w:before="0" w:after="0" w:line="360" w:lineRule="atLeast"/>
        <w:ind w:firstLine="480"/>
        <w:jc w:val="both"/>
        <w:rPr>
          <w:rFonts w:ascii="微软雅黑" w:eastAsia="微软雅黑" w:hAnsi="微软雅黑" w:hint="eastAsia"/>
          <w:color w:val="333333"/>
        </w:rPr>
      </w:pPr>
      <w:r>
        <w:rPr>
          <w:rFonts w:ascii="微软雅黑" w:eastAsia="微软雅黑" w:hAnsi="微软雅黑" w:hint="eastAsia"/>
          <w:color w:val="333333"/>
          <w:bdr w:val="none" w:sz="0" w:space="0" w:color="auto" w:frame="1"/>
        </w:rPr>
        <w:t>（二）征集类型：学术论文征集、业务案例征集。</w:t>
      </w:r>
    </w:p>
    <w:p w14:paraId="3C76316F" w14:textId="77777777" w:rsidR="009150EF" w:rsidRDefault="009150EF" w:rsidP="009150EF">
      <w:pPr>
        <w:pStyle w:val="af"/>
        <w:shd w:val="clear" w:color="auto" w:fill="FFFFFF"/>
        <w:spacing w:before="0" w:after="0" w:line="360" w:lineRule="atLeast"/>
        <w:ind w:firstLine="480"/>
        <w:jc w:val="both"/>
        <w:rPr>
          <w:rFonts w:ascii="微软雅黑" w:eastAsia="微软雅黑" w:hAnsi="微软雅黑" w:hint="eastAsia"/>
          <w:color w:val="333333"/>
        </w:rPr>
      </w:pPr>
      <w:r>
        <w:rPr>
          <w:rFonts w:ascii="微软雅黑" w:eastAsia="微软雅黑" w:hAnsi="微软雅黑" w:hint="eastAsia"/>
          <w:color w:val="333333"/>
          <w:bdr w:val="none" w:sz="0" w:space="0" w:color="auto" w:frame="1"/>
        </w:rPr>
        <w:t>（三）投稿日期</w:t>
      </w:r>
    </w:p>
    <w:p w14:paraId="1D533695" w14:textId="77777777" w:rsidR="009150EF" w:rsidRDefault="009150EF" w:rsidP="009150EF">
      <w:pPr>
        <w:pStyle w:val="af"/>
        <w:shd w:val="clear" w:color="auto" w:fill="FFFFFF"/>
        <w:spacing w:before="0" w:after="0" w:line="360" w:lineRule="atLeast"/>
        <w:ind w:firstLine="480"/>
        <w:jc w:val="both"/>
        <w:rPr>
          <w:rFonts w:ascii="微软雅黑" w:eastAsia="微软雅黑" w:hAnsi="微软雅黑" w:hint="eastAsia"/>
          <w:color w:val="333333"/>
        </w:rPr>
      </w:pPr>
      <w:r>
        <w:rPr>
          <w:rFonts w:ascii="微软雅黑" w:eastAsia="微软雅黑" w:hAnsi="微软雅黑" w:hint="eastAsia"/>
          <w:color w:val="333333"/>
          <w:bdr w:val="none" w:sz="0" w:space="0" w:color="auto" w:frame="1"/>
        </w:rPr>
        <w:t>各分主题按照活动组织需要，分别设置开放投稿时间。请及时登录平台，查询意向分主题的具体投稿时间。</w:t>
      </w:r>
    </w:p>
    <w:p w14:paraId="1C61C201" w14:textId="77777777" w:rsidR="009150EF" w:rsidRDefault="009150EF" w:rsidP="009150EF">
      <w:pPr>
        <w:pStyle w:val="af"/>
        <w:shd w:val="clear" w:color="auto" w:fill="FFFFFF"/>
        <w:spacing w:before="0" w:after="0" w:line="360" w:lineRule="atLeast"/>
        <w:ind w:firstLine="480"/>
        <w:jc w:val="both"/>
        <w:rPr>
          <w:rFonts w:ascii="微软雅黑" w:eastAsia="微软雅黑" w:hAnsi="微软雅黑" w:hint="eastAsia"/>
          <w:color w:val="333333"/>
        </w:rPr>
      </w:pPr>
      <w:r>
        <w:rPr>
          <w:rFonts w:ascii="微软雅黑" w:eastAsia="微软雅黑" w:hAnsi="微软雅黑" w:hint="eastAsia"/>
          <w:color w:val="333333"/>
          <w:bdr w:val="none" w:sz="0" w:space="0" w:color="auto" w:frame="1"/>
        </w:rPr>
        <w:t>（四）撰写要求</w:t>
      </w:r>
    </w:p>
    <w:p w14:paraId="6D5C6BF7" w14:textId="77777777" w:rsidR="009150EF" w:rsidRDefault="009150EF" w:rsidP="009150EF">
      <w:pPr>
        <w:pStyle w:val="af"/>
        <w:shd w:val="clear" w:color="auto" w:fill="FFFFFF"/>
        <w:spacing w:before="0" w:after="0" w:line="360" w:lineRule="atLeast"/>
        <w:ind w:firstLine="480"/>
        <w:jc w:val="both"/>
        <w:rPr>
          <w:rFonts w:ascii="微软雅黑" w:eastAsia="微软雅黑" w:hAnsi="微软雅黑" w:hint="eastAsia"/>
          <w:color w:val="333333"/>
        </w:rPr>
      </w:pPr>
      <w:r>
        <w:rPr>
          <w:rFonts w:ascii="微软雅黑" w:eastAsia="微软雅黑" w:hAnsi="微软雅黑" w:hint="eastAsia"/>
          <w:color w:val="333333"/>
          <w:bdr w:val="none" w:sz="0" w:space="0" w:color="auto" w:frame="1"/>
        </w:rPr>
        <w:t>部分</w:t>
      </w:r>
      <w:proofErr w:type="gramStart"/>
      <w:r>
        <w:rPr>
          <w:rFonts w:ascii="微软雅黑" w:eastAsia="微软雅黑" w:hAnsi="微软雅黑" w:hint="eastAsia"/>
          <w:color w:val="333333"/>
          <w:bdr w:val="none" w:sz="0" w:space="0" w:color="auto" w:frame="1"/>
        </w:rPr>
        <w:t>分</w:t>
      </w:r>
      <w:proofErr w:type="gramEnd"/>
      <w:r>
        <w:rPr>
          <w:rFonts w:ascii="微软雅黑" w:eastAsia="微软雅黑" w:hAnsi="微软雅黑" w:hint="eastAsia"/>
          <w:color w:val="333333"/>
          <w:bdr w:val="none" w:sz="0" w:space="0" w:color="auto" w:frame="1"/>
        </w:rPr>
        <w:t>主题按照活动组织需要，提出了具体的稿件要求和写作建议。请在撰写稿件及投稿前，提前登录平台查看意向分主题的撰写要求。</w:t>
      </w:r>
    </w:p>
    <w:p w14:paraId="0DA6C723" w14:textId="77777777" w:rsidR="009150EF" w:rsidRDefault="009150EF" w:rsidP="009150EF">
      <w:pPr>
        <w:pStyle w:val="af"/>
        <w:shd w:val="clear" w:color="auto" w:fill="FFFFFF"/>
        <w:spacing w:before="0" w:after="0" w:line="360" w:lineRule="atLeast"/>
        <w:ind w:firstLine="480"/>
        <w:jc w:val="both"/>
        <w:rPr>
          <w:rFonts w:ascii="微软雅黑" w:eastAsia="微软雅黑" w:hAnsi="微软雅黑" w:hint="eastAsia"/>
          <w:color w:val="333333"/>
        </w:rPr>
      </w:pPr>
      <w:r>
        <w:rPr>
          <w:rFonts w:ascii="微软雅黑" w:eastAsia="微软雅黑" w:hAnsi="微软雅黑" w:hint="eastAsia"/>
          <w:color w:val="333333"/>
          <w:bdr w:val="none" w:sz="0" w:space="0" w:color="auto" w:frame="1"/>
        </w:rPr>
        <w:t>（五）投稿数量</w:t>
      </w:r>
    </w:p>
    <w:p w14:paraId="52324C7A" w14:textId="77777777" w:rsidR="009150EF" w:rsidRDefault="009150EF" w:rsidP="009150EF">
      <w:pPr>
        <w:pStyle w:val="af"/>
        <w:shd w:val="clear" w:color="auto" w:fill="FFFFFF"/>
        <w:spacing w:before="0" w:after="0" w:line="360" w:lineRule="atLeast"/>
        <w:ind w:firstLine="480"/>
        <w:jc w:val="both"/>
        <w:rPr>
          <w:rFonts w:ascii="微软雅黑" w:eastAsia="微软雅黑" w:hAnsi="微软雅黑" w:hint="eastAsia"/>
          <w:color w:val="333333"/>
        </w:rPr>
      </w:pPr>
      <w:r>
        <w:rPr>
          <w:rFonts w:ascii="微软雅黑" w:eastAsia="微软雅黑" w:hAnsi="微软雅黑" w:hint="eastAsia"/>
          <w:color w:val="333333"/>
          <w:bdr w:val="none" w:sz="0" w:space="0" w:color="auto" w:frame="1"/>
        </w:rPr>
        <w:lastRenderedPageBreak/>
        <w:t>本部分征集不限定投稿数量。</w:t>
      </w:r>
    </w:p>
    <w:p w14:paraId="6EACB816" w14:textId="77777777" w:rsidR="009150EF" w:rsidRDefault="009150EF" w:rsidP="009150EF">
      <w:pPr>
        <w:pStyle w:val="af"/>
        <w:shd w:val="clear" w:color="auto" w:fill="FFFFFF"/>
        <w:spacing w:before="0" w:after="0" w:line="360" w:lineRule="atLeast"/>
        <w:ind w:firstLine="480"/>
        <w:jc w:val="both"/>
        <w:rPr>
          <w:rFonts w:ascii="微软雅黑" w:eastAsia="微软雅黑" w:hAnsi="微软雅黑" w:hint="eastAsia"/>
          <w:color w:val="333333"/>
        </w:rPr>
      </w:pPr>
      <w:r>
        <w:rPr>
          <w:rStyle w:val="af6"/>
          <w:rFonts w:ascii="微软雅黑" w:eastAsia="微软雅黑" w:hAnsi="微软雅黑" w:hint="eastAsia"/>
          <w:color w:val="333333"/>
          <w:bdr w:val="none" w:sz="0" w:space="0" w:color="auto" w:frame="1"/>
        </w:rPr>
        <w:t>三、稿件要求</w:t>
      </w:r>
    </w:p>
    <w:p w14:paraId="731F270A" w14:textId="77777777" w:rsidR="009150EF" w:rsidRDefault="009150EF" w:rsidP="009150EF">
      <w:pPr>
        <w:pStyle w:val="af"/>
        <w:shd w:val="clear" w:color="auto" w:fill="FFFFFF"/>
        <w:spacing w:before="0" w:after="0" w:line="360" w:lineRule="atLeast"/>
        <w:ind w:firstLine="480"/>
        <w:jc w:val="both"/>
        <w:rPr>
          <w:rFonts w:ascii="微软雅黑" w:eastAsia="微软雅黑" w:hAnsi="微软雅黑" w:hint="eastAsia"/>
          <w:color w:val="333333"/>
        </w:rPr>
      </w:pPr>
      <w:r>
        <w:rPr>
          <w:rFonts w:ascii="微软雅黑" w:eastAsia="微软雅黑" w:hAnsi="微软雅黑" w:hint="eastAsia"/>
          <w:color w:val="333333"/>
          <w:bdr w:val="none" w:sz="0" w:space="0" w:color="auto" w:frame="1"/>
        </w:rPr>
        <w:t>1.稿件应为未公开发表的原创性研究成果或实践总结（</w:t>
      </w:r>
      <w:proofErr w:type="gramStart"/>
      <w:r>
        <w:rPr>
          <w:rFonts w:ascii="微软雅黑" w:eastAsia="微软雅黑" w:hAnsi="微软雅黑" w:hint="eastAsia"/>
          <w:color w:val="333333"/>
          <w:bdr w:val="none" w:sz="0" w:space="0" w:color="auto" w:frame="1"/>
        </w:rPr>
        <w:t>限文字</w:t>
      </w:r>
      <w:proofErr w:type="gramEnd"/>
      <w:r>
        <w:rPr>
          <w:rFonts w:ascii="微软雅黑" w:eastAsia="微软雅黑" w:hAnsi="微软雅黑" w:hint="eastAsia"/>
          <w:color w:val="333333"/>
          <w:bdr w:val="none" w:sz="0" w:space="0" w:color="auto" w:frame="1"/>
        </w:rPr>
        <w:t>类学术性成果），不涉密，无抄袭，不侵犯他人知识产权，无一稿多投情形。</w:t>
      </w:r>
    </w:p>
    <w:p w14:paraId="0D299F00" w14:textId="77777777" w:rsidR="009150EF" w:rsidRDefault="009150EF" w:rsidP="009150EF">
      <w:pPr>
        <w:pStyle w:val="af"/>
        <w:shd w:val="clear" w:color="auto" w:fill="FFFFFF"/>
        <w:spacing w:before="0" w:after="0" w:line="360" w:lineRule="atLeast"/>
        <w:ind w:firstLine="480"/>
        <w:jc w:val="both"/>
        <w:rPr>
          <w:rFonts w:ascii="微软雅黑" w:eastAsia="微软雅黑" w:hAnsi="微软雅黑" w:hint="eastAsia"/>
          <w:color w:val="333333"/>
        </w:rPr>
      </w:pPr>
      <w:r>
        <w:rPr>
          <w:rFonts w:ascii="微软雅黑" w:eastAsia="微软雅黑" w:hAnsi="微软雅黑" w:hint="eastAsia"/>
          <w:color w:val="333333"/>
          <w:bdr w:val="none" w:sz="0" w:space="0" w:color="auto" w:frame="1"/>
        </w:rPr>
        <w:t>2.论文研究问题明确，观点鲜明，论据充分且有实际材料支撑，提倡实证性研究。</w:t>
      </w:r>
    </w:p>
    <w:p w14:paraId="10C579ED" w14:textId="77777777" w:rsidR="009150EF" w:rsidRDefault="009150EF" w:rsidP="009150EF">
      <w:pPr>
        <w:pStyle w:val="af"/>
        <w:shd w:val="clear" w:color="auto" w:fill="FFFFFF"/>
        <w:spacing w:before="0" w:after="0" w:line="360" w:lineRule="atLeast"/>
        <w:ind w:firstLine="480"/>
        <w:jc w:val="both"/>
        <w:rPr>
          <w:rFonts w:ascii="微软雅黑" w:eastAsia="微软雅黑" w:hAnsi="微软雅黑" w:hint="eastAsia"/>
          <w:color w:val="333333"/>
        </w:rPr>
      </w:pPr>
      <w:r>
        <w:rPr>
          <w:rFonts w:ascii="微软雅黑" w:eastAsia="微软雅黑" w:hAnsi="微软雅黑" w:hint="eastAsia"/>
          <w:color w:val="333333"/>
          <w:bdr w:val="none" w:sz="0" w:space="0" w:color="auto" w:frame="1"/>
        </w:rPr>
        <w:t>3.案例研究体现案例开展背景、主要内容及创新做法、成效评价、经验启示等方面，具有创新性、引领性和示范性。案例应经过完整实践并取得积极成效，内容真实可靠。</w:t>
      </w:r>
    </w:p>
    <w:p w14:paraId="02E3320C" w14:textId="77777777" w:rsidR="009150EF" w:rsidRDefault="009150EF" w:rsidP="009150EF">
      <w:pPr>
        <w:pStyle w:val="af"/>
        <w:shd w:val="clear" w:color="auto" w:fill="FFFFFF"/>
        <w:spacing w:before="0" w:after="0" w:line="360" w:lineRule="atLeast"/>
        <w:ind w:firstLine="480"/>
        <w:jc w:val="both"/>
        <w:rPr>
          <w:rFonts w:ascii="微软雅黑" w:eastAsia="微软雅黑" w:hAnsi="微软雅黑" w:hint="eastAsia"/>
          <w:color w:val="333333"/>
        </w:rPr>
      </w:pPr>
      <w:r>
        <w:rPr>
          <w:rFonts w:ascii="微软雅黑" w:eastAsia="微软雅黑" w:hAnsi="微软雅黑" w:hint="eastAsia"/>
          <w:color w:val="333333"/>
          <w:bdr w:val="none" w:sz="0" w:space="0" w:color="auto" w:frame="1"/>
        </w:rPr>
        <w:t>4.稿件结构合理，要素齐全，文笔精炼，符合学术规范。引文须注明出处。</w:t>
      </w:r>
    </w:p>
    <w:p w14:paraId="6103ABA2" w14:textId="77777777" w:rsidR="009150EF" w:rsidRDefault="009150EF" w:rsidP="009150EF">
      <w:pPr>
        <w:pStyle w:val="af"/>
        <w:shd w:val="clear" w:color="auto" w:fill="FFFFFF"/>
        <w:spacing w:before="0" w:after="0" w:line="360" w:lineRule="atLeast"/>
        <w:ind w:firstLine="480"/>
        <w:jc w:val="both"/>
        <w:rPr>
          <w:rFonts w:ascii="微软雅黑" w:eastAsia="微软雅黑" w:hAnsi="微软雅黑" w:hint="eastAsia"/>
          <w:color w:val="333333"/>
        </w:rPr>
      </w:pPr>
      <w:r>
        <w:rPr>
          <w:rFonts w:ascii="微软雅黑" w:eastAsia="微软雅黑" w:hAnsi="微软雅黑" w:hint="eastAsia"/>
          <w:color w:val="333333"/>
          <w:bdr w:val="none" w:sz="0" w:space="0" w:color="auto" w:frame="1"/>
        </w:rPr>
        <w:t>5.稿件格式限word（.doc或.</w:t>
      </w:r>
      <w:proofErr w:type="spellStart"/>
      <w:r>
        <w:rPr>
          <w:rFonts w:ascii="微软雅黑" w:eastAsia="微软雅黑" w:hAnsi="微软雅黑" w:hint="eastAsia"/>
          <w:color w:val="333333"/>
          <w:bdr w:val="none" w:sz="0" w:space="0" w:color="auto" w:frame="1"/>
        </w:rPr>
        <w:t>docx</w:t>
      </w:r>
      <w:proofErr w:type="spellEnd"/>
      <w:r>
        <w:rPr>
          <w:rFonts w:ascii="微软雅黑" w:eastAsia="微软雅黑" w:hAnsi="微软雅黑" w:hint="eastAsia"/>
          <w:color w:val="333333"/>
          <w:bdr w:val="none" w:sz="0" w:space="0" w:color="auto" w:frame="1"/>
        </w:rPr>
        <w:t>）文件，以文字为主，字数以4000-6000字为宜。可适当插入图表；但不接受图片、PPT及以其截图等为主要内容的文件。</w:t>
      </w:r>
    </w:p>
    <w:p w14:paraId="64DC4550" w14:textId="77777777" w:rsidR="009150EF" w:rsidRDefault="009150EF" w:rsidP="009150EF">
      <w:pPr>
        <w:pStyle w:val="af"/>
        <w:shd w:val="clear" w:color="auto" w:fill="FFFFFF"/>
        <w:spacing w:before="0" w:after="0" w:line="360" w:lineRule="atLeast"/>
        <w:ind w:firstLine="480"/>
        <w:jc w:val="both"/>
        <w:rPr>
          <w:rFonts w:ascii="微软雅黑" w:eastAsia="微软雅黑" w:hAnsi="微软雅黑" w:hint="eastAsia"/>
          <w:color w:val="333333"/>
        </w:rPr>
      </w:pPr>
      <w:r>
        <w:rPr>
          <w:rFonts w:ascii="微软雅黑" w:eastAsia="微软雅黑" w:hAnsi="微软雅黑" w:hint="eastAsia"/>
          <w:color w:val="333333"/>
          <w:bdr w:val="none" w:sz="0" w:space="0" w:color="auto" w:frame="1"/>
        </w:rPr>
        <w:t>6.专题交流活动征集中部分主题的撰稿及投稿应符合平台内补充提出的稿件要求和写作说明。</w:t>
      </w:r>
    </w:p>
    <w:p w14:paraId="715BE846" w14:textId="77777777" w:rsidR="009150EF" w:rsidRDefault="009150EF" w:rsidP="009150EF">
      <w:pPr>
        <w:pStyle w:val="af"/>
        <w:shd w:val="clear" w:color="auto" w:fill="FFFFFF"/>
        <w:spacing w:before="0" w:after="0" w:line="360" w:lineRule="atLeast"/>
        <w:ind w:firstLine="480"/>
        <w:jc w:val="both"/>
        <w:rPr>
          <w:rFonts w:ascii="微软雅黑" w:eastAsia="微软雅黑" w:hAnsi="微软雅黑" w:hint="eastAsia"/>
          <w:color w:val="333333"/>
        </w:rPr>
      </w:pPr>
      <w:r>
        <w:rPr>
          <w:rStyle w:val="af6"/>
          <w:rFonts w:ascii="微软雅黑" w:eastAsia="微软雅黑" w:hAnsi="微软雅黑" w:hint="eastAsia"/>
          <w:color w:val="333333"/>
          <w:bdr w:val="none" w:sz="0" w:space="0" w:color="auto" w:frame="1"/>
        </w:rPr>
        <w:t>四、投稿要求</w:t>
      </w:r>
    </w:p>
    <w:p w14:paraId="6DEAB9F1" w14:textId="77777777" w:rsidR="009150EF" w:rsidRDefault="009150EF" w:rsidP="009150EF">
      <w:pPr>
        <w:pStyle w:val="af"/>
        <w:shd w:val="clear" w:color="auto" w:fill="FFFFFF"/>
        <w:spacing w:before="0" w:after="0" w:line="360" w:lineRule="atLeast"/>
        <w:ind w:firstLine="480"/>
        <w:jc w:val="both"/>
        <w:rPr>
          <w:rFonts w:ascii="微软雅黑" w:eastAsia="微软雅黑" w:hAnsi="微软雅黑" w:hint="eastAsia"/>
          <w:color w:val="333333"/>
        </w:rPr>
      </w:pPr>
      <w:r>
        <w:rPr>
          <w:rFonts w:ascii="微软雅黑" w:eastAsia="微软雅黑" w:hAnsi="微软雅黑" w:hint="eastAsia"/>
          <w:color w:val="333333"/>
          <w:bdr w:val="none" w:sz="0" w:space="0" w:color="auto" w:frame="1"/>
        </w:rPr>
        <w:t>1.所有稿件请通过平台提交：中国图书馆学会网站右侧“用户登录”界面登录进入“会员管理与服务平台”（新用户需先注册“个人用户”账号），点击对应征集活动入口参加，并按分主题提交稿件。</w:t>
      </w:r>
    </w:p>
    <w:p w14:paraId="60EC3DC6" w14:textId="77777777" w:rsidR="009150EF" w:rsidRDefault="009150EF" w:rsidP="009150EF">
      <w:pPr>
        <w:pStyle w:val="af"/>
        <w:shd w:val="clear" w:color="auto" w:fill="FFFFFF"/>
        <w:spacing w:before="0" w:after="0" w:line="360" w:lineRule="atLeast"/>
        <w:ind w:firstLine="480"/>
        <w:jc w:val="both"/>
        <w:rPr>
          <w:rFonts w:ascii="微软雅黑" w:eastAsia="微软雅黑" w:hAnsi="微软雅黑" w:hint="eastAsia"/>
          <w:color w:val="333333"/>
        </w:rPr>
      </w:pPr>
      <w:r>
        <w:rPr>
          <w:rFonts w:ascii="微软雅黑" w:eastAsia="微软雅黑" w:hAnsi="微软雅黑" w:hint="eastAsia"/>
          <w:color w:val="333333"/>
          <w:bdr w:val="none" w:sz="0" w:space="0" w:color="auto" w:frame="1"/>
        </w:rPr>
        <w:t>2.同一作品限由一位署名作者提交至一个分主题内。不得代人提交，不得在多个分主题重复提交。</w:t>
      </w:r>
    </w:p>
    <w:p w14:paraId="620AAC12" w14:textId="77777777" w:rsidR="009150EF" w:rsidRDefault="009150EF" w:rsidP="009150EF">
      <w:pPr>
        <w:pStyle w:val="af"/>
        <w:shd w:val="clear" w:color="auto" w:fill="FFFFFF"/>
        <w:spacing w:before="0" w:after="0" w:line="360" w:lineRule="atLeast"/>
        <w:ind w:firstLine="480"/>
        <w:jc w:val="both"/>
        <w:rPr>
          <w:rFonts w:ascii="微软雅黑" w:eastAsia="微软雅黑" w:hAnsi="微软雅黑" w:hint="eastAsia"/>
          <w:color w:val="333333"/>
        </w:rPr>
      </w:pPr>
      <w:r>
        <w:rPr>
          <w:rFonts w:ascii="微软雅黑" w:eastAsia="微软雅黑" w:hAnsi="微软雅黑" w:hint="eastAsia"/>
          <w:color w:val="333333"/>
          <w:bdr w:val="none" w:sz="0" w:space="0" w:color="auto" w:frame="1"/>
        </w:rPr>
        <w:t>3.提交时请按要求正确并完整地填写标题、作者等相关信息（请勿遗漏合作者并注意排序）。后续结果发布、凭证出具、通知联络等将严格以此为据。</w:t>
      </w:r>
    </w:p>
    <w:p w14:paraId="4E7811E5" w14:textId="77777777" w:rsidR="009150EF" w:rsidRDefault="009150EF" w:rsidP="009150EF">
      <w:pPr>
        <w:pStyle w:val="af"/>
        <w:shd w:val="clear" w:color="auto" w:fill="FFFFFF"/>
        <w:spacing w:before="0" w:after="0" w:line="360" w:lineRule="atLeast"/>
        <w:ind w:firstLine="480"/>
        <w:jc w:val="both"/>
        <w:rPr>
          <w:rFonts w:ascii="微软雅黑" w:eastAsia="微软雅黑" w:hAnsi="微软雅黑" w:hint="eastAsia"/>
          <w:color w:val="333333"/>
        </w:rPr>
      </w:pPr>
      <w:r>
        <w:rPr>
          <w:rFonts w:ascii="微软雅黑" w:eastAsia="微软雅黑" w:hAnsi="微软雅黑" w:hint="eastAsia"/>
          <w:color w:val="333333"/>
          <w:bdr w:val="none" w:sz="0" w:space="0" w:color="auto" w:frame="1"/>
        </w:rPr>
        <w:t>4.请根据各分主题投稿日期要求合理安排时间，建议及时登录平台查阅意向分主题相关信息，并关注稿件审核状态。</w:t>
      </w:r>
    </w:p>
    <w:p w14:paraId="6F53527C" w14:textId="77777777" w:rsidR="009150EF" w:rsidRDefault="009150EF" w:rsidP="009150EF">
      <w:pPr>
        <w:pStyle w:val="af"/>
        <w:shd w:val="clear" w:color="auto" w:fill="FFFFFF"/>
        <w:spacing w:before="0" w:after="0" w:line="360" w:lineRule="atLeast"/>
        <w:ind w:firstLine="480"/>
        <w:jc w:val="both"/>
        <w:rPr>
          <w:rFonts w:ascii="微软雅黑" w:eastAsia="微软雅黑" w:hAnsi="微软雅黑" w:hint="eastAsia"/>
          <w:color w:val="333333"/>
        </w:rPr>
      </w:pPr>
      <w:r>
        <w:rPr>
          <w:rStyle w:val="af6"/>
          <w:rFonts w:ascii="微软雅黑" w:eastAsia="微软雅黑" w:hAnsi="微软雅黑" w:hint="eastAsia"/>
          <w:color w:val="333333"/>
          <w:bdr w:val="none" w:sz="0" w:space="0" w:color="auto" w:frame="1"/>
        </w:rPr>
        <w:t>五、征集说明</w:t>
      </w:r>
    </w:p>
    <w:p w14:paraId="6A904625" w14:textId="77777777" w:rsidR="009150EF" w:rsidRDefault="009150EF" w:rsidP="009150EF">
      <w:pPr>
        <w:pStyle w:val="af"/>
        <w:shd w:val="clear" w:color="auto" w:fill="FFFFFF"/>
        <w:spacing w:before="0" w:after="0" w:line="360" w:lineRule="atLeast"/>
        <w:ind w:firstLine="480"/>
        <w:jc w:val="both"/>
        <w:rPr>
          <w:rFonts w:ascii="微软雅黑" w:eastAsia="微软雅黑" w:hAnsi="微软雅黑" w:hint="eastAsia"/>
          <w:color w:val="333333"/>
        </w:rPr>
      </w:pPr>
      <w:r>
        <w:rPr>
          <w:rFonts w:ascii="微软雅黑" w:eastAsia="微软雅黑" w:hAnsi="微软雅黑" w:hint="eastAsia"/>
          <w:color w:val="333333"/>
          <w:bdr w:val="none" w:sz="0" w:space="0" w:color="auto" w:frame="1"/>
        </w:rPr>
        <w:t>1.组成专家委员会对稿件进行研议，推荐具有一定学术水平和研究价值的作品。</w:t>
      </w:r>
    </w:p>
    <w:p w14:paraId="3BDFF73F" w14:textId="77777777" w:rsidR="009150EF" w:rsidRDefault="009150EF" w:rsidP="009150EF">
      <w:pPr>
        <w:pStyle w:val="af"/>
        <w:shd w:val="clear" w:color="auto" w:fill="FFFFFF"/>
        <w:spacing w:before="0" w:after="0" w:line="360" w:lineRule="atLeast"/>
        <w:ind w:firstLine="480"/>
        <w:jc w:val="both"/>
        <w:rPr>
          <w:rFonts w:ascii="微软雅黑" w:eastAsia="微软雅黑" w:hAnsi="微软雅黑" w:hint="eastAsia"/>
          <w:color w:val="333333"/>
        </w:rPr>
      </w:pPr>
      <w:r>
        <w:rPr>
          <w:rFonts w:ascii="微软雅黑" w:eastAsia="微软雅黑" w:hAnsi="微软雅黑" w:hint="eastAsia"/>
          <w:color w:val="333333"/>
          <w:bdr w:val="none" w:sz="0" w:space="0" w:color="auto" w:frame="1"/>
        </w:rPr>
        <w:t>2.为加强学风建设，将对稿件进行学术不端检测，复制比检测结果作为研议的参考依据。</w:t>
      </w:r>
    </w:p>
    <w:p w14:paraId="1A1D04C1" w14:textId="77777777" w:rsidR="009150EF" w:rsidRDefault="009150EF" w:rsidP="009150EF">
      <w:pPr>
        <w:pStyle w:val="af"/>
        <w:shd w:val="clear" w:color="auto" w:fill="FFFFFF"/>
        <w:spacing w:before="0" w:after="0" w:line="360" w:lineRule="atLeast"/>
        <w:ind w:firstLine="480"/>
        <w:jc w:val="both"/>
        <w:rPr>
          <w:rFonts w:ascii="微软雅黑" w:eastAsia="微软雅黑" w:hAnsi="微软雅黑" w:hint="eastAsia"/>
          <w:color w:val="333333"/>
        </w:rPr>
      </w:pPr>
      <w:r>
        <w:rPr>
          <w:rFonts w:ascii="微软雅黑" w:eastAsia="微软雅黑" w:hAnsi="微软雅黑" w:hint="eastAsia"/>
          <w:color w:val="333333"/>
          <w:bdr w:val="none" w:sz="0" w:space="0" w:color="auto" w:frame="1"/>
        </w:rPr>
        <w:t>3.推荐作品将视情况统筹安排结集出版及收入有关光盘集，并推荐给有关检索机构全文收录。凡投稿即视为已同意授权，并承诺无一稿多投、重复发表行为。</w:t>
      </w:r>
    </w:p>
    <w:p w14:paraId="664C23EC" w14:textId="77777777" w:rsidR="009150EF" w:rsidRDefault="009150EF" w:rsidP="009150EF">
      <w:pPr>
        <w:pStyle w:val="af"/>
        <w:shd w:val="clear" w:color="auto" w:fill="FFFFFF"/>
        <w:spacing w:before="0" w:after="0" w:line="360" w:lineRule="atLeast"/>
        <w:ind w:firstLine="480"/>
        <w:jc w:val="both"/>
        <w:rPr>
          <w:rFonts w:ascii="微软雅黑" w:eastAsia="微软雅黑" w:hAnsi="微软雅黑" w:hint="eastAsia"/>
          <w:color w:val="333333"/>
        </w:rPr>
      </w:pPr>
      <w:r>
        <w:rPr>
          <w:rFonts w:ascii="微软雅黑" w:eastAsia="微软雅黑" w:hAnsi="微软雅黑" w:hint="eastAsia"/>
          <w:color w:val="333333"/>
          <w:bdr w:val="none" w:sz="0" w:space="0" w:color="auto" w:frame="1"/>
        </w:rPr>
        <w:t>4.推荐作品作者将有机会获邀参加2023年中国图书馆年会及各有关专题交流活动。</w:t>
      </w:r>
    </w:p>
    <w:p w14:paraId="120AFD56" w14:textId="77777777" w:rsidR="009150EF" w:rsidRDefault="009150EF" w:rsidP="009150EF">
      <w:pPr>
        <w:pStyle w:val="af"/>
        <w:shd w:val="clear" w:color="auto" w:fill="FFFFFF"/>
        <w:spacing w:before="0" w:after="0" w:line="360" w:lineRule="atLeast"/>
        <w:ind w:firstLine="480"/>
        <w:jc w:val="both"/>
        <w:rPr>
          <w:rFonts w:ascii="微软雅黑" w:eastAsia="微软雅黑" w:hAnsi="微软雅黑" w:hint="eastAsia"/>
          <w:color w:val="333333"/>
        </w:rPr>
      </w:pPr>
      <w:r>
        <w:rPr>
          <w:rFonts w:ascii="微软雅黑" w:eastAsia="微软雅黑" w:hAnsi="微软雅黑" w:hint="eastAsia"/>
          <w:color w:val="333333"/>
          <w:bdr w:val="none" w:sz="0" w:space="0" w:color="auto" w:frame="1"/>
        </w:rPr>
        <w:t>5.研议进度及结果可登录中国图书馆学会“会员管理与服务平台”查询。</w:t>
      </w:r>
    </w:p>
    <w:p w14:paraId="4AA59599" w14:textId="77777777" w:rsidR="009150EF" w:rsidRDefault="009150EF" w:rsidP="009150EF">
      <w:pPr>
        <w:pStyle w:val="af"/>
        <w:shd w:val="clear" w:color="auto" w:fill="FFFFFF"/>
        <w:spacing w:before="0" w:after="0" w:line="360" w:lineRule="atLeast"/>
        <w:ind w:firstLine="480"/>
        <w:jc w:val="both"/>
        <w:rPr>
          <w:rFonts w:ascii="微软雅黑" w:eastAsia="微软雅黑" w:hAnsi="微软雅黑" w:hint="eastAsia"/>
          <w:color w:val="333333"/>
        </w:rPr>
      </w:pPr>
      <w:r>
        <w:rPr>
          <w:rFonts w:ascii="微软雅黑" w:eastAsia="微软雅黑" w:hAnsi="微软雅黑" w:hint="eastAsia"/>
          <w:color w:val="333333"/>
          <w:bdr w:val="none" w:sz="0" w:space="0" w:color="auto" w:frame="1"/>
        </w:rPr>
        <w:t>6.征集活动不向投稿作者收取任何费用。</w:t>
      </w:r>
    </w:p>
    <w:p w14:paraId="4D68E1C0" w14:textId="77777777" w:rsidR="009150EF" w:rsidRDefault="009150EF" w:rsidP="009150EF">
      <w:pPr>
        <w:pStyle w:val="af"/>
        <w:shd w:val="clear" w:color="auto" w:fill="FFFFFF"/>
        <w:spacing w:before="0" w:after="0" w:line="360" w:lineRule="atLeast"/>
        <w:ind w:firstLine="480"/>
        <w:jc w:val="both"/>
        <w:rPr>
          <w:rFonts w:ascii="微软雅黑" w:eastAsia="微软雅黑" w:hAnsi="微软雅黑" w:hint="eastAsia"/>
          <w:color w:val="333333"/>
        </w:rPr>
      </w:pPr>
      <w:r>
        <w:rPr>
          <w:rStyle w:val="af6"/>
          <w:rFonts w:ascii="微软雅黑" w:eastAsia="微软雅黑" w:hAnsi="微软雅黑" w:hint="eastAsia"/>
          <w:color w:val="333333"/>
          <w:bdr w:val="none" w:sz="0" w:space="0" w:color="auto" w:frame="1"/>
        </w:rPr>
        <w:t>六、咨询联系</w:t>
      </w:r>
    </w:p>
    <w:p w14:paraId="4BA9746A" w14:textId="77777777" w:rsidR="009150EF" w:rsidRDefault="009150EF" w:rsidP="009150EF">
      <w:pPr>
        <w:pStyle w:val="af"/>
        <w:shd w:val="clear" w:color="auto" w:fill="FFFFFF"/>
        <w:spacing w:before="0" w:after="0" w:line="360" w:lineRule="atLeast"/>
        <w:ind w:firstLine="480"/>
        <w:jc w:val="both"/>
        <w:rPr>
          <w:rFonts w:ascii="微软雅黑" w:eastAsia="微软雅黑" w:hAnsi="微软雅黑" w:hint="eastAsia"/>
          <w:color w:val="333333"/>
        </w:rPr>
      </w:pPr>
      <w:r>
        <w:rPr>
          <w:rFonts w:ascii="微软雅黑" w:eastAsia="微软雅黑" w:hAnsi="微软雅黑" w:hint="eastAsia"/>
          <w:color w:val="333333"/>
          <w:bdr w:val="none" w:sz="0" w:space="0" w:color="auto" w:frame="1"/>
        </w:rPr>
        <w:t>（一）中国图书馆学会官网：https://www.lsc.org.cn/</w:t>
      </w:r>
    </w:p>
    <w:p w14:paraId="3EE3F567" w14:textId="77777777" w:rsidR="009150EF" w:rsidRDefault="009150EF" w:rsidP="009150EF">
      <w:pPr>
        <w:pStyle w:val="af"/>
        <w:shd w:val="clear" w:color="auto" w:fill="FFFFFF"/>
        <w:spacing w:before="0" w:after="0" w:line="360" w:lineRule="atLeast"/>
        <w:ind w:firstLine="480"/>
        <w:jc w:val="both"/>
        <w:rPr>
          <w:rFonts w:ascii="微软雅黑" w:eastAsia="微软雅黑" w:hAnsi="微软雅黑" w:hint="eastAsia"/>
          <w:color w:val="333333"/>
        </w:rPr>
      </w:pPr>
      <w:r>
        <w:rPr>
          <w:rFonts w:ascii="微软雅黑" w:eastAsia="微软雅黑" w:hAnsi="微软雅黑" w:hint="eastAsia"/>
          <w:color w:val="333333"/>
          <w:bdr w:val="none" w:sz="0" w:space="0" w:color="auto" w:frame="1"/>
        </w:rPr>
        <w:t>（二）中国图书馆年会征集咨询：zhengwen@nlc.cn</w:t>
      </w:r>
    </w:p>
    <w:p w14:paraId="4A4A43AA" w14:textId="77777777" w:rsidR="009150EF" w:rsidRDefault="009150EF" w:rsidP="009150EF">
      <w:pPr>
        <w:pStyle w:val="af"/>
        <w:shd w:val="clear" w:color="auto" w:fill="FFFFFF"/>
        <w:spacing w:before="0" w:after="0" w:line="360" w:lineRule="atLeast"/>
        <w:ind w:firstLine="480"/>
        <w:jc w:val="both"/>
        <w:rPr>
          <w:rFonts w:ascii="微软雅黑" w:eastAsia="微软雅黑" w:hAnsi="微软雅黑" w:hint="eastAsia"/>
          <w:color w:val="333333"/>
        </w:rPr>
      </w:pPr>
      <w:r>
        <w:rPr>
          <w:rFonts w:ascii="微软雅黑" w:eastAsia="微软雅黑" w:hAnsi="微软雅黑" w:hint="eastAsia"/>
          <w:color w:val="333333"/>
          <w:bdr w:val="none" w:sz="0" w:space="0" w:color="auto" w:frame="1"/>
        </w:rPr>
        <w:t>征集事宜：010-88545399、88545829</w:t>
      </w:r>
    </w:p>
    <w:p w14:paraId="1E12A308" w14:textId="77777777" w:rsidR="009150EF" w:rsidRDefault="009150EF" w:rsidP="009150EF">
      <w:pPr>
        <w:pStyle w:val="af"/>
        <w:shd w:val="clear" w:color="auto" w:fill="FFFFFF"/>
        <w:spacing w:before="0" w:after="0" w:line="360" w:lineRule="atLeast"/>
        <w:ind w:firstLine="480"/>
        <w:jc w:val="both"/>
        <w:rPr>
          <w:rFonts w:ascii="微软雅黑" w:eastAsia="微软雅黑" w:hAnsi="微软雅黑" w:hint="eastAsia"/>
          <w:color w:val="333333"/>
        </w:rPr>
      </w:pPr>
      <w:r>
        <w:rPr>
          <w:rFonts w:ascii="微软雅黑" w:eastAsia="微软雅黑" w:hAnsi="微软雅黑" w:hint="eastAsia"/>
          <w:color w:val="333333"/>
          <w:bdr w:val="none" w:sz="0" w:space="0" w:color="auto" w:frame="1"/>
        </w:rPr>
        <w:lastRenderedPageBreak/>
        <w:t>会员事宜：010-88544433</w:t>
      </w:r>
    </w:p>
    <w:p w14:paraId="4C052E51" w14:textId="77777777" w:rsidR="009150EF" w:rsidRDefault="009150EF" w:rsidP="009150EF">
      <w:pPr>
        <w:pStyle w:val="af"/>
        <w:shd w:val="clear" w:color="auto" w:fill="FFFFFF"/>
        <w:spacing w:before="0" w:after="0" w:line="360" w:lineRule="atLeast"/>
        <w:ind w:firstLine="480"/>
        <w:jc w:val="both"/>
        <w:rPr>
          <w:rFonts w:ascii="微软雅黑" w:eastAsia="微软雅黑" w:hAnsi="微软雅黑" w:hint="eastAsia"/>
          <w:color w:val="333333"/>
        </w:rPr>
      </w:pPr>
      <w:r>
        <w:rPr>
          <w:rFonts w:ascii="微软雅黑" w:eastAsia="微软雅黑" w:hAnsi="微软雅黑" w:hint="eastAsia"/>
          <w:color w:val="333333"/>
          <w:bdr w:val="none" w:sz="0" w:space="0" w:color="auto" w:frame="1"/>
        </w:rPr>
        <w:t>（三）专题交流活动征集咨询：各分主题将分别指定专门联络人，详见平台发布信息。</w:t>
      </w:r>
    </w:p>
    <w:p w14:paraId="7DCEAD0B" w14:textId="77777777" w:rsidR="009150EF" w:rsidRDefault="009150EF" w:rsidP="009150EF">
      <w:pPr>
        <w:pStyle w:val="af"/>
        <w:shd w:val="clear" w:color="auto" w:fill="FFFFFF"/>
        <w:spacing w:before="0" w:after="0" w:line="360" w:lineRule="atLeast"/>
        <w:ind w:firstLine="480"/>
        <w:jc w:val="both"/>
        <w:rPr>
          <w:rFonts w:ascii="微软雅黑" w:eastAsia="微软雅黑" w:hAnsi="微软雅黑" w:hint="eastAsia"/>
          <w:color w:val="333333"/>
        </w:rPr>
      </w:pPr>
      <w:r>
        <w:rPr>
          <w:rFonts w:ascii="微软雅黑" w:eastAsia="微软雅黑" w:hAnsi="微软雅黑" w:hint="eastAsia"/>
          <w:color w:val="333333"/>
          <w:bdr w:val="none" w:sz="0" w:space="0" w:color="auto" w:frame="1"/>
        </w:rPr>
        <w:t>（四）平台注册及技术支持：010-88544290</w:t>
      </w:r>
    </w:p>
    <w:p w14:paraId="7CD1741B" w14:textId="77777777" w:rsidR="009150EF" w:rsidRDefault="009150EF" w:rsidP="009150EF">
      <w:pPr>
        <w:pStyle w:val="af"/>
        <w:shd w:val="clear" w:color="auto" w:fill="FFFFFF"/>
        <w:spacing w:before="0" w:after="0" w:line="360" w:lineRule="atLeast"/>
        <w:ind w:firstLine="480"/>
        <w:jc w:val="both"/>
        <w:rPr>
          <w:rFonts w:ascii="微软雅黑" w:eastAsia="微软雅黑" w:hAnsi="微软雅黑" w:hint="eastAsia"/>
          <w:color w:val="333333"/>
        </w:rPr>
      </w:pPr>
      <w:r>
        <w:rPr>
          <w:rFonts w:ascii="微软雅黑" w:eastAsia="微软雅黑" w:hAnsi="微软雅黑" w:hint="eastAsia"/>
          <w:color w:val="333333"/>
          <w:bdr w:val="none" w:sz="0" w:space="0" w:color="auto" w:frame="1"/>
        </w:rPr>
        <w:t>请各分支机构认真做好各分主题研究和征集的学术指导及研议推荐工作。请各省、自治区、直辖市图书馆学（协）会，各单位会员单位接到本通知后，及时、广泛地向所辖各图书馆、个人会员和广大图书馆工作者进行宣传，积极做好征集的组织工作。</w:t>
      </w:r>
    </w:p>
    <w:p w14:paraId="0A602C6B" w14:textId="77777777" w:rsidR="009150EF" w:rsidRDefault="009150EF" w:rsidP="009150EF">
      <w:pPr>
        <w:pStyle w:val="af"/>
        <w:shd w:val="clear" w:color="auto" w:fill="FFFFFF"/>
        <w:spacing w:before="0" w:after="0" w:line="360" w:lineRule="atLeast"/>
        <w:ind w:firstLine="480"/>
        <w:jc w:val="both"/>
        <w:rPr>
          <w:rFonts w:ascii="微软雅黑" w:eastAsia="微软雅黑" w:hAnsi="微软雅黑" w:hint="eastAsia"/>
          <w:color w:val="333333"/>
        </w:rPr>
      </w:pPr>
      <w:r>
        <w:rPr>
          <w:rFonts w:ascii="微软雅黑" w:eastAsia="微软雅黑" w:hAnsi="微软雅黑" w:hint="eastAsia"/>
          <w:color w:val="333333"/>
          <w:bdr w:val="none" w:sz="0" w:space="0" w:color="auto" w:frame="1"/>
        </w:rPr>
        <w:t>特此通知。</w:t>
      </w:r>
    </w:p>
    <w:p w14:paraId="2694BB0C" w14:textId="042CF2A4" w:rsidR="009150EF" w:rsidRDefault="009150EF" w:rsidP="009150EF">
      <w:pPr>
        <w:pStyle w:val="af"/>
        <w:shd w:val="clear" w:color="auto" w:fill="FFFFFF"/>
        <w:spacing w:before="0" w:after="0" w:line="360" w:lineRule="atLeast"/>
        <w:ind w:firstLine="480"/>
        <w:jc w:val="both"/>
        <w:rPr>
          <w:rFonts w:ascii="微软雅黑" w:eastAsia="微软雅黑" w:hAnsi="微软雅黑" w:hint="eastAsia"/>
          <w:color w:val="333333"/>
        </w:rPr>
      </w:pPr>
      <w:r>
        <w:rPr>
          <w:rFonts w:ascii="微软雅黑" w:eastAsia="微软雅黑" w:hAnsi="微软雅黑" w:hint="eastAsia"/>
          <w:color w:val="333333"/>
          <w:bdr w:val="none" w:sz="0" w:space="0" w:color="auto" w:frame="1"/>
        </w:rPr>
        <w:t xml:space="preserve"> </w:t>
      </w:r>
      <w:bookmarkStart w:id="20" w:name="_GoBack"/>
      <w:bookmarkEnd w:id="20"/>
    </w:p>
    <w:p w14:paraId="32D87B59" w14:textId="77777777" w:rsidR="009150EF" w:rsidRDefault="009150EF" w:rsidP="009150EF">
      <w:pPr>
        <w:pStyle w:val="af"/>
        <w:shd w:val="clear" w:color="auto" w:fill="FFFFFF"/>
        <w:spacing w:before="0" w:after="0" w:line="360" w:lineRule="atLeast"/>
        <w:ind w:firstLine="480"/>
        <w:jc w:val="both"/>
        <w:rPr>
          <w:rFonts w:ascii="微软雅黑" w:eastAsia="微软雅黑" w:hAnsi="微软雅黑" w:hint="eastAsia"/>
          <w:color w:val="333333"/>
        </w:rPr>
      </w:pPr>
      <w:r>
        <w:rPr>
          <w:rFonts w:ascii="微软雅黑" w:eastAsia="微软雅黑" w:hAnsi="微软雅黑" w:hint="eastAsia"/>
          <w:color w:val="333333"/>
          <w:bdr w:val="none" w:sz="0" w:space="0" w:color="auto" w:frame="1"/>
        </w:rPr>
        <w:t>附件：</w:t>
      </w:r>
      <w:r>
        <w:rPr>
          <w:rFonts w:ascii="微软雅黑" w:eastAsia="微软雅黑" w:hAnsi="微软雅黑" w:hint="eastAsia"/>
          <w:color w:val="333333"/>
        </w:rPr>
        <w:t> </w:t>
      </w:r>
      <w:proofErr w:type="gramStart"/>
      <w:r>
        <w:rPr>
          <w:rFonts w:ascii="微软雅黑" w:eastAsia="微软雅黑" w:hAnsi="微软雅黑" w:hint="eastAsia"/>
          <w:color w:val="333333"/>
        </w:rPr>
        <w:t>征集分</w:t>
      </w:r>
      <w:proofErr w:type="gramEnd"/>
      <w:r>
        <w:rPr>
          <w:rFonts w:ascii="微软雅黑" w:eastAsia="微软雅黑" w:hAnsi="微软雅黑" w:hint="eastAsia"/>
          <w:color w:val="333333"/>
        </w:rPr>
        <w:t>主题及题解.</w:t>
      </w:r>
      <w:proofErr w:type="spellStart"/>
      <w:proofErr w:type="gramStart"/>
      <w:r>
        <w:rPr>
          <w:rFonts w:ascii="微软雅黑" w:eastAsia="微软雅黑" w:hAnsi="微软雅黑" w:hint="eastAsia"/>
          <w:color w:val="333333"/>
        </w:rPr>
        <w:t>docx</w:t>
      </w:r>
      <w:proofErr w:type="spellEnd"/>
      <w:proofErr w:type="gramEnd"/>
    </w:p>
    <w:p w14:paraId="5B30A4A3" w14:textId="64BB14F0" w:rsidR="009150EF" w:rsidRDefault="009150EF" w:rsidP="009150EF">
      <w:pPr>
        <w:pStyle w:val="af"/>
        <w:shd w:val="clear" w:color="auto" w:fill="FFFFFF"/>
        <w:spacing w:before="0" w:after="0" w:line="360" w:lineRule="atLeast"/>
        <w:jc w:val="right"/>
        <w:rPr>
          <w:rFonts w:ascii="微软雅黑" w:eastAsia="微软雅黑" w:hAnsi="微软雅黑" w:hint="eastAsia"/>
          <w:color w:val="333333"/>
        </w:rPr>
      </w:pPr>
      <w:r>
        <w:rPr>
          <w:rFonts w:ascii="微软雅黑" w:eastAsia="微软雅黑" w:hAnsi="微软雅黑" w:hint="eastAsia"/>
          <w:color w:val="333333"/>
        </w:rPr>
        <w:t xml:space="preserve"> </w:t>
      </w:r>
      <w:r>
        <w:rPr>
          <w:rFonts w:ascii="微软雅黑" w:eastAsia="微软雅黑" w:hAnsi="微软雅黑" w:hint="eastAsia"/>
          <w:color w:val="333333"/>
          <w:bdr w:val="none" w:sz="0" w:space="0" w:color="auto" w:frame="1"/>
        </w:rPr>
        <w:t>中国图书馆学会</w:t>
      </w:r>
    </w:p>
    <w:p w14:paraId="7428E7A4" w14:textId="5CACF13F" w:rsidR="009150EF" w:rsidRDefault="009150EF" w:rsidP="009150EF">
      <w:pPr>
        <w:pStyle w:val="af"/>
        <w:shd w:val="clear" w:color="auto" w:fill="FFFFFF"/>
        <w:spacing w:before="0" w:after="0" w:line="360" w:lineRule="atLeast"/>
        <w:jc w:val="right"/>
        <w:rPr>
          <w:rFonts w:ascii="微软雅黑" w:eastAsia="微软雅黑" w:hAnsi="微软雅黑" w:hint="eastAsia"/>
          <w:color w:val="333333"/>
        </w:rPr>
      </w:pPr>
      <w:r>
        <w:rPr>
          <w:rFonts w:ascii="微软雅黑" w:eastAsia="微软雅黑" w:hAnsi="微软雅黑" w:hint="eastAsia"/>
          <w:color w:val="333333"/>
          <w:bdr w:val="none" w:sz="0" w:space="0" w:color="auto" w:frame="1"/>
        </w:rPr>
        <w:t xml:space="preserve"> </w:t>
      </w:r>
      <w:r>
        <w:rPr>
          <w:rFonts w:ascii="微软雅黑" w:eastAsia="微软雅黑" w:hAnsi="微软雅黑" w:hint="eastAsia"/>
          <w:color w:val="333333"/>
          <w:bdr w:val="none" w:sz="0" w:space="0" w:color="auto" w:frame="1"/>
        </w:rPr>
        <w:t>2023年3月22日</w:t>
      </w:r>
    </w:p>
    <w:p w14:paraId="1AEAFAC4" w14:textId="7C06CE75" w:rsidR="00137D34" w:rsidRPr="008B32B8" w:rsidRDefault="00137D34" w:rsidP="009150EF">
      <w:pPr>
        <w:spacing w:line="560" w:lineRule="exact"/>
        <w:jc w:val="left"/>
        <w:rPr>
          <w:rFonts w:ascii="Calibri"/>
          <w:sz w:val="18"/>
        </w:rPr>
      </w:pPr>
    </w:p>
    <w:sectPr w:rsidR="00137D34" w:rsidRPr="008B32B8" w:rsidSect="009150EF">
      <w:footerReference w:type="even" r:id="rId10"/>
      <w:footerReference w:type="default" r:id="rId11"/>
      <w:pgSz w:w="11900" w:h="16820"/>
      <w:pgMar w:top="1440" w:right="780" w:bottom="1160" w:left="1540" w:header="0"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05121E" w14:textId="77777777" w:rsidR="00F42981" w:rsidRDefault="00F42981">
      <w:r>
        <w:separator/>
      </w:r>
    </w:p>
  </w:endnote>
  <w:endnote w:type="continuationSeparator" w:id="0">
    <w:p w14:paraId="631A0B69" w14:textId="77777777" w:rsidR="00F42981" w:rsidRDefault="00F42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方正姚体">
    <w:panose1 w:val="02010601030101010101"/>
    <w:charset w:val="86"/>
    <w:family w:val="auto"/>
    <w:pitch w:val="variable"/>
    <w:sig w:usb0="00000003" w:usb1="080E0000" w:usb2="00000010" w:usb3="00000000" w:csb0="00040000" w:csb1="00000000"/>
  </w:font>
  <w:font w:name="仿宋_GB2312">
    <w:altName w:val="仿宋"/>
    <w:charset w:val="86"/>
    <w:family w:val="modern"/>
    <w:pitch w:val="default"/>
    <w:sig w:usb0="00000001" w:usb1="080E0000" w:usb2="00000000" w:usb3="00000000" w:csb0="00040000" w:csb1="00000000"/>
  </w:font>
  <w:font w:name="楷体_GB2312">
    <w:altName w:val="楷体"/>
    <w:charset w:val="86"/>
    <w:family w:val="modern"/>
    <w:pitch w:val="default"/>
    <w:sig w:usb0="00000001" w:usb1="080E0000" w:usb2="00000000" w:usb3="00000000" w:csb0="00040000" w:csb1="00000000"/>
  </w:font>
  <w:font w:name="华文中宋">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方正小标宋_gbk">
    <w:altName w:val="宋体"/>
    <w:panose1 w:val="00000000000000000000"/>
    <w:charset w:val="86"/>
    <w:family w:val="roman"/>
    <w:notTrueType/>
    <w:pitch w:val="default"/>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FZXiaoBiaoSong-B05">
    <w:altName w:val="Arial"/>
    <w:panose1 w:val="00000000000000000000"/>
    <w:charset w:val="00"/>
    <w:family w:val="swiss"/>
    <w:notTrueType/>
    <w:pitch w:val="default"/>
    <w:sig w:usb0="00000003" w:usb1="00000000" w:usb2="00000000" w:usb3="00000000" w:csb0="00000001" w:csb1="00000000"/>
  </w:font>
  <w:font w:name="PingFang SC">
    <w:altName w:val="Times New Roman"/>
    <w:panose1 w:val="00000000000000000000"/>
    <w:charset w:val="00"/>
    <w:family w:val="roman"/>
    <w:notTrueType/>
    <w:pitch w:val="default"/>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B007DD" w14:textId="77777777" w:rsidR="00BE387B" w:rsidRDefault="00BE387B">
    <w:pPr>
      <w:pStyle w:val="a4"/>
      <w:framePr w:wrap="around" w:vAnchor="text" w:hAnchor="margin" w:xAlign="center" w:y="1"/>
      <w:rPr>
        <w:rStyle w:val="a5"/>
      </w:rPr>
    </w:pPr>
    <w:r>
      <w:fldChar w:fldCharType="begin"/>
    </w:r>
    <w:r>
      <w:rPr>
        <w:rStyle w:val="a5"/>
      </w:rPr>
      <w:instrText xml:space="preserve">PAGE  </w:instrText>
    </w:r>
    <w:r>
      <w:fldChar w:fldCharType="end"/>
    </w:r>
  </w:p>
  <w:p w14:paraId="022A7651" w14:textId="77777777" w:rsidR="00BE387B" w:rsidRDefault="00BE387B">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DB65B3" w14:textId="77777777" w:rsidR="00BE387B" w:rsidRDefault="00BE387B">
    <w:pPr>
      <w:pStyle w:val="a4"/>
      <w:framePr w:wrap="around" w:vAnchor="text" w:hAnchor="margin" w:xAlign="center" w:y="1"/>
      <w:rPr>
        <w:rStyle w:val="a5"/>
      </w:rPr>
    </w:pPr>
    <w:r>
      <w:fldChar w:fldCharType="begin"/>
    </w:r>
    <w:r>
      <w:rPr>
        <w:rStyle w:val="a5"/>
      </w:rPr>
      <w:instrText xml:space="preserve">PAGE  </w:instrText>
    </w:r>
    <w:r>
      <w:fldChar w:fldCharType="separate"/>
    </w:r>
    <w:r w:rsidR="009150EF">
      <w:rPr>
        <w:rStyle w:val="a5"/>
        <w:noProof/>
      </w:rPr>
      <w:t>2</w:t>
    </w:r>
    <w:r>
      <w:fldChar w:fldCharType="end"/>
    </w:r>
  </w:p>
  <w:p w14:paraId="76D94F8D" w14:textId="77777777" w:rsidR="00BE387B" w:rsidRDefault="00BE387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9B18CD" w14:textId="77777777" w:rsidR="00F42981" w:rsidRDefault="00F42981">
      <w:r>
        <w:separator/>
      </w:r>
    </w:p>
  </w:footnote>
  <w:footnote w:type="continuationSeparator" w:id="0">
    <w:p w14:paraId="389171A0" w14:textId="77777777" w:rsidR="00F42981" w:rsidRDefault="00F429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1CCAF93"/>
    <w:multiLevelType w:val="singleLevel"/>
    <w:tmpl w:val="81CCAF93"/>
    <w:lvl w:ilvl="0">
      <w:start w:val="1"/>
      <w:numFmt w:val="chineseCounting"/>
      <w:suff w:val="nothing"/>
      <w:lvlText w:val="（%1）"/>
      <w:lvlJc w:val="left"/>
      <w:rPr>
        <w:rFonts w:hint="eastAsia"/>
      </w:rPr>
    </w:lvl>
  </w:abstractNum>
  <w:abstractNum w:abstractNumId="1">
    <w:nsid w:val="8A7A717F"/>
    <w:multiLevelType w:val="singleLevel"/>
    <w:tmpl w:val="8A7A717F"/>
    <w:lvl w:ilvl="0">
      <w:start w:val="1"/>
      <w:numFmt w:val="upperLetter"/>
      <w:lvlText w:val="%1."/>
      <w:lvlJc w:val="left"/>
      <w:pPr>
        <w:tabs>
          <w:tab w:val="num" w:pos="312"/>
        </w:tabs>
        <w:ind w:left="0" w:firstLine="0"/>
      </w:pPr>
    </w:lvl>
  </w:abstractNum>
  <w:abstractNum w:abstractNumId="2">
    <w:nsid w:val="8C774EF8"/>
    <w:multiLevelType w:val="singleLevel"/>
    <w:tmpl w:val="8C774EF8"/>
    <w:lvl w:ilvl="0">
      <w:start w:val="2"/>
      <w:numFmt w:val="decimal"/>
      <w:suff w:val="nothing"/>
      <w:lvlText w:val="（%1）"/>
      <w:lvlJc w:val="left"/>
    </w:lvl>
  </w:abstractNum>
  <w:abstractNum w:abstractNumId="3">
    <w:nsid w:val="CF092B84"/>
    <w:multiLevelType w:val="multilevel"/>
    <w:tmpl w:val="CF092B84"/>
    <w:lvl w:ilvl="0">
      <w:start w:val="1"/>
      <w:numFmt w:val="decimal"/>
      <w:lvlText w:val="%1."/>
      <w:lvlJc w:val="left"/>
      <w:pPr>
        <w:ind w:left="530" w:hanging="301"/>
      </w:pPr>
      <w:rPr>
        <w:rFonts w:ascii="Times New Roman" w:eastAsia="Times New Roman" w:hAnsi="Times New Roman" w:cs="Times New Roman" w:hint="default"/>
        <w:spacing w:val="0"/>
        <w:w w:val="99"/>
        <w:sz w:val="18"/>
        <w:szCs w:val="18"/>
        <w:lang w:val="zh-CN" w:eastAsia="zh-CN" w:bidi="zh-CN"/>
      </w:rPr>
    </w:lvl>
    <w:lvl w:ilvl="1">
      <w:numFmt w:val="bullet"/>
      <w:lvlText w:val="•"/>
      <w:lvlJc w:val="left"/>
      <w:pPr>
        <w:ind w:left="1420" w:hanging="301"/>
      </w:pPr>
      <w:rPr>
        <w:rFonts w:hint="default"/>
        <w:lang w:val="zh-CN" w:eastAsia="zh-CN" w:bidi="zh-CN"/>
      </w:rPr>
    </w:lvl>
    <w:lvl w:ilvl="2">
      <w:numFmt w:val="bullet"/>
      <w:lvlText w:val="•"/>
      <w:lvlJc w:val="left"/>
      <w:pPr>
        <w:ind w:left="2301" w:hanging="301"/>
      </w:pPr>
      <w:rPr>
        <w:rFonts w:hint="default"/>
        <w:lang w:val="zh-CN" w:eastAsia="zh-CN" w:bidi="zh-CN"/>
      </w:rPr>
    </w:lvl>
    <w:lvl w:ilvl="3">
      <w:numFmt w:val="bullet"/>
      <w:lvlText w:val="•"/>
      <w:lvlJc w:val="left"/>
      <w:pPr>
        <w:ind w:left="3181" w:hanging="301"/>
      </w:pPr>
      <w:rPr>
        <w:rFonts w:hint="default"/>
        <w:lang w:val="zh-CN" w:eastAsia="zh-CN" w:bidi="zh-CN"/>
      </w:rPr>
    </w:lvl>
    <w:lvl w:ilvl="4">
      <w:numFmt w:val="bullet"/>
      <w:lvlText w:val="•"/>
      <w:lvlJc w:val="left"/>
      <w:pPr>
        <w:ind w:left="4062" w:hanging="301"/>
      </w:pPr>
      <w:rPr>
        <w:rFonts w:hint="default"/>
        <w:lang w:val="zh-CN" w:eastAsia="zh-CN" w:bidi="zh-CN"/>
      </w:rPr>
    </w:lvl>
    <w:lvl w:ilvl="5">
      <w:numFmt w:val="bullet"/>
      <w:lvlText w:val="•"/>
      <w:lvlJc w:val="left"/>
      <w:pPr>
        <w:ind w:left="4943" w:hanging="301"/>
      </w:pPr>
      <w:rPr>
        <w:rFonts w:hint="default"/>
        <w:lang w:val="zh-CN" w:eastAsia="zh-CN" w:bidi="zh-CN"/>
      </w:rPr>
    </w:lvl>
    <w:lvl w:ilvl="6">
      <w:numFmt w:val="bullet"/>
      <w:lvlText w:val="•"/>
      <w:lvlJc w:val="left"/>
      <w:pPr>
        <w:ind w:left="5823" w:hanging="301"/>
      </w:pPr>
      <w:rPr>
        <w:rFonts w:hint="default"/>
        <w:lang w:val="zh-CN" w:eastAsia="zh-CN" w:bidi="zh-CN"/>
      </w:rPr>
    </w:lvl>
    <w:lvl w:ilvl="7">
      <w:numFmt w:val="bullet"/>
      <w:lvlText w:val="•"/>
      <w:lvlJc w:val="left"/>
      <w:pPr>
        <w:ind w:left="6704" w:hanging="301"/>
      </w:pPr>
      <w:rPr>
        <w:rFonts w:hint="default"/>
        <w:lang w:val="zh-CN" w:eastAsia="zh-CN" w:bidi="zh-CN"/>
      </w:rPr>
    </w:lvl>
    <w:lvl w:ilvl="8">
      <w:numFmt w:val="bullet"/>
      <w:lvlText w:val="•"/>
      <w:lvlJc w:val="left"/>
      <w:pPr>
        <w:ind w:left="7585" w:hanging="301"/>
      </w:pPr>
      <w:rPr>
        <w:rFonts w:hint="default"/>
        <w:lang w:val="zh-CN" w:eastAsia="zh-CN" w:bidi="zh-CN"/>
      </w:rPr>
    </w:lvl>
  </w:abstractNum>
  <w:abstractNum w:abstractNumId="4">
    <w:nsid w:val="E3CD768F"/>
    <w:multiLevelType w:val="singleLevel"/>
    <w:tmpl w:val="E3CD768F"/>
    <w:lvl w:ilvl="0">
      <w:start w:val="1"/>
      <w:numFmt w:val="chineseCounting"/>
      <w:suff w:val="nothing"/>
      <w:lvlText w:val="%1、"/>
      <w:lvlJc w:val="left"/>
      <w:pPr>
        <w:ind w:left="0" w:firstLine="420"/>
      </w:pPr>
      <w:rPr>
        <w:rFonts w:hint="eastAsia"/>
      </w:rPr>
    </w:lvl>
  </w:abstractNum>
  <w:abstractNum w:abstractNumId="5">
    <w:nsid w:val="E5F78726"/>
    <w:multiLevelType w:val="singleLevel"/>
    <w:tmpl w:val="E5F78726"/>
    <w:lvl w:ilvl="0">
      <w:start w:val="31"/>
      <w:numFmt w:val="decimal"/>
      <w:lvlText w:val="%1."/>
      <w:lvlJc w:val="left"/>
      <w:pPr>
        <w:tabs>
          <w:tab w:val="left" w:pos="420"/>
        </w:tabs>
        <w:ind w:left="425" w:hanging="425"/>
      </w:pPr>
      <w:rPr>
        <w:rFonts w:hint="default"/>
      </w:rPr>
    </w:lvl>
  </w:abstractNum>
  <w:abstractNum w:abstractNumId="6">
    <w:nsid w:val="EC6EEF5A"/>
    <w:multiLevelType w:val="singleLevel"/>
    <w:tmpl w:val="EC6EEF5A"/>
    <w:lvl w:ilvl="0">
      <w:start w:val="2"/>
      <w:numFmt w:val="decimal"/>
      <w:lvlText w:val="%1."/>
      <w:lvlJc w:val="left"/>
      <w:pPr>
        <w:tabs>
          <w:tab w:val="num" w:pos="312"/>
        </w:tabs>
        <w:ind w:left="0" w:firstLine="0"/>
      </w:pPr>
    </w:lvl>
  </w:abstractNum>
  <w:abstractNum w:abstractNumId="7">
    <w:nsid w:val="FE3D49C4"/>
    <w:multiLevelType w:val="hybridMultilevel"/>
    <w:tmpl w:val="2A4ABDA2"/>
    <w:lvl w:ilvl="0" w:tplc="A364AC66">
      <w:start w:val="1"/>
      <w:numFmt w:val="decimal"/>
      <w:lvlText w:val="%1."/>
      <w:lvlJc w:val="left"/>
      <w:pPr>
        <w:tabs>
          <w:tab w:val="num" w:pos="360"/>
        </w:tabs>
        <w:ind w:left="360" w:hanging="360"/>
      </w:pPr>
    </w:lvl>
    <w:lvl w:ilvl="1" w:tplc="536A977C">
      <w:start w:val="1"/>
      <w:numFmt w:val="lowerLetter"/>
      <w:lvlText w:val="%2)"/>
      <w:lvlJc w:val="left"/>
      <w:pPr>
        <w:tabs>
          <w:tab w:val="num" w:pos="840"/>
        </w:tabs>
        <w:ind w:left="840" w:hanging="420"/>
      </w:pPr>
    </w:lvl>
    <w:lvl w:ilvl="2" w:tplc="14C40992">
      <w:start w:val="1"/>
      <w:numFmt w:val="lowerRoman"/>
      <w:lvlText w:val="%3."/>
      <w:lvlJc w:val="right"/>
      <w:pPr>
        <w:tabs>
          <w:tab w:val="num" w:pos="1260"/>
        </w:tabs>
        <w:ind w:left="1260" w:hanging="420"/>
      </w:pPr>
    </w:lvl>
    <w:lvl w:ilvl="3" w:tplc="71F42DBC">
      <w:start w:val="1"/>
      <w:numFmt w:val="decimal"/>
      <w:lvlText w:val="%4."/>
      <w:lvlJc w:val="left"/>
      <w:pPr>
        <w:tabs>
          <w:tab w:val="num" w:pos="1680"/>
        </w:tabs>
        <w:ind w:left="1680" w:hanging="420"/>
      </w:pPr>
    </w:lvl>
    <w:lvl w:ilvl="4" w:tplc="E09079F2">
      <w:start w:val="1"/>
      <w:numFmt w:val="lowerLetter"/>
      <w:lvlText w:val="%5)"/>
      <w:lvlJc w:val="left"/>
      <w:pPr>
        <w:tabs>
          <w:tab w:val="num" w:pos="2100"/>
        </w:tabs>
        <w:ind w:left="2100" w:hanging="420"/>
      </w:pPr>
    </w:lvl>
    <w:lvl w:ilvl="5" w:tplc="B336B084">
      <w:start w:val="1"/>
      <w:numFmt w:val="lowerRoman"/>
      <w:lvlText w:val="%6."/>
      <w:lvlJc w:val="right"/>
      <w:pPr>
        <w:tabs>
          <w:tab w:val="num" w:pos="2520"/>
        </w:tabs>
        <w:ind w:left="2520" w:hanging="420"/>
      </w:pPr>
    </w:lvl>
    <w:lvl w:ilvl="6" w:tplc="679EB2DC">
      <w:start w:val="1"/>
      <w:numFmt w:val="decimal"/>
      <w:lvlText w:val="%7."/>
      <w:lvlJc w:val="left"/>
      <w:pPr>
        <w:tabs>
          <w:tab w:val="num" w:pos="2940"/>
        </w:tabs>
        <w:ind w:left="2940" w:hanging="420"/>
      </w:pPr>
    </w:lvl>
    <w:lvl w:ilvl="7" w:tplc="1A9E83D4">
      <w:start w:val="1"/>
      <w:numFmt w:val="lowerLetter"/>
      <w:lvlText w:val="%8)"/>
      <w:lvlJc w:val="left"/>
      <w:pPr>
        <w:tabs>
          <w:tab w:val="num" w:pos="3360"/>
        </w:tabs>
        <w:ind w:left="3360" w:hanging="420"/>
      </w:pPr>
    </w:lvl>
    <w:lvl w:ilvl="8" w:tplc="D9F64604">
      <w:start w:val="1"/>
      <w:numFmt w:val="lowerRoman"/>
      <w:lvlText w:val="%9."/>
      <w:lvlJc w:val="right"/>
      <w:pPr>
        <w:tabs>
          <w:tab w:val="num" w:pos="3780"/>
        </w:tabs>
        <w:ind w:left="3780" w:hanging="420"/>
      </w:pPr>
    </w:lvl>
  </w:abstractNum>
  <w:abstractNum w:abstractNumId="8">
    <w:nsid w:val="FE7E0672"/>
    <w:multiLevelType w:val="singleLevel"/>
    <w:tmpl w:val="FE7E0672"/>
    <w:lvl w:ilvl="0">
      <w:start w:val="1"/>
      <w:numFmt w:val="decimal"/>
      <w:suff w:val="nothing"/>
      <w:lvlText w:val="%1、"/>
      <w:lvlJc w:val="left"/>
    </w:lvl>
  </w:abstractNum>
  <w:abstractNum w:abstractNumId="9">
    <w:nsid w:val="00000001"/>
    <w:multiLevelType w:val="singleLevel"/>
    <w:tmpl w:val="00000001"/>
    <w:lvl w:ilvl="0">
      <w:start w:val="2"/>
      <w:numFmt w:val="chineseCounting"/>
      <w:suff w:val="nothing"/>
      <w:lvlText w:val="%1、"/>
      <w:lvlJc w:val="left"/>
    </w:lvl>
  </w:abstractNum>
  <w:abstractNum w:abstractNumId="10">
    <w:nsid w:val="0000000A"/>
    <w:multiLevelType w:val="singleLevel"/>
    <w:tmpl w:val="0000000A"/>
    <w:lvl w:ilvl="0">
      <w:start w:val="5"/>
      <w:numFmt w:val="decimal"/>
      <w:suff w:val="nothing"/>
      <w:lvlText w:val="%1．"/>
      <w:lvlJc w:val="left"/>
    </w:lvl>
  </w:abstractNum>
  <w:abstractNum w:abstractNumId="11">
    <w:nsid w:val="0053208E"/>
    <w:multiLevelType w:val="singleLevel"/>
    <w:tmpl w:val="0053208E"/>
    <w:lvl w:ilvl="0">
      <w:start w:val="1"/>
      <w:numFmt w:val="decimal"/>
      <w:lvlText w:val="%1."/>
      <w:lvlJc w:val="left"/>
      <w:pPr>
        <w:tabs>
          <w:tab w:val="left" w:pos="312"/>
        </w:tabs>
      </w:pPr>
    </w:lvl>
  </w:abstractNum>
  <w:abstractNum w:abstractNumId="12">
    <w:nsid w:val="03D0752A"/>
    <w:multiLevelType w:val="multilevel"/>
    <w:tmpl w:val="03D0752A"/>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nsid w:val="04026374"/>
    <w:multiLevelType w:val="multilevel"/>
    <w:tmpl w:val="04026374"/>
    <w:lvl w:ilvl="0">
      <w:start w:val="1"/>
      <w:numFmt w:val="japaneseCounting"/>
      <w:lvlText w:val="第%1章"/>
      <w:lvlJc w:val="left"/>
      <w:pPr>
        <w:ind w:left="1125" w:hanging="1125"/>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nsid w:val="05E8503D"/>
    <w:multiLevelType w:val="hybridMultilevel"/>
    <w:tmpl w:val="8D1E53F0"/>
    <w:lvl w:ilvl="0" w:tplc="FFFFFFFF">
      <w:start w:val="1"/>
      <w:numFmt w:val="japaneseCounting"/>
      <w:lvlText w:val="%1、"/>
      <w:lvlJc w:val="left"/>
      <w:pPr>
        <w:tabs>
          <w:tab w:val="num" w:pos="630"/>
        </w:tabs>
        <w:ind w:left="630" w:hanging="630"/>
      </w:pPr>
      <w:rPr>
        <w:rFonts w:ascii="Times New Roman" w:eastAsia="黑体" w:hAnsi="Times New Roman" w:hint="default"/>
        <w:b w:val="0"/>
        <w:sz w:val="32"/>
      </w:rPr>
    </w:lvl>
    <w:lvl w:ilvl="1" w:tplc="FFFFFFFF">
      <w:start w:val="1"/>
      <w:numFmt w:val="lowerLetter"/>
      <w:lvlText w:val="%2)"/>
      <w:lvlJc w:val="left"/>
      <w:pPr>
        <w:tabs>
          <w:tab w:val="num" w:pos="840"/>
        </w:tabs>
        <w:ind w:left="840" w:hanging="420"/>
      </w:pPr>
    </w:lvl>
    <w:lvl w:ilvl="2" w:tplc="FFFFFFFF">
      <w:start w:val="1"/>
      <w:numFmt w:val="lowerRoman"/>
      <w:lvlText w:val="%3."/>
      <w:lvlJc w:val="right"/>
      <w:pPr>
        <w:tabs>
          <w:tab w:val="num" w:pos="1260"/>
        </w:tabs>
        <w:ind w:left="1260" w:hanging="420"/>
      </w:pPr>
    </w:lvl>
    <w:lvl w:ilvl="3" w:tplc="FFFFFFFF">
      <w:start w:val="1"/>
      <w:numFmt w:val="decimal"/>
      <w:lvlText w:val="%4."/>
      <w:lvlJc w:val="left"/>
      <w:pPr>
        <w:tabs>
          <w:tab w:val="num" w:pos="1680"/>
        </w:tabs>
        <w:ind w:left="1680" w:hanging="420"/>
      </w:pPr>
    </w:lvl>
    <w:lvl w:ilvl="4" w:tplc="FFFFFFFF">
      <w:start w:val="1"/>
      <w:numFmt w:val="lowerLetter"/>
      <w:lvlText w:val="%5)"/>
      <w:lvlJc w:val="left"/>
      <w:pPr>
        <w:tabs>
          <w:tab w:val="num" w:pos="2100"/>
        </w:tabs>
        <w:ind w:left="2100" w:hanging="420"/>
      </w:pPr>
    </w:lvl>
    <w:lvl w:ilvl="5" w:tplc="FFFFFFFF">
      <w:start w:val="1"/>
      <w:numFmt w:val="lowerRoman"/>
      <w:lvlText w:val="%6."/>
      <w:lvlJc w:val="right"/>
      <w:pPr>
        <w:tabs>
          <w:tab w:val="num" w:pos="2520"/>
        </w:tabs>
        <w:ind w:left="2520" w:hanging="420"/>
      </w:pPr>
    </w:lvl>
    <w:lvl w:ilvl="6" w:tplc="FFFFFFFF">
      <w:start w:val="1"/>
      <w:numFmt w:val="decimal"/>
      <w:lvlText w:val="%7."/>
      <w:lvlJc w:val="left"/>
      <w:pPr>
        <w:tabs>
          <w:tab w:val="num" w:pos="2940"/>
        </w:tabs>
        <w:ind w:left="2940" w:hanging="420"/>
      </w:pPr>
    </w:lvl>
    <w:lvl w:ilvl="7" w:tplc="FFFFFFFF">
      <w:start w:val="1"/>
      <w:numFmt w:val="lowerLetter"/>
      <w:lvlText w:val="%8)"/>
      <w:lvlJc w:val="left"/>
      <w:pPr>
        <w:tabs>
          <w:tab w:val="num" w:pos="3360"/>
        </w:tabs>
        <w:ind w:left="3360" w:hanging="420"/>
      </w:pPr>
    </w:lvl>
    <w:lvl w:ilvl="8" w:tplc="FFFFFFFF">
      <w:start w:val="1"/>
      <w:numFmt w:val="lowerRoman"/>
      <w:lvlText w:val="%9."/>
      <w:lvlJc w:val="right"/>
      <w:pPr>
        <w:tabs>
          <w:tab w:val="num" w:pos="3780"/>
        </w:tabs>
        <w:ind w:left="3780" w:hanging="420"/>
      </w:pPr>
    </w:lvl>
  </w:abstractNum>
  <w:abstractNum w:abstractNumId="15">
    <w:nsid w:val="06373F01"/>
    <w:multiLevelType w:val="singleLevel"/>
    <w:tmpl w:val="06373F01"/>
    <w:lvl w:ilvl="0">
      <w:start w:val="1"/>
      <w:numFmt w:val="decimal"/>
      <w:suff w:val="nothing"/>
      <w:lvlText w:val="%1、"/>
      <w:lvlJc w:val="left"/>
    </w:lvl>
  </w:abstractNum>
  <w:abstractNum w:abstractNumId="16">
    <w:nsid w:val="064F3F04"/>
    <w:multiLevelType w:val="singleLevel"/>
    <w:tmpl w:val="064F3F04"/>
    <w:lvl w:ilvl="0">
      <w:start w:val="11"/>
      <w:numFmt w:val="decimal"/>
      <w:lvlText w:val="%1."/>
      <w:lvlJc w:val="left"/>
      <w:pPr>
        <w:tabs>
          <w:tab w:val="left" w:pos="420"/>
        </w:tabs>
        <w:ind w:left="425" w:hanging="425"/>
      </w:pPr>
      <w:rPr>
        <w:rFonts w:hint="default"/>
      </w:rPr>
    </w:lvl>
  </w:abstractNum>
  <w:abstractNum w:abstractNumId="17">
    <w:nsid w:val="0CDC66BF"/>
    <w:multiLevelType w:val="singleLevel"/>
    <w:tmpl w:val="0CDC66BF"/>
    <w:lvl w:ilvl="0">
      <w:start w:val="1"/>
      <w:numFmt w:val="chineseCounting"/>
      <w:suff w:val="nothing"/>
      <w:lvlText w:val="（%1）"/>
      <w:lvlJc w:val="left"/>
      <w:rPr>
        <w:rFonts w:hint="eastAsia"/>
      </w:rPr>
    </w:lvl>
  </w:abstractNum>
  <w:abstractNum w:abstractNumId="18">
    <w:nsid w:val="1083BE35"/>
    <w:multiLevelType w:val="singleLevel"/>
    <w:tmpl w:val="1083BE35"/>
    <w:lvl w:ilvl="0">
      <w:start w:val="58"/>
      <w:numFmt w:val="decimal"/>
      <w:lvlText w:val="%1."/>
      <w:lvlJc w:val="left"/>
      <w:pPr>
        <w:tabs>
          <w:tab w:val="left" w:pos="420"/>
        </w:tabs>
        <w:ind w:left="425" w:hanging="425"/>
      </w:pPr>
      <w:rPr>
        <w:rFonts w:hint="default"/>
      </w:rPr>
    </w:lvl>
  </w:abstractNum>
  <w:abstractNum w:abstractNumId="19">
    <w:nsid w:val="119F3CD1"/>
    <w:multiLevelType w:val="multilevel"/>
    <w:tmpl w:val="119F3CD1"/>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nsid w:val="12DA584A"/>
    <w:multiLevelType w:val="hybridMultilevel"/>
    <w:tmpl w:val="99721800"/>
    <w:lvl w:ilvl="0" w:tplc="2996BC68">
      <w:start w:val="1"/>
      <w:numFmt w:val="decimal"/>
      <w:lvlText w:val="%1."/>
      <w:lvlJc w:val="left"/>
      <w:pPr>
        <w:ind w:left="117" w:hanging="322"/>
      </w:pPr>
      <w:rPr>
        <w:rFonts w:ascii="宋体" w:eastAsia="宋体" w:hAnsi="宋体" w:cs="宋体" w:hint="default"/>
        <w:b w:val="0"/>
        <w:bCs w:val="0"/>
        <w:i w:val="0"/>
        <w:iCs w:val="0"/>
        <w:spacing w:val="1"/>
        <w:w w:val="99"/>
        <w:sz w:val="30"/>
        <w:szCs w:val="30"/>
        <w:lang w:val="en-US" w:eastAsia="zh-CN" w:bidi="ar-SA"/>
      </w:rPr>
    </w:lvl>
    <w:lvl w:ilvl="1" w:tplc="5BE03D2A">
      <w:numFmt w:val="bullet"/>
      <w:lvlText w:val="•"/>
      <w:lvlJc w:val="left"/>
      <w:pPr>
        <w:ind w:left="962" w:hanging="322"/>
      </w:pPr>
      <w:rPr>
        <w:rFonts w:hint="default"/>
        <w:lang w:val="en-US" w:eastAsia="zh-CN" w:bidi="ar-SA"/>
      </w:rPr>
    </w:lvl>
    <w:lvl w:ilvl="2" w:tplc="D7AA0CEE">
      <w:numFmt w:val="bullet"/>
      <w:lvlText w:val="•"/>
      <w:lvlJc w:val="left"/>
      <w:pPr>
        <w:ind w:left="1805" w:hanging="322"/>
      </w:pPr>
      <w:rPr>
        <w:rFonts w:hint="default"/>
        <w:lang w:val="en-US" w:eastAsia="zh-CN" w:bidi="ar-SA"/>
      </w:rPr>
    </w:lvl>
    <w:lvl w:ilvl="3" w:tplc="5F72FB78">
      <w:numFmt w:val="bullet"/>
      <w:lvlText w:val="•"/>
      <w:lvlJc w:val="left"/>
      <w:pPr>
        <w:ind w:left="2647" w:hanging="322"/>
      </w:pPr>
      <w:rPr>
        <w:rFonts w:hint="default"/>
        <w:lang w:val="en-US" w:eastAsia="zh-CN" w:bidi="ar-SA"/>
      </w:rPr>
    </w:lvl>
    <w:lvl w:ilvl="4" w:tplc="AFE6936E">
      <w:numFmt w:val="bullet"/>
      <w:lvlText w:val="•"/>
      <w:lvlJc w:val="left"/>
      <w:pPr>
        <w:ind w:left="3490" w:hanging="322"/>
      </w:pPr>
      <w:rPr>
        <w:rFonts w:hint="default"/>
        <w:lang w:val="en-US" w:eastAsia="zh-CN" w:bidi="ar-SA"/>
      </w:rPr>
    </w:lvl>
    <w:lvl w:ilvl="5" w:tplc="81700966">
      <w:numFmt w:val="bullet"/>
      <w:lvlText w:val="•"/>
      <w:lvlJc w:val="left"/>
      <w:pPr>
        <w:ind w:left="4333" w:hanging="322"/>
      </w:pPr>
      <w:rPr>
        <w:rFonts w:hint="default"/>
        <w:lang w:val="en-US" w:eastAsia="zh-CN" w:bidi="ar-SA"/>
      </w:rPr>
    </w:lvl>
    <w:lvl w:ilvl="6" w:tplc="D0C46F9A">
      <w:numFmt w:val="bullet"/>
      <w:lvlText w:val="•"/>
      <w:lvlJc w:val="left"/>
      <w:pPr>
        <w:ind w:left="5175" w:hanging="322"/>
      </w:pPr>
      <w:rPr>
        <w:rFonts w:hint="default"/>
        <w:lang w:val="en-US" w:eastAsia="zh-CN" w:bidi="ar-SA"/>
      </w:rPr>
    </w:lvl>
    <w:lvl w:ilvl="7" w:tplc="DB2E3008">
      <w:numFmt w:val="bullet"/>
      <w:lvlText w:val="•"/>
      <w:lvlJc w:val="left"/>
      <w:pPr>
        <w:ind w:left="6018" w:hanging="322"/>
      </w:pPr>
      <w:rPr>
        <w:rFonts w:hint="default"/>
        <w:lang w:val="en-US" w:eastAsia="zh-CN" w:bidi="ar-SA"/>
      </w:rPr>
    </w:lvl>
    <w:lvl w:ilvl="8" w:tplc="2F86894E">
      <w:numFmt w:val="bullet"/>
      <w:lvlText w:val="•"/>
      <w:lvlJc w:val="left"/>
      <w:pPr>
        <w:ind w:left="6860" w:hanging="322"/>
      </w:pPr>
      <w:rPr>
        <w:rFonts w:hint="default"/>
        <w:lang w:val="en-US" w:eastAsia="zh-CN" w:bidi="ar-SA"/>
      </w:rPr>
    </w:lvl>
  </w:abstractNum>
  <w:abstractNum w:abstractNumId="21">
    <w:nsid w:val="14B6B199"/>
    <w:multiLevelType w:val="singleLevel"/>
    <w:tmpl w:val="14B6B199"/>
    <w:lvl w:ilvl="0">
      <w:start w:val="2"/>
      <w:numFmt w:val="decimal"/>
      <w:lvlText w:val="%1."/>
      <w:lvlJc w:val="left"/>
      <w:pPr>
        <w:tabs>
          <w:tab w:val="left" w:pos="312"/>
        </w:tabs>
      </w:pPr>
    </w:lvl>
  </w:abstractNum>
  <w:abstractNum w:abstractNumId="22">
    <w:nsid w:val="15E600B7"/>
    <w:multiLevelType w:val="singleLevel"/>
    <w:tmpl w:val="15E600B7"/>
    <w:lvl w:ilvl="0">
      <w:start w:val="5"/>
      <w:numFmt w:val="chineseCounting"/>
      <w:suff w:val="nothing"/>
      <w:lvlText w:val="%1、"/>
      <w:lvlJc w:val="left"/>
      <w:rPr>
        <w:rFonts w:hint="eastAsia"/>
      </w:rPr>
    </w:lvl>
  </w:abstractNum>
  <w:abstractNum w:abstractNumId="23">
    <w:nsid w:val="17716CEC"/>
    <w:multiLevelType w:val="multilevel"/>
    <w:tmpl w:val="17716CEC"/>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nsid w:val="17AB2AB1"/>
    <w:multiLevelType w:val="hybridMultilevel"/>
    <w:tmpl w:val="27D47640"/>
    <w:lvl w:ilvl="0" w:tplc="FF307FC4">
      <w:start w:val="1"/>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560"/>
        </w:tabs>
        <w:ind w:left="1560" w:hanging="420"/>
      </w:pPr>
      <w:rPr>
        <w:rFonts w:cs="Times New Roman"/>
      </w:rPr>
    </w:lvl>
    <w:lvl w:ilvl="2" w:tplc="0409001B" w:tentative="1">
      <w:start w:val="1"/>
      <w:numFmt w:val="lowerRoman"/>
      <w:lvlText w:val="%3."/>
      <w:lvlJc w:val="right"/>
      <w:pPr>
        <w:tabs>
          <w:tab w:val="num" w:pos="1980"/>
        </w:tabs>
        <w:ind w:left="1980" w:hanging="420"/>
      </w:pPr>
      <w:rPr>
        <w:rFonts w:cs="Times New Roman"/>
      </w:rPr>
    </w:lvl>
    <w:lvl w:ilvl="3" w:tplc="0409000F" w:tentative="1">
      <w:start w:val="1"/>
      <w:numFmt w:val="decimal"/>
      <w:lvlText w:val="%4."/>
      <w:lvlJc w:val="left"/>
      <w:pPr>
        <w:tabs>
          <w:tab w:val="num" w:pos="2400"/>
        </w:tabs>
        <w:ind w:left="2400" w:hanging="420"/>
      </w:pPr>
      <w:rPr>
        <w:rFonts w:cs="Times New Roman"/>
      </w:rPr>
    </w:lvl>
    <w:lvl w:ilvl="4" w:tplc="04090019" w:tentative="1">
      <w:start w:val="1"/>
      <w:numFmt w:val="lowerLetter"/>
      <w:lvlText w:val="%5)"/>
      <w:lvlJc w:val="left"/>
      <w:pPr>
        <w:tabs>
          <w:tab w:val="num" w:pos="2820"/>
        </w:tabs>
        <w:ind w:left="2820" w:hanging="420"/>
      </w:pPr>
      <w:rPr>
        <w:rFonts w:cs="Times New Roman"/>
      </w:rPr>
    </w:lvl>
    <w:lvl w:ilvl="5" w:tplc="0409001B" w:tentative="1">
      <w:start w:val="1"/>
      <w:numFmt w:val="lowerRoman"/>
      <w:lvlText w:val="%6."/>
      <w:lvlJc w:val="right"/>
      <w:pPr>
        <w:tabs>
          <w:tab w:val="num" w:pos="3240"/>
        </w:tabs>
        <w:ind w:left="3240" w:hanging="420"/>
      </w:pPr>
      <w:rPr>
        <w:rFonts w:cs="Times New Roman"/>
      </w:rPr>
    </w:lvl>
    <w:lvl w:ilvl="6" w:tplc="0409000F" w:tentative="1">
      <w:start w:val="1"/>
      <w:numFmt w:val="decimal"/>
      <w:lvlText w:val="%7."/>
      <w:lvlJc w:val="left"/>
      <w:pPr>
        <w:tabs>
          <w:tab w:val="num" w:pos="3660"/>
        </w:tabs>
        <w:ind w:left="3660" w:hanging="420"/>
      </w:pPr>
      <w:rPr>
        <w:rFonts w:cs="Times New Roman"/>
      </w:rPr>
    </w:lvl>
    <w:lvl w:ilvl="7" w:tplc="04090019" w:tentative="1">
      <w:start w:val="1"/>
      <w:numFmt w:val="lowerLetter"/>
      <w:lvlText w:val="%8)"/>
      <w:lvlJc w:val="left"/>
      <w:pPr>
        <w:tabs>
          <w:tab w:val="num" w:pos="4080"/>
        </w:tabs>
        <w:ind w:left="4080" w:hanging="420"/>
      </w:pPr>
      <w:rPr>
        <w:rFonts w:cs="Times New Roman"/>
      </w:rPr>
    </w:lvl>
    <w:lvl w:ilvl="8" w:tplc="0409001B" w:tentative="1">
      <w:start w:val="1"/>
      <w:numFmt w:val="lowerRoman"/>
      <w:lvlText w:val="%9."/>
      <w:lvlJc w:val="right"/>
      <w:pPr>
        <w:tabs>
          <w:tab w:val="num" w:pos="4500"/>
        </w:tabs>
        <w:ind w:left="4500" w:hanging="420"/>
      </w:pPr>
      <w:rPr>
        <w:rFonts w:cs="Times New Roman"/>
      </w:rPr>
    </w:lvl>
  </w:abstractNum>
  <w:abstractNum w:abstractNumId="25">
    <w:nsid w:val="20226DCD"/>
    <w:multiLevelType w:val="hybridMultilevel"/>
    <w:tmpl w:val="552032EA"/>
    <w:lvl w:ilvl="0" w:tplc="712046CC">
      <w:start w:val="1"/>
      <w:numFmt w:val="decimal"/>
      <w:lvlText w:val="%1."/>
      <w:lvlJc w:val="left"/>
      <w:pPr>
        <w:tabs>
          <w:tab w:val="num" w:pos="0"/>
        </w:tabs>
        <w:ind w:left="420" w:hanging="420"/>
      </w:pPr>
    </w:lvl>
    <w:lvl w:ilvl="1" w:tplc="7DFA51C2">
      <w:start w:val="1"/>
      <w:numFmt w:val="lowerLetter"/>
      <w:lvlText w:val="%2)"/>
      <w:lvlJc w:val="left"/>
      <w:pPr>
        <w:tabs>
          <w:tab w:val="num" w:pos="0"/>
        </w:tabs>
        <w:ind w:left="840" w:hanging="420"/>
      </w:pPr>
    </w:lvl>
    <w:lvl w:ilvl="2" w:tplc="0DB64706">
      <w:start w:val="1"/>
      <w:numFmt w:val="lowerRoman"/>
      <w:lvlText w:val="%3."/>
      <w:lvlJc w:val="right"/>
      <w:pPr>
        <w:tabs>
          <w:tab w:val="num" w:pos="0"/>
        </w:tabs>
        <w:ind w:left="1260" w:hanging="420"/>
      </w:pPr>
    </w:lvl>
    <w:lvl w:ilvl="3" w:tplc="2B1C1DCE">
      <w:start w:val="1"/>
      <w:numFmt w:val="decimal"/>
      <w:lvlText w:val="%4."/>
      <w:lvlJc w:val="left"/>
      <w:pPr>
        <w:tabs>
          <w:tab w:val="num" w:pos="0"/>
        </w:tabs>
        <w:ind w:left="1680" w:hanging="420"/>
      </w:pPr>
    </w:lvl>
    <w:lvl w:ilvl="4" w:tplc="BBD21D82">
      <w:start w:val="1"/>
      <w:numFmt w:val="lowerLetter"/>
      <w:lvlText w:val="%5)"/>
      <w:lvlJc w:val="left"/>
      <w:pPr>
        <w:tabs>
          <w:tab w:val="num" w:pos="0"/>
        </w:tabs>
        <w:ind w:left="2100" w:hanging="420"/>
      </w:pPr>
    </w:lvl>
    <w:lvl w:ilvl="5" w:tplc="81307810">
      <w:start w:val="1"/>
      <w:numFmt w:val="lowerRoman"/>
      <w:lvlText w:val="%6."/>
      <w:lvlJc w:val="right"/>
      <w:pPr>
        <w:tabs>
          <w:tab w:val="num" w:pos="0"/>
        </w:tabs>
        <w:ind w:left="2520" w:hanging="420"/>
      </w:pPr>
    </w:lvl>
    <w:lvl w:ilvl="6" w:tplc="5E345E68">
      <w:start w:val="1"/>
      <w:numFmt w:val="decimal"/>
      <w:lvlText w:val="%7."/>
      <w:lvlJc w:val="left"/>
      <w:pPr>
        <w:tabs>
          <w:tab w:val="num" w:pos="0"/>
        </w:tabs>
        <w:ind w:left="2940" w:hanging="420"/>
      </w:pPr>
    </w:lvl>
    <w:lvl w:ilvl="7" w:tplc="4C4C7678">
      <w:start w:val="1"/>
      <w:numFmt w:val="lowerLetter"/>
      <w:lvlText w:val="%8)"/>
      <w:lvlJc w:val="left"/>
      <w:pPr>
        <w:tabs>
          <w:tab w:val="num" w:pos="0"/>
        </w:tabs>
        <w:ind w:left="3360" w:hanging="420"/>
      </w:pPr>
    </w:lvl>
    <w:lvl w:ilvl="8" w:tplc="3CC0E0B6">
      <w:start w:val="1"/>
      <w:numFmt w:val="lowerRoman"/>
      <w:lvlText w:val="%9."/>
      <w:lvlJc w:val="right"/>
      <w:pPr>
        <w:tabs>
          <w:tab w:val="num" w:pos="0"/>
        </w:tabs>
        <w:ind w:left="3780" w:hanging="420"/>
      </w:pPr>
    </w:lvl>
  </w:abstractNum>
  <w:abstractNum w:abstractNumId="26">
    <w:nsid w:val="21AE36B7"/>
    <w:multiLevelType w:val="hybridMultilevel"/>
    <w:tmpl w:val="2264B998"/>
    <w:lvl w:ilvl="0" w:tplc="986AB910">
      <w:start w:val="1"/>
      <w:numFmt w:val="japaneseCounting"/>
      <w:lvlText w:val="%1、"/>
      <w:lvlJc w:val="left"/>
      <w:pPr>
        <w:ind w:left="1440" w:hanging="720"/>
      </w:pPr>
      <w:rPr>
        <w:rFonts w:hint="default"/>
      </w:rPr>
    </w:lvl>
    <w:lvl w:ilvl="1" w:tplc="3FFCF430" w:tentative="1">
      <w:start w:val="1"/>
      <w:numFmt w:val="lowerLetter"/>
      <w:lvlText w:val="%2)"/>
      <w:lvlJc w:val="left"/>
      <w:pPr>
        <w:ind w:left="1560" w:hanging="420"/>
      </w:pPr>
    </w:lvl>
    <w:lvl w:ilvl="2" w:tplc="56F0B772" w:tentative="1">
      <w:start w:val="1"/>
      <w:numFmt w:val="lowerRoman"/>
      <w:lvlText w:val="%3."/>
      <w:lvlJc w:val="right"/>
      <w:pPr>
        <w:ind w:left="1980" w:hanging="420"/>
      </w:pPr>
    </w:lvl>
    <w:lvl w:ilvl="3" w:tplc="355216A6" w:tentative="1">
      <w:start w:val="1"/>
      <w:numFmt w:val="decimal"/>
      <w:lvlText w:val="%4."/>
      <w:lvlJc w:val="left"/>
      <w:pPr>
        <w:ind w:left="2400" w:hanging="420"/>
      </w:pPr>
    </w:lvl>
    <w:lvl w:ilvl="4" w:tplc="3C12123A" w:tentative="1">
      <w:start w:val="1"/>
      <w:numFmt w:val="lowerLetter"/>
      <w:lvlText w:val="%5)"/>
      <w:lvlJc w:val="left"/>
      <w:pPr>
        <w:ind w:left="2820" w:hanging="420"/>
      </w:pPr>
    </w:lvl>
    <w:lvl w:ilvl="5" w:tplc="BE36D4BC" w:tentative="1">
      <w:start w:val="1"/>
      <w:numFmt w:val="lowerRoman"/>
      <w:lvlText w:val="%6."/>
      <w:lvlJc w:val="right"/>
      <w:pPr>
        <w:ind w:left="3240" w:hanging="420"/>
      </w:pPr>
    </w:lvl>
    <w:lvl w:ilvl="6" w:tplc="F0269896" w:tentative="1">
      <w:start w:val="1"/>
      <w:numFmt w:val="decimal"/>
      <w:lvlText w:val="%7."/>
      <w:lvlJc w:val="left"/>
      <w:pPr>
        <w:ind w:left="3660" w:hanging="420"/>
      </w:pPr>
    </w:lvl>
    <w:lvl w:ilvl="7" w:tplc="29527B00" w:tentative="1">
      <w:start w:val="1"/>
      <w:numFmt w:val="lowerLetter"/>
      <w:lvlText w:val="%8)"/>
      <w:lvlJc w:val="left"/>
      <w:pPr>
        <w:ind w:left="4080" w:hanging="420"/>
      </w:pPr>
    </w:lvl>
    <w:lvl w:ilvl="8" w:tplc="1E32DE48" w:tentative="1">
      <w:start w:val="1"/>
      <w:numFmt w:val="lowerRoman"/>
      <w:lvlText w:val="%9."/>
      <w:lvlJc w:val="right"/>
      <w:pPr>
        <w:ind w:left="4500" w:hanging="420"/>
      </w:pPr>
    </w:lvl>
  </w:abstractNum>
  <w:abstractNum w:abstractNumId="27">
    <w:nsid w:val="223036B0"/>
    <w:multiLevelType w:val="hybridMultilevel"/>
    <w:tmpl w:val="88D6DC6E"/>
    <w:lvl w:ilvl="0" w:tplc="23D8830A">
      <w:start w:val="1"/>
      <w:numFmt w:val="decimal"/>
      <w:lvlText w:val="%1."/>
      <w:lvlJc w:val="left"/>
      <w:pPr>
        <w:ind w:left="542" w:hanging="314"/>
      </w:pPr>
      <w:rPr>
        <w:rFonts w:ascii="Times New Roman" w:eastAsia="Times New Roman" w:hAnsi="Times New Roman" w:cs="Times New Roman" w:hint="default"/>
        <w:b w:val="0"/>
        <w:bCs w:val="0"/>
        <w:i w:val="0"/>
        <w:iCs w:val="0"/>
        <w:spacing w:val="-2"/>
        <w:w w:val="99"/>
        <w:sz w:val="19"/>
        <w:szCs w:val="19"/>
        <w:lang w:val="en-US" w:eastAsia="zh-CN" w:bidi="ar-SA"/>
      </w:rPr>
    </w:lvl>
    <w:lvl w:ilvl="1" w:tplc="936C3C06">
      <w:numFmt w:val="bullet"/>
      <w:lvlText w:val="•"/>
      <w:lvlJc w:val="left"/>
      <w:pPr>
        <w:ind w:left="1420" w:hanging="314"/>
      </w:pPr>
      <w:rPr>
        <w:rFonts w:hint="default"/>
        <w:lang w:val="en-US" w:eastAsia="zh-CN" w:bidi="ar-SA"/>
      </w:rPr>
    </w:lvl>
    <w:lvl w:ilvl="2" w:tplc="2ED64676">
      <w:numFmt w:val="bullet"/>
      <w:lvlText w:val="•"/>
      <w:lvlJc w:val="left"/>
      <w:pPr>
        <w:ind w:left="2301" w:hanging="314"/>
      </w:pPr>
      <w:rPr>
        <w:rFonts w:hint="default"/>
        <w:lang w:val="en-US" w:eastAsia="zh-CN" w:bidi="ar-SA"/>
      </w:rPr>
    </w:lvl>
    <w:lvl w:ilvl="3" w:tplc="97484A76">
      <w:numFmt w:val="bullet"/>
      <w:lvlText w:val="•"/>
      <w:lvlJc w:val="left"/>
      <w:pPr>
        <w:ind w:left="3181" w:hanging="314"/>
      </w:pPr>
      <w:rPr>
        <w:rFonts w:hint="default"/>
        <w:lang w:val="en-US" w:eastAsia="zh-CN" w:bidi="ar-SA"/>
      </w:rPr>
    </w:lvl>
    <w:lvl w:ilvl="4" w:tplc="1DE68A44">
      <w:numFmt w:val="bullet"/>
      <w:lvlText w:val="•"/>
      <w:lvlJc w:val="left"/>
      <w:pPr>
        <w:ind w:left="4062" w:hanging="314"/>
      </w:pPr>
      <w:rPr>
        <w:rFonts w:hint="default"/>
        <w:lang w:val="en-US" w:eastAsia="zh-CN" w:bidi="ar-SA"/>
      </w:rPr>
    </w:lvl>
    <w:lvl w:ilvl="5" w:tplc="F894EEAA">
      <w:numFmt w:val="bullet"/>
      <w:lvlText w:val="•"/>
      <w:lvlJc w:val="left"/>
      <w:pPr>
        <w:ind w:left="4943" w:hanging="314"/>
      </w:pPr>
      <w:rPr>
        <w:rFonts w:hint="default"/>
        <w:lang w:val="en-US" w:eastAsia="zh-CN" w:bidi="ar-SA"/>
      </w:rPr>
    </w:lvl>
    <w:lvl w:ilvl="6" w:tplc="B30A290E">
      <w:numFmt w:val="bullet"/>
      <w:lvlText w:val="•"/>
      <w:lvlJc w:val="left"/>
      <w:pPr>
        <w:ind w:left="5823" w:hanging="314"/>
      </w:pPr>
      <w:rPr>
        <w:rFonts w:hint="default"/>
        <w:lang w:val="en-US" w:eastAsia="zh-CN" w:bidi="ar-SA"/>
      </w:rPr>
    </w:lvl>
    <w:lvl w:ilvl="7" w:tplc="7E389BB2">
      <w:numFmt w:val="bullet"/>
      <w:lvlText w:val="•"/>
      <w:lvlJc w:val="left"/>
      <w:pPr>
        <w:ind w:left="6704" w:hanging="314"/>
      </w:pPr>
      <w:rPr>
        <w:rFonts w:hint="default"/>
        <w:lang w:val="en-US" w:eastAsia="zh-CN" w:bidi="ar-SA"/>
      </w:rPr>
    </w:lvl>
    <w:lvl w:ilvl="8" w:tplc="87F09654">
      <w:numFmt w:val="bullet"/>
      <w:lvlText w:val="•"/>
      <w:lvlJc w:val="left"/>
      <w:pPr>
        <w:ind w:left="7584" w:hanging="314"/>
      </w:pPr>
      <w:rPr>
        <w:rFonts w:hint="default"/>
        <w:lang w:val="en-US" w:eastAsia="zh-CN" w:bidi="ar-SA"/>
      </w:rPr>
    </w:lvl>
  </w:abstractNum>
  <w:abstractNum w:abstractNumId="28">
    <w:nsid w:val="2DDB5396"/>
    <w:multiLevelType w:val="multilevel"/>
    <w:tmpl w:val="2DDB5396"/>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9">
    <w:nsid w:val="397A2DBE"/>
    <w:multiLevelType w:val="singleLevel"/>
    <w:tmpl w:val="144AB812"/>
    <w:lvl w:ilvl="0">
      <w:start w:val="1"/>
      <w:numFmt w:val="decimal"/>
      <w:lvlText w:val="%1．"/>
      <w:lvlJc w:val="left"/>
      <w:pPr>
        <w:tabs>
          <w:tab w:val="num" w:pos="315"/>
        </w:tabs>
        <w:ind w:left="315" w:hanging="315"/>
      </w:pPr>
      <w:rPr>
        <w:rFonts w:hint="eastAsia"/>
      </w:rPr>
    </w:lvl>
  </w:abstractNum>
  <w:abstractNum w:abstractNumId="30">
    <w:nsid w:val="3B6373CF"/>
    <w:multiLevelType w:val="multilevel"/>
    <w:tmpl w:val="51EE5DA7"/>
    <w:lvl w:ilvl="0">
      <w:start w:val="1"/>
      <w:numFmt w:val="decimal"/>
      <w:suff w:val="space"/>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1">
    <w:nsid w:val="3CC92B5C"/>
    <w:multiLevelType w:val="singleLevel"/>
    <w:tmpl w:val="3CC92B5C"/>
    <w:lvl w:ilvl="0">
      <w:start w:val="1"/>
      <w:numFmt w:val="chineseCounting"/>
      <w:suff w:val="nothing"/>
      <w:lvlText w:val="%1、"/>
      <w:lvlJc w:val="left"/>
      <w:rPr>
        <w:rFonts w:hint="eastAsia"/>
      </w:rPr>
    </w:lvl>
  </w:abstractNum>
  <w:abstractNum w:abstractNumId="32">
    <w:nsid w:val="42B31D46"/>
    <w:multiLevelType w:val="multilevel"/>
    <w:tmpl w:val="51EE5DA7"/>
    <w:lvl w:ilvl="0">
      <w:start w:val="1"/>
      <w:numFmt w:val="decimal"/>
      <w:suff w:val="space"/>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3">
    <w:nsid w:val="4E39ABD8"/>
    <w:multiLevelType w:val="singleLevel"/>
    <w:tmpl w:val="4E39ABD8"/>
    <w:lvl w:ilvl="0">
      <w:start w:val="1"/>
      <w:numFmt w:val="chineseCounting"/>
      <w:suff w:val="nothing"/>
      <w:lvlText w:val="%1、"/>
      <w:lvlJc w:val="left"/>
      <w:rPr>
        <w:rFonts w:hint="eastAsia"/>
      </w:rPr>
    </w:lvl>
  </w:abstractNum>
  <w:abstractNum w:abstractNumId="34">
    <w:nsid w:val="50E363F4"/>
    <w:multiLevelType w:val="singleLevel"/>
    <w:tmpl w:val="B71083CC"/>
    <w:lvl w:ilvl="0">
      <w:start w:val="1"/>
      <w:numFmt w:val="upperLetter"/>
      <w:lvlText w:val="%1."/>
      <w:lvlJc w:val="left"/>
      <w:pPr>
        <w:tabs>
          <w:tab w:val="num" w:pos="975"/>
        </w:tabs>
        <w:ind w:left="975" w:hanging="240"/>
      </w:pPr>
      <w:rPr>
        <w:rFonts w:cs="Times New Roman" w:hint="default"/>
      </w:rPr>
    </w:lvl>
  </w:abstractNum>
  <w:abstractNum w:abstractNumId="35">
    <w:nsid w:val="51EE5DA7"/>
    <w:multiLevelType w:val="multilevel"/>
    <w:tmpl w:val="51EE5DA7"/>
    <w:lvl w:ilvl="0">
      <w:start w:val="1"/>
      <w:numFmt w:val="decimal"/>
      <w:suff w:val="space"/>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6">
    <w:nsid w:val="54A998C5"/>
    <w:multiLevelType w:val="singleLevel"/>
    <w:tmpl w:val="54A998C5"/>
    <w:lvl w:ilvl="0">
      <w:start w:val="1"/>
      <w:numFmt w:val="decimal"/>
      <w:lvlText w:val="%1."/>
      <w:lvlJc w:val="left"/>
      <w:pPr>
        <w:ind w:left="425" w:hanging="425"/>
      </w:pPr>
      <w:rPr>
        <w:rFonts w:hint="default"/>
      </w:rPr>
    </w:lvl>
  </w:abstractNum>
  <w:abstractNum w:abstractNumId="37">
    <w:nsid w:val="586F13E6"/>
    <w:multiLevelType w:val="singleLevel"/>
    <w:tmpl w:val="586F13E6"/>
    <w:lvl w:ilvl="0">
      <w:start w:val="1"/>
      <w:numFmt w:val="chineseCounting"/>
      <w:suff w:val="nothing"/>
      <w:lvlText w:val="%1、"/>
      <w:lvlJc w:val="left"/>
    </w:lvl>
  </w:abstractNum>
  <w:abstractNum w:abstractNumId="38">
    <w:nsid w:val="59ADCABA"/>
    <w:multiLevelType w:val="multilevel"/>
    <w:tmpl w:val="59ADCABA"/>
    <w:lvl w:ilvl="0">
      <w:numFmt w:val="bullet"/>
      <w:lvlText w:val="□"/>
      <w:lvlJc w:val="left"/>
      <w:pPr>
        <w:ind w:left="723" w:hanging="385"/>
      </w:pPr>
      <w:rPr>
        <w:rFonts w:ascii="Times New Roman" w:eastAsia="Times New Roman" w:hAnsi="Times New Roman" w:cs="Times New Roman" w:hint="default"/>
        <w:w w:val="100"/>
        <w:sz w:val="24"/>
        <w:szCs w:val="24"/>
        <w:lang w:val="zh-CN" w:eastAsia="zh-CN" w:bidi="zh-CN"/>
      </w:rPr>
    </w:lvl>
    <w:lvl w:ilvl="1">
      <w:numFmt w:val="bullet"/>
      <w:lvlText w:val="•"/>
      <w:lvlJc w:val="left"/>
      <w:pPr>
        <w:ind w:left="1160" w:hanging="385"/>
      </w:pPr>
      <w:rPr>
        <w:rFonts w:hint="default"/>
        <w:lang w:val="zh-CN" w:eastAsia="zh-CN" w:bidi="zh-CN"/>
      </w:rPr>
    </w:lvl>
    <w:lvl w:ilvl="2">
      <w:numFmt w:val="bullet"/>
      <w:lvlText w:val="•"/>
      <w:lvlJc w:val="left"/>
      <w:pPr>
        <w:ind w:left="1336" w:hanging="385"/>
      </w:pPr>
      <w:rPr>
        <w:rFonts w:hint="default"/>
        <w:lang w:val="zh-CN" w:eastAsia="zh-CN" w:bidi="zh-CN"/>
      </w:rPr>
    </w:lvl>
    <w:lvl w:ilvl="3">
      <w:numFmt w:val="bullet"/>
      <w:lvlText w:val="•"/>
      <w:lvlJc w:val="left"/>
      <w:pPr>
        <w:ind w:left="1513" w:hanging="385"/>
      </w:pPr>
      <w:rPr>
        <w:rFonts w:hint="default"/>
        <w:lang w:val="zh-CN" w:eastAsia="zh-CN" w:bidi="zh-CN"/>
      </w:rPr>
    </w:lvl>
    <w:lvl w:ilvl="4">
      <w:numFmt w:val="bullet"/>
      <w:lvlText w:val="•"/>
      <w:lvlJc w:val="left"/>
      <w:pPr>
        <w:ind w:left="1689" w:hanging="385"/>
      </w:pPr>
      <w:rPr>
        <w:rFonts w:hint="default"/>
        <w:lang w:val="zh-CN" w:eastAsia="zh-CN" w:bidi="zh-CN"/>
      </w:rPr>
    </w:lvl>
    <w:lvl w:ilvl="5">
      <w:numFmt w:val="bullet"/>
      <w:lvlText w:val="•"/>
      <w:lvlJc w:val="left"/>
      <w:pPr>
        <w:ind w:left="1866" w:hanging="385"/>
      </w:pPr>
      <w:rPr>
        <w:rFonts w:hint="default"/>
        <w:lang w:val="zh-CN" w:eastAsia="zh-CN" w:bidi="zh-CN"/>
      </w:rPr>
    </w:lvl>
    <w:lvl w:ilvl="6">
      <w:numFmt w:val="bullet"/>
      <w:lvlText w:val="•"/>
      <w:lvlJc w:val="left"/>
      <w:pPr>
        <w:ind w:left="2042" w:hanging="385"/>
      </w:pPr>
      <w:rPr>
        <w:rFonts w:hint="default"/>
        <w:lang w:val="zh-CN" w:eastAsia="zh-CN" w:bidi="zh-CN"/>
      </w:rPr>
    </w:lvl>
    <w:lvl w:ilvl="7">
      <w:numFmt w:val="bullet"/>
      <w:lvlText w:val="•"/>
      <w:lvlJc w:val="left"/>
      <w:pPr>
        <w:ind w:left="2219" w:hanging="385"/>
      </w:pPr>
      <w:rPr>
        <w:rFonts w:hint="default"/>
        <w:lang w:val="zh-CN" w:eastAsia="zh-CN" w:bidi="zh-CN"/>
      </w:rPr>
    </w:lvl>
    <w:lvl w:ilvl="8">
      <w:numFmt w:val="bullet"/>
      <w:lvlText w:val="•"/>
      <w:lvlJc w:val="left"/>
      <w:pPr>
        <w:ind w:left="2395" w:hanging="385"/>
      </w:pPr>
      <w:rPr>
        <w:rFonts w:hint="default"/>
        <w:lang w:val="zh-CN" w:eastAsia="zh-CN" w:bidi="zh-CN"/>
      </w:rPr>
    </w:lvl>
  </w:abstractNum>
  <w:abstractNum w:abstractNumId="39">
    <w:nsid w:val="5A2A43CF"/>
    <w:multiLevelType w:val="singleLevel"/>
    <w:tmpl w:val="5A2A43CF"/>
    <w:lvl w:ilvl="0">
      <w:start w:val="1"/>
      <w:numFmt w:val="decimal"/>
      <w:lvlText w:val="%1."/>
      <w:lvlJc w:val="left"/>
      <w:pPr>
        <w:tabs>
          <w:tab w:val="left" w:pos="312"/>
        </w:tabs>
      </w:pPr>
    </w:lvl>
  </w:abstractNum>
  <w:abstractNum w:abstractNumId="40">
    <w:nsid w:val="5F9114EC"/>
    <w:multiLevelType w:val="singleLevel"/>
    <w:tmpl w:val="5F9114EC"/>
    <w:lvl w:ilvl="0">
      <w:start w:val="2"/>
      <w:numFmt w:val="decimal"/>
      <w:suff w:val="nothing"/>
      <w:lvlText w:val="（%1）"/>
      <w:lvlJc w:val="left"/>
    </w:lvl>
  </w:abstractNum>
  <w:abstractNum w:abstractNumId="41">
    <w:nsid w:val="61151F28"/>
    <w:multiLevelType w:val="multilevel"/>
    <w:tmpl w:val="61151F28"/>
    <w:lvl w:ilvl="0">
      <w:start w:val="1"/>
      <w:numFmt w:val="decimal"/>
      <w:lvlText w:val="%1."/>
      <w:lvlJc w:val="left"/>
      <w:pPr>
        <w:tabs>
          <w:tab w:val="left" w:pos="420"/>
        </w:tabs>
        <w:ind w:left="420" w:hanging="420"/>
      </w:p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42">
    <w:nsid w:val="6257C0E1"/>
    <w:multiLevelType w:val="singleLevel"/>
    <w:tmpl w:val="6257C0E1"/>
    <w:lvl w:ilvl="0">
      <w:start w:val="1"/>
      <w:numFmt w:val="chineseCounting"/>
      <w:suff w:val="nothing"/>
      <w:lvlText w:val="（%1）"/>
      <w:lvlJc w:val="left"/>
    </w:lvl>
  </w:abstractNum>
  <w:abstractNum w:abstractNumId="43">
    <w:nsid w:val="6257C605"/>
    <w:multiLevelType w:val="singleLevel"/>
    <w:tmpl w:val="6257C605"/>
    <w:lvl w:ilvl="0">
      <w:start w:val="2"/>
      <w:numFmt w:val="decimal"/>
      <w:suff w:val="nothing"/>
      <w:lvlText w:val="%1."/>
      <w:lvlJc w:val="left"/>
    </w:lvl>
  </w:abstractNum>
  <w:abstractNum w:abstractNumId="44">
    <w:nsid w:val="62727166"/>
    <w:multiLevelType w:val="singleLevel"/>
    <w:tmpl w:val="EC6EEF5A"/>
    <w:lvl w:ilvl="0">
      <w:start w:val="2"/>
      <w:numFmt w:val="decimal"/>
      <w:lvlText w:val="%1."/>
      <w:lvlJc w:val="left"/>
      <w:pPr>
        <w:tabs>
          <w:tab w:val="num" w:pos="312"/>
        </w:tabs>
        <w:ind w:left="0" w:firstLine="0"/>
      </w:pPr>
    </w:lvl>
  </w:abstractNum>
  <w:abstractNum w:abstractNumId="45">
    <w:nsid w:val="63300595"/>
    <w:multiLevelType w:val="multilevel"/>
    <w:tmpl w:val="63300595"/>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6">
    <w:nsid w:val="76752812"/>
    <w:multiLevelType w:val="multilevel"/>
    <w:tmpl w:val="C8B45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A222EF8"/>
    <w:multiLevelType w:val="hybridMultilevel"/>
    <w:tmpl w:val="92762422"/>
    <w:lvl w:ilvl="0" w:tplc="E8848C20">
      <w:start w:val="1"/>
      <w:numFmt w:val="decimal"/>
      <w:lvlText w:val="%1、"/>
      <w:lvlJc w:val="left"/>
      <w:pPr>
        <w:tabs>
          <w:tab w:val="num" w:pos="1259"/>
        </w:tabs>
        <w:ind w:left="1259" w:hanging="360"/>
      </w:pPr>
      <w:rPr>
        <w:rFonts w:hint="eastAsia"/>
      </w:rPr>
    </w:lvl>
    <w:lvl w:ilvl="1" w:tplc="1116CC46" w:tentative="1">
      <w:start w:val="1"/>
      <w:numFmt w:val="lowerLetter"/>
      <w:lvlText w:val="%2)"/>
      <w:lvlJc w:val="left"/>
      <w:pPr>
        <w:tabs>
          <w:tab w:val="num" w:pos="1739"/>
        </w:tabs>
        <w:ind w:left="1739" w:hanging="420"/>
      </w:pPr>
    </w:lvl>
    <w:lvl w:ilvl="2" w:tplc="56CA0E12" w:tentative="1">
      <w:start w:val="1"/>
      <w:numFmt w:val="lowerRoman"/>
      <w:lvlText w:val="%3."/>
      <w:lvlJc w:val="right"/>
      <w:pPr>
        <w:tabs>
          <w:tab w:val="num" w:pos="2159"/>
        </w:tabs>
        <w:ind w:left="2159" w:hanging="420"/>
      </w:pPr>
    </w:lvl>
    <w:lvl w:ilvl="3" w:tplc="3C40D2EE" w:tentative="1">
      <w:start w:val="1"/>
      <w:numFmt w:val="decimal"/>
      <w:lvlText w:val="%4."/>
      <w:lvlJc w:val="left"/>
      <w:pPr>
        <w:tabs>
          <w:tab w:val="num" w:pos="2579"/>
        </w:tabs>
        <w:ind w:left="2579" w:hanging="420"/>
      </w:pPr>
    </w:lvl>
    <w:lvl w:ilvl="4" w:tplc="805E03A6" w:tentative="1">
      <w:start w:val="1"/>
      <w:numFmt w:val="lowerLetter"/>
      <w:lvlText w:val="%5)"/>
      <w:lvlJc w:val="left"/>
      <w:pPr>
        <w:tabs>
          <w:tab w:val="num" w:pos="2999"/>
        </w:tabs>
        <w:ind w:left="2999" w:hanging="420"/>
      </w:pPr>
    </w:lvl>
    <w:lvl w:ilvl="5" w:tplc="54886DF8" w:tentative="1">
      <w:start w:val="1"/>
      <w:numFmt w:val="lowerRoman"/>
      <w:lvlText w:val="%6."/>
      <w:lvlJc w:val="right"/>
      <w:pPr>
        <w:tabs>
          <w:tab w:val="num" w:pos="3419"/>
        </w:tabs>
        <w:ind w:left="3419" w:hanging="420"/>
      </w:pPr>
    </w:lvl>
    <w:lvl w:ilvl="6" w:tplc="1D824452" w:tentative="1">
      <w:start w:val="1"/>
      <w:numFmt w:val="decimal"/>
      <w:lvlText w:val="%7."/>
      <w:lvlJc w:val="left"/>
      <w:pPr>
        <w:tabs>
          <w:tab w:val="num" w:pos="3839"/>
        </w:tabs>
        <w:ind w:left="3839" w:hanging="420"/>
      </w:pPr>
    </w:lvl>
    <w:lvl w:ilvl="7" w:tplc="7416D5B4" w:tentative="1">
      <w:start w:val="1"/>
      <w:numFmt w:val="lowerLetter"/>
      <w:lvlText w:val="%8)"/>
      <w:lvlJc w:val="left"/>
      <w:pPr>
        <w:tabs>
          <w:tab w:val="num" w:pos="4259"/>
        </w:tabs>
        <w:ind w:left="4259" w:hanging="420"/>
      </w:pPr>
    </w:lvl>
    <w:lvl w:ilvl="8" w:tplc="1018B410" w:tentative="1">
      <w:start w:val="1"/>
      <w:numFmt w:val="lowerRoman"/>
      <w:lvlText w:val="%9."/>
      <w:lvlJc w:val="right"/>
      <w:pPr>
        <w:tabs>
          <w:tab w:val="num" w:pos="4679"/>
        </w:tabs>
        <w:ind w:left="4679" w:hanging="420"/>
      </w:pPr>
    </w:lvl>
  </w:abstractNum>
  <w:abstractNum w:abstractNumId="48">
    <w:nsid w:val="7B400C79"/>
    <w:multiLevelType w:val="hybridMultilevel"/>
    <w:tmpl w:val="B07053EA"/>
    <w:lvl w:ilvl="0" w:tplc="F0C8C602">
      <w:start w:val="1"/>
      <w:numFmt w:val="japaneseCounting"/>
      <w:lvlText w:val="%1、"/>
      <w:lvlJc w:val="left"/>
      <w:pPr>
        <w:ind w:left="1440" w:hanging="720"/>
      </w:pPr>
      <w:rPr>
        <w:rFonts w:hint="default"/>
      </w:rPr>
    </w:lvl>
    <w:lvl w:ilvl="1" w:tplc="DBD06014">
      <w:start w:val="2"/>
      <w:numFmt w:val="japaneseCounting"/>
      <w:lvlText w:val="（%2）"/>
      <w:lvlJc w:val="left"/>
      <w:pPr>
        <w:ind w:left="2220" w:hanging="1080"/>
      </w:pPr>
      <w:rPr>
        <w:rFonts w:hint="default"/>
      </w:rPr>
    </w:lvl>
    <w:lvl w:ilvl="2" w:tplc="54C8F73C" w:tentative="1">
      <w:start w:val="1"/>
      <w:numFmt w:val="lowerRoman"/>
      <w:lvlText w:val="%3."/>
      <w:lvlJc w:val="right"/>
      <w:pPr>
        <w:ind w:left="1980" w:hanging="420"/>
      </w:pPr>
    </w:lvl>
    <w:lvl w:ilvl="3" w:tplc="48880272" w:tentative="1">
      <w:start w:val="1"/>
      <w:numFmt w:val="decimal"/>
      <w:lvlText w:val="%4."/>
      <w:lvlJc w:val="left"/>
      <w:pPr>
        <w:ind w:left="2400" w:hanging="420"/>
      </w:pPr>
    </w:lvl>
    <w:lvl w:ilvl="4" w:tplc="2CE0F54C" w:tentative="1">
      <w:start w:val="1"/>
      <w:numFmt w:val="lowerLetter"/>
      <w:lvlText w:val="%5)"/>
      <w:lvlJc w:val="left"/>
      <w:pPr>
        <w:ind w:left="2820" w:hanging="420"/>
      </w:pPr>
    </w:lvl>
    <w:lvl w:ilvl="5" w:tplc="2500EA34" w:tentative="1">
      <w:start w:val="1"/>
      <w:numFmt w:val="lowerRoman"/>
      <w:lvlText w:val="%6."/>
      <w:lvlJc w:val="right"/>
      <w:pPr>
        <w:ind w:left="3240" w:hanging="420"/>
      </w:pPr>
    </w:lvl>
    <w:lvl w:ilvl="6" w:tplc="5EE297F0" w:tentative="1">
      <w:start w:val="1"/>
      <w:numFmt w:val="decimal"/>
      <w:lvlText w:val="%7."/>
      <w:lvlJc w:val="left"/>
      <w:pPr>
        <w:ind w:left="3660" w:hanging="420"/>
      </w:pPr>
    </w:lvl>
    <w:lvl w:ilvl="7" w:tplc="660EAACC" w:tentative="1">
      <w:start w:val="1"/>
      <w:numFmt w:val="lowerLetter"/>
      <w:lvlText w:val="%8)"/>
      <w:lvlJc w:val="left"/>
      <w:pPr>
        <w:ind w:left="4080" w:hanging="420"/>
      </w:pPr>
    </w:lvl>
    <w:lvl w:ilvl="8" w:tplc="DE4CADB2" w:tentative="1">
      <w:start w:val="1"/>
      <w:numFmt w:val="lowerRoman"/>
      <w:lvlText w:val="%9."/>
      <w:lvlJc w:val="right"/>
      <w:pPr>
        <w:ind w:left="4500" w:hanging="420"/>
      </w:pPr>
    </w:lvl>
  </w:abstractNum>
  <w:abstractNum w:abstractNumId="49">
    <w:nsid w:val="7DBB433D"/>
    <w:multiLevelType w:val="singleLevel"/>
    <w:tmpl w:val="7DBB433D"/>
    <w:lvl w:ilvl="0">
      <w:start w:val="1"/>
      <w:numFmt w:val="chineseCounting"/>
      <w:suff w:val="nothing"/>
      <w:lvlText w:val="%1、"/>
      <w:lvlJc w:val="left"/>
      <w:rPr>
        <w:rFonts w:hint="eastAsia"/>
      </w:rPr>
    </w:lvl>
  </w:abstractNum>
  <w:num w:numId="1">
    <w:abstractNumId w:val="47"/>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num>
  <w:num w:numId="5">
    <w:abstractNumId w:val="33"/>
  </w:num>
  <w:num w:numId="6">
    <w:abstractNumId w:val="0"/>
  </w:num>
  <w:num w:numId="7">
    <w:abstractNumId w:val="48"/>
  </w:num>
  <w:num w:numId="8">
    <w:abstractNumId w:val="37"/>
  </w:num>
  <w:num w:numId="9">
    <w:abstractNumId w:val="29"/>
  </w:num>
  <w:num w:numId="10">
    <w:abstractNumId w:val="41"/>
  </w:num>
  <w:num w:numId="11">
    <w:abstractNumId w:val="14"/>
  </w:num>
  <w:num w:numId="12">
    <w:abstractNumId w:val="34"/>
  </w:num>
  <w:num w:numId="13">
    <w:abstractNumId w:val="24"/>
  </w:num>
  <w:num w:numId="14">
    <w:abstractNumId w:val="28"/>
  </w:num>
  <w:num w:numId="15">
    <w:abstractNumId w:val="45"/>
  </w:num>
  <w:num w:numId="16">
    <w:abstractNumId w:val="39"/>
  </w:num>
  <w:num w:numId="17">
    <w:abstractNumId w:val="36"/>
  </w:num>
  <w:num w:numId="18">
    <w:abstractNumId w:val="16"/>
  </w:num>
  <w:num w:numId="19">
    <w:abstractNumId w:val="5"/>
  </w:num>
  <w:num w:numId="20">
    <w:abstractNumId w:val="18"/>
  </w:num>
  <w:num w:numId="21">
    <w:abstractNumId w:val="12"/>
  </w:num>
  <w:num w:numId="22">
    <w:abstractNumId w:val="19"/>
  </w:num>
  <w:num w:numId="23">
    <w:abstractNumId w:val="23"/>
  </w:num>
  <w:num w:numId="24">
    <w:abstractNumId w:val="49"/>
  </w:num>
  <w:num w:numId="25">
    <w:abstractNumId w:val="2"/>
  </w:num>
  <w:num w:numId="26">
    <w:abstractNumId w:val="15"/>
  </w:num>
  <w:num w:numId="27">
    <w:abstractNumId w:val="21"/>
  </w:num>
  <w:num w:numId="28">
    <w:abstractNumId w:val="40"/>
  </w:num>
  <w:num w:numId="29">
    <w:abstractNumId w:val="6"/>
    <w:lvlOverride w:ilvl="0">
      <w:startOverride w:val="2"/>
    </w:lvlOverride>
  </w:num>
  <w:num w:numId="30">
    <w:abstractNumId w:val="1"/>
    <w:lvlOverride w:ilvl="0">
      <w:startOverride w:val="1"/>
    </w:lvlOverride>
  </w:num>
  <w:num w:numId="31">
    <w:abstractNumId w:val="44"/>
  </w:num>
  <w:num w:numId="32">
    <w:abstractNumId w:val="35"/>
  </w:num>
  <w:num w:numId="33">
    <w:abstractNumId w:val="30"/>
  </w:num>
  <w:num w:numId="34">
    <w:abstractNumId w:val="32"/>
  </w:num>
  <w:num w:numId="35">
    <w:abstractNumId w:val="10"/>
  </w:num>
  <w:num w:numId="36">
    <w:abstractNumId w:val="9"/>
  </w:num>
  <w:num w:numId="37">
    <w:abstractNumId w:val="42"/>
  </w:num>
  <w:num w:numId="38">
    <w:abstractNumId w:val="11"/>
  </w:num>
  <w:num w:numId="39">
    <w:abstractNumId w:val="43"/>
  </w:num>
  <w:num w:numId="40">
    <w:abstractNumId w:val="27"/>
  </w:num>
  <w:num w:numId="41">
    <w:abstractNumId w:val="3"/>
  </w:num>
  <w:num w:numId="42">
    <w:abstractNumId w:val="38"/>
  </w:num>
  <w:num w:numId="43">
    <w:abstractNumId w:val="13"/>
  </w:num>
  <w:num w:numId="44">
    <w:abstractNumId w:val="8"/>
  </w:num>
  <w:num w:numId="45">
    <w:abstractNumId w:val="31"/>
  </w:num>
  <w:num w:numId="46">
    <w:abstractNumId w:val="17"/>
  </w:num>
  <w:num w:numId="47">
    <w:abstractNumId w:val="22"/>
  </w:num>
  <w:num w:numId="48">
    <w:abstractNumId w:val="4"/>
  </w:num>
  <w:num w:numId="49">
    <w:abstractNumId w:val="20"/>
  </w:num>
  <w:num w:numId="50">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F0C"/>
    <w:rsid w:val="00016632"/>
    <w:rsid w:val="0002524B"/>
    <w:rsid w:val="00027C2C"/>
    <w:rsid w:val="00031BFB"/>
    <w:rsid w:val="0003272F"/>
    <w:rsid w:val="00032FAF"/>
    <w:rsid w:val="0003790F"/>
    <w:rsid w:val="00042BB8"/>
    <w:rsid w:val="00050ACD"/>
    <w:rsid w:val="00053BA9"/>
    <w:rsid w:val="000561B8"/>
    <w:rsid w:val="00063422"/>
    <w:rsid w:val="00067D2F"/>
    <w:rsid w:val="00092B79"/>
    <w:rsid w:val="000C0250"/>
    <w:rsid w:val="000C6C67"/>
    <w:rsid w:val="000D2BC3"/>
    <w:rsid w:val="000D5A8F"/>
    <w:rsid w:val="000D5B7E"/>
    <w:rsid w:val="000D6653"/>
    <w:rsid w:val="000E1F6F"/>
    <w:rsid w:val="000E5539"/>
    <w:rsid w:val="000E5DF2"/>
    <w:rsid w:val="000E7389"/>
    <w:rsid w:val="000E7BE8"/>
    <w:rsid w:val="000F3770"/>
    <w:rsid w:val="00110DCA"/>
    <w:rsid w:val="00126E49"/>
    <w:rsid w:val="00137D34"/>
    <w:rsid w:val="001453F5"/>
    <w:rsid w:val="001454BF"/>
    <w:rsid w:val="00150965"/>
    <w:rsid w:val="00164D17"/>
    <w:rsid w:val="00175B47"/>
    <w:rsid w:val="00175FAD"/>
    <w:rsid w:val="00180207"/>
    <w:rsid w:val="00180A64"/>
    <w:rsid w:val="001A06A2"/>
    <w:rsid w:val="001A22DC"/>
    <w:rsid w:val="001B2462"/>
    <w:rsid w:val="001B572D"/>
    <w:rsid w:val="001B7D54"/>
    <w:rsid w:val="001F2A0B"/>
    <w:rsid w:val="001F591F"/>
    <w:rsid w:val="001F64C2"/>
    <w:rsid w:val="001F7A8F"/>
    <w:rsid w:val="00200D22"/>
    <w:rsid w:val="00206646"/>
    <w:rsid w:val="00207A34"/>
    <w:rsid w:val="0021507D"/>
    <w:rsid w:val="002173BF"/>
    <w:rsid w:val="002833F0"/>
    <w:rsid w:val="002A00DF"/>
    <w:rsid w:val="002A1943"/>
    <w:rsid w:val="002A209C"/>
    <w:rsid w:val="002A7EF1"/>
    <w:rsid w:val="002B0FD8"/>
    <w:rsid w:val="002B742C"/>
    <w:rsid w:val="002C2627"/>
    <w:rsid w:val="002C764D"/>
    <w:rsid w:val="002D73B1"/>
    <w:rsid w:val="002D7423"/>
    <w:rsid w:val="002F49F3"/>
    <w:rsid w:val="00301679"/>
    <w:rsid w:val="00303A6E"/>
    <w:rsid w:val="00305736"/>
    <w:rsid w:val="00306A70"/>
    <w:rsid w:val="00315467"/>
    <w:rsid w:val="00315998"/>
    <w:rsid w:val="00316BA4"/>
    <w:rsid w:val="0031750E"/>
    <w:rsid w:val="00325BA4"/>
    <w:rsid w:val="00326CFD"/>
    <w:rsid w:val="00333ADD"/>
    <w:rsid w:val="003368B0"/>
    <w:rsid w:val="00336CD4"/>
    <w:rsid w:val="00377D21"/>
    <w:rsid w:val="00381D21"/>
    <w:rsid w:val="00391345"/>
    <w:rsid w:val="00392A4D"/>
    <w:rsid w:val="00394AE2"/>
    <w:rsid w:val="003A3214"/>
    <w:rsid w:val="003A4C8F"/>
    <w:rsid w:val="003A6880"/>
    <w:rsid w:val="003A725A"/>
    <w:rsid w:val="003B04FC"/>
    <w:rsid w:val="003B05CE"/>
    <w:rsid w:val="003E02DE"/>
    <w:rsid w:val="003E0F77"/>
    <w:rsid w:val="003E45A1"/>
    <w:rsid w:val="003F48B0"/>
    <w:rsid w:val="004024C0"/>
    <w:rsid w:val="00404934"/>
    <w:rsid w:val="0041213D"/>
    <w:rsid w:val="00420E02"/>
    <w:rsid w:val="004267F6"/>
    <w:rsid w:val="0043001C"/>
    <w:rsid w:val="00430608"/>
    <w:rsid w:val="00441069"/>
    <w:rsid w:val="00444A89"/>
    <w:rsid w:val="00444F94"/>
    <w:rsid w:val="00457E5C"/>
    <w:rsid w:val="0046098E"/>
    <w:rsid w:val="0047293C"/>
    <w:rsid w:val="00472BBF"/>
    <w:rsid w:val="0047508A"/>
    <w:rsid w:val="004754AA"/>
    <w:rsid w:val="004918EF"/>
    <w:rsid w:val="004A1478"/>
    <w:rsid w:val="004A7907"/>
    <w:rsid w:val="004B0E3E"/>
    <w:rsid w:val="004B173F"/>
    <w:rsid w:val="004B3A23"/>
    <w:rsid w:val="004B6E27"/>
    <w:rsid w:val="004C21FD"/>
    <w:rsid w:val="004C37D9"/>
    <w:rsid w:val="004D464E"/>
    <w:rsid w:val="004D4953"/>
    <w:rsid w:val="004E3972"/>
    <w:rsid w:val="004E4C20"/>
    <w:rsid w:val="004F15A8"/>
    <w:rsid w:val="004F4B8F"/>
    <w:rsid w:val="00500A9D"/>
    <w:rsid w:val="005012B4"/>
    <w:rsid w:val="00505358"/>
    <w:rsid w:val="00522C3A"/>
    <w:rsid w:val="005275A2"/>
    <w:rsid w:val="00532EAA"/>
    <w:rsid w:val="00542470"/>
    <w:rsid w:val="00550A71"/>
    <w:rsid w:val="00556869"/>
    <w:rsid w:val="005655D0"/>
    <w:rsid w:val="00565A57"/>
    <w:rsid w:val="00570A80"/>
    <w:rsid w:val="00580732"/>
    <w:rsid w:val="005845BF"/>
    <w:rsid w:val="0059118D"/>
    <w:rsid w:val="0059749C"/>
    <w:rsid w:val="005A1761"/>
    <w:rsid w:val="005A4EA3"/>
    <w:rsid w:val="005A5172"/>
    <w:rsid w:val="005C57AA"/>
    <w:rsid w:val="005C596D"/>
    <w:rsid w:val="005D4F11"/>
    <w:rsid w:val="005E11F6"/>
    <w:rsid w:val="005E5589"/>
    <w:rsid w:val="005F2E12"/>
    <w:rsid w:val="00605D1C"/>
    <w:rsid w:val="00627E8B"/>
    <w:rsid w:val="00651FCF"/>
    <w:rsid w:val="006538CB"/>
    <w:rsid w:val="00657658"/>
    <w:rsid w:val="00660E7D"/>
    <w:rsid w:val="0066235A"/>
    <w:rsid w:val="00666E8A"/>
    <w:rsid w:val="00667C84"/>
    <w:rsid w:val="00672AE6"/>
    <w:rsid w:val="006972FA"/>
    <w:rsid w:val="006A103B"/>
    <w:rsid w:val="006B4205"/>
    <w:rsid w:val="006B49E6"/>
    <w:rsid w:val="006C57DC"/>
    <w:rsid w:val="006E5FBD"/>
    <w:rsid w:val="00702FBE"/>
    <w:rsid w:val="0070364D"/>
    <w:rsid w:val="00707A69"/>
    <w:rsid w:val="00713A75"/>
    <w:rsid w:val="00714D96"/>
    <w:rsid w:val="007154D7"/>
    <w:rsid w:val="007303BB"/>
    <w:rsid w:val="0073405F"/>
    <w:rsid w:val="0073450B"/>
    <w:rsid w:val="00751723"/>
    <w:rsid w:val="00753B27"/>
    <w:rsid w:val="00753E78"/>
    <w:rsid w:val="00755CB3"/>
    <w:rsid w:val="0075634C"/>
    <w:rsid w:val="007709A3"/>
    <w:rsid w:val="00772946"/>
    <w:rsid w:val="00772CB3"/>
    <w:rsid w:val="007730DA"/>
    <w:rsid w:val="0077479F"/>
    <w:rsid w:val="007772AB"/>
    <w:rsid w:val="00781F31"/>
    <w:rsid w:val="00782285"/>
    <w:rsid w:val="00786355"/>
    <w:rsid w:val="0079500D"/>
    <w:rsid w:val="007B60E6"/>
    <w:rsid w:val="007C4765"/>
    <w:rsid w:val="007D61EC"/>
    <w:rsid w:val="007D7799"/>
    <w:rsid w:val="007E4277"/>
    <w:rsid w:val="007F0AF3"/>
    <w:rsid w:val="007F767B"/>
    <w:rsid w:val="008014E0"/>
    <w:rsid w:val="0080293C"/>
    <w:rsid w:val="00824303"/>
    <w:rsid w:val="0084046F"/>
    <w:rsid w:val="008435F0"/>
    <w:rsid w:val="0084712C"/>
    <w:rsid w:val="00855543"/>
    <w:rsid w:val="00861784"/>
    <w:rsid w:val="00862D9B"/>
    <w:rsid w:val="00884144"/>
    <w:rsid w:val="00886111"/>
    <w:rsid w:val="0089592F"/>
    <w:rsid w:val="008A5342"/>
    <w:rsid w:val="008A6A79"/>
    <w:rsid w:val="008B32B8"/>
    <w:rsid w:val="008E237E"/>
    <w:rsid w:val="008E26EE"/>
    <w:rsid w:val="008F0C94"/>
    <w:rsid w:val="008F73B6"/>
    <w:rsid w:val="00902140"/>
    <w:rsid w:val="00902748"/>
    <w:rsid w:val="009150EF"/>
    <w:rsid w:val="00920B71"/>
    <w:rsid w:val="00923DCD"/>
    <w:rsid w:val="009264AD"/>
    <w:rsid w:val="009307A1"/>
    <w:rsid w:val="00932F4E"/>
    <w:rsid w:val="00940037"/>
    <w:rsid w:val="009450BA"/>
    <w:rsid w:val="009470BF"/>
    <w:rsid w:val="00947EC0"/>
    <w:rsid w:val="0095294A"/>
    <w:rsid w:val="0096703F"/>
    <w:rsid w:val="00977C26"/>
    <w:rsid w:val="00980DB0"/>
    <w:rsid w:val="00981493"/>
    <w:rsid w:val="00981B66"/>
    <w:rsid w:val="00986D20"/>
    <w:rsid w:val="009962DF"/>
    <w:rsid w:val="009B186F"/>
    <w:rsid w:val="009B3CFA"/>
    <w:rsid w:val="009B55F1"/>
    <w:rsid w:val="009B5B79"/>
    <w:rsid w:val="009C4256"/>
    <w:rsid w:val="009D40A1"/>
    <w:rsid w:val="009E5CDE"/>
    <w:rsid w:val="009F2776"/>
    <w:rsid w:val="009F3251"/>
    <w:rsid w:val="00A1049D"/>
    <w:rsid w:val="00A10571"/>
    <w:rsid w:val="00A16C0A"/>
    <w:rsid w:val="00A2056C"/>
    <w:rsid w:val="00A36865"/>
    <w:rsid w:val="00A464F4"/>
    <w:rsid w:val="00A46BEF"/>
    <w:rsid w:val="00A534A0"/>
    <w:rsid w:val="00A6267F"/>
    <w:rsid w:val="00A6452E"/>
    <w:rsid w:val="00A859BF"/>
    <w:rsid w:val="00A92335"/>
    <w:rsid w:val="00A93067"/>
    <w:rsid w:val="00A97C36"/>
    <w:rsid w:val="00AA4387"/>
    <w:rsid w:val="00AA4470"/>
    <w:rsid w:val="00AC58B1"/>
    <w:rsid w:val="00AD240E"/>
    <w:rsid w:val="00AD2506"/>
    <w:rsid w:val="00AD50C2"/>
    <w:rsid w:val="00AE3B5B"/>
    <w:rsid w:val="00B051AF"/>
    <w:rsid w:val="00B12A30"/>
    <w:rsid w:val="00B25B5B"/>
    <w:rsid w:val="00B262A2"/>
    <w:rsid w:val="00B3667B"/>
    <w:rsid w:val="00B40D39"/>
    <w:rsid w:val="00B44A0A"/>
    <w:rsid w:val="00B56326"/>
    <w:rsid w:val="00B56D72"/>
    <w:rsid w:val="00B63360"/>
    <w:rsid w:val="00B66B70"/>
    <w:rsid w:val="00B701F0"/>
    <w:rsid w:val="00B76290"/>
    <w:rsid w:val="00B869DC"/>
    <w:rsid w:val="00B9168C"/>
    <w:rsid w:val="00B9227C"/>
    <w:rsid w:val="00BA02CC"/>
    <w:rsid w:val="00BD2C59"/>
    <w:rsid w:val="00BE387B"/>
    <w:rsid w:val="00BE5970"/>
    <w:rsid w:val="00BF1425"/>
    <w:rsid w:val="00BF4816"/>
    <w:rsid w:val="00C123CB"/>
    <w:rsid w:val="00C15B9A"/>
    <w:rsid w:val="00C20D3C"/>
    <w:rsid w:val="00C22ACA"/>
    <w:rsid w:val="00C27068"/>
    <w:rsid w:val="00C45F0C"/>
    <w:rsid w:val="00C518C9"/>
    <w:rsid w:val="00C5211F"/>
    <w:rsid w:val="00C600C4"/>
    <w:rsid w:val="00C67EC0"/>
    <w:rsid w:val="00C717FC"/>
    <w:rsid w:val="00C808B8"/>
    <w:rsid w:val="00C8297C"/>
    <w:rsid w:val="00C83394"/>
    <w:rsid w:val="00C85387"/>
    <w:rsid w:val="00CA197E"/>
    <w:rsid w:val="00CA5AD5"/>
    <w:rsid w:val="00CB59FC"/>
    <w:rsid w:val="00CC6437"/>
    <w:rsid w:val="00CD1EAA"/>
    <w:rsid w:val="00CD4A17"/>
    <w:rsid w:val="00CE5815"/>
    <w:rsid w:val="00CE7190"/>
    <w:rsid w:val="00D06520"/>
    <w:rsid w:val="00D1388B"/>
    <w:rsid w:val="00D15203"/>
    <w:rsid w:val="00D25630"/>
    <w:rsid w:val="00D26CC9"/>
    <w:rsid w:val="00D3004B"/>
    <w:rsid w:val="00D61388"/>
    <w:rsid w:val="00D64F2E"/>
    <w:rsid w:val="00D751F9"/>
    <w:rsid w:val="00D847FA"/>
    <w:rsid w:val="00D97B43"/>
    <w:rsid w:val="00DB6F51"/>
    <w:rsid w:val="00DC51B2"/>
    <w:rsid w:val="00DC6F2D"/>
    <w:rsid w:val="00DD4249"/>
    <w:rsid w:val="00DE4DCD"/>
    <w:rsid w:val="00DF0B95"/>
    <w:rsid w:val="00DF69A4"/>
    <w:rsid w:val="00E019F7"/>
    <w:rsid w:val="00E049FC"/>
    <w:rsid w:val="00E1432C"/>
    <w:rsid w:val="00E34316"/>
    <w:rsid w:val="00E43DC1"/>
    <w:rsid w:val="00E72720"/>
    <w:rsid w:val="00E727B3"/>
    <w:rsid w:val="00E93199"/>
    <w:rsid w:val="00EB01D0"/>
    <w:rsid w:val="00EB60D4"/>
    <w:rsid w:val="00EB7961"/>
    <w:rsid w:val="00EC1CAB"/>
    <w:rsid w:val="00EC3FDF"/>
    <w:rsid w:val="00EC782C"/>
    <w:rsid w:val="00ED086F"/>
    <w:rsid w:val="00EF1A7F"/>
    <w:rsid w:val="00EF2EDA"/>
    <w:rsid w:val="00EF6985"/>
    <w:rsid w:val="00F0385B"/>
    <w:rsid w:val="00F141B3"/>
    <w:rsid w:val="00F25D1E"/>
    <w:rsid w:val="00F27C88"/>
    <w:rsid w:val="00F27D31"/>
    <w:rsid w:val="00F34DCD"/>
    <w:rsid w:val="00F37209"/>
    <w:rsid w:val="00F4220D"/>
    <w:rsid w:val="00F42981"/>
    <w:rsid w:val="00F464D8"/>
    <w:rsid w:val="00F56911"/>
    <w:rsid w:val="00F65330"/>
    <w:rsid w:val="00F66E3C"/>
    <w:rsid w:val="00F66EAA"/>
    <w:rsid w:val="00F745E8"/>
    <w:rsid w:val="00F7799A"/>
    <w:rsid w:val="00F8293E"/>
    <w:rsid w:val="00F90537"/>
    <w:rsid w:val="00FA56F8"/>
    <w:rsid w:val="00FB08E4"/>
    <w:rsid w:val="00FB7DD9"/>
    <w:rsid w:val="00FC36C2"/>
    <w:rsid w:val="00FD062C"/>
    <w:rsid w:val="00FF325E"/>
    <w:rsid w:val="00FF71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829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qFormat="1"/>
    <w:lsdException w:name="header" w:uiPriority="99" w:qFormat="1"/>
    <w:lsdException w:name="footer" w:uiPriority="99" w:qFormat="1"/>
    <w:lsdException w:name="caption" w:qFormat="1"/>
    <w:lsdException w:name="page number" w:qFormat="1"/>
    <w:lsdException w:name="table of authorities" w:semiHidden="0" w:unhideWhenUsed="0"/>
    <w:lsdException w:name="List" w:semiHidden="0" w:unhideWhenUsed="0"/>
    <w:lsdException w:name="List Bullet" w:semiHidden="0" w:unhideWhenUsed="0"/>
    <w:lsdException w:name="Title" w:semiHidden="0" w:uiPriority="1" w:unhideWhenUsed="0" w:qFormat="1"/>
    <w:lsdException w:name="Body Text Indent"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First Indent 2" w:qFormat="1"/>
    <w:lsdException w:name="Hyperlink" w:uiPriority="99"/>
    <w:lsdException w:name="FollowedHyperlink" w:uiPriority="99"/>
    <w:lsdException w:name="Strong" w:semiHidden="0" w:uiPriority="22" w:unhideWhenUsed="0" w:qFormat="1"/>
    <w:lsdException w:name="Emphasis" w:semiHidden="0" w:uiPriority="20" w:unhideWhenUsed="0" w:qFormat="1"/>
    <w:lsdException w:name="Plain Text" w:qFormat="1"/>
    <w:lsdException w:name="Normal (Web)" w:uiPriority="99"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086F"/>
    <w:pPr>
      <w:widowControl w:val="0"/>
      <w:jc w:val="both"/>
    </w:pPr>
    <w:rPr>
      <w:kern w:val="2"/>
      <w:sz w:val="21"/>
      <w:szCs w:val="24"/>
    </w:rPr>
  </w:style>
  <w:style w:type="paragraph" w:styleId="1">
    <w:name w:val="heading 1"/>
    <w:basedOn w:val="a"/>
    <w:next w:val="a"/>
    <w:link w:val="1Char"/>
    <w:qFormat/>
    <w:rsid w:val="00C85387"/>
    <w:pPr>
      <w:keepNext/>
      <w:keepLines/>
      <w:spacing w:before="340" w:after="330" w:line="578" w:lineRule="auto"/>
      <w:outlineLvl w:val="0"/>
    </w:pPr>
    <w:rPr>
      <w:rFonts w:ascii="Calibri" w:hAnsi="Calibri" w:cs="宋体"/>
      <w:b/>
      <w:bCs/>
      <w:kern w:val="44"/>
      <w:sz w:val="44"/>
      <w:szCs w:val="44"/>
    </w:rPr>
  </w:style>
  <w:style w:type="paragraph" w:styleId="2">
    <w:name w:val="heading 2"/>
    <w:basedOn w:val="a"/>
    <w:next w:val="a"/>
    <w:link w:val="2Char"/>
    <w:unhideWhenUsed/>
    <w:qFormat/>
    <w:rsid w:val="000C6C67"/>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nhideWhenUsed/>
    <w:qFormat/>
    <w:rsid w:val="000C6C67"/>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ED086F"/>
    <w:pPr>
      <w:jc w:val="center"/>
    </w:pPr>
    <w:rPr>
      <w:b/>
      <w:bCs/>
      <w:sz w:val="32"/>
    </w:rPr>
  </w:style>
  <w:style w:type="paragraph" w:styleId="a4">
    <w:name w:val="footer"/>
    <w:basedOn w:val="a"/>
    <w:link w:val="Char0"/>
    <w:uiPriority w:val="99"/>
    <w:qFormat/>
    <w:rsid w:val="00ED086F"/>
    <w:pPr>
      <w:tabs>
        <w:tab w:val="center" w:pos="4153"/>
        <w:tab w:val="right" w:pos="8306"/>
      </w:tabs>
      <w:snapToGrid w:val="0"/>
      <w:jc w:val="left"/>
    </w:pPr>
    <w:rPr>
      <w:sz w:val="18"/>
      <w:szCs w:val="18"/>
    </w:rPr>
  </w:style>
  <w:style w:type="character" w:styleId="a5">
    <w:name w:val="page number"/>
    <w:basedOn w:val="a0"/>
    <w:qFormat/>
    <w:rsid w:val="00ED086F"/>
  </w:style>
  <w:style w:type="paragraph" w:styleId="20">
    <w:name w:val="Body Text 2"/>
    <w:basedOn w:val="a"/>
    <w:rsid w:val="00ED086F"/>
    <w:pPr>
      <w:spacing w:after="120" w:line="480" w:lineRule="auto"/>
    </w:pPr>
    <w:rPr>
      <w:sz w:val="28"/>
      <w:szCs w:val="20"/>
    </w:rPr>
  </w:style>
  <w:style w:type="paragraph" w:styleId="a6">
    <w:name w:val="Date"/>
    <w:basedOn w:val="a"/>
    <w:next w:val="a"/>
    <w:link w:val="Char1"/>
    <w:rsid w:val="00325BA4"/>
    <w:pPr>
      <w:ind w:leftChars="2500" w:left="100"/>
    </w:pPr>
  </w:style>
  <w:style w:type="character" w:customStyle="1" w:styleId="Char1">
    <w:name w:val="日期 Char"/>
    <w:link w:val="a6"/>
    <w:rsid w:val="00325BA4"/>
    <w:rPr>
      <w:kern w:val="2"/>
      <w:sz w:val="21"/>
      <w:szCs w:val="24"/>
    </w:rPr>
  </w:style>
  <w:style w:type="character" w:styleId="a7">
    <w:name w:val="annotation reference"/>
    <w:rsid w:val="00325BA4"/>
    <w:rPr>
      <w:sz w:val="21"/>
      <w:szCs w:val="21"/>
    </w:rPr>
  </w:style>
  <w:style w:type="paragraph" w:styleId="a8">
    <w:name w:val="annotation text"/>
    <w:basedOn w:val="a"/>
    <w:link w:val="Char2"/>
    <w:qFormat/>
    <w:rsid w:val="00325BA4"/>
    <w:pPr>
      <w:jc w:val="left"/>
    </w:pPr>
  </w:style>
  <w:style w:type="character" w:customStyle="1" w:styleId="Char2">
    <w:name w:val="批注文字 Char"/>
    <w:link w:val="a8"/>
    <w:qFormat/>
    <w:rsid w:val="00325BA4"/>
    <w:rPr>
      <w:kern w:val="2"/>
      <w:sz w:val="21"/>
      <w:szCs w:val="24"/>
    </w:rPr>
  </w:style>
  <w:style w:type="paragraph" w:styleId="a9">
    <w:name w:val="Balloon Text"/>
    <w:basedOn w:val="a"/>
    <w:link w:val="Char3"/>
    <w:rsid w:val="00325BA4"/>
    <w:rPr>
      <w:sz w:val="18"/>
      <w:szCs w:val="18"/>
    </w:rPr>
  </w:style>
  <w:style w:type="character" w:customStyle="1" w:styleId="Char3">
    <w:name w:val="批注框文本 Char"/>
    <w:link w:val="a9"/>
    <w:rsid w:val="00325BA4"/>
    <w:rPr>
      <w:kern w:val="2"/>
      <w:sz w:val="18"/>
      <w:szCs w:val="18"/>
    </w:rPr>
  </w:style>
  <w:style w:type="paragraph" w:customStyle="1" w:styleId="CharCharCharChar">
    <w:name w:val="Char Char Char Char"/>
    <w:basedOn w:val="a"/>
    <w:semiHidden/>
    <w:rsid w:val="009B3CFA"/>
    <w:pPr>
      <w:widowControl/>
      <w:spacing w:after="160" w:line="240" w:lineRule="exact"/>
      <w:jc w:val="left"/>
    </w:pPr>
    <w:rPr>
      <w:rFonts w:ascii="Verdana" w:hAnsi="Verdana"/>
      <w:kern w:val="0"/>
      <w:sz w:val="20"/>
      <w:szCs w:val="20"/>
      <w:lang w:eastAsia="en-US"/>
    </w:rPr>
  </w:style>
  <w:style w:type="paragraph" w:styleId="aa">
    <w:name w:val="header"/>
    <w:basedOn w:val="a"/>
    <w:link w:val="Char4"/>
    <w:uiPriority w:val="99"/>
    <w:qFormat/>
    <w:rsid w:val="00CD1EAA"/>
    <w:pPr>
      <w:pBdr>
        <w:bottom w:val="single" w:sz="6" w:space="1" w:color="auto"/>
      </w:pBdr>
      <w:tabs>
        <w:tab w:val="center" w:pos="4153"/>
        <w:tab w:val="right" w:pos="8306"/>
      </w:tabs>
      <w:snapToGrid w:val="0"/>
      <w:jc w:val="center"/>
    </w:pPr>
    <w:rPr>
      <w:sz w:val="18"/>
      <w:szCs w:val="18"/>
    </w:rPr>
  </w:style>
  <w:style w:type="paragraph" w:styleId="ab">
    <w:name w:val="Subtitle"/>
    <w:basedOn w:val="a"/>
    <w:next w:val="a"/>
    <w:link w:val="Char5"/>
    <w:qFormat/>
    <w:rsid w:val="00FA56F8"/>
    <w:pPr>
      <w:spacing w:before="240" w:after="60" w:line="312" w:lineRule="auto"/>
      <w:jc w:val="center"/>
      <w:outlineLvl w:val="1"/>
    </w:pPr>
    <w:rPr>
      <w:rFonts w:ascii="Cambria" w:hAnsi="Cambria"/>
      <w:b/>
      <w:bCs/>
      <w:kern w:val="28"/>
      <w:sz w:val="32"/>
      <w:szCs w:val="32"/>
    </w:rPr>
  </w:style>
  <w:style w:type="character" w:customStyle="1" w:styleId="Char5">
    <w:name w:val="副标题 Char"/>
    <w:link w:val="ab"/>
    <w:rsid w:val="00FA56F8"/>
    <w:rPr>
      <w:rFonts w:ascii="Cambria" w:hAnsi="Cambria"/>
      <w:b/>
      <w:bCs/>
      <w:kern w:val="28"/>
      <w:sz w:val="32"/>
      <w:szCs w:val="32"/>
    </w:rPr>
  </w:style>
  <w:style w:type="paragraph" w:styleId="ac">
    <w:name w:val="Revision"/>
    <w:hidden/>
    <w:uiPriority w:val="99"/>
    <w:semiHidden/>
    <w:rsid w:val="00D64F2E"/>
    <w:rPr>
      <w:kern w:val="2"/>
      <w:sz w:val="21"/>
      <w:szCs w:val="24"/>
    </w:rPr>
  </w:style>
  <w:style w:type="paragraph" w:styleId="ad">
    <w:name w:val="List Paragraph"/>
    <w:basedOn w:val="a"/>
    <w:uiPriority w:val="1"/>
    <w:qFormat/>
    <w:rsid w:val="009D40A1"/>
    <w:pPr>
      <w:ind w:firstLineChars="200" w:firstLine="420"/>
    </w:pPr>
  </w:style>
  <w:style w:type="table" w:styleId="ae">
    <w:name w:val="Table Grid"/>
    <w:basedOn w:val="a1"/>
    <w:rsid w:val="00B63360"/>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uiPriority w:val="99"/>
    <w:unhideWhenUsed/>
    <w:qFormat/>
    <w:rsid w:val="00FB08E4"/>
    <w:pPr>
      <w:widowControl/>
      <w:spacing w:before="75" w:after="75"/>
      <w:jc w:val="left"/>
    </w:pPr>
    <w:rPr>
      <w:rFonts w:ascii="宋体" w:hAnsi="宋体" w:cs="宋体"/>
      <w:kern w:val="0"/>
      <w:sz w:val="24"/>
    </w:rPr>
  </w:style>
  <w:style w:type="character" w:styleId="af0">
    <w:name w:val="Hyperlink"/>
    <w:basedOn w:val="a0"/>
    <w:uiPriority w:val="99"/>
    <w:unhideWhenUsed/>
    <w:rsid w:val="00FB08E4"/>
    <w:rPr>
      <w:color w:val="0000FF"/>
      <w:u w:val="single"/>
    </w:rPr>
  </w:style>
  <w:style w:type="character" w:styleId="af1">
    <w:name w:val="FollowedHyperlink"/>
    <w:basedOn w:val="a0"/>
    <w:uiPriority w:val="99"/>
    <w:unhideWhenUsed/>
    <w:rsid w:val="00C85387"/>
    <w:rPr>
      <w:color w:val="800080"/>
      <w:u w:val="single"/>
    </w:rPr>
  </w:style>
  <w:style w:type="paragraph" w:customStyle="1" w:styleId="font5">
    <w:name w:val="font5"/>
    <w:basedOn w:val="a"/>
    <w:rsid w:val="00C85387"/>
    <w:pPr>
      <w:widowControl/>
      <w:spacing w:before="100" w:beforeAutospacing="1" w:after="100" w:afterAutospacing="1"/>
      <w:jc w:val="left"/>
    </w:pPr>
    <w:rPr>
      <w:rFonts w:ascii="宋体" w:hAnsi="宋体" w:cs="宋体"/>
      <w:kern w:val="0"/>
      <w:sz w:val="18"/>
      <w:szCs w:val="18"/>
    </w:rPr>
  </w:style>
  <w:style w:type="paragraph" w:customStyle="1" w:styleId="xl65">
    <w:name w:val="xl65"/>
    <w:basedOn w:val="a"/>
    <w:rsid w:val="00C85387"/>
    <w:pPr>
      <w:widowControl/>
      <w:spacing w:before="100" w:beforeAutospacing="1" w:after="100" w:afterAutospacing="1"/>
      <w:jc w:val="left"/>
    </w:pPr>
    <w:rPr>
      <w:rFonts w:ascii="方正姚体" w:eastAsia="方正姚体" w:hAnsi="宋体" w:cs="宋体"/>
      <w:kern w:val="0"/>
      <w:sz w:val="24"/>
    </w:rPr>
  </w:style>
  <w:style w:type="paragraph" w:customStyle="1" w:styleId="xl66">
    <w:name w:val="xl66"/>
    <w:basedOn w:val="a"/>
    <w:rsid w:val="00C85387"/>
    <w:pPr>
      <w:widowControl/>
      <w:spacing w:before="100" w:beforeAutospacing="1" w:after="100" w:afterAutospacing="1"/>
      <w:jc w:val="center"/>
      <w:textAlignment w:val="top"/>
    </w:pPr>
    <w:rPr>
      <w:rFonts w:ascii="仿宋_GB2312" w:eastAsia="仿宋_GB2312" w:hAnsi="宋体" w:cs="宋体"/>
      <w:kern w:val="0"/>
      <w:sz w:val="28"/>
      <w:szCs w:val="28"/>
    </w:rPr>
  </w:style>
  <w:style w:type="paragraph" w:customStyle="1" w:styleId="xl67">
    <w:name w:val="xl67"/>
    <w:basedOn w:val="a"/>
    <w:rsid w:val="00C85387"/>
    <w:pPr>
      <w:widowControl/>
      <w:spacing w:before="100" w:beforeAutospacing="1" w:after="100" w:afterAutospacing="1"/>
      <w:jc w:val="center"/>
      <w:textAlignment w:val="center"/>
    </w:pPr>
    <w:rPr>
      <w:rFonts w:ascii="黑体" w:eastAsia="黑体" w:hAnsi="宋体" w:cs="宋体"/>
      <w:kern w:val="0"/>
      <w:sz w:val="28"/>
      <w:szCs w:val="28"/>
    </w:rPr>
  </w:style>
  <w:style w:type="paragraph" w:customStyle="1" w:styleId="xl68">
    <w:name w:val="xl68"/>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cs="宋体"/>
      <w:kern w:val="0"/>
      <w:sz w:val="28"/>
      <w:szCs w:val="28"/>
    </w:rPr>
  </w:style>
  <w:style w:type="paragraph" w:customStyle="1" w:styleId="xl69">
    <w:name w:val="xl69"/>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cs="宋体"/>
      <w:kern w:val="0"/>
      <w:sz w:val="28"/>
      <w:szCs w:val="28"/>
    </w:rPr>
  </w:style>
  <w:style w:type="paragraph" w:customStyle="1" w:styleId="xl70">
    <w:name w:val="xl70"/>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楷体_GB2312" w:eastAsia="楷体_GB2312" w:hAnsi="宋体" w:cs="宋体"/>
      <w:b/>
      <w:bCs/>
      <w:kern w:val="0"/>
      <w:sz w:val="28"/>
      <w:szCs w:val="28"/>
    </w:rPr>
  </w:style>
  <w:style w:type="paragraph" w:customStyle="1" w:styleId="xl71">
    <w:name w:val="xl71"/>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8"/>
      <w:szCs w:val="28"/>
    </w:rPr>
  </w:style>
  <w:style w:type="paragraph" w:customStyle="1" w:styleId="xl72">
    <w:name w:val="xl72"/>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仿宋_GB2312" w:eastAsia="仿宋_GB2312" w:hAnsi="宋体" w:cs="宋体"/>
      <w:kern w:val="0"/>
      <w:sz w:val="28"/>
      <w:szCs w:val="28"/>
    </w:rPr>
  </w:style>
  <w:style w:type="paragraph" w:customStyle="1" w:styleId="xl73">
    <w:name w:val="xl73"/>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仿宋_GB2312" w:eastAsia="仿宋_GB2312" w:hAnsi="宋体" w:cs="宋体"/>
      <w:kern w:val="0"/>
      <w:sz w:val="28"/>
      <w:szCs w:val="28"/>
    </w:rPr>
  </w:style>
  <w:style w:type="paragraph" w:customStyle="1" w:styleId="xl74">
    <w:name w:val="xl74"/>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8"/>
      <w:szCs w:val="28"/>
    </w:rPr>
  </w:style>
  <w:style w:type="paragraph" w:customStyle="1" w:styleId="xl75">
    <w:name w:val="xl75"/>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仿宋_GB2312" w:eastAsia="仿宋_GB2312" w:hAnsi="宋体" w:cs="宋体"/>
      <w:kern w:val="0"/>
      <w:sz w:val="28"/>
      <w:szCs w:val="28"/>
    </w:rPr>
  </w:style>
  <w:style w:type="paragraph" w:customStyle="1" w:styleId="xl76">
    <w:name w:val="xl76"/>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8"/>
      <w:szCs w:val="28"/>
    </w:rPr>
  </w:style>
  <w:style w:type="paragraph" w:customStyle="1" w:styleId="xl77">
    <w:name w:val="xl77"/>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仿宋_GB2312" w:eastAsia="仿宋_GB2312" w:hAnsi="宋体" w:cs="宋体"/>
      <w:kern w:val="0"/>
      <w:sz w:val="28"/>
      <w:szCs w:val="28"/>
    </w:rPr>
  </w:style>
  <w:style w:type="paragraph" w:customStyle="1" w:styleId="xl78">
    <w:name w:val="xl78"/>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cs="宋体"/>
      <w:kern w:val="0"/>
      <w:sz w:val="28"/>
      <w:szCs w:val="28"/>
    </w:rPr>
  </w:style>
  <w:style w:type="paragraph" w:customStyle="1" w:styleId="xl79">
    <w:name w:val="xl79"/>
    <w:basedOn w:val="a"/>
    <w:rsid w:val="00C85387"/>
    <w:pPr>
      <w:widowControl/>
      <w:spacing w:before="100" w:beforeAutospacing="1" w:after="100" w:afterAutospacing="1"/>
      <w:jc w:val="left"/>
    </w:pPr>
    <w:rPr>
      <w:rFonts w:ascii="Courier New" w:hAnsi="Courier New" w:cs="Courier New"/>
      <w:kern w:val="0"/>
      <w:sz w:val="38"/>
      <w:szCs w:val="38"/>
    </w:rPr>
  </w:style>
  <w:style w:type="paragraph" w:customStyle="1" w:styleId="xl80">
    <w:name w:val="xl80"/>
    <w:basedOn w:val="a"/>
    <w:rsid w:val="00C85387"/>
    <w:pPr>
      <w:widowControl/>
      <w:spacing w:before="100" w:beforeAutospacing="1" w:after="100" w:afterAutospacing="1"/>
      <w:jc w:val="left"/>
      <w:textAlignment w:val="center"/>
    </w:pPr>
    <w:rPr>
      <w:rFonts w:ascii="仿宋_GB2312" w:eastAsia="仿宋_GB2312" w:hAnsi="宋体" w:cs="宋体"/>
      <w:kern w:val="0"/>
      <w:sz w:val="28"/>
      <w:szCs w:val="28"/>
    </w:rPr>
  </w:style>
  <w:style w:type="paragraph" w:customStyle="1" w:styleId="xl81">
    <w:name w:val="xl81"/>
    <w:basedOn w:val="a"/>
    <w:rsid w:val="00C85387"/>
    <w:pPr>
      <w:widowControl/>
      <w:spacing w:before="100" w:beforeAutospacing="1" w:after="100" w:afterAutospacing="1"/>
      <w:jc w:val="center"/>
      <w:textAlignment w:val="center"/>
    </w:pPr>
    <w:rPr>
      <w:kern w:val="0"/>
      <w:sz w:val="28"/>
      <w:szCs w:val="28"/>
    </w:rPr>
  </w:style>
  <w:style w:type="paragraph" w:customStyle="1" w:styleId="xl82">
    <w:name w:val="xl82"/>
    <w:basedOn w:val="a"/>
    <w:rsid w:val="00C85387"/>
    <w:pPr>
      <w:widowControl/>
      <w:pBdr>
        <w:bottom w:val="single" w:sz="4" w:space="0" w:color="auto"/>
      </w:pBdr>
      <w:spacing w:before="100" w:beforeAutospacing="1" w:after="100" w:afterAutospacing="1"/>
      <w:jc w:val="center"/>
      <w:textAlignment w:val="center"/>
    </w:pPr>
    <w:rPr>
      <w:rFonts w:ascii="华文中宋" w:eastAsia="华文中宋" w:hAnsi="华文中宋" w:cs="宋体"/>
      <w:b/>
      <w:bCs/>
      <w:kern w:val="0"/>
      <w:sz w:val="38"/>
      <w:szCs w:val="38"/>
    </w:rPr>
  </w:style>
  <w:style w:type="paragraph" w:styleId="af2">
    <w:name w:val="Body Text Indent"/>
    <w:basedOn w:val="a"/>
    <w:link w:val="Char6"/>
    <w:qFormat/>
    <w:rsid w:val="00C85387"/>
    <w:pPr>
      <w:spacing w:after="120"/>
      <w:ind w:leftChars="200" w:left="420"/>
    </w:pPr>
  </w:style>
  <w:style w:type="character" w:customStyle="1" w:styleId="Char6">
    <w:name w:val="正文文本缩进 Char"/>
    <w:basedOn w:val="a0"/>
    <w:link w:val="af2"/>
    <w:rsid w:val="00C85387"/>
    <w:rPr>
      <w:kern w:val="2"/>
      <w:sz w:val="21"/>
      <w:szCs w:val="24"/>
    </w:rPr>
  </w:style>
  <w:style w:type="character" w:customStyle="1" w:styleId="1Char">
    <w:name w:val="标题 1 Char"/>
    <w:basedOn w:val="a0"/>
    <w:link w:val="1"/>
    <w:rsid w:val="00C85387"/>
    <w:rPr>
      <w:rFonts w:ascii="Calibri" w:hAnsi="Calibri" w:cs="宋体"/>
      <w:b/>
      <w:bCs/>
      <w:kern w:val="44"/>
      <w:sz w:val="44"/>
      <w:szCs w:val="44"/>
    </w:rPr>
  </w:style>
  <w:style w:type="paragraph" w:styleId="30">
    <w:name w:val="Body Text Indent 3"/>
    <w:basedOn w:val="a"/>
    <w:link w:val="3Char0"/>
    <w:rsid w:val="00C85387"/>
    <w:pPr>
      <w:spacing w:after="120"/>
      <w:ind w:leftChars="200" w:left="200"/>
    </w:pPr>
    <w:rPr>
      <w:sz w:val="16"/>
      <w:szCs w:val="16"/>
    </w:rPr>
  </w:style>
  <w:style w:type="character" w:customStyle="1" w:styleId="3Char0">
    <w:name w:val="正文文本缩进 3 Char"/>
    <w:basedOn w:val="a0"/>
    <w:link w:val="30"/>
    <w:rsid w:val="00C85387"/>
    <w:rPr>
      <w:kern w:val="2"/>
      <w:sz w:val="16"/>
      <w:szCs w:val="16"/>
    </w:rPr>
  </w:style>
  <w:style w:type="paragraph" w:styleId="af3">
    <w:name w:val="Plain Text"/>
    <w:basedOn w:val="a"/>
    <w:link w:val="Char10"/>
    <w:qFormat/>
    <w:rsid w:val="00C85387"/>
    <w:rPr>
      <w:rFonts w:ascii="宋体" w:cs="Courier New"/>
      <w:szCs w:val="21"/>
    </w:rPr>
  </w:style>
  <w:style w:type="character" w:customStyle="1" w:styleId="Char10">
    <w:name w:val="纯文本 Char1"/>
    <w:basedOn w:val="a0"/>
    <w:link w:val="af3"/>
    <w:rsid w:val="00C85387"/>
    <w:rPr>
      <w:rFonts w:ascii="宋体" w:cs="Courier New"/>
      <w:kern w:val="2"/>
      <w:sz w:val="21"/>
      <w:szCs w:val="21"/>
    </w:rPr>
  </w:style>
  <w:style w:type="paragraph" w:customStyle="1" w:styleId="Char1CharCharChar">
    <w:name w:val="Char1 Char Char Char"/>
    <w:basedOn w:val="a"/>
    <w:rsid w:val="00C85387"/>
    <w:rPr>
      <w:rFonts w:ascii="Tahoma" w:hAnsi="Tahoma"/>
      <w:sz w:val="24"/>
      <w:szCs w:val="20"/>
    </w:rPr>
  </w:style>
  <w:style w:type="paragraph" w:customStyle="1" w:styleId="10">
    <w:name w:val="列出段落1"/>
    <w:basedOn w:val="a"/>
    <w:qFormat/>
    <w:rsid w:val="00C85387"/>
    <w:pPr>
      <w:ind w:firstLineChars="200" w:firstLine="200"/>
    </w:pPr>
    <w:rPr>
      <w:rFonts w:ascii="Calibri" w:hAnsi="Calibri" w:cs="宋体"/>
      <w:szCs w:val="22"/>
    </w:rPr>
  </w:style>
  <w:style w:type="character" w:customStyle="1" w:styleId="CharChar">
    <w:name w:val="Char Char"/>
    <w:rsid w:val="00C85387"/>
    <w:rPr>
      <w:rFonts w:ascii="Cambria" w:eastAsia="宋体" w:hAnsi="Cambria"/>
      <w:b/>
      <w:bCs/>
      <w:kern w:val="28"/>
      <w:sz w:val="32"/>
      <w:szCs w:val="32"/>
      <w:lang w:val="en-US" w:eastAsia="zh-CN" w:bidi="ar-SA"/>
    </w:rPr>
  </w:style>
  <w:style w:type="character" w:customStyle="1" w:styleId="Char0">
    <w:name w:val="页脚 Char"/>
    <w:basedOn w:val="a0"/>
    <w:link w:val="a4"/>
    <w:uiPriority w:val="99"/>
    <w:qFormat/>
    <w:rsid w:val="0073405F"/>
    <w:rPr>
      <w:kern w:val="2"/>
      <w:sz w:val="18"/>
      <w:szCs w:val="18"/>
    </w:rPr>
  </w:style>
  <w:style w:type="character" w:customStyle="1" w:styleId="af4">
    <w:name w:val="批注框文本 字符"/>
    <w:rsid w:val="007709A3"/>
    <w:rPr>
      <w:sz w:val="18"/>
      <w:szCs w:val="18"/>
    </w:rPr>
  </w:style>
  <w:style w:type="character" w:styleId="af5">
    <w:name w:val="Subtle Emphasis"/>
    <w:uiPriority w:val="19"/>
    <w:qFormat/>
    <w:rsid w:val="00755CB3"/>
    <w:rPr>
      <w:i/>
      <w:iCs/>
      <w:color w:val="808080"/>
    </w:rPr>
  </w:style>
  <w:style w:type="character" w:customStyle="1" w:styleId="Char4">
    <w:name w:val="页眉 Char"/>
    <w:basedOn w:val="a0"/>
    <w:link w:val="aa"/>
    <w:uiPriority w:val="99"/>
    <w:qFormat/>
    <w:rsid w:val="00EB60D4"/>
    <w:rPr>
      <w:kern w:val="2"/>
      <w:sz w:val="18"/>
      <w:szCs w:val="18"/>
    </w:rPr>
  </w:style>
  <w:style w:type="character" w:styleId="af6">
    <w:name w:val="Strong"/>
    <w:basedOn w:val="a0"/>
    <w:uiPriority w:val="22"/>
    <w:qFormat/>
    <w:rsid w:val="00855543"/>
    <w:rPr>
      <w:b/>
      <w:bCs/>
    </w:rPr>
  </w:style>
  <w:style w:type="character" w:customStyle="1" w:styleId="2Char">
    <w:name w:val="标题 2 Char"/>
    <w:basedOn w:val="a0"/>
    <w:link w:val="2"/>
    <w:rsid w:val="000C6C67"/>
    <w:rPr>
      <w:rFonts w:asciiTheme="majorHAnsi" w:eastAsiaTheme="majorEastAsia" w:hAnsiTheme="majorHAnsi" w:cstheme="majorBidi"/>
      <w:b/>
      <w:bCs/>
      <w:kern w:val="2"/>
      <w:sz w:val="32"/>
      <w:szCs w:val="32"/>
    </w:rPr>
  </w:style>
  <w:style w:type="character" w:customStyle="1" w:styleId="3Char">
    <w:name w:val="标题 3 Char"/>
    <w:basedOn w:val="a0"/>
    <w:link w:val="3"/>
    <w:rsid w:val="000C6C67"/>
    <w:rPr>
      <w:b/>
      <w:bCs/>
      <w:kern w:val="2"/>
      <w:sz w:val="32"/>
      <w:szCs w:val="32"/>
    </w:rPr>
  </w:style>
  <w:style w:type="paragraph" w:styleId="af7">
    <w:name w:val="Body Text First Indent"/>
    <w:basedOn w:val="a3"/>
    <w:link w:val="Char7"/>
    <w:semiHidden/>
    <w:unhideWhenUsed/>
    <w:rsid w:val="0031750E"/>
    <w:pPr>
      <w:spacing w:after="120"/>
      <w:ind w:firstLineChars="100" w:firstLine="420"/>
      <w:jc w:val="both"/>
    </w:pPr>
    <w:rPr>
      <w:b w:val="0"/>
      <w:bCs w:val="0"/>
      <w:sz w:val="21"/>
    </w:rPr>
  </w:style>
  <w:style w:type="character" w:customStyle="1" w:styleId="Char">
    <w:name w:val="正文文本 Char"/>
    <w:basedOn w:val="a0"/>
    <w:link w:val="a3"/>
    <w:rsid w:val="0031750E"/>
    <w:rPr>
      <w:b/>
      <w:bCs/>
      <w:kern w:val="2"/>
      <w:sz w:val="32"/>
      <w:szCs w:val="24"/>
    </w:rPr>
  </w:style>
  <w:style w:type="character" w:customStyle="1" w:styleId="Char7">
    <w:name w:val="正文首行缩进 Char"/>
    <w:basedOn w:val="Char"/>
    <w:link w:val="af7"/>
    <w:semiHidden/>
    <w:rsid w:val="0031750E"/>
    <w:rPr>
      <w:b w:val="0"/>
      <w:bCs w:val="0"/>
      <w:kern w:val="2"/>
      <w:sz w:val="21"/>
      <w:szCs w:val="24"/>
    </w:rPr>
  </w:style>
  <w:style w:type="character" w:customStyle="1" w:styleId="16">
    <w:name w:val="16"/>
    <w:basedOn w:val="a0"/>
    <w:rsid w:val="0031750E"/>
  </w:style>
  <w:style w:type="character" w:customStyle="1" w:styleId="11">
    <w:name w:val="未处理的提及1"/>
    <w:basedOn w:val="a0"/>
    <w:uiPriority w:val="99"/>
    <w:semiHidden/>
    <w:unhideWhenUsed/>
    <w:rsid w:val="003368B0"/>
    <w:rPr>
      <w:color w:val="605E5C"/>
      <w:shd w:val="clear" w:color="auto" w:fill="E1DFDD"/>
    </w:rPr>
  </w:style>
  <w:style w:type="paragraph" w:customStyle="1" w:styleId="vsbcontentstart">
    <w:name w:val="vsbcontent_start"/>
    <w:basedOn w:val="a"/>
    <w:rsid w:val="00E1432C"/>
    <w:pPr>
      <w:widowControl/>
      <w:spacing w:before="100" w:beforeAutospacing="1" w:after="100" w:afterAutospacing="1"/>
      <w:jc w:val="left"/>
    </w:pPr>
    <w:rPr>
      <w:rFonts w:ascii="宋体" w:hAnsi="宋体" w:cs="宋体"/>
      <w:kern w:val="0"/>
      <w:sz w:val="24"/>
    </w:rPr>
  </w:style>
  <w:style w:type="character" w:customStyle="1" w:styleId="Char8">
    <w:name w:val="纯文本 Char"/>
    <w:qFormat/>
    <w:rsid w:val="00C717FC"/>
    <w:rPr>
      <w:rFonts w:ascii="宋体" w:cs="Courier New"/>
      <w:sz w:val="21"/>
      <w:szCs w:val="21"/>
    </w:rPr>
  </w:style>
  <w:style w:type="character" w:customStyle="1" w:styleId="topp">
    <w:name w:val="topp"/>
    <w:basedOn w:val="a0"/>
    <w:rsid w:val="008A5342"/>
  </w:style>
  <w:style w:type="character" w:styleId="af8">
    <w:name w:val="Emphasis"/>
    <w:basedOn w:val="a0"/>
    <w:uiPriority w:val="20"/>
    <w:qFormat/>
    <w:rsid w:val="00A2056C"/>
    <w:rPr>
      <w:i/>
      <w:iCs/>
    </w:rPr>
  </w:style>
  <w:style w:type="table" w:customStyle="1" w:styleId="TableNormal">
    <w:name w:val="Table Normal"/>
    <w:uiPriority w:val="2"/>
    <w:semiHidden/>
    <w:unhideWhenUsed/>
    <w:qFormat/>
    <w:rsid w:val="002833F0"/>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9">
    <w:name w:val="Title"/>
    <w:basedOn w:val="a"/>
    <w:link w:val="Char9"/>
    <w:uiPriority w:val="1"/>
    <w:qFormat/>
    <w:rsid w:val="002833F0"/>
    <w:pPr>
      <w:autoSpaceDE w:val="0"/>
      <w:autoSpaceDN w:val="0"/>
      <w:spacing w:before="105"/>
      <w:ind w:left="787" w:right="748"/>
      <w:jc w:val="center"/>
    </w:pPr>
    <w:rPr>
      <w:rFonts w:ascii="宋体" w:hAnsi="宋体" w:cs="宋体"/>
      <w:kern w:val="0"/>
      <w:sz w:val="120"/>
      <w:szCs w:val="120"/>
    </w:rPr>
  </w:style>
  <w:style w:type="character" w:customStyle="1" w:styleId="Char9">
    <w:name w:val="标题 Char"/>
    <w:basedOn w:val="a0"/>
    <w:link w:val="af9"/>
    <w:uiPriority w:val="1"/>
    <w:rsid w:val="002833F0"/>
    <w:rPr>
      <w:rFonts w:ascii="宋体" w:hAnsi="宋体" w:cs="宋体"/>
      <w:sz w:val="120"/>
      <w:szCs w:val="120"/>
    </w:rPr>
  </w:style>
  <w:style w:type="paragraph" w:customStyle="1" w:styleId="TableParagraph">
    <w:name w:val="Table Paragraph"/>
    <w:basedOn w:val="a"/>
    <w:uiPriority w:val="1"/>
    <w:qFormat/>
    <w:rsid w:val="002833F0"/>
    <w:pPr>
      <w:autoSpaceDE w:val="0"/>
      <w:autoSpaceDN w:val="0"/>
      <w:jc w:val="left"/>
    </w:pPr>
    <w:rPr>
      <w:rFonts w:ascii="宋体" w:hAnsi="宋体" w:cs="宋体"/>
      <w:kern w:val="0"/>
      <w:sz w:val="22"/>
      <w:szCs w:val="22"/>
    </w:rPr>
  </w:style>
  <w:style w:type="character" w:customStyle="1" w:styleId="fontstyle01">
    <w:name w:val="fontstyle01"/>
    <w:basedOn w:val="a0"/>
    <w:qFormat/>
    <w:rsid w:val="00980DB0"/>
    <w:rPr>
      <w:rFonts w:ascii="方正小标宋_gbk" w:eastAsia="方正小标宋_gbk" w:hint="eastAsia"/>
      <w:color w:val="000000"/>
      <w:sz w:val="36"/>
      <w:szCs w:val="36"/>
    </w:rPr>
  </w:style>
  <w:style w:type="character" w:customStyle="1" w:styleId="fontstyle21">
    <w:name w:val="fontstyle21"/>
    <w:basedOn w:val="a0"/>
    <w:qFormat/>
    <w:rsid w:val="00980DB0"/>
    <w:rPr>
      <w:rFonts w:ascii="黑体" w:eastAsia="黑体" w:hAnsi="黑体" w:hint="eastAsia"/>
      <w:color w:val="2B2B2B"/>
      <w:sz w:val="32"/>
      <w:szCs w:val="32"/>
    </w:rPr>
  </w:style>
  <w:style w:type="character" w:customStyle="1" w:styleId="fontstyle31">
    <w:name w:val="fontstyle31"/>
    <w:basedOn w:val="a0"/>
    <w:qFormat/>
    <w:rsid w:val="00980DB0"/>
    <w:rPr>
      <w:rFonts w:ascii="仿宋_GB2312" w:eastAsia="仿宋_GB2312" w:hint="eastAsia"/>
      <w:color w:val="2B2B2B"/>
      <w:sz w:val="32"/>
      <w:szCs w:val="32"/>
    </w:rPr>
  </w:style>
  <w:style w:type="character" w:customStyle="1" w:styleId="fontstyle41">
    <w:name w:val="fontstyle41"/>
    <w:basedOn w:val="a0"/>
    <w:qFormat/>
    <w:rsid w:val="00980DB0"/>
    <w:rPr>
      <w:rFonts w:ascii="Times New Roman" w:hAnsi="Times New Roman" w:cs="Times New Roman" w:hint="default"/>
      <w:color w:val="000000"/>
      <w:sz w:val="32"/>
      <w:szCs w:val="32"/>
    </w:rPr>
  </w:style>
  <w:style w:type="paragraph" w:customStyle="1" w:styleId="Afa">
    <w:name w:val="正文 A"/>
    <w:rsid w:val="00980DB0"/>
    <w:pPr>
      <w:widowControl w:val="0"/>
      <w:jc w:val="both"/>
    </w:pPr>
    <w:rPr>
      <w:rFonts w:eastAsia="Arial Unicode MS" w:cs="Arial Unicode MS"/>
      <w:color w:val="000000"/>
      <w:kern w:val="2"/>
      <w:sz w:val="21"/>
      <w:szCs w:val="21"/>
      <w:u w:color="000000"/>
    </w:rPr>
  </w:style>
  <w:style w:type="paragraph" w:customStyle="1" w:styleId="Default">
    <w:name w:val="Default"/>
    <w:rsid w:val="00980DB0"/>
    <w:pPr>
      <w:widowControl w:val="0"/>
      <w:autoSpaceDE w:val="0"/>
      <w:autoSpaceDN w:val="0"/>
      <w:adjustRightInd w:val="0"/>
    </w:pPr>
    <w:rPr>
      <w:rFonts w:ascii="FZXiaoBiaoSong-B05" w:hAnsi="FZXiaoBiaoSong-B05" w:cs="FZXiaoBiaoSong-B05"/>
      <w:color w:val="000000"/>
      <w:sz w:val="24"/>
      <w:szCs w:val="24"/>
    </w:rPr>
  </w:style>
  <w:style w:type="paragraph" w:styleId="21">
    <w:name w:val="Body Text First Indent 2"/>
    <w:basedOn w:val="af2"/>
    <w:link w:val="2Char0"/>
    <w:qFormat/>
    <w:rsid w:val="00DE4DCD"/>
    <w:pPr>
      <w:suppressAutoHyphens/>
      <w:ind w:firstLineChars="200" w:firstLine="420"/>
    </w:pPr>
    <w:rPr>
      <w:rFonts w:ascii="Calibri" w:hAnsi="Calibri"/>
    </w:rPr>
  </w:style>
  <w:style w:type="character" w:customStyle="1" w:styleId="2Char0">
    <w:name w:val="正文首行缩进 2 Char"/>
    <w:basedOn w:val="Char6"/>
    <w:link w:val="21"/>
    <w:rsid w:val="00DE4DCD"/>
    <w:rPr>
      <w:rFonts w:ascii="Calibri" w:hAnsi="Calibri"/>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qFormat="1"/>
    <w:lsdException w:name="header" w:uiPriority="99" w:qFormat="1"/>
    <w:lsdException w:name="footer" w:uiPriority="99" w:qFormat="1"/>
    <w:lsdException w:name="caption" w:qFormat="1"/>
    <w:lsdException w:name="page number" w:qFormat="1"/>
    <w:lsdException w:name="table of authorities" w:semiHidden="0" w:unhideWhenUsed="0"/>
    <w:lsdException w:name="List" w:semiHidden="0" w:unhideWhenUsed="0"/>
    <w:lsdException w:name="List Bullet" w:semiHidden="0" w:unhideWhenUsed="0"/>
    <w:lsdException w:name="Title" w:semiHidden="0" w:uiPriority="1" w:unhideWhenUsed="0" w:qFormat="1"/>
    <w:lsdException w:name="Body Text Indent"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First Indent 2" w:qFormat="1"/>
    <w:lsdException w:name="Hyperlink" w:uiPriority="99"/>
    <w:lsdException w:name="FollowedHyperlink" w:uiPriority="99"/>
    <w:lsdException w:name="Strong" w:semiHidden="0" w:uiPriority="22" w:unhideWhenUsed="0" w:qFormat="1"/>
    <w:lsdException w:name="Emphasis" w:semiHidden="0" w:uiPriority="20" w:unhideWhenUsed="0" w:qFormat="1"/>
    <w:lsdException w:name="Plain Text" w:qFormat="1"/>
    <w:lsdException w:name="Normal (Web)" w:uiPriority="99"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086F"/>
    <w:pPr>
      <w:widowControl w:val="0"/>
      <w:jc w:val="both"/>
    </w:pPr>
    <w:rPr>
      <w:kern w:val="2"/>
      <w:sz w:val="21"/>
      <w:szCs w:val="24"/>
    </w:rPr>
  </w:style>
  <w:style w:type="paragraph" w:styleId="1">
    <w:name w:val="heading 1"/>
    <w:basedOn w:val="a"/>
    <w:next w:val="a"/>
    <w:link w:val="1Char"/>
    <w:qFormat/>
    <w:rsid w:val="00C85387"/>
    <w:pPr>
      <w:keepNext/>
      <w:keepLines/>
      <w:spacing w:before="340" w:after="330" w:line="578" w:lineRule="auto"/>
      <w:outlineLvl w:val="0"/>
    </w:pPr>
    <w:rPr>
      <w:rFonts w:ascii="Calibri" w:hAnsi="Calibri" w:cs="宋体"/>
      <w:b/>
      <w:bCs/>
      <w:kern w:val="44"/>
      <w:sz w:val="44"/>
      <w:szCs w:val="44"/>
    </w:rPr>
  </w:style>
  <w:style w:type="paragraph" w:styleId="2">
    <w:name w:val="heading 2"/>
    <w:basedOn w:val="a"/>
    <w:next w:val="a"/>
    <w:link w:val="2Char"/>
    <w:unhideWhenUsed/>
    <w:qFormat/>
    <w:rsid w:val="000C6C67"/>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nhideWhenUsed/>
    <w:qFormat/>
    <w:rsid w:val="000C6C67"/>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ED086F"/>
    <w:pPr>
      <w:jc w:val="center"/>
    </w:pPr>
    <w:rPr>
      <w:b/>
      <w:bCs/>
      <w:sz w:val="32"/>
    </w:rPr>
  </w:style>
  <w:style w:type="paragraph" w:styleId="a4">
    <w:name w:val="footer"/>
    <w:basedOn w:val="a"/>
    <w:link w:val="Char0"/>
    <w:uiPriority w:val="99"/>
    <w:qFormat/>
    <w:rsid w:val="00ED086F"/>
    <w:pPr>
      <w:tabs>
        <w:tab w:val="center" w:pos="4153"/>
        <w:tab w:val="right" w:pos="8306"/>
      </w:tabs>
      <w:snapToGrid w:val="0"/>
      <w:jc w:val="left"/>
    </w:pPr>
    <w:rPr>
      <w:sz w:val="18"/>
      <w:szCs w:val="18"/>
    </w:rPr>
  </w:style>
  <w:style w:type="character" w:styleId="a5">
    <w:name w:val="page number"/>
    <w:basedOn w:val="a0"/>
    <w:qFormat/>
    <w:rsid w:val="00ED086F"/>
  </w:style>
  <w:style w:type="paragraph" w:styleId="20">
    <w:name w:val="Body Text 2"/>
    <w:basedOn w:val="a"/>
    <w:rsid w:val="00ED086F"/>
    <w:pPr>
      <w:spacing w:after="120" w:line="480" w:lineRule="auto"/>
    </w:pPr>
    <w:rPr>
      <w:sz w:val="28"/>
      <w:szCs w:val="20"/>
    </w:rPr>
  </w:style>
  <w:style w:type="paragraph" w:styleId="a6">
    <w:name w:val="Date"/>
    <w:basedOn w:val="a"/>
    <w:next w:val="a"/>
    <w:link w:val="Char1"/>
    <w:rsid w:val="00325BA4"/>
    <w:pPr>
      <w:ind w:leftChars="2500" w:left="100"/>
    </w:pPr>
  </w:style>
  <w:style w:type="character" w:customStyle="1" w:styleId="Char1">
    <w:name w:val="日期 Char"/>
    <w:link w:val="a6"/>
    <w:rsid w:val="00325BA4"/>
    <w:rPr>
      <w:kern w:val="2"/>
      <w:sz w:val="21"/>
      <w:szCs w:val="24"/>
    </w:rPr>
  </w:style>
  <w:style w:type="character" w:styleId="a7">
    <w:name w:val="annotation reference"/>
    <w:rsid w:val="00325BA4"/>
    <w:rPr>
      <w:sz w:val="21"/>
      <w:szCs w:val="21"/>
    </w:rPr>
  </w:style>
  <w:style w:type="paragraph" w:styleId="a8">
    <w:name w:val="annotation text"/>
    <w:basedOn w:val="a"/>
    <w:link w:val="Char2"/>
    <w:qFormat/>
    <w:rsid w:val="00325BA4"/>
    <w:pPr>
      <w:jc w:val="left"/>
    </w:pPr>
  </w:style>
  <w:style w:type="character" w:customStyle="1" w:styleId="Char2">
    <w:name w:val="批注文字 Char"/>
    <w:link w:val="a8"/>
    <w:qFormat/>
    <w:rsid w:val="00325BA4"/>
    <w:rPr>
      <w:kern w:val="2"/>
      <w:sz w:val="21"/>
      <w:szCs w:val="24"/>
    </w:rPr>
  </w:style>
  <w:style w:type="paragraph" w:styleId="a9">
    <w:name w:val="Balloon Text"/>
    <w:basedOn w:val="a"/>
    <w:link w:val="Char3"/>
    <w:rsid w:val="00325BA4"/>
    <w:rPr>
      <w:sz w:val="18"/>
      <w:szCs w:val="18"/>
    </w:rPr>
  </w:style>
  <w:style w:type="character" w:customStyle="1" w:styleId="Char3">
    <w:name w:val="批注框文本 Char"/>
    <w:link w:val="a9"/>
    <w:rsid w:val="00325BA4"/>
    <w:rPr>
      <w:kern w:val="2"/>
      <w:sz w:val="18"/>
      <w:szCs w:val="18"/>
    </w:rPr>
  </w:style>
  <w:style w:type="paragraph" w:customStyle="1" w:styleId="CharCharCharChar">
    <w:name w:val="Char Char Char Char"/>
    <w:basedOn w:val="a"/>
    <w:semiHidden/>
    <w:rsid w:val="009B3CFA"/>
    <w:pPr>
      <w:widowControl/>
      <w:spacing w:after="160" w:line="240" w:lineRule="exact"/>
      <w:jc w:val="left"/>
    </w:pPr>
    <w:rPr>
      <w:rFonts w:ascii="Verdana" w:hAnsi="Verdana"/>
      <w:kern w:val="0"/>
      <w:sz w:val="20"/>
      <w:szCs w:val="20"/>
      <w:lang w:eastAsia="en-US"/>
    </w:rPr>
  </w:style>
  <w:style w:type="paragraph" w:styleId="aa">
    <w:name w:val="header"/>
    <w:basedOn w:val="a"/>
    <w:link w:val="Char4"/>
    <w:uiPriority w:val="99"/>
    <w:qFormat/>
    <w:rsid w:val="00CD1EAA"/>
    <w:pPr>
      <w:pBdr>
        <w:bottom w:val="single" w:sz="6" w:space="1" w:color="auto"/>
      </w:pBdr>
      <w:tabs>
        <w:tab w:val="center" w:pos="4153"/>
        <w:tab w:val="right" w:pos="8306"/>
      </w:tabs>
      <w:snapToGrid w:val="0"/>
      <w:jc w:val="center"/>
    </w:pPr>
    <w:rPr>
      <w:sz w:val="18"/>
      <w:szCs w:val="18"/>
    </w:rPr>
  </w:style>
  <w:style w:type="paragraph" w:styleId="ab">
    <w:name w:val="Subtitle"/>
    <w:basedOn w:val="a"/>
    <w:next w:val="a"/>
    <w:link w:val="Char5"/>
    <w:qFormat/>
    <w:rsid w:val="00FA56F8"/>
    <w:pPr>
      <w:spacing w:before="240" w:after="60" w:line="312" w:lineRule="auto"/>
      <w:jc w:val="center"/>
      <w:outlineLvl w:val="1"/>
    </w:pPr>
    <w:rPr>
      <w:rFonts w:ascii="Cambria" w:hAnsi="Cambria"/>
      <w:b/>
      <w:bCs/>
      <w:kern w:val="28"/>
      <w:sz w:val="32"/>
      <w:szCs w:val="32"/>
    </w:rPr>
  </w:style>
  <w:style w:type="character" w:customStyle="1" w:styleId="Char5">
    <w:name w:val="副标题 Char"/>
    <w:link w:val="ab"/>
    <w:rsid w:val="00FA56F8"/>
    <w:rPr>
      <w:rFonts w:ascii="Cambria" w:hAnsi="Cambria"/>
      <w:b/>
      <w:bCs/>
      <w:kern w:val="28"/>
      <w:sz w:val="32"/>
      <w:szCs w:val="32"/>
    </w:rPr>
  </w:style>
  <w:style w:type="paragraph" w:styleId="ac">
    <w:name w:val="Revision"/>
    <w:hidden/>
    <w:uiPriority w:val="99"/>
    <w:semiHidden/>
    <w:rsid w:val="00D64F2E"/>
    <w:rPr>
      <w:kern w:val="2"/>
      <w:sz w:val="21"/>
      <w:szCs w:val="24"/>
    </w:rPr>
  </w:style>
  <w:style w:type="paragraph" w:styleId="ad">
    <w:name w:val="List Paragraph"/>
    <w:basedOn w:val="a"/>
    <w:uiPriority w:val="1"/>
    <w:qFormat/>
    <w:rsid w:val="009D40A1"/>
    <w:pPr>
      <w:ind w:firstLineChars="200" w:firstLine="420"/>
    </w:pPr>
  </w:style>
  <w:style w:type="table" w:styleId="ae">
    <w:name w:val="Table Grid"/>
    <w:basedOn w:val="a1"/>
    <w:rsid w:val="00B63360"/>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uiPriority w:val="99"/>
    <w:unhideWhenUsed/>
    <w:qFormat/>
    <w:rsid w:val="00FB08E4"/>
    <w:pPr>
      <w:widowControl/>
      <w:spacing w:before="75" w:after="75"/>
      <w:jc w:val="left"/>
    </w:pPr>
    <w:rPr>
      <w:rFonts w:ascii="宋体" w:hAnsi="宋体" w:cs="宋体"/>
      <w:kern w:val="0"/>
      <w:sz w:val="24"/>
    </w:rPr>
  </w:style>
  <w:style w:type="character" w:styleId="af0">
    <w:name w:val="Hyperlink"/>
    <w:basedOn w:val="a0"/>
    <w:uiPriority w:val="99"/>
    <w:unhideWhenUsed/>
    <w:rsid w:val="00FB08E4"/>
    <w:rPr>
      <w:color w:val="0000FF"/>
      <w:u w:val="single"/>
    </w:rPr>
  </w:style>
  <w:style w:type="character" w:styleId="af1">
    <w:name w:val="FollowedHyperlink"/>
    <w:basedOn w:val="a0"/>
    <w:uiPriority w:val="99"/>
    <w:unhideWhenUsed/>
    <w:rsid w:val="00C85387"/>
    <w:rPr>
      <w:color w:val="800080"/>
      <w:u w:val="single"/>
    </w:rPr>
  </w:style>
  <w:style w:type="paragraph" w:customStyle="1" w:styleId="font5">
    <w:name w:val="font5"/>
    <w:basedOn w:val="a"/>
    <w:rsid w:val="00C85387"/>
    <w:pPr>
      <w:widowControl/>
      <w:spacing w:before="100" w:beforeAutospacing="1" w:after="100" w:afterAutospacing="1"/>
      <w:jc w:val="left"/>
    </w:pPr>
    <w:rPr>
      <w:rFonts w:ascii="宋体" w:hAnsi="宋体" w:cs="宋体"/>
      <w:kern w:val="0"/>
      <w:sz w:val="18"/>
      <w:szCs w:val="18"/>
    </w:rPr>
  </w:style>
  <w:style w:type="paragraph" w:customStyle="1" w:styleId="xl65">
    <w:name w:val="xl65"/>
    <w:basedOn w:val="a"/>
    <w:rsid w:val="00C85387"/>
    <w:pPr>
      <w:widowControl/>
      <w:spacing w:before="100" w:beforeAutospacing="1" w:after="100" w:afterAutospacing="1"/>
      <w:jc w:val="left"/>
    </w:pPr>
    <w:rPr>
      <w:rFonts w:ascii="方正姚体" w:eastAsia="方正姚体" w:hAnsi="宋体" w:cs="宋体"/>
      <w:kern w:val="0"/>
      <w:sz w:val="24"/>
    </w:rPr>
  </w:style>
  <w:style w:type="paragraph" w:customStyle="1" w:styleId="xl66">
    <w:name w:val="xl66"/>
    <w:basedOn w:val="a"/>
    <w:rsid w:val="00C85387"/>
    <w:pPr>
      <w:widowControl/>
      <w:spacing w:before="100" w:beforeAutospacing="1" w:after="100" w:afterAutospacing="1"/>
      <w:jc w:val="center"/>
      <w:textAlignment w:val="top"/>
    </w:pPr>
    <w:rPr>
      <w:rFonts w:ascii="仿宋_GB2312" w:eastAsia="仿宋_GB2312" w:hAnsi="宋体" w:cs="宋体"/>
      <w:kern w:val="0"/>
      <w:sz w:val="28"/>
      <w:szCs w:val="28"/>
    </w:rPr>
  </w:style>
  <w:style w:type="paragraph" w:customStyle="1" w:styleId="xl67">
    <w:name w:val="xl67"/>
    <w:basedOn w:val="a"/>
    <w:rsid w:val="00C85387"/>
    <w:pPr>
      <w:widowControl/>
      <w:spacing w:before="100" w:beforeAutospacing="1" w:after="100" w:afterAutospacing="1"/>
      <w:jc w:val="center"/>
      <w:textAlignment w:val="center"/>
    </w:pPr>
    <w:rPr>
      <w:rFonts w:ascii="黑体" w:eastAsia="黑体" w:hAnsi="宋体" w:cs="宋体"/>
      <w:kern w:val="0"/>
      <w:sz w:val="28"/>
      <w:szCs w:val="28"/>
    </w:rPr>
  </w:style>
  <w:style w:type="paragraph" w:customStyle="1" w:styleId="xl68">
    <w:name w:val="xl68"/>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cs="宋体"/>
      <w:kern w:val="0"/>
      <w:sz w:val="28"/>
      <w:szCs w:val="28"/>
    </w:rPr>
  </w:style>
  <w:style w:type="paragraph" w:customStyle="1" w:styleId="xl69">
    <w:name w:val="xl69"/>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cs="宋体"/>
      <w:kern w:val="0"/>
      <w:sz w:val="28"/>
      <w:szCs w:val="28"/>
    </w:rPr>
  </w:style>
  <w:style w:type="paragraph" w:customStyle="1" w:styleId="xl70">
    <w:name w:val="xl70"/>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楷体_GB2312" w:eastAsia="楷体_GB2312" w:hAnsi="宋体" w:cs="宋体"/>
      <w:b/>
      <w:bCs/>
      <w:kern w:val="0"/>
      <w:sz w:val="28"/>
      <w:szCs w:val="28"/>
    </w:rPr>
  </w:style>
  <w:style w:type="paragraph" w:customStyle="1" w:styleId="xl71">
    <w:name w:val="xl71"/>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8"/>
      <w:szCs w:val="28"/>
    </w:rPr>
  </w:style>
  <w:style w:type="paragraph" w:customStyle="1" w:styleId="xl72">
    <w:name w:val="xl72"/>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仿宋_GB2312" w:eastAsia="仿宋_GB2312" w:hAnsi="宋体" w:cs="宋体"/>
      <w:kern w:val="0"/>
      <w:sz w:val="28"/>
      <w:szCs w:val="28"/>
    </w:rPr>
  </w:style>
  <w:style w:type="paragraph" w:customStyle="1" w:styleId="xl73">
    <w:name w:val="xl73"/>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仿宋_GB2312" w:eastAsia="仿宋_GB2312" w:hAnsi="宋体" w:cs="宋体"/>
      <w:kern w:val="0"/>
      <w:sz w:val="28"/>
      <w:szCs w:val="28"/>
    </w:rPr>
  </w:style>
  <w:style w:type="paragraph" w:customStyle="1" w:styleId="xl74">
    <w:name w:val="xl74"/>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8"/>
      <w:szCs w:val="28"/>
    </w:rPr>
  </w:style>
  <w:style w:type="paragraph" w:customStyle="1" w:styleId="xl75">
    <w:name w:val="xl75"/>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仿宋_GB2312" w:eastAsia="仿宋_GB2312" w:hAnsi="宋体" w:cs="宋体"/>
      <w:kern w:val="0"/>
      <w:sz w:val="28"/>
      <w:szCs w:val="28"/>
    </w:rPr>
  </w:style>
  <w:style w:type="paragraph" w:customStyle="1" w:styleId="xl76">
    <w:name w:val="xl76"/>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8"/>
      <w:szCs w:val="28"/>
    </w:rPr>
  </w:style>
  <w:style w:type="paragraph" w:customStyle="1" w:styleId="xl77">
    <w:name w:val="xl77"/>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仿宋_GB2312" w:eastAsia="仿宋_GB2312" w:hAnsi="宋体" w:cs="宋体"/>
      <w:kern w:val="0"/>
      <w:sz w:val="28"/>
      <w:szCs w:val="28"/>
    </w:rPr>
  </w:style>
  <w:style w:type="paragraph" w:customStyle="1" w:styleId="xl78">
    <w:name w:val="xl78"/>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cs="宋体"/>
      <w:kern w:val="0"/>
      <w:sz w:val="28"/>
      <w:szCs w:val="28"/>
    </w:rPr>
  </w:style>
  <w:style w:type="paragraph" w:customStyle="1" w:styleId="xl79">
    <w:name w:val="xl79"/>
    <w:basedOn w:val="a"/>
    <w:rsid w:val="00C85387"/>
    <w:pPr>
      <w:widowControl/>
      <w:spacing w:before="100" w:beforeAutospacing="1" w:after="100" w:afterAutospacing="1"/>
      <w:jc w:val="left"/>
    </w:pPr>
    <w:rPr>
      <w:rFonts w:ascii="Courier New" w:hAnsi="Courier New" w:cs="Courier New"/>
      <w:kern w:val="0"/>
      <w:sz w:val="38"/>
      <w:szCs w:val="38"/>
    </w:rPr>
  </w:style>
  <w:style w:type="paragraph" w:customStyle="1" w:styleId="xl80">
    <w:name w:val="xl80"/>
    <w:basedOn w:val="a"/>
    <w:rsid w:val="00C85387"/>
    <w:pPr>
      <w:widowControl/>
      <w:spacing w:before="100" w:beforeAutospacing="1" w:after="100" w:afterAutospacing="1"/>
      <w:jc w:val="left"/>
      <w:textAlignment w:val="center"/>
    </w:pPr>
    <w:rPr>
      <w:rFonts w:ascii="仿宋_GB2312" w:eastAsia="仿宋_GB2312" w:hAnsi="宋体" w:cs="宋体"/>
      <w:kern w:val="0"/>
      <w:sz w:val="28"/>
      <w:szCs w:val="28"/>
    </w:rPr>
  </w:style>
  <w:style w:type="paragraph" w:customStyle="1" w:styleId="xl81">
    <w:name w:val="xl81"/>
    <w:basedOn w:val="a"/>
    <w:rsid w:val="00C85387"/>
    <w:pPr>
      <w:widowControl/>
      <w:spacing w:before="100" w:beforeAutospacing="1" w:after="100" w:afterAutospacing="1"/>
      <w:jc w:val="center"/>
      <w:textAlignment w:val="center"/>
    </w:pPr>
    <w:rPr>
      <w:kern w:val="0"/>
      <w:sz w:val="28"/>
      <w:szCs w:val="28"/>
    </w:rPr>
  </w:style>
  <w:style w:type="paragraph" w:customStyle="1" w:styleId="xl82">
    <w:name w:val="xl82"/>
    <w:basedOn w:val="a"/>
    <w:rsid w:val="00C85387"/>
    <w:pPr>
      <w:widowControl/>
      <w:pBdr>
        <w:bottom w:val="single" w:sz="4" w:space="0" w:color="auto"/>
      </w:pBdr>
      <w:spacing w:before="100" w:beforeAutospacing="1" w:after="100" w:afterAutospacing="1"/>
      <w:jc w:val="center"/>
      <w:textAlignment w:val="center"/>
    </w:pPr>
    <w:rPr>
      <w:rFonts w:ascii="华文中宋" w:eastAsia="华文中宋" w:hAnsi="华文中宋" w:cs="宋体"/>
      <w:b/>
      <w:bCs/>
      <w:kern w:val="0"/>
      <w:sz w:val="38"/>
      <w:szCs w:val="38"/>
    </w:rPr>
  </w:style>
  <w:style w:type="paragraph" w:styleId="af2">
    <w:name w:val="Body Text Indent"/>
    <w:basedOn w:val="a"/>
    <w:link w:val="Char6"/>
    <w:qFormat/>
    <w:rsid w:val="00C85387"/>
    <w:pPr>
      <w:spacing w:after="120"/>
      <w:ind w:leftChars="200" w:left="420"/>
    </w:pPr>
  </w:style>
  <w:style w:type="character" w:customStyle="1" w:styleId="Char6">
    <w:name w:val="正文文本缩进 Char"/>
    <w:basedOn w:val="a0"/>
    <w:link w:val="af2"/>
    <w:rsid w:val="00C85387"/>
    <w:rPr>
      <w:kern w:val="2"/>
      <w:sz w:val="21"/>
      <w:szCs w:val="24"/>
    </w:rPr>
  </w:style>
  <w:style w:type="character" w:customStyle="1" w:styleId="1Char">
    <w:name w:val="标题 1 Char"/>
    <w:basedOn w:val="a0"/>
    <w:link w:val="1"/>
    <w:rsid w:val="00C85387"/>
    <w:rPr>
      <w:rFonts w:ascii="Calibri" w:hAnsi="Calibri" w:cs="宋体"/>
      <w:b/>
      <w:bCs/>
      <w:kern w:val="44"/>
      <w:sz w:val="44"/>
      <w:szCs w:val="44"/>
    </w:rPr>
  </w:style>
  <w:style w:type="paragraph" w:styleId="30">
    <w:name w:val="Body Text Indent 3"/>
    <w:basedOn w:val="a"/>
    <w:link w:val="3Char0"/>
    <w:rsid w:val="00C85387"/>
    <w:pPr>
      <w:spacing w:after="120"/>
      <w:ind w:leftChars="200" w:left="200"/>
    </w:pPr>
    <w:rPr>
      <w:sz w:val="16"/>
      <w:szCs w:val="16"/>
    </w:rPr>
  </w:style>
  <w:style w:type="character" w:customStyle="1" w:styleId="3Char0">
    <w:name w:val="正文文本缩进 3 Char"/>
    <w:basedOn w:val="a0"/>
    <w:link w:val="30"/>
    <w:rsid w:val="00C85387"/>
    <w:rPr>
      <w:kern w:val="2"/>
      <w:sz w:val="16"/>
      <w:szCs w:val="16"/>
    </w:rPr>
  </w:style>
  <w:style w:type="paragraph" w:styleId="af3">
    <w:name w:val="Plain Text"/>
    <w:basedOn w:val="a"/>
    <w:link w:val="Char10"/>
    <w:qFormat/>
    <w:rsid w:val="00C85387"/>
    <w:rPr>
      <w:rFonts w:ascii="宋体" w:cs="Courier New"/>
      <w:szCs w:val="21"/>
    </w:rPr>
  </w:style>
  <w:style w:type="character" w:customStyle="1" w:styleId="Char10">
    <w:name w:val="纯文本 Char1"/>
    <w:basedOn w:val="a0"/>
    <w:link w:val="af3"/>
    <w:rsid w:val="00C85387"/>
    <w:rPr>
      <w:rFonts w:ascii="宋体" w:cs="Courier New"/>
      <w:kern w:val="2"/>
      <w:sz w:val="21"/>
      <w:szCs w:val="21"/>
    </w:rPr>
  </w:style>
  <w:style w:type="paragraph" w:customStyle="1" w:styleId="Char1CharCharChar">
    <w:name w:val="Char1 Char Char Char"/>
    <w:basedOn w:val="a"/>
    <w:rsid w:val="00C85387"/>
    <w:rPr>
      <w:rFonts w:ascii="Tahoma" w:hAnsi="Tahoma"/>
      <w:sz w:val="24"/>
      <w:szCs w:val="20"/>
    </w:rPr>
  </w:style>
  <w:style w:type="paragraph" w:customStyle="1" w:styleId="10">
    <w:name w:val="列出段落1"/>
    <w:basedOn w:val="a"/>
    <w:qFormat/>
    <w:rsid w:val="00C85387"/>
    <w:pPr>
      <w:ind w:firstLineChars="200" w:firstLine="200"/>
    </w:pPr>
    <w:rPr>
      <w:rFonts w:ascii="Calibri" w:hAnsi="Calibri" w:cs="宋体"/>
      <w:szCs w:val="22"/>
    </w:rPr>
  </w:style>
  <w:style w:type="character" w:customStyle="1" w:styleId="CharChar">
    <w:name w:val="Char Char"/>
    <w:rsid w:val="00C85387"/>
    <w:rPr>
      <w:rFonts w:ascii="Cambria" w:eastAsia="宋体" w:hAnsi="Cambria"/>
      <w:b/>
      <w:bCs/>
      <w:kern w:val="28"/>
      <w:sz w:val="32"/>
      <w:szCs w:val="32"/>
      <w:lang w:val="en-US" w:eastAsia="zh-CN" w:bidi="ar-SA"/>
    </w:rPr>
  </w:style>
  <w:style w:type="character" w:customStyle="1" w:styleId="Char0">
    <w:name w:val="页脚 Char"/>
    <w:basedOn w:val="a0"/>
    <w:link w:val="a4"/>
    <w:uiPriority w:val="99"/>
    <w:qFormat/>
    <w:rsid w:val="0073405F"/>
    <w:rPr>
      <w:kern w:val="2"/>
      <w:sz w:val="18"/>
      <w:szCs w:val="18"/>
    </w:rPr>
  </w:style>
  <w:style w:type="character" w:customStyle="1" w:styleId="af4">
    <w:name w:val="批注框文本 字符"/>
    <w:rsid w:val="007709A3"/>
    <w:rPr>
      <w:sz w:val="18"/>
      <w:szCs w:val="18"/>
    </w:rPr>
  </w:style>
  <w:style w:type="character" w:styleId="af5">
    <w:name w:val="Subtle Emphasis"/>
    <w:uiPriority w:val="19"/>
    <w:qFormat/>
    <w:rsid w:val="00755CB3"/>
    <w:rPr>
      <w:i/>
      <w:iCs/>
      <w:color w:val="808080"/>
    </w:rPr>
  </w:style>
  <w:style w:type="character" w:customStyle="1" w:styleId="Char4">
    <w:name w:val="页眉 Char"/>
    <w:basedOn w:val="a0"/>
    <w:link w:val="aa"/>
    <w:uiPriority w:val="99"/>
    <w:qFormat/>
    <w:rsid w:val="00EB60D4"/>
    <w:rPr>
      <w:kern w:val="2"/>
      <w:sz w:val="18"/>
      <w:szCs w:val="18"/>
    </w:rPr>
  </w:style>
  <w:style w:type="character" w:styleId="af6">
    <w:name w:val="Strong"/>
    <w:basedOn w:val="a0"/>
    <w:uiPriority w:val="22"/>
    <w:qFormat/>
    <w:rsid w:val="00855543"/>
    <w:rPr>
      <w:b/>
      <w:bCs/>
    </w:rPr>
  </w:style>
  <w:style w:type="character" w:customStyle="1" w:styleId="2Char">
    <w:name w:val="标题 2 Char"/>
    <w:basedOn w:val="a0"/>
    <w:link w:val="2"/>
    <w:rsid w:val="000C6C67"/>
    <w:rPr>
      <w:rFonts w:asciiTheme="majorHAnsi" w:eastAsiaTheme="majorEastAsia" w:hAnsiTheme="majorHAnsi" w:cstheme="majorBidi"/>
      <w:b/>
      <w:bCs/>
      <w:kern w:val="2"/>
      <w:sz w:val="32"/>
      <w:szCs w:val="32"/>
    </w:rPr>
  </w:style>
  <w:style w:type="character" w:customStyle="1" w:styleId="3Char">
    <w:name w:val="标题 3 Char"/>
    <w:basedOn w:val="a0"/>
    <w:link w:val="3"/>
    <w:rsid w:val="000C6C67"/>
    <w:rPr>
      <w:b/>
      <w:bCs/>
      <w:kern w:val="2"/>
      <w:sz w:val="32"/>
      <w:szCs w:val="32"/>
    </w:rPr>
  </w:style>
  <w:style w:type="paragraph" w:styleId="af7">
    <w:name w:val="Body Text First Indent"/>
    <w:basedOn w:val="a3"/>
    <w:link w:val="Char7"/>
    <w:semiHidden/>
    <w:unhideWhenUsed/>
    <w:rsid w:val="0031750E"/>
    <w:pPr>
      <w:spacing w:after="120"/>
      <w:ind w:firstLineChars="100" w:firstLine="420"/>
      <w:jc w:val="both"/>
    </w:pPr>
    <w:rPr>
      <w:b w:val="0"/>
      <w:bCs w:val="0"/>
      <w:sz w:val="21"/>
    </w:rPr>
  </w:style>
  <w:style w:type="character" w:customStyle="1" w:styleId="Char">
    <w:name w:val="正文文本 Char"/>
    <w:basedOn w:val="a0"/>
    <w:link w:val="a3"/>
    <w:rsid w:val="0031750E"/>
    <w:rPr>
      <w:b/>
      <w:bCs/>
      <w:kern w:val="2"/>
      <w:sz w:val="32"/>
      <w:szCs w:val="24"/>
    </w:rPr>
  </w:style>
  <w:style w:type="character" w:customStyle="1" w:styleId="Char7">
    <w:name w:val="正文首行缩进 Char"/>
    <w:basedOn w:val="Char"/>
    <w:link w:val="af7"/>
    <w:semiHidden/>
    <w:rsid w:val="0031750E"/>
    <w:rPr>
      <w:b w:val="0"/>
      <w:bCs w:val="0"/>
      <w:kern w:val="2"/>
      <w:sz w:val="21"/>
      <w:szCs w:val="24"/>
    </w:rPr>
  </w:style>
  <w:style w:type="character" w:customStyle="1" w:styleId="16">
    <w:name w:val="16"/>
    <w:basedOn w:val="a0"/>
    <w:rsid w:val="0031750E"/>
  </w:style>
  <w:style w:type="character" w:customStyle="1" w:styleId="11">
    <w:name w:val="未处理的提及1"/>
    <w:basedOn w:val="a0"/>
    <w:uiPriority w:val="99"/>
    <w:semiHidden/>
    <w:unhideWhenUsed/>
    <w:rsid w:val="003368B0"/>
    <w:rPr>
      <w:color w:val="605E5C"/>
      <w:shd w:val="clear" w:color="auto" w:fill="E1DFDD"/>
    </w:rPr>
  </w:style>
  <w:style w:type="paragraph" w:customStyle="1" w:styleId="vsbcontentstart">
    <w:name w:val="vsbcontent_start"/>
    <w:basedOn w:val="a"/>
    <w:rsid w:val="00E1432C"/>
    <w:pPr>
      <w:widowControl/>
      <w:spacing w:before="100" w:beforeAutospacing="1" w:after="100" w:afterAutospacing="1"/>
      <w:jc w:val="left"/>
    </w:pPr>
    <w:rPr>
      <w:rFonts w:ascii="宋体" w:hAnsi="宋体" w:cs="宋体"/>
      <w:kern w:val="0"/>
      <w:sz w:val="24"/>
    </w:rPr>
  </w:style>
  <w:style w:type="character" w:customStyle="1" w:styleId="Char8">
    <w:name w:val="纯文本 Char"/>
    <w:qFormat/>
    <w:rsid w:val="00C717FC"/>
    <w:rPr>
      <w:rFonts w:ascii="宋体" w:cs="Courier New"/>
      <w:sz w:val="21"/>
      <w:szCs w:val="21"/>
    </w:rPr>
  </w:style>
  <w:style w:type="character" w:customStyle="1" w:styleId="topp">
    <w:name w:val="topp"/>
    <w:basedOn w:val="a0"/>
    <w:rsid w:val="008A5342"/>
  </w:style>
  <w:style w:type="character" w:styleId="af8">
    <w:name w:val="Emphasis"/>
    <w:basedOn w:val="a0"/>
    <w:uiPriority w:val="20"/>
    <w:qFormat/>
    <w:rsid w:val="00A2056C"/>
    <w:rPr>
      <w:i/>
      <w:iCs/>
    </w:rPr>
  </w:style>
  <w:style w:type="table" w:customStyle="1" w:styleId="TableNormal">
    <w:name w:val="Table Normal"/>
    <w:uiPriority w:val="2"/>
    <w:semiHidden/>
    <w:unhideWhenUsed/>
    <w:qFormat/>
    <w:rsid w:val="002833F0"/>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9">
    <w:name w:val="Title"/>
    <w:basedOn w:val="a"/>
    <w:link w:val="Char9"/>
    <w:uiPriority w:val="1"/>
    <w:qFormat/>
    <w:rsid w:val="002833F0"/>
    <w:pPr>
      <w:autoSpaceDE w:val="0"/>
      <w:autoSpaceDN w:val="0"/>
      <w:spacing w:before="105"/>
      <w:ind w:left="787" w:right="748"/>
      <w:jc w:val="center"/>
    </w:pPr>
    <w:rPr>
      <w:rFonts w:ascii="宋体" w:hAnsi="宋体" w:cs="宋体"/>
      <w:kern w:val="0"/>
      <w:sz w:val="120"/>
      <w:szCs w:val="120"/>
    </w:rPr>
  </w:style>
  <w:style w:type="character" w:customStyle="1" w:styleId="Char9">
    <w:name w:val="标题 Char"/>
    <w:basedOn w:val="a0"/>
    <w:link w:val="af9"/>
    <w:uiPriority w:val="1"/>
    <w:rsid w:val="002833F0"/>
    <w:rPr>
      <w:rFonts w:ascii="宋体" w:hAnsi="宋体" w:cs="宋体"/>
      <w:sz w:val="120"/>
      <w:szCs w:val="120"/>
    </w:rPr>
  </w:style>
  <w:style w:type="paragraph" w:customStyle="1" w:styleId="TableParagraph">
    <w:name w:val="Table Paragraph"/>
    <w:basedOn w:val="a"/>
    <w:uiPriority w:val="1"/>
    <w:qFormat/>
    <w:rsid w:val="002833F0"/>
    <w:pPr>
      <w:autoSpaceDE w:val="0"/>
      <w:autoSpaceDN w:val="0"/>
      <w:jc w:val="left"/>
    </w:pPr>
    <w:rPr>
      <w:rFonts w:ascii="宋体" w:hAnsi="宋体" w:cs="宋体"/>
      <w:kern w:val="0"/>
      <w:sz w:val="22"/>
      <w:szCs w:val="22"/>
    </w:rPr>
  </w:style>
  <w:style w:type="character" w:customStyle="1" w:styleId="fontstyle01">
    <w:name w:val="fontstyle01"/>
    <w:basedOn w:val="a0"/>
    <w:qFormat/>
    <w:rsid w:val="00980DB0"/>
    <w:rPr>
      <w:rFonts w:ascii="方正小标宋_gbk" w:eastAsia="方正小标宋_gbk" w:hint="eastAsia"/>
      <w:color w:val="000000"/>
      <w:sz w:val="36"/>
      <w:szCs w:val="36"/>
    </w:rPr>
  </w:style>
  <w:style w:type="character" w:customStyle="1" w:styleId="fontstyle21">
    <w:name w:val="fontstyle21"/>
    <w:basedOn w:val="a0"/>
    <w:qFormat/>
    <w:rsid w:val="00980DB0"/>
    <w:rPr>
      <w:rFonts w:ascii="黑体" w:eastAsia="黑体" w:hAnsi="黑体" w:hint="eastAsia"/>
      <w:color w:val="2B2B2B"/>
      <w:sz w:val="32"/>
      <w:szCs w:val="32"/>
    </w:rPr>
  </w:style>
  <w:style w:type="character" w:customStyle="1" w:styleId="fontstyle31">
    <w:name w:val="fontstyle31"/>
    <w:basedOn w:val="a0"/>
    <w:qFormat/>
    <w:rsid w:val="00980DB0"/>
    <w:rPr>
      <w:rFonts w:ascii="仿宋_GB2312" w:eastAsia="仿宋_GB2312" w:hint="eastAsia"/>
      <w:color w:val="2B2B2B"/>
      <w:sz w:val="32"/>
      <w:szCs w:val="32"/>
    </w:rPr>
  </w:style>
  <w:style w:type="character" w:customStyle="1" w:styleId="fontstyle41">
    <w:name w:val="fontstyle41"/>
    <w:basedOn w:val="a0"/>
    <w:qFormat/>
    <w:rsid w:val="00980DB0"/>
    <w:rPr>
      <w:rFonts w:ascii="Times New Roman" w:hAnsi="Times New Roman" w:cs="Times New Roman" w:hint="default"/>
      <w:color w:val="000000"/>
      <w:sz w:val="32"/>
      <w:szCs w:val="32"/>
    </w:rPr>
  </w:style>
  <w:style w:type="paragraph" w:customStyle="1" w:styleId="Afa">
    <w:name w:val="正文 A"/>
    <w:rsid w:val="00980DB0"/>
    <w:pPr>
      <w:widowControl w:val="0"/>
      <w:jc w:val="both"/>
    </w:pPr>
    <w:rPr>
      <w:rFonts w:eastAsia="Arial Unicode MS" w:cs="Arial Unicode MS"/>
      <w:color w:val="000000"/>
      <w:kern w:val="2"/>
      <w:sz w:val="21"/>
      <w:szCs w:val="21"/>
      <w:u w:color="000000"/>
    </w:rPr>
  </w:style>
  <w:style w:type="paragraph" w:customStyle="1" w:styleId="Default">
    <w:name w:val="Default"/>
    <w:rsid w:val="00980DB0"/>
    <w:pPr>
      <w:widowControl w:val="0"/>
      <w:autoSpaceDE w:val="0"/>
      <w:autoSpaceDN w:val="0"/>
      <w:adjustRightInd w:val="0"/>
    </w:pPr>
    <w:rPr>
      <w:rFonts w:ascii="FZXiaoBiaoSong-B05" w:hAnsi="FZXiaoBiaoSong-B05" w:cs="FZXiaoBiaoSong-B05"/>
      <w:color w:val="000000"/>
      <w:sz w:val="24"/>
      <w:szCs w:val="24"/>
    </w:rPr>
  </w:style>
  <w:style w:type="paragraph" w:styleId="21">
    <w:name w:val="Body Text First Indent 2"/>
    <w:basedOn w:val="af2"/>
    <w:link w:val="2Char0"/>
    <w:qFormat/>
    <w:rsid w:val="00DE4DCD"/>
    <w:pPr>
      <w:suppressAutoHyphens/>
      <w:ind w:firstLineChars="200" w:firstLine="420"/>
    </w:pPr>
    <w:rPr>
      <w:rFonts w:ascii="Calibri" w:hAnsi="Calibri"/>
    </w:rPr>
  </w:style>
  <w:style w:type="character" w:customStyle="1" w:styleId="2Char0">
    <w:name w:val="正文首行缩进 2 Char"/>
    <w:basedOn w:val="Char6"/>
    <w:link w:val="21"/>
    <w:rsid w:val="00DE4DCD"/>
    <w:rPr>
      <w:rFonts w:ascii="Calibri" w:hAnsi="Calibr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2909">
      <w:bodyDiv w:val="1"/>
      <w:marLeft w:val="0"/>
      <w:marRight w:val="0"/>
      <w:marTop w:val="0"/>
      <w:marBottom w:val="0"/>
      <w:divBdr>
        <w:top w:val="none" w:sz="0" w:space="0" w:color="auto"/>
        <w:left w:val="none" w:sz="0" w:space="0" w:color="auto"/>
        <w:bottom w:val="none" w:sz="0" w:space="0" w:color="auto"/>
        <w:right w:val="none" w:sz="0" w:space="0" w:color="auto"/>
      </w:divBdr>
    </w:div>
    <w:div w:id="34818675">
      <w:bodyDiv w:val="1"/>
      <w:marLeft w:val="0"/>
      <w:marRight w:val="0"/>
      <w:marTop w:val="0"/>
      <w:marBottom w:val="0"/>
      <w:divBdr>
        <w:top w:val="none" w:sz="0" w:space="0" w:color="auto"/>
        <w:left w:val="none" w:sz="0" w:space="0" w:color="auto"/>
        <w:bottom w:val="none" w:sz="0" w:space="0" w:color="auto"/>
        <w:right w:val="none" w:sz="0" w:space="0" w:color="auto"/>
      </w:divBdr>
    </w:div>
    <w:div w:id="53242399">
      <w:bodyDiv w:val="1"/>
      <w:marLeft w:val="0"/>
      <w:marRight w:val="0"/>
      <w:marTop w:val="0"/>
      <w:marBottom w:val="0"/>
      <w:divBdr>
        <w:top w:val="none" w:sz="0" w:space="0" w:color="auto"/>
        <w:left w:val="none" w:sz="0" w:space="0" w:color="auto"/>
        <w:bottom w:val="none" w:sz="0" w:space="0" w:color="auto"/>
        <w:right w:val="none" w:sz="0" w:space="0" w:color="auto"/>
      </w:divBdr>
      <w:divsChild>
        <w:div w:id="1851531376">
          <w:marLeft w:val="0"/>
          <w:marRight w:val="0"/>
          <w:marTop w:val="0"/>
          <w:marBottom w:val="0"/>
          <w:divBdr>
            <w:top w:val="none" w:sz="0" w:space="0" w:color="auto"/>
            <w:left w:val="none" w:sz="0" w:space="0" w:color="auto"/>
            <w:bottom w:val="none" w:sz="0" w:space="0" w:color="auto"/>
            <w:right w:val="none" w:sz="0" w:space="0" w:color="auto"/>
          </w:divBdr>
          <w:divsChild>
            <w:div w:id="1448550288">
              <w:marLeft w:val="0"/>
              <w:marRight w:val="0"/>
              <w:marTop w:val="0"/>
              <w:marBottom w:val="0"/>
              <w:divBdr>
                <w:top w:val="none" w:sz="0" w:space="0" w:color="auto"/>
                <w:left w:val="single" w:sz="6" w:space="0" w:color="EEEEEE"/>
                <w:bottom w:val="single" w:sz="6" w:space="0" w:color="EEEEEE"/>
                <w:right w:val="single" w:sz="6" w:space="0" w:color="EEEEEE"/>
              </w:divBdr>
              <w:divsChild>
                <w:div w:id="1625846834">
                  <w:marLeft w:val="0"/>
                  <w:marRight w:val="0"/>
                  <w:marTop w:val="660"/>
                  <w:marBottom w:val="0"/>
                  <w:divBdr>
                    <w:top w:val="none" w:sz="0" w:space="0" w:color="auto"/>
                    <w:left w:val="none" w:sz="0" w:space="0" w:color="auto"/>
                    <w:bottom w:val="none" w:sz="0" w:space="0" w:color="auto"/>
                    <w:right w:val="none" w:sz="0" w:space="0" w:color="auto"/>
                  </w:divBdr>
                  <w:divsChild>
                    <w:div w:id="151048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220344">
      <w:bodyDiv w:val="1"/>
      <w:marLeft w:val="0"/>
      <w:marRight w:val="0"/>
      <w:marTop w:val="0"/>
      <w:marBottom w:val="0"/>
      <w:divBdr>
        <w:top w:val="none" w:sz="0" w:space="0" w:color="auto"/>
        <w:left w:val="none" w:sz="0" w:space="0" w:color="auto"/>
        <w:bottom w:val="none" w:sz="0" w:space="0" w:color="auto"/>
        <w:right w:val="none" w:sz="0" w:space="0" w:color="auto"/>
      </w:divBdr>
    </w:div>
    <w:div w:id="153684682">
      <w:bodyDiv w:val="1"/>
      <w:marLeft w:val="0"/>
      <w:marRight w:val="0"/>
      <w:marTop w:val="0"/>
      <w:marBottom w:val="0"/>
      <w:divBdr>
        <w:top w:val="none" w:sz="0" w:space="0" w:color="auto"/>
        <w:left w:val="none" w:sz="0" w:space="0" w:color="auto"/>
        <w:bottom w:val="none" w:sz="0" w:space="0" w:color="auto"/>
        <w:right w:val="none" w:sz="0" w:space="0" w:color="auto"/>
      </w:divBdr>
    </w:div>
    <w:div w:id="168447141">
      <w:bodyDiv w:val="1"/>
      <w:marLeft w:val="0"/>
      <w:marRight w:val="0"/>
      <w:marTop w:val="0"/>
      <w:marBottom w:val="0"/>
      <w:divBdr>
        <w:top w:val="none" w:sz="0" w:space="0" w:color="auto"/>
        <w:left w:val="none" w:sz="0" w:space="0" w:color="auto"/>
        <w:bottom w:val="none" w:sz="0" w:space="0" w:color="auto"/>
        <w:right w:val="none" w:sz="0" w:space="0" w:color="auto"/>
      </w:divBdr>
    </w:div>
    <w:div w:id="170529800">
      <w:bodyDiv w:val="1"/>
      <w:marLeft w:val="0"/>
      <w:marRight w:val="0"/>
      <w:marTop w:val="0"/>
      <w:marBottom w:val="0"/>
      <w:divBdr>
        <w:top w:val="none" w:sz="0" w:space="0" w:color="auto"/>
        <w:left w:val="none" w:sz="0" w:space="0" w:color="auto"/>
        <w:bottom w:val="none" w:sz="0" w:space="0" w:color="auto"/>
        <w:right w:val="none" w:sz="0" w:space="0" w:color="auto"/>
      </w:divBdr>
    </w:div>
    <w:div w:id="193469237">
      <w:bodyDiv w:val="1"/>
      <w:marLeft w:val="0"/>
      <w:marRight w:val="0"/>
      <w:marTop w:val="0"/>
      <w:marBottom w:val="0"/>
      <w:divBdr>
        <w:top w:val="none" w:sz="0" w:space="0" w:color="auto"/>
        <w:left w:val="none" w:sz="0" w:space="0" w:color="auto"/>
        <w:bottom w:val="none" w:sz="0" w:space="0" w:color="auto"/>
        <w:right w:val="none" w:sz="0" w:space="0" w:color="auto"/>
      </w:divBdr>
    </w:div>
    <w:div w:id="219483392">
      <w:bodyDiv w:val="1"/>
      <w:marLeft w:val="0"/>
      <w:marRight w:val="0"/>
      <w:marTop w:val="0"/>
      <w:marBottom w:val="0"/>
      <w:divBdr>
        <w:top w:val="none" w:sz="0" w:space="0" w:color="auto"/>
        <w:left w:val="none" w:sz="0" w:space="0" w:color="auto"/>
        <w:bottom w:val="none" w:sz="0" w:space="0" w:color="auto"/>
        <w:right w:val="none" w:sz="0" w:space="0" w:color="auto"/>
      </w:divBdr>
    </w:div>
    <w:div w:id="231821287">
      <w:bodyDiv w:val="1"/>
      <w:marLeft w:val="0"/>
      <w:marRight w:val="0"/>
      <w:marTop w:val="0"/>
      <w:marBottom w:val="0"/>
      <w:divBdr>
        <w:top w:val="none" w:sz="0" w:space="0" w:color="auto"/>
        <w:left w:val="none" w:sz="0" w:space="0" w:color="auto"/>
        <w:bottom w:val="none" w:sz="0" w:space="0" w:color="auto"/>
        <w:right w:val="none" w:sz="0" w:space="0" w:color="auto"/>
      </w:divBdr>
    </w:div>
    <w:div w:id="239338131">
      <w:bodyDiv w:val="1"/>
      <w:marLeft w:val="0"/>
      <w:marRight w:val="0"/>
      <w:marTop w:val="0"/>
      <w:marBottom w:val="0"/>
      <w:divBdr>
        <w:top w:val="none" w:sz="0" w:space="0" w:color="auto"/>
        <w:left w:val="none" w:sz="0" w:space="0" w:color="auto"/>
        <w:bottom w:val="none" w:sz="0" w:space="0" w:color="auto"/>
        <w:right w:val="none" w:sz="0" w:space="0" w:color="auto"/>
      </w:divBdr>
    </w:div>
    <w:div w:id="248277544">
      <w:bodyDiv w:val="1"/>
      <w:marLeft w:val="0"/>
      <w:marRight w:val="0"/>
      <w:marTop w:val="0"/>
      <w:marBottom w:val="0"/>
      <w:divBdr>
        <w:top w:val="none" w:sz="0" w:space="0" w:color="auto"/>
        <w:left w:val="none" w:sz="0" w:space="0" w:color="auto"/>
        <w:bottom w:val="none" w:sz="0" w:space="0" w:color="auto"/>
        <w:right w:val="none" w:sz="0" w:space="0" w:color="auto"/>
      </w:divBdr>
    </w:div>
    <w:div w:id="267280440">
      <w:bodyDiv w:val="1"/>
      <w:marLeft w:val="0"/>
      <w:marRight w:val="0"/>
      <w:marTop w:val="0"/>
      <w:marBottom w:val="0"/>
      <w:divBdr>
        <w:top w:val="none" w:sz="0" w:space="0" w:color="auto"/>
        <w:left w:val="none" w:sz="0" w:space="0" w:color="auto"/>
        <w:bottom w:val="none" w:sz="0" w:space="0" w:color="auto"/>
        <w:right w:val="none" w:sz="0" w:space="0" w:color="auto"/>
      </w:divBdr>
    </w:div>
    <w:div w:id="298144583">
      <w:bodyDiv w:val="1"/>
      <w:marLeft w:val="0"/>
      <w:marRight w:val="0"/>
      <w:marTop w:val="0"/>
      <w:marBottom w:val="0"/>
      <w:divBdr>
        <w:top w:val="none" w:sz="0" w:space="0" w:color="auto"/>
        <w:left w:val="none" w:sz="0" w:space="0" w:color="auto"/>
        <w:bottom w:val="none" w:sz="0" w:space="0" w:color="auto"/>
        <w:right w:val="none" w:sz="0" w:space="0" w:color="auto"/>
      </w:divBdr>
    </w:div>
    <w:div w:id="302275471">
      <w:bodyDiv w:val="1"/>
      <w:marLeft w:val="0"/>
      <w:marRight w:val="0"/>
      <w:marTop w:val="0"/>
      <w:marBottom w:val="0"/>
      <w:divBdr>
        <w:top w:val="none" w:sz="0" w:space="0" w:color="auto"/>
        <w:left w:val="none" w:sz="0" w:space="0" w:color="auto"/>
        <w:bottom w:val="none" w:sz="0" w:space="0" w:color="auto"/>
        <w:right w:val="none" w:sz="0" w:space="0" w:color="auto"/>
      </w:divBdr>
    </w:div>
    <w:div w:id="315493122">
      <w:bodyDiv w:val="1"/>
      <w:marLeft w:val="0"/>
      <w:marRight w:val="0"/>
      <w:marTop w:val="0"/>
      <w:marBottom w:val="0"/>
      <w:divBdr>
        <w:top w:val="none" w:sz="0" w:space="0" w:color="auto"/>
        <w:left w:val="none" w:sz="0" w:space="0" w:color="auto"/>
        <w:bottom w:val="none" w:sz="0" w:space="0" w:color="auto"/>
        <w:right w:val="none" w:sz="0" w:space="0" w:color="auto"/>
      </w:divBdr>
    </w:div>
    <w:div w:id="333143029">
      <w:bodyDiv w:val="1"/>
      <w:marLeft w:val="0"/>
      <w:marRight w:val="0"/>
      <w:marTop w:val="0"/>
      <w:marBottom w:val="0"/>
      <w:divBdr>
        <w:top w:val="none" w:sz="0" w:space="0" w:color="auto"/>
        <w:left w:val="none" w:sz="0" w:space="0" w:color="auto"/>
        <w:bottom w:val="none" w:sz="0" w:space="0" w:color="auto"/>
        <w:right w:val="none" w:sz="0" w:space="0" w:color="auto"/>
      </w:divBdr>
    </w:div>
    <w:div w:id="351034425">
      <w:bodyDiv w:val="1"/>
      <w:marLeft w:val="0"/>
      <w:marRight w:val="0"/>
      <w:marTop w:val="0"/>
      <w:marBottom w:val="0"/>
      <w:divBdr>
        <w:top w:val="none" w:sz="0" w:space="0" w:color="auto"/>
        <w:left w:val="none" w:sz="0" w:space="0" w:color="auto"/>
        <w:bottom w:val="none" w:sz="0" w:space="0" w:color="auto"/>
        <w:right w:val="none" w:sz="0" w:space="0" w:color="auto"/>
      </w:divBdr>
    </w:div>
    <w:div w:id="358313517">
      <w:bodyDiv w:val="1"/>
      <w:marLeft w:val="0"/>
      <w:marRight w:val="0"/>
      <w:marTop w:val="0"/>
      <w:marBottom w:val="0"/>
      <w:divBdr>
        <w:top w:val="none" w:sz="0" w:space="0" w:color="auto"/>
        <w:left w:val="none" w:sz="0" w:space="0" w:color="auto"/>
        <w:bottom w:val="none" w:sz="0" w:space="0" w:color="auto"/>
        <w:right w:val="none" w:sz="0" w:space="0" w:color="auto"/>
      </w:divBdr>
    </w:div>
    <w:div w:id="363101295">
      <w:bodyDiv w:val="1"/>
      <w:marLeft w:val="0"/>
      <w:marRight w:val="0"/>
      <w:marTop w:val="0"/>
      <w:marBottom w:val="0"/>
      <w:divBdr>
        <w:top w:val="none" w:sz="0" w:space="0" w:color="auto"/>
        <w:left w:val="none" w:sz="0" w:space="0" w:color="auto"/>
        <w:bottom w:val="none" w:sz="0" w:space="0" w:color="auto"/>
        <w:right w:val="none" w:sz="0" w:space="0" w:color="auto"/>
      </w:divBdr>
    </w:div>
    <w:div w:id="392387625">
      <w:bodyDiv w:val="1"/>
      <w:marLeft w:val="0"/>
      <w:marRight w:val="0"/>
      <w:marTop w:val="0"/>
      <w:marBottom w:val="0"/>
      <w:divBdr>
        <w:top w:val="none" w:sz="0" w:space="0" w:color="auto"/>
        <w:left w:val="none" w:sz="0" w:space="0" w:color="auto"/>
        <w:bottom w:val="none" w:sz="0" w:space="0" w:color="auto"/>
        <w:right w:val="none" w:sz="0" w:space="0" w:color="auto"/>
      </w:divBdr>
    </w:div>
    <w:div w:id="433477091">
      <w:bodyDiv w:val="1"/>
      <w:marLeft w:val="0"/>
      <w:marRight w:val="0"/>
      <w:marTop w:val="0"/>
      <w:marBottom w:val="0"/>
      <w:divBdr>
        <w:top w:val="none" w:sz="0" w:space="0" w:color="auto"/>
        <w:left w:val="none" w:sz="0" w:space="0" w:color="auto"/>
        <w:bottom w:val="none" w:sz="0" w:space="0" w:color="auto"/>
        <w:right w:val="none" w:sz="0" w:space="0" w:color="auto"/>
      </w:divBdr>
    </w:div>
    <w:div w:id="447704914">
      <w:bodyDiv w:val="1"/>
      <w:marLeft w:val="0"/>
      <w:marRight w:val="0"/>
      <w:marTop w:val="0"/>
      <w:marBottom w:val="0"/>
      <w:divBdr>
        <w:top w:val="none" w:sz="0" w:space="0" w:color="auto"/>
        <w:left w:val="none" w:sz="0" w:space="0" w:color="auto"/>
        <w:bottom w:val="none" w:sz="0" w:space="0" w:color="auto"/>
        <w:right w:val="none" w:sz="0" w:space="0" w:color="auto"/>
      </w:divBdr>
    </w:div>
    <w:div w:id="451873623">
      <w:bodyDiv w:val="1"/>
      <w:marLeft w:val="0"/>
      <w:marRight w:val="0"/>
      <w:marTop w:val="0"/>
      <w:marBottom w:val="0"/>
      <w:divBdr>
        <w:top w:val="none" w:sz="0" w:space="0" w:color="auto"/>
        <w:left w:val="none" w:sz="0" w:space="0" w:color="auto"/>
        <w:bottom w:val="none" w:sz="0" w:space="0" w:color="auto"/>
        <w:right w:val="none" w:sz="0" w:space="0" w:color="auto"/>
      </w:divBdr>
    </w:div>
    <w:div w:id="456995018">
      <w:bodyDiv w:val="1"/>
      <w:marLeft w:val="0"/>
      <w:marRight w:val="0"/>
      <w:marTop w:val="0"/>
      <w:marBottom w:val="0"/>
      <w:divBdr>
        <w:top w:val="none" w:sz="0" w:space="0" w:color="auto"/>
        <w:left w:val="none" w:sz="0" w:space="0" w:color="auto"/>
        <w:bottom w:val="none" w:sz="0" w:space="0" w:color="auto"/>
        <w:right w:val="none" w:sz="0" w:space="0" w:color="auto"/>
      </w:divBdr>
    </w:div>
    <w:div w:id="475337955">
      <w:bodyDiv w:val="1"/>
      <w:marLeft w:val="0"/>
      <w:marRight w:val="0"/>
      <w:marTop w:val="0"/>
      <w:marBottom w:val="0"/>
      <w:divBdr>
        <w:top w:val="none" w:sz="0" w:space="0" w:color="auto"/>
        <w:left w:val="none" w:sz="0" w:space="0" w:color="auto"/>
        <w:bottom w:val="none" w:sz="0" w:space="0" w:color="auto"/>
        <w:right w:val="none" w:sz="0" w:space="0" w:color="auto"/>
      </w:divBdr>
    </w:div>
    <w:div w:id="542638820">
      <w:bodyDiv w:val="1"/>
      <w:marLeft w:val="0"/>
      <w:marRight w:val="0"/>
      <w:marTop w:val="0"/>
      <w:marBottom w:val="0"/>
      <w:divBdr>
        <w:top w:val="none" w:sz="0" w:space="0" w:color="auto"/>
        <w:left w:val="none" w:sz="0" w:space="0" w:color="auto"/>
        <w:bottom w:val="none" w:sz="0" w:space="0" w:color="auto"/>
        <w:right w:val="none" w:sz="0" w:space="0" w:color="auto"/>
      </w:divBdr>
    </w:div>
    <w:div w:id="546533962">
      <w:bodyDiv w:val="1"/>
      <w:marLeft w:val="0"/>
      <w:marRight w:val="0"/>
      <w:marTop w:val="0"/>
      <w:marBottom w:val="0"/>
      <w:divBdr>
        <w:top w:val="none" w:sz="0" w:space="0" w:color="auto"/>
        <w:left w:val="none" w:sz="0" w:space="0" w:color="auto"/>
        <w:bottom w:val="none" w:sz="0" w:space="0" w:color="auto"/>
        <w:right w:val="none" w:sz="0" w:space="0" w:color="auto"/>
      </w:divBdr>
    </w:div>
    <w:div w:id="584650254">
      <w:bodyDiv w:val="1"/>
      <w:marLeft w:val="0"/>
      <w:marRight w:val="0"/>
      <w:marTop w:val="0"/>
      <w:marBottom w:val="0"/>
      <w:divBdr>
        <w:top w:val="none" w:sz="0" w:space="0" w:color="auto"/>
        <w:left w:val="none" w:sz="0" w:space="0" w:color="auto"/>
        <w:bottom w:val="none" w:sz="0" w:space="0" w:color="auto"/>
        <w:right w:val="none" w:sz="0" w:space="0" w:color="auto"/>
      </w:divBdr>
    </w:div>
    <w:div w:id="648437069">
      <w:bodyDiv w:val="1"/>
      <w:marLeft w:val="0"/>
      <w:marRight w:val="0"/>
      <w:marTop w:val="0"/>
      <w:marBottom w:val="0"/>
      <w:divBdr>
        <w:top w:val="none" w:sz="0" w:space="0" w:color="auto"/>
        <w:left w:val="none" w:sz="0" w:space="0" w:color="auto"/>
        <w:bottom w:val="none" w:sz="0" w:space="0" w:color="auto"/>
        <w:right w:val="none" w:sz="0" w:space="0" w:color="auto"/>
      </w:divBdr>
    </w:div>
    <w:div w:id="724260106">
      <w:bodyDiv w:val="1"/>
      <w:marLeft w:val="0"/>
      <w:marRight w:val="0"/>
      <w:marTop w:val="0"/>
      <w:marBottom w:val="0"/>
      <w:divBdr>
        <w:top w:val="none" w:sz="0" w:space="0" w:color="auto"/>
        <w:left w:val="none" w:sz="0" w:space="0" w:color="auto"/>
        <w:bottom w:val="none" w:sz="0" w:space="0" w:color="auto"/>
        <w:right w:val="none" w:sz="0" w:space="0" w:color="auto"/>
      </w:divBdr>
      <w:divsChild>
        <w:div w:id="1793472283">
          <w:marLeft w:val="0"/>
          <w:marRight w:val="0"/>
          <w:marTop w:val="240"/>
          <w:marBottom w:val="0"/>
          <w:divBdr>
            <w:top w:val="none" w:sz="0" w:space="0" w:color="auto"/>
            <w:left w:val="none" w:sz="0" w:space="0" w:color="auto"/>
            <w:bottom w:val="none" w:sz="0" w:space="0" w:color="auto"/>
            <w:right w:val="none" w:sz="0" w:space="0" w:color="auto"/>
          </w:divBdr>
        </w:div>
      </w:divsChild>
    </w:div>
    <w:div w:id="758139018">
      <w:bodyDiv w:val="1"/>
      <w:marLeft w:val="0"/>
      <w:marRight w:val="0"/>
      <w:marTop w:val="0"/>
      <w:marBottom w:val="0"/>
      <w:divBdr>
        <w:top w:val="none" w:sz="0" w:space="0" w:color="auto"/>
        <w:left w:val="none" w:sz="0" w:space="0" w:color="auto"/>
        <w:bottom w:val="none" w:sz="0" w:space="0" w:color="auto"/>
        <w:right w:val="none" w:sz="0" w:space="0" w:color="auto"/>
      </w:divBdr>
      <w:divsChild>
        <w:div w:id="939261958">
          <w:marLeft w:val="0"/>
          <w:marRight w:val="0"/>
          <w:marTop w:val="0"/>
          <w:marBottom w:val="0"/>
          <w:divBdr>
            <w:top w:val="none" w:sz="0" w:space="0" w:color="auto"/>
            <w:left w:val="none" w:sz="0" w:space="0" w:color="auto"/>
            <w:bottom w:val="none" w:sz="0" w:space="0" w:color="auto"/>
            <w:right w:val="none" w:sz="0" w:space="0" w:color="auto"/>
          </w:divBdr>
        </w:div>
      </w:divsChild>
    </w:div>
    <w:div w:id="775443342">
      <w:bodyDiv w:val="1"/>
      <w:marLeft w:val="0"/>
      <w:marRight w:val="0"/>
      <w:marTop w:val="0"/>
      <w:marBottom w:val="0"/>
      <w:divBdr>
        <w:top w:val="none" w:sz="0" w:space="0" w:color="auto"/>
        <w:left w:val="none" w:sz="0" w:space="0" w:color="auto"/>
        <w:bottom w:val="none" w:sz="0" w:space="0" w:color="auto"/>
        <w:right w:val="none" w:sz="0" w:space="0" w:color="auto"/>
      </w:divBdr>
    </w:div>
    <w:div w:id="777723468">
      <w:bodyDiv w:val="1"/>
      <w:marLeft w:val="0"/>
      <w:marRight w:val="0"/>
      <w:marTop w:val="0"/>
      <w:marBottom w:val="0"/>
      <w:divBdr>
        <w:top w:val="none" w:sz="0" w:space="0" w:color="auto"/>
        <w:left w:val="none" w:sz="0" w:space="0" w:color="auto"/>
        <w:bottom w:val="none" w:sz="0" w:space="0" w:color="auto"/>
        <w:right w:val="none" w:sz="0" w:space="0" w:color="auto"/>
      </w:divBdr>
    </w:div>
    <w:div w:id="801269950">
      <w:bodyDiv w:val="1"/>
      <w:marLeft w:val="0"/>
      <w:marRight w:val="0"/>
      <w:marTop w:val="0"/>
      <w:marBottom w:val="0"/>
      <w:divBdr>
        <w:top w:val="none" w:sz="0" w:space="0" w:color="auto"/>
        <w:left w:val="none" w:sz="0" w:space="0" w:color="auto"/>
        <w:bottom w:val="none" w:sz="0" w:space="0" w:color="auto"/>
        <w:right w:val="none" w:sz="0" w:space="0" w:color="auto"/>
      </w:divBdr>
    </w:div>
    <w:div w:id="816264107">
      <w:bodyDiv w:val="1"/>
      <w:marLeft w:val="1200"/>
      <w:marRight w:val="1200"/>
      <w:marTop w:val="0"/>
      <w:marBottom w:val="0"/>
      <w:divBdr>
        <w:top w:val="none" w:sz="0" w:space="0" w:color="auto"/>
        <w:left w:val="none" w:sz="0" w:space="0" w:color="auto"/>
        <w:bottom w:val="none" w:sz="0" w:space="0" w:color="auto"/>
        <w:right w:val="none" w:sz="0" w:space="0" w:color="auto"/>
      </w:divBdr>
    </w:div>
    <w:div w:id="832794567">
      <w:bodyDiv w:val="1"/>
      <w:marLeft w:val="0"/>
      <w:marRight w:val="0"/>
      <w:marTop w:val="0"/>
      <w:marBottom w:val="0"/>
      <w:divBdr>
        <w:top w:val="none" w:sz="0" w:space="0" w:color="auto"/>
        <w:left w:val="none" w:sz="0" w:space="0" w:color="auto"/>
        <w:bottom w:val="none" w:sz="0" w:space="0" w:color="auto"/>
        <w:right w:val="none" w:sz="0" w:space="0" w:color="auto"/>
      </w:divBdr>
    </w:div>
    <w:div w:id="865406839">
      <w:bodyDiv w:val="1"/>
      <w:marLeft w:val="0"/>
      <w:marRight w:val="0"/>
      <w:marTop w:val="0"/>
      <w:marBottom w:val="0"/>
      <w:divBdr>
        <w:top w:val="none" w:sz="0" w:space="0" w:color="auto"/>
        <w:left w:val="none" w:sz="0" w:space="0" w:color="auto"/>
        <w:bottom w:val="none" w:sz="0" w:space="0" w:color="auto"/>
        <w:right w:val="none" w:sz="0" w:space="0" w:color="auto"/>
      </w:divBdr>
      <w:divsChild>
        <w:div w:id="1997999383">
          <w:marLeft w:val="0"/>
          <w:marRight w:val="0"/>
          <w:marTop w:val="0"/>
          <w:marBottom w:val="0"/>
          <w:divBdr>
            <w:top w:val="none" w:sz="0" w:space="0" w:color="auto"/>
            <w:left w:val="none" w:sz="0" w:space="0" w:color="auto"/>
            <w:bottom w:val="none" w:sz="0" w:space="0" w:color="auto"/>
            <w:right w:val="none" w:sz="0" w:space="0" w:color="auto"/>
          </w:divBdr>
        </w:div>
      </w:divsChild>
    </w:div>
    <w:div w:id="900487375">
      <w:bodyDiv w:val="1"/>
      <w:marLeft w:val="0"/>
      <w:marRight w:val="0"/>
      <w:marTop w:val="0"/>
      <w:marBottom w:val="0"/>
      <w:divBdr>
        <w:top w:val="none" w:sz="0" w:space="0" w:color="auto"/>
        <w:left w:val="none" w:sz="0" w:space="0" w:color="auto"/>
        <w:bottom w:val="none" w:sz="0" w:space="0" w:color="auto"/>
        <w:right w:val="none" w:sz="0" w:space="0" w:color="auto"/>
      </w:divBdr>
    </w:div>
    <w:div w:id="963000731">
      <w:bodyDiv w:val="1"/>
      <w:marLeft w:val="0"/>
      <w:marRight w:val="0"/>
      <w:marTop w:val="0"/>
      <w:marBottom w:val="0"/>
      <w:divBdr>
        <w:top w:val="none" w:sz="0" w:space="0" w:color="auto"/>
        <w:left w:val="none" w:sz="0" w:space="0" w:color="auto"/>
        <w:bottom w:val="none" w:sz="0" w:space="0" w:color="auto"/>
        <w:right w:val="none" w:sz="0" w:space="0" w:color="auto"/>
      </w:divBdr>
    </w:div>
    <w:div w:id="981932135">
      <w:bodyDiv w:val="1"/>
      <w:marLeft w:val="0"/>
      <w:marRight w:val="0"/>
      <w:marTop w:val="0"/>
      <w:marBottom w:val="0"/>
      <w:divBdr>
        <w:top w:val="none" w:sz="0" w:space="0" w:color="auto"/>
        <w:left w:val="none" w:sz="0" w:space="0" w:color="auto"/>
        <w:bottom w:val="none" w:sz="0" w:space="0" w:color="auto"/>
        <w:right w:val="none" w:sz="0" w:space="0" w:color="auto"/>
      </w:divBdr>
    </w:div>
    <w:div w:id="984623573">
      <w:bodyDiv w:val="1"/>
      <w:marLeft w:val="0"/>
      <w:marRight w:val="0"/>
      <w:marTop w:val="0"/>
      <w:marBottom w:val="0"/>
      <w:divBdr>
        <w:top w:val="none" w:sz="0" w:space="0" w:color="auto"/>
        <w:left w:val="none" w:sz="0" w:space="0" w:color="auto"/>
        <w:bottom w:val="none" w:sz="0" w:space="0" w:color="auto"/>
        <w:right w:val="none" w:sz="0" w:space="0" w:color="auto"/>
      </w:divBdr>
      <w:divsChild>
        <w:div w:id="2075203588">
          <w:marLeft w:val="0"/>
          <w:marRight w:val="0"/>
          <w:marTop w:val="15"/>
          <w:marBottom w:val="0"/>
          <w:divBdr>
            <w:top w:val="none" w:sz="0" w:space="0" w:color="auto"/>
            <w:left w:val="none" w:sz="0" w:space="0" w:color="auto"/>
            <w:bottom w:val="none" w:sz="0" w:space="0" w:color="auto"/>
            <w:right w:val="none" w:sz="0" w:space="0" w:color="auto"/>
          </w:divBdr>
          <w:divsChild>
            <w:div w:id="738015219">
              <w:marLeft w:val="0"/>
              <w:marRight w:val="0"/>
              <w:marTop w:val="0"/>
              <w:marBottom w:val="0"/>
              <w:divBdr>
                <w:top w:val="none" w:sz="0" w:space="0" w:color="auto"/>
                <w:left w:val="none" w:sz="0" w:space="0" w:color="auto"/>
                <w:bottom w:val="none" w:sz="0" w:space="0" w:color="auto"/>
                <w:right w:val="none" w:sz="0" w:space="0" w:color="auto"/>
              </w:divBdr>
            </w:div>
          </w:divsChild>
        </w:div>
        <w:div w:id="941497569">
          <w:marLeft w:val="0"/>
          <w:marRight w:val="0"/>
          <w:marTop w:val="15"/>
          <w:marBottom w:val="0"/>
          <w:divBdr>
            <w:top w:val="none" w:sz="0" w:space="0" w:color="auto"/>
            <w:left w:val="none" w:sz="0" w:space="0" w:color="auto"/>
            <w:bottom w:val="none" w:sz="0" w:space="0" w:color="auto"/>
            <w:right w:val="none" w:sz="0" w:space="0" w:color="auto"/>
          </w:divBdr>
          <w:divsChild>
            <w:div w:id="1672373390">
              <w:marLeft w:val="0"/>
              <w:marRight w:val="0"/>
              <w:marTop w:val="0"/>
              <w:marBottom w:val="0"/>
              <w:divBdr>
                <w:top w:val="none" w:sz="0" w:space="0" w:color="auto"/>
                <w:left w:val="none" w:sz="0" w:space="0" w:color="auto"/>
                <w:bottom w:val="none" w:sz="0" w:space="0" w:color="auto"/>
                <w:right w:val="none" w:sz="0" w:space="0" w:color="auto"/>
              </w:divBdr>
            </w:div>
          </w:divsChild>
        </w:div>
        <w:div w:id="1005009712">
          <w:marLeft w:val="0"/>
          <w:marRight w:val="0"/>
          <w:marTop w:val="15"/>
          <w:marBottom w:val="0"/>
          <w:divBdr>
            <w:top w:val="none" w:sz="0" w:space="0" w:color="auto"/>
            <w:left w:val="none" w:sz="0" w:space="0" w:color="auto"/>
            <w:bottom w:val="none" w:sz="0" w:space="0" w:color="auto"/>
            <w:right w:val="none" w:sz="0" w:space="0" w:color="auto"/>
          </w:divBdr>
          <w:divsChild>
            <w:div w:id="182415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648843">
      <w:bodyDiv w:val="1"/>
      <w:marLeft w:val="0"/>
      <w:marRight w:val="0"/>
      <w:marTop w:val="0"/>
      <w:marBottom w:val="0"/>
      <w:divBdr>
        <w:top w:val="none" w:sz="0" w:space="0" w:color="auto"/>
        <w:left w:val="none" w:sz="0" w:space="0" w:color="auto"/>
        <w:bottom w:val="none" w:sz="0" w:space="0" w:color="auto"/>
        <w:right w:val="none" w:sz="0" w:space="0" w:color="auto"/>
      </w:divBdr>
    </w:div>
    <w:div w:id="1035891731">
      <w:bodyDiv w:val="1"/>
      <w:marLeft w:val="0"/>
      <w:marRight w:val="0"/>
      <w:marTop w:val="0"/>
      <w:marBottom w:val="0"/>
      <w:divBdr>
        <w:top w:val="none" w:sz="0" w:space="0" w:color="auto"/>
        <w:left w:val="none" w:sz="0" w:space="0" w:color="auto"/>
        <w:bottom w:val="none" w:sz="0" w:space="0" w:color="auto"/>
        <w:right w:val="none" w:sz="0" w:space="0" w:color="auto"/>
      </w:divBdr>
    </w:div>
    <w:div w:id="1036661790">
      <w:bodyDiv w:val="1"/>
      <w:marLeft w:val="0"/>
      <w:marRight w:val="0"/>
      <w:marTop w:val="0"/>
      <w:marBottom w:val="0"/>
      <w:divBdr>
        <w:top w:val="none" w:sz="0" w:space="0" w:color="auto"/>
        <w:left w:val="none" w:sz="0" w:space="0" w:color="auto"/>
        <w:bottom w:val="none" w:sz="0" w:space="0" w:color="auto"/>
        <w:right w:val="none" w:sz="0" w:space="0" w:color="auto"/>
      </w:divBdr>
    </w:div>
    <w:div w:id="1119298190">
      <w:bodyDiv w:val="1"/>
      <w:marLeft w:val="0"/>
      <w:marRight w:val="0"/>
      <w:marTop w:val="0"/>
      <w:marBottom w:val="0"/>
      <w:divBdr>
        <w:top w:val="none" w:sz="0" w:space="0" w:color="auto"/>
        <w:left w:val="none" w:sz="0" w:space="0" w:color="auto"/>
        <w:bottom w:val="none" w:sz="0" w:space="0" w:color="auto"/>
        <w:right w:val="none" w:sz="0" w:space="0" w:color="auto"/>
      </w:divBdr>
    </w:div>
    <w:div w:id="1138106793">
      <w:bodyDiv w:val="1"/>
      <w:marLeft w:val="0"/>
      <w:marRight w:val="0"/>
      <w:marTop w:val="0"/>
      <w:marBottom w:val="0"/>
      <w:divBdr>
        <w:top w:val="none" w:sz="0" w:space="0" w:color="auto"/>
        <w:left w:val="none" w:sz="0" w:space="0" w:color="auto"/>
        <w:bottom w:val="none" w:sz="0" w:space="0" w:color="auto"/>
        <w:right w:val="none" w:sz="0" w:space="0" w:color="auto"/>
      </w:divBdr>
    </w:div>
    <w:div w:id="1139231384">
      <w:bodyDiv w:val="1"/>
      <w:marLeft w:val="0"/>
      <w:marRight w:val="0"/>
      <w:marTop w:val="0"/>
      <w:marBottom w:val="0"/>
      <w:divBdr>
        <w:top w:val="none" w:sz="0" w:space="0" w:color="auto"/>
        <w:left w:val="none" w:sz="0" w:space="0" w:color="auto"/>
        <w:bottom w:val="none" w:sz="0" w:space="0" w:color="auto"/>
        <w:right w:val="none" w:sz="0" w:space="0" w:color="auto"/>
      </w:divBdr>
      <w:divsChild>
        <w:div w:id="537083858">
          <w:marLeft w:val="0"/>
          <w:marRight w:val="0"/>
          <w:marTop w:val="0"/>
          <w:marBottom w:val="0"/>
          <w:divBdr>
            <w:top w:val="none" w:sz="0" w:space="0" w:color="auto"/>
            <w:left w:val="none" w:sz="0" w:space="0" w:color="auto"/>
            <w:bottom w:val="none" w:sz="0" w:space="0" w:color="auto"/>
            <w:right w:val="none" w:sz="0" w:space="0" w:color="auto"/>
          </w:divBdr>
        </w:div>
      </w:divsChild>
    </w:div>
    <w:div w:id="1140733751">
      <w:bodyDiv w:val="1"/>
      <w:marLeft w:val="0"/>
      <w:marRight w:val="0"/>
      <w:marTop w:val="0"/>
      <w:marBottom w:val="0"/>
      <w:divBdr>
        <w:top w:val="none" w:sz="0" w:space="0" w:color="auto"/>
        <w:left w:val="none" w:sz="0" w:space="0" w:color="auto"/>
        <w:bottom w:val="none" w:sz="0" w:space="0" w:color="auto"/>
        <w:right w:val="none" w:sz="0" w:space="0" w:color="auto"/>
      </w:divBdr>
    </w:div>
    <w:div w:id="1153326279">
      <w:bodyDiv w:val="1"/>
      <w:marLeft w:val="0"/>
      <w:marRight w:val="0"/>
      <w:marTop w:val="0"/>
      <w:marBottom w:val="0"/>
      <w:divBdr>
        <w:top w:val="none" w:sz="0" w:space="0" w:color="auto"/>
        <w:left w:val="none" w:sz="0" w:space="0" w:color="auto"/>
        <w:bottom w:val="none" w:sz="0" w:space="0" w:color="auto"/>
        <w:right w:val="none" w:sz="0" w:space="0" w:color="auto"/>
      </w:divBdr>
    </w:div>
    <w:div w:id="1153529289">
      <w:bodyDiv w:val="1"/>
      <w:marLeft w:val="0"/>
      <w:marRight w:val="0"/>
      <w:marTop w:val="0"/>
      <w:marBottom w:val="0"/>
      <w:divBdr>
        <w:top w:val="none" w:sz="0" w:space="0" w:color="auto"/>
        <w:left w:val="none" w:sz="0" w:space="0" w:color="auto"/>
        <w:bottom w:val="none" w:sz="0" w:space="0" w:color="auto"/>
        <w:right w:val="none" w:sz="0" w:space="0" w:color="auto"/>
      </w:divBdr>
    </w:div>
    <w:div w:id="1183861352">
      <w:bodyDiv w:val="1"/>
      <w:marLeft w:val="0"/>
      <w:marRight w:val="0"/>
      <w:marTop w:val="0"/>
      <w:marBottom w:val="0"/>
      <w:divBdr>
        <w:top w:val="none" w:sz="0" w:space="0" w:color="auto"/>
        <w:left w:val="none" w:sz="0" w:space="0" w:color="auto"/>
        <w:bottom w:val="none" w:sz="0" w:space="0" w:color="auto"/>
        <w:right w:val="none" w:sz="0" w:space="0" w:color="auto"/>
      </w:divBdr>
    </w:div>
    <w:div w:id="1193107190">
      <w:bodyDiv w:val="1"/>
      <w:marLeft w:val="0"/>
      <w:marRight w:val="0"/>
      <w:marTop w:val="0"/>
      <w:marBottom w:val="0"/>
      <w:divBdr>
        <w:top w:val="none" w:sz="0" w:space="0" w:color="auto"/>
        <w:left w:val="none" w:sz="0" w:space="0" w:color="auto"/>
        <w:bottom w:val="none" w:sz="0" w:space="0" w:color="auto"/>
        <w:right w:val="none" w:sz="0" w:space="0" w:color="auto"/>
      </w:divBdr>
    </w:div>
    <w:div w:id="1227956944">
      <w:bodyDiv w:val="1"/>
      <w:marLeft w:val="0"/>
      <w:marRight w:val="0"/>
      <w:marTop w:val="0"/>
      <w:marBottom w:val="0"/>
      <w:divBdr>
        <w:top w:val="none" w:sz="0" w:space="0" w:color="auto"/>
        <w:left w:val="none" w:sz="0" w:space="0" w:color="auto"/>
        <w:bottom w:val="none" w:sz="0" w:space="0" w:color="auto"/>
        <w:right w:val="none" w:sz="0" w:space="0" w:color="auto"/>
      </w:divBdr>
    </w:div>
    <w:div w:id="1232428902">
      <w:bodyDiv w:val="1"/>
      <w:marLeft w:val="0"/>
      <w:marRight w:val="0"/>
      <w:marTop w:val="0"/>
      <w:marBottom w:val="0"/>
      <w:divBdr>
        <w:top w:val="none" w:sz="0" w:space="0" w:color="auto"/>
        <w:left w:val="none" w:sz="0" w:space="0" w:color="auto"/>
        <w:bottom w:val="none" w:sz="0" w:space="0" w:color="auto"/>
        <w:right w:val="none" w:sz="0" w:space="0" w:color="auto"/>
      </w:divBdr>
    </w:div>
    <w:div w:id="1235428504">
      <w:bodyDiv w:val="1"/>
      <w:marLeft w:val="0"/>
      <w:marRight w:val="0"/>
      <w:marTop w:val="0"/>
      <w:marBottom w:val="0"/>
      <w:divBdr>
        <w:top w:val="none" w:sz="0" w:space="0" w:color="auto"/>
        <w:left w:val="none" w:sz="0" w:space="0" w:color="auto"/>
        <w:bottom w:val="none" w:sz="0" w:space="0" w:color="auto"/>
        <w:right w:val="none" w:sz="0" w:space="0" w:color="auto"/>
      </w:divBdr>
    </w:div>
    <w:div w:id="1278874547">
      <w:bodyDiv w:val="1"/>
      <w:marLeft w:val="0"/>
      <w:marRight w:val="0"/>
      <w:marTop w:val="0"/>
      <w:marBottom w:val="0"/>
      <w:divBdr>
        <w:top w:val="none" w:sz="0" w:space="0" w:color="auto"/>
        <w:left w:val="none" w:sz="0" w:space="0" w:color="auto"/>
        <w:bottom w:val="none" w:sz="0" w:space="0" w:color="auto"/>
        <w:right w:val="none" w:sz="0" w:space="0" w:color="auto"/>
      </w:divBdr>
    </w:div>
    <w:div w:id="1304047265">
      <w:bodyDiv w:val="1"/>
      <w:marLeft w:val="0"/>
      <w:marRight w:val="0"/>
      <w:marTop w:val="0"/>
      <w:marBottom w:val="0"/>
      <w:divBdr>
        <w:top w:val="none" w:sz="0" w:space="0" w:color="auto"/>
        <w:left w:val="none" w:sz="0" w:space="0" w:color="auto"/>
        <w:bottom w:val="none" w:sz="0" w:space="0" w:color="auto"/>
        <w:right w:val="none" w:sz="0" w:space="0" w:color="auto"/>
      </w:divBdr>
    </w:div>
    <w:div w:id="1330518223">
      <w:bodyDiv w:val="1"/>
      <w:marLeft w:val="0"/>
      <w:marRight w:val="0"/>
      <w:marTop w:val="0"/>
      <w:marBottom w:val="0"/>
      <w:divBdr>
        <w:top w:val="none" w:sz="0" w:space="0" w:color="auto"/>
        <w:left w:val="none" w:sz="0" w:space="0" w:color="auto"/>
        <w:bottom w:val="none" w:sz="0" w:space="0" w:color="auto"/>
        <w:right w:val="none" w:sz="0" w:space="0" w:color="auto"/>
      </w:divBdr>
    </w:div>
    <w:div w:id="1356931300">
      <w:bodyDiv w:val="1"/>
      <w:marLeft w:val="0"/>
      <w:marRight w:val="0"/>
      <w:marTop w:val="0"/>
      <w:marBottom w:val="0"/>
      <w:divBdr>
        <w:top w:val="none" w:sz="0" w:space="0" w:color="auto"/>
        <w:left w:val="none" w:sz="0" w:space="0" w:color="auto"/>
        <w:bottom w:val="none" w:sz="0" w:space="0" w:color="auto"/>
        <w:right w:val="none" w:sz="0" w:space="0" w:color="auto"/>
      </w:divBdr>
    </w:div>
    <w:div w:id="1364818293">
      <w:bodyDiv w:val="1"/>
      <w:marLeft w:val="0"/>
      <w:marRight w:val="0"/>
      <w:marTop w:val="0"/>
      <w:marBottom w:val="0"/>
      <w:divBdr>
        <w:top w:val="none" w:sz="0" w:space="0" w:color="auto"/>
        <w:left w:val="none" w:sz="0" w:space="0" w:color="auto"/>
        <w:bottom w:val="none" w:sz="0" w:space="0" w:color="auto"/>
        <w:right w:val="none" w:sz="0" w:space="0" w:color="auto"/>
      </w:divBdr>
    </w:div>
    <w:div w:id="1367219339">
      <w:bodyDiv w:val="1"/>
      <w:marLeft w:val="0"/>
      <w:marRight w:val="0"/>
      <w:marTop w:val="0"/>
      <w:marBottom w:val="0"/>
      <w:divBdr>
        <w:top w:val="none" w:sz="0" w:space="0" w:color="auto"/>
        <w:left w:val="none" w:sz="0" w:space="0" w:color="auto"/>
        <w:bottom w:val="none" w:sz="0" w:space="0" w:color="auto"/>
        <w:right w:val="none" w:sz="0" w:space="0" w:color="auto"/>
      </w:divBdr>
    </w:div>
    <w:div w:id="1397779804">
      <w:bodyDiv w:val="1"/>
      <w:marLeft w:val="0"/>
      <w:marRight w:val="0"/>
      <w:marTop w:val="0"/>
      <w:marBottom w:val="0"/>
      <w:divBdr>
        <w:top w:val="none" w:sz="0" w:space="0" w:color="auto"/>
        <w:left w:val="none" w:sz="0" w:space="0" w:color="auto"/>
        <w:bottom w:val="none" w:sz="0" w:space="0" w:color="auto"/>
        <w:right w:val="none" w:sz="0" w:space="0" w:color="auto"/>
      </w:divBdr>
    </w:div>
    <w:div w:id="1440103425">
      <w:bodyDiv w:val="1"/>
      <w:marLeft w:val="0"/>
      <w:marRight w:val="0"/>
      <w:marTop w:val="0"/>
      <w:marBottom w:val="0"/>
      <w:divBdr>
        <w:top w:val="none" w:sz="0" w:space="0" w:color="auto"/>
        <w:left w:val="none" w:sz="0" w:space="0" w:color="auto"/>
        <w:bottom w:val="none" w:sz="0" w:space="0" w:color="auto"/>
        <w:right w:val="none" w:sz="0" w:space="0" w:color="auto"/>
      </w:divBdr>
    </w:div>
    <w:div w:id="1445230085">
      <w:bodyDiv w:val="1"/>
      <w:marLeft w:val="0"/>
      <w:marRight w:val="0"/>
      <w:marTop w:val="0"/>
      <w:marBottom w:val="0"/>
      <w:divBdr>
        <w:top w:val="none" w:sz="0" w:space="0" w:color="auto"/>
        <w:left w:val="none" w:sz="0" w:space="0" w:color="auto"/>
        <w:bottom w:val="none" w:sz="0" w:space="0" w:color="auto"/>
        <w:right w:val="none" w:sz="0" w:space="0" w:color="auto"/>
      </w:divBdr>
    </w:div>
    <w:div w:id="1466510179">
      <w:bodyDiv w:val="1"/>
      <w:marLeft w:val="0"/>
      <w:marRight w:val="0"/>
      <w:marTop w:val="0"/>
      <w:marBottom w:val="0"/>
      <w:divBdr>
        <w:top w:val="none" w:sz="0" w:space="0" w:color="auto"/>
        <w:left w:val="none" w:sz="0" w:space="0" w:color="auto"/>
        <w:bottom w:val="none" w:sz="0" w:space="0" w:color="auto"/>
        <w:right w:val="none" w:sz="0" w:space="0" w:color="auto"/>
      </w:divBdr>
    </w:div>
    <w:div w:id="1470630505">
      <w:bodyDiv w:val="1"/>
      <w:marLeft w:val="0"/>
      <w:marRight w:val="0"/>
      <w:marTop w:val="0"/>
      <w:marBottom w:val="0"/>
      <w:divBdr>
        <w:top w:val="none" w:sz="0" w:space="0" w:color="auto"/>
        <w:left w:val="none" w:sz="0" w:space="0" w:color="auto"/>
        <w:bottom w:val="none" w:sz="0" w:space="0" w:color="auto"/>
        <w:right w:val="none" w:sz="0" w:space="0" w:color="auto"/>
      </w:divBdr>
    </w:div>
    <w:div w:id="1472363104">
      <w:bodyDiv w:val="1"/>
      <w:marLeft w:val="0"/>
      <w:marRight w:val="0"/>
      <w:marTop w:val="0"/>
      <w:marBottom w:val="0"/>
      <w:divBdr>
        <w:top w:val="none" w:sz="0" w:space="0" w:color="auto"/>
        <w:left w:val="none" w:sz="0" w:space="0" w:color="auto"/>
        <w:bottom w:val="none" w:sz="0" w:space="0" w:color="auto"/>
        <w:right w:val="none" w:sz="0" w:space="0" w:color="auto"/>
      </w:divBdr>
    </w:div>
    <w:div w:id="1474060845">
      <w:bodyDiv w:val="1"/>
      <w:marLeft w:val="0"/>
      <w:marRight w:val="0"/>
      <w:marTop w:val="0"/>
      <w:marBottom w:val="0"/>
      <w:divBdr>
        <w:top w:val="none" w:sz="0" w:space="0" w:color="auto"/>
        <w:left w:val="none" w:sz="0" w:space="0" w:color="auto"/>
        <w:bottom w:val="none" w:sz="0" w:space="0" w:color="auto"/>
        <w:right w:val="none" w:sz="0" w:space="0" w:color="auto"/>
      </w:divBdr>
    </w:div>
    <w:div w:id="1488475234">
      <w:bodyDiv w:val="1"/>
      <w:marLeft w:val="0"/>
      <w:marRight w:val="0"/>
      <w:marTop w:val="0"/>
      <w:marBottom w:val="0"/>
      <w:divBdr>
        <w:top w:val="none" w:sz="0" w:space="0" w:color="auto"/>
        <w:left w:val="none" w:sz="0" w:space="0" w:color="auto"/>
        <w:bottom w:val="none" w:sz="0" w:space="0" w:color="auto"/>
        <w:right w:val="none" w:sz="0" w:space="0" w:color="auto"/>
      </w:divBdr>
    </w:div>
    <w:div w:id="1502818250">
      <w:bodyDiv w:val="1"/>
      <w:marLeft w:val="0"/>
      <w:marRight w:val="0"/>
      <w:marTop w:val="0"/>
      <w:marBottom w:val="0"/>
      <w:divBdr>
        <w:top w:val="none" w:sz="0" w:space="0" w:color="auto"/>
        <w:left w:val="none" w:sz="0" w:space="0" w:color="auto"/>
        <w:bottom w:val="none" w:sz="0" w:space="0" w:color="auto"/>
        <w:right w:val="none" w:sz="0" w:space="0" w:color="auto"/>
      </w:divBdr>
    </w:div>
    <w:div w:id="1537352500">
      <w:bodyDiv w:val="1"/>
      <w:marLeft w:val="0"/>
      <w:marRight w:val="0"/>
      <w:marTop w:val="0"/>
      <w:marBottom w:val="0"/>
      <w:divBdr>
        <w:top w:val="none" w:sz="0" w:space="0" w:color="auto"/>
        <w:left w:val="none" w:sz="0" w:space="0" w:color="auto"/>
        <w:bottom w:val="none" w:sz="0" w:space="0" w:color="auto"/>
        <w:right w:val="none" w:sz="0" w:space="0" w:color="auto"/>
      </w:divBdr>
      <w:divsChild>
        <w:div w:id="785199483">
          <w:marLeft w:val="0"/>
          <w:marRight w:val="0"/>
          <w:marTop w:val="0"/>
          <w:marBottom w:val="0"/>
          <w:divBdr>
            <w:top w:val="none" w:sz="0" w:space="0" w:color="auto"/>
            <w:left w:val="none" w:sz="0" w:space="0" w:color="auto"/>
            <w:bottom w:val="none" w:sz="0" w:space="0" w:color="auto"/>
            <w:right w:val="none" w:sz="0" w:space="0" w:color="auto"/>
          </w:divBdr>
          <w:divsChild>
            <w:div w:id="1977564646">
              <w:marLeft w:val="0"/>
              <w:marRight w:val="0"/>
              <w:marTop w:val="0"/>
              <w:marBottom w:val="0"/>
              <w:divBdr>
                <w:top w:val="none" w:sz="0" w:space="0" w:color="auto"/>
                <w:left w:val="none" w:sz="0" w:space="0" w:color="auto"/>
                <w:bottom w:val="none" w:sz="0" w:space="0" w:color="auto"/>
                <w:right w:val="none" w:sz="0" w:space="0" w:color="auto"/>
              </w:divBdr>
              <w:divsChild>
                <w:div w:id="1063869843">
                  <w:marLeft w:val="0"/>
                  <w:marRight w:val="0"/>
                  <w:marTop w:val="0"/>
                  <w:marBottom w:val="0"/>
                  <w:divBdr>
                    <w:top w:val="none" w:sz="0" w:space="0" w:color="auto"/>
                    <w:left w:val="none" w:sz="0" w:space="0" w:color="auto"/>
                    <w:bottom w:val="none" w:sz="0" w:space="0" w:color="auto"/>
                    <w:right w:val="none" w:sz="0" w:space="0" w:color="auto"/>
                  </w:divBdr>
                  <w:divsChild>
                    <w:div w:id="1387948061">
                      <w:marLeft w:val="0"/>
                      <w:marRight w:val="0"/>
                      <w:marTop w:val="0"/>
                      <w:marBottom w:val="0"/>
                      <w:divBdr>
                        <w:top w:val="none" w:sz="0" w:space="0" w:color="auto"/>
                        <w:left w:val="none" w:sz="0" w:space="0" w:color="auto"/>
                        <w:bottom w:val="none" w:sz="0" w:space="0" w:color="auto"/>
                        <w:right w:val="none" w:sz="0" w:space="0" w:color="auto"/>
                      </w:divBdr>
                      <w:divsChild>
                        <w:div w:id="1793938473">
                          <w:marLeft w:val="0"/>
                          <w:marRight w:val="0"/>
                          <w:marTop w:val="0"/>
                          <w:marBottom w:val="0"/>
                          <w:divBdr>
                            <w:top w:val="none" w:sz="0" w:space="0" w:color="auto"/>
                            <w:left w:val="none" w:sz="0" w:space="0" w:color="auto"/>
                            <w:bottom w:val="none" w:sz="0" w:space="0" w:color="auto"/>
                            <w:right w:val="none" w:sz="0" w:space="0" w:color="auto"/>
                          </w:divBdr>
                          <w:divsChild>
                            <w:div w:id="763846579">
                              <w:marLeft w:val="0"/>
                              <w:marRight w:val="0"/>
                              <w:marTop w:val="0"/>
                              <w:marBottom w:val="0"/>
                              <w:divBdr>
                                <w:top w:val="none" w:sz="0" w:space="0" w:color="auto"/>
                                <w:left w:val="none" w:sz="0" w:space="0" w:color="auto"/>
                                <w:bottom w:val="none" w:sz="0" w:space="0" w:color="auto"/>
                                <w:right w:val="none" w:sz="0" w:space="0" w:color="auto"/>
                              </w:divBdr>
                              <w:divsChild>
                                <w:div w:id="1379158359">
                                  <w:marLeft w:val="0"/>
                                  <w:marRight w:val="0"/>
                                  <w:marTop w:val="0"/>
                                  <w:marBottom w:val="0"/>
                                  <w:divBdr>
                                    <w:top w:val="none" w:sz="0" w:space="0" w:color="auto"/>
                                    <w:left w:val="none" w:sz="0" w:space="0" w:color="auto"/>
                                    <w:bottom w:val="none" w:sz="0" w:space="0" w:color="auto"/>
                                    <w:right w:val="none" w:sz="0" w:space="0" w:color="auto"/>
                                  </w:divBdr>
                                  <w:divsChild>
                                    <w:div w:id="1327589952">
                                      <w:marLeft w:val="0"/>
                                      <w:marRight w:val="0"/>
                                      <w:marTop w:val="0"/>
                                      <w:marBottom w:val="0"/>
                                      <w:divBdr>
                                        <w:top w:val="none" w:sz="0" w:space="0" w:color="auto"/>
                                        <w:left w:val="none" w:sz="0" w:space="0" w:color="auto"/>
                                        <w:bottom w:val="none" w:sz="0" w:space="0" w:color="auto"/>
                                        <w:right w:val="none" w:sz="0" w:space="0" w:color="auto"/>
                                      </w:divBdr>
                                      <w:divsChild>
                                        <w:div w:id="1814981368">
                                          <w:marLeft w:val="0"/>
                                          <w:marRight w:val="0"/>
                                          <w:marTop w:val="0"/>
                                          <w:marBottom w:val="0"/>
                                          <w:divBdr>
                                            <w:top w:val="none" w:sz="0" w:space="0" w:color="auto"/>
                                            <w:left w:val="none" w:sz="0" w:space="0" w:color="auto"/>
                                            <w:bottom w:val="none" w:sz="0" w:space="0" w:color="auto"/>
                                            <w:right w:val="none" w:sz="0" w:space="0" w:color="auto"/>
                                          </w:divBdr>
                                          <w:divsChild>
                                            <w:div w:id="674528698">
                                              <w:marLeft w:val="0"/>
                                              <w:marRight w:val="0"/>
                                              <w:marTop w:val="0"/>
                                              <w:marBottom w:val="0"/>
                                              <w:divBdr>
                                                <w:top w:val="none" w:sz="0" w:space="0" w:color="auto"/>
                                                <w:left w:val="none" w:sz="0" w:space="0" w:color="auto"/>
                                                <w:bottom w:val="none" w:sz="0" w:space="0" w:color="auto"/>
                                                <w:right w:val="none" w:sz="0" w:space="0" w:color="auto"/>
                                              </w:divBdr>
                                              <w:divsChild>
                                                <w:div w:id="1689067159">
                                                  <w:marLeft w:val="0"/>
                                                  <w:marRight w:val="0"/>
                                                  <w:marTop w:val="0"/>
                                                  <w:marBottom w:val="0"/>
                                                  <w:divBdr>
                                                    <w:top w:val="none" w:sz="0" w:space="0" w:color="auto"/>
                                                    <w:left w:val="none" w:sz="0" w:space="0" w:color="auto"/>
                                                    <w:bottom w:val="none" w:sz="0" w:space="0" w:color="auto"/>
                                                    <w:right w:val="none" w:sz="0" w:space="0" w:color="auto"/>
                                                  </w:divBdr>
                                                  <w:divsChild>
                                                    <w:div w:id="1164276033">
                                                      <w:marLeft w:val="0"/>
                                                      <w:marRight w:val="0"/>
                                                      <w:marTop w:val="0"/>
                                                      <w:marBottom w:val="0"/>
                                                      <w:divBdr>
                                                        <w:top w:val="none" w:sz="0" w:space="0" w:color="auto"/>
                                                        <w:left w:val="none" w:sz="0" w:space="0" w:color="auto"/>
                                                        <w:bottom w:val="none" w:sz="0" w:space="0" w:color="auto"/>
                                                        <w:right w:val="none" w:sz="0" w:space="0" w:color="auto"/>
                                                      </w:divBdr>
                                                      <w:divsChild>
                                                        <w:div w:id="1841460504">
                                                          <w:marLeft w:val="0"/>
                                                          <w:marRight w:val="0"/>
                                                          <w:marTop w:val="0"/>
                                                          <w:marBottom w:val="0"/>
                                                          <w:divBdr>
                                                            <w:top w:val="none" w:sz="0" w:space="0" w:color="auto"/>
                                                            <w:left w:val="none" w:sz="0" w:space="0" w:color="auto"/>
                                                            <w:bottom w:val="none" w:sz="0" w:space="0" w:color="auto"/>
                                                            <w:right w:val="none" w:sz="0" w:space="0" w:color="auto"/>
                                                          </w:divBdr>
                                                          <w:divsChild>
                                                            <w:div w:id="1102334040">
                                                              <w:marLeft w:val="0"/>
                                                              <w:marRight w:val="0"/>
                                                              <w:marTop w:val="0"/>
                                                              <w:marBottom w:val="0"/>
                                                              <w:divBdr>
                                                                <w:top w:val="none" w:sz="0" w:space="0" w:color="auto"/>
                                                                <w:left w:val="none" w:sz="0" w:space="0" w:color="auto"/>
                                                                <w:bottom w:val="none" w:sz="0" w:space="0" w:color="auto"/>
                                                                <w:right w:val="none" w:sz="0" w:space="0" w:color="auto"/>
                                                              </w:divBdr>
                                                              <w:divsChild>
                                                                <w:div w:id="1719159528">
                                                                  <w:marLeft w:val="0"/>
                                                                  <w:marRight w:val="0"/>
                                                                  <w:marTop w:val="0"/>
                                                                  <w:marBottom w:val="0"/>
                                                                  <w:divBdr>
                                                                    <w:top w:val="none" w:sz="0" w:space="0" w:color="auto"/>
                                                                    <w:left w:val="none" w:sz="0" w:space="0" w:color="auto"/>
                                                                    <w:bottom w:val="none" w:sz="0" w:space="0" w:color="auto"/>
                                                                    <w:right w:val="none" w:sz="0" w:space="0" w:color="auto"/>
                                                                  </w:divBdr>
                                                                  <w:divsChild>
                                                                    <w:div w:id="1956713913">
                                                                      <w:marLeft w:val="0"/>
                                                                      <w:marRight w:val="0"/>
                                                                      <w:marTop w:val="0"/>
                                                                      <w:marBottom w:val="0"/>
                                                                      <w:divBdr>
                                                                        <w:top w:val="none" w:sz="0" w:space="0" w:color="auto"/>
                                                                        <w:left w:val="none" w:sz="0" w:space="0" w:color="auto"/>
                                                                        <w:bottom w:val="none" w:sz="0" w:space="0" w:color="auto"/>
                                                                        <w:right w:val="none" w:sz="0" w:space="0" w:color="auto"/>
                                                                      </w:divBdr>
                                                                      <w:divsChild>
                                                                        <w:div w:id="123786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5700546">
      <w:bodyDiv w:val="1"/>
      <w:marLeft w:val="0"/>
      <w:marRight w:val="0"/>
      <w:marTop w:val="0"/>
      <w:marBottom w:val="0"/>
      <w:divBdr>
        <w:top w:val="none" w:sz="0" w:space="0" w:color="auto"/>
        <w:left w:val="none" w:sz="0" w:space="0" w:color="auto"/>
        <w:bottom w:val="none" w:sz="0" w:space="0" w:color="auto"/>
        <w:right w:val="none" w:sz="0" w:space="0" w:color="auto"/>
      </w:divBdr>
    </w:div>
    <w:div w:id="1638680554">
      <w:bodyDiv w:val="1"/>
      <w:marLeft w:val="0"/>
      <w:marRight w:val="0"/>
      <w:marTop w:val="0"/>
      <w:marBottom w:val="0"/>
      <w:divBdr>
        <w:top w:val="none" w:sz="0" w:space="0" w:color="auto"/>
        <w:left w:val="none" w:sz="0" w:space="0" w:color="auto"/>
        <w:bottom w:val="none" w:sz="0" w:space="0" w:color="auto"/>
        <w:right w:val="none" w:sz="0" w:space="0" w:color="auto"/>
      </w:divBdr>
    </w:div>
    <w:div w:id="1664358888">
      <w:bodyDiv w:val="1"/>
      <w:marLeft w:val="0"/>
      <w:marRight w:val="0"/>
      <w:marTop w:val="0"/>
      <w:marBottom w:val="0"/>
      <w:divBdr>
        <w:top w:val="none" w:sz="0" w:space="0" w:color="auto"/>
        <w:left w:val="none" w:sz="0" w:space="0" w:color="auto"/>
        <w:bottom w:val="none" w:sz="0" w:space="0" w:color="auto"/>
        <w:right w:val="none" w:sz="0" w:space="0" w:color="auto"/>
      </w:divBdr>
    </w:div>
    <w:div w:id="1684477177">
      <w:bodyDiv w:val="1"/>
      <w:marLeft w:val="0"/>
      <w:marRight w:val="0"/>
      <w:marTop w:val="0"/>
      <w:marBottom w:val="0"/>
      <w:divBdr>
        <w:top w:val="none" w:sz="0" w:space="0" w:color="auto"/>
        <w:left w:val="none" w:sz="0" w:space="0" w:color="auto"/>
        <w:bottom w:val="none" w:sz="0" w:space="0" w:color="auto"/>
        <w:right w:val="none" w:sz="0" w:space="0" w:color="auto"/>
      </w:divBdr>
    </w:div>
    <w:div w:id="1708866825">
      <w:bodyDiv w:val="1"/>
      <w:marLeft w:val="0"/>
      <w:marRight w:val="0"/>
      <w:marTop w:val="0"/>
      <w:marBottom w:val="0"/>
      <w:divBdr>
        <w:top w:val="none" w:sz="0" w:space="0" w:color="auto"/>
        <w:left w:val="none" w:sz="0" w:space="0" w:color="auto"/>
        <w:bottom w:val="none" w:sz="0" w:space="0" w:color="auto"/>
        <w:right w:val="none" w:sz="0" w:space="0" w:color="auto"/>
      </w:divBdr>
    </w:div>
    <w:div w:id="1774010987">
      <w:bodyDiv w:val="1"/>
      <w:marLeft w:val="0"/>
      <w:marRight w:val="0"/>
      <w:marTop w:val="0"/>
      <w:marBottom w:val="0"/>
      <w:divBdr>
        <w:top w:val="none" w:sz="0" w:space="0" w:color="auto"/>
        <w:left w:val="none" w:sz="0" w:space="0" w:color="auto"/>
        <w:bottom w:val="none" w:sz="0" w:space="0" w:color="auto"/>
        <w:right w:val="none" w:sz="0" w:space="0" w:color="auto"/>
      </w:divBdr>
    </w:div>
    <w:div w:id="1777872686">
      <w:bodyDiv w:val="1"/>
      <w:marLeft w:val="0"/>
      <w:marRight w:val="0"/>
      <w:marTop w:val="0"/>
      <w:marBottom w:val="0"/>
      <w:divBdr>
        <w:top w:val="none" w:sz="0" w:space="0" w:color="auto"/>
        <w:left w:val="none" w:sz="0" w:space="0" w:color="auto"/>
        <w:bottom w:val="none" w:sz="0" w:space="0" w:color="auto"/>
        <w:right w:val="none" w:sz="0" w:space="0" w:color="auto"/>
      </w:divBdr>
    </w:div>
    <w:div w:id="1785735978">
      <w:bodyDiv w:val="1"/>
      <w:marLeft w:val="0"/>
      <w:marRight w:val="0"/>
      <w:marTop w:val="0"/>
      <w:marBottom w:val="0"/>
      <w:divBdr>
        <w:top w:val="none" w:sz="0" w:space="0" w:color="auto"/>
        <w:left w:val="none" w:sz="0" w:space="0" w:color="auto"/>
        <w:bottom w:val="none" w:sz="0" w:space="0" w:color="auto"/>
        <w:right w:val="none" w:sz="0" w:space="0" w:color="auto"/>
      </w:divBdr>
    </w:div>
    <w:div w:id="1829131516">
      <w:bodyDiv w:val="1"/>
      <w:marLeft w:val="0"/>
      <w:marRight w:val="0"/>
      <w:marTop w:val="0"/>
      <w:marBottom w:val="0"/>
      <w:divBdr>
        <w:top w:val="none" w:sz="0" w:space="0" w:color="auto"/>
        <w:left w:val="none" w:sz="0" w:space="0" w:color="auto"/>
        <w:bottom w:val="none" w:sz="0" w:space="0" w:color="auto"/>
        <w:right w:val="none" w:sz="0" w:space="0" w:color="auto"/>
      </w:divBdr>
      <w:divsChild>
        <w:div w:id="1329284676">
          <w:marLeft w:val="0"/>
          <w:marRight w:val="0"/>
          <w:marTop w:val="0"/>
          <w:marBottom w:val="0"/>
          <w:divBdr>
            <w:top w:val="none" w:sz="0" w:space="0" w:color="auto"/>
            <w:left w:val="none" w:sz="0" w:space="0" w:color="auto"/>
            <w:bottom w:val="none" w:sz="0" w:space="0" w:color="auto"/>
            <w:right w:val="none" w:sz="0" w:space="0" w:color="auto"/>
          </w:divBdr>
        </w:div>
        <w:div w:id="411436489">
          <w:marLeft w:val="0"/>
          <w:marRight w:val="0"/>
          <w:marTop w:val="0"/>
          <w:marBottom w:val="0"/>
          <w:divBdr>
            <w:top w:val="none" w:sz="0" w:space="0" w:color="auto"/>
            <w:left w:val="none" w:sz="0" w:space="0" w:color="auto"/>
            <w:bottom w:val="none" w:sz="0" w:space="0" w:color="auto"/>
            <w:right w:val="none" w:sz="0" w:space="0" w:color="auto"/>
          </w:divBdr>
          <w:divsChild>
            <w:div w:id="992563300">
              <w:marLeft w:val="0"/>
              <w:marRight w:val="0"/>
              <w:marTop w:val="0"/>
              <w:marBottom w:val="0"/>
              <w:divBdr>
                <w:top w:val="none" w:sz="0" w:space="0" w:color="auto"/>
                <w:left w:val="none" w:sz="0" w:space="0" w:color="auto"/>
                <w:bottom w:val="none" w:sz="0" w:space="0" w:color="auto"/>
                <w:right w:val="none" w:sz="0" w:space="0" w:color="auto"/>
              </w:divBdr>
            </w:div>
            <w:div w:id="1846478205">
              <w:marLeft w:val="0"/>
              <w:marRight w:val="0"/>
              <w:marTop w:val="0"/>
              <w:marBottom w:val="0"/>
              <w:divBdr>
                <w:top w:val="none" w:sz="0" w:space="0" w:color="auto"/>
                <w:left w:val="none" w:sz="0" w:space="0" w:color="auto"/>
                <w:bottom w:val="none" w:sz="0" w:space="0" w:color="auto"/>
                <w:right w:val="none" w:sz="0" w:space="0" w:color="auto"/>
              </w:divBdr>
              <w:divsChild>
                <w:div w:id="894044564">
                  <w:marLeft w:val="0"/>
                  <w:marRight w:val="0"/>
                  <w:marTop w:val="0"/>
                  <w:marBottom w:val="0"/>
                  <w:divBdr>
                    <w:top w:val="none" w:sz="0" w:space="0" w:color="auto"/>
                    <w:left w:val="none" w:sz="0" w:space="0" w:color="auto"/>
                    <w:bottom w:val="none" w:sz="0" w:space="0" w:color="auto"/>
                    <w:right w:val="none" w:sz="0" w:space="0" w:color="auto"/>
                  </w:divBdr>
                  <w:divsChild>
                    <w:div w:id="499660665">
                      <w:marLeft w:val="0"/>
                      <w:marRight w:val="0"/>
                      <w:marTop w:val="390"/>
                      <w:marBottom w:val="0"/>
                      <w:divBdr>
                        <w:top w:val="none" w:sz="0" w:space="0" w:color="auto"/>
                        <w:left w:val="none" w:sz="0" w:space="0" w:color="auto"/>
                        <w:bottom w:val="none" w:sz="0" w:space="0" w:color="auto"/>
                        <w:right w:val="none" w:sz="0" w:space="0" w:color="auto"/>
                      </w:divBdr>
                    </w:div>
                  </w:divsChild>
                </w:div>
                <w:div w:id="198465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479400">
      <w:bodyDiv w:val="1"/>
      <w:marLeft w:val="0"/>
      <w:marRight w:val="0"/>
      <w:marTop w:val="0"/>
      <w:marBottom w:val="0"/>
      <w:divBdr>
        <w:top w:val="none" w:sz="0" w:space="0" w:color="auto"/>
        <w:left w:val="none" w:sz="0" w:space="0" w:color="auto"/>
        <w:bottom w:val="none" w:sz="0" w:space="0" w:color="auto"/>
        <w:right w:val="none" w:sz="0" w:space="0" w:color="auto"/>
      </w:divBdr>
      <w:divsChild>
        <w:div w:id="2027559310">
          <w:marLeft w:val="0"/>
          <w:marRight w:val="0"/>
          <w:marTop w:val="15"/>
          <w:marBottom w:val="0"/>
          <w:divBdr>
            <w:top w:val="none" w:sz="0" w:space="0" w:color="auto"/>
            <w:left w:val="none" w:sz="0" w:space="0" w:color="auto"/>
            <w:bottom w:val="none" w:sz="0" w:space="0" w:color="auto"/>
            <w:right w:val="none" w:sz="0" w:space="0" w:color="auto"/>
          </w:divBdr>
          <w:divsChild>
            <w:div w:id="504054448">
              <w:marLeft w:val="0"/>
              <w:marRight w:val="0"/>
              <w:marTop w:val="0"/>
              <w:marBottom w:val="0"/>
              <w:divBdr>
                <w:top w:val="none" w:sz="0" w:space="0" w:color="auto"/>
                <w:left w:val="none" w:sz="0" w:space="0" w:color="auto"/>
                <w:bottom w:val="none" w:sz="0" w:space="0" w:color="auto"/>
                <w:right w:val="none" w:sz="0" w:space="0" w:color="auto"/>
              </w:divBdr>
            </w:div>
          </w:divsChild>
        </w:div>
        <w:div w:id="907225159">
          <w:marLeft w:val="0"/>
          <w:marRight w:val="0"/>
          <w:marTop w:val="15"/>
          <w:marBottom w:val="0"/>
          <w:divBdr>
            <w:top w:val="none" w:sz="0" w:space="0" w:color="auto"/>
            <w:left w:val="none" w:sz="0" w:space="0" w:color="auto"/>
            <w:bottom w:val="none" w:sz="0" w:space="0" w:color="auto"/>
            <w:right w:val="none" w:sz="0" w:space="0" w:color="auto"/>
          </w:divBdr>
          <w:divsChild>
            <w:div w:id="1884976131">
              <w:marLeft w:val="0"/>
              <w:marRight w:val="0"/>
              <w:marTop w:val="0"/>
              <w:marBottom w:val="0"/>
              <w:divBdr>
                <w:top w:val="none" w:sz="0" w:space="0" w:color="auto"/>
                <w:left w:val="none" w:sz="0" w:space="0" w:color="auto"/>
                <w:bottom w:val="none" w:sz="0" w:space="0" w:color="auto"/>
                <w:right w:val="none" w:sz="0" w:space="0" w:color="auto"/>
              </w:divBdr>
            </w:div>
          </w:divsChild>
        </w:div>
        <w:div w:id="1884710704">
          <w:marLeft w:val="0"/>
          <w:marRight w:val="0"/>
          <w:marTop w:val="15"/>
          <w:marBottom w:val="0"/>
          <w:divBdr>
            <w:top w:val="none" w:sz="0" w:space="0" w:color="auto"/>
            <w:left w:val="none" w:sz="0" w:space="0" w:color="auto"/>
            <w:bottom w:val="none" w:sz="0" w:space="0" w:color="auto"/>
            <w:right w:val="none" w:sz="0" w:space="0" w:color="auto"/>
          </w:divBdr>
          <w:divsChild>
            <w:div w:id="104794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206047">
      <w:bodyDiv w:val="1"/>
      <w:marLeft w:val="0"/>
      <w:marRight w:val="0"/>
      <w:marTop w:val="0"/>
      <w:marBottom w:val="0"/>
      <w:divBdr>
        <w:top w:val="none" w:sz="0" w:space="0" w:color="auto"/>
        <w:left w:val="none" w:sz="0" w:space="0" w:color="auto"/>
        <w:bottom w:val="none" w:sz="0" w:space="0" w:color="auto"/>
        <w:right w:val="none" w:sz="0" w:space="0" w:color="auto"/>
      </w:divBdr>
    </w:div>
    <w:div w:id="1886329576">
      <w:bodyDiv w:val="1"/>
      <w:marLeft w:val="0"/>
      <w:marRight w:val="0"/>
      <w:marTop w:val="0"/>
      <w:marBottom w:val="0"/>
      <w:divBdr>
        <w:top w:val="none" w:sz="0" w:space="0" w:color="auto"/>
        <w:left w:val="none" w:sz="0" w:space="0" w:color="auto"/>
        <w:bottom w:val="none" w:sz="0" w:space="0" w:color="auto"/>
        <w:right w:val="none" w:sz="0" w:space="0" w:color="auto"/>
      </w:divBdr>
    </w:div>
    <w:div w:id="1918437676">
      <w:bodyDiv w:val="1"/>
      <w:marLeft w:val="0"/>
      <w:marRight w:val="0"/>
      <w:marTop w:val="0"/>
      <w:marBottom w:val="0"/>
      <w:divBdr>
        <w:top w:val="none" w:sz="0" w:space="0" w:color="auto"/>
        <w:left w:val="none" w:sz="0" w:space="0" w:color="auto"/>
        <w:bottom w:val="none" w:sz="0" w:space="0" w:color="auto"/>
        <w:right w:val="none" w:sz="0" w:space="0" w:color="auto"/>
      </w:divBdr>
    </w:div>
    <w:div w:id="1933968010">
      <w:bodyDiv w:val="1"/>
      <w:marLeft w:val="0"/>
      <w:marRight w:val="0"/>
      <w:marTop w:val="0"/>
      <w:marBottom w:val="0"/>
      <w:divBdr>
        <w:top w:val="none" w:sz="0" w:space="0" w:color="auto"/>
        <w:left w:val="none" w:sz="0" w:space="0" w:color="auto"/>
        <w:bottom w:val="none" w:sz="0" w:space="0" w:color="auto"/>
        <w:right w:val="none" w:sz="0" w:space="0" w:color="auto"/>
      </w:divBdr>
    </w:div>
    <w:div w:id="1953977725">
      <w:bodyDiv w:val="1"/>
      <w:marLeft w:val="0"/>
      <w:marRight w:val="0"/>
      <w:marTop w:val="0"/>
      <w:marBottom w:val="0"/>
      <w:divBdr>
        <w:top w:val="none" w:sz="0" w:space="0" w:color="auto"/>
        <w:left w:val="none" w:sz="0" w:space="0" w:color="auto"/>
        <w:bottom w:val="none" w:sz="0" w:space="0" w:color="auto"/>
        <w:right w:val="none" w:sz="0" w:space="0" w:color="auto"/>
      </w:divBdr>
      <w:divsChild>
        <w:div w:id="1806895541">
          <w:marLeft w:val="0"/>
          <w:marRight w:val="0"/>
          <w:marTop w:val="0"/>
          <w:marBottom w:val="0"/>
          <w:divBdr>
            <w:top w:val="none" w:sz="0" w:space="0" w:color="auto"/>
            <w:left w:val="none" w:sz="0" w:space="0" w:color="auto"/>
            <w:bottom w:val="none" w:sz="0" w:space="0" w:color="auto"/>
            <w:right w:val="none" w:sz="0" w:space="0" w:color="auto"/>
          </w:divBdr>
          <w:divsChild>
            <w:div w:id="1308510186">
              <w:marLeft w:val="0"/>
              <w:marRight w:val="0"/>
              <w:marTop w:val="0"/>
              <w:marBottom w:val="0"/>
              <w:divBdr>
                <w:top w:val="none" w:sz="0" w:space="0" w:color="auto"/>
                <w:left w:val="none" w:sz="0" w:space="0" w:color="auto"/>
                <w:bottom w:val="none" w:sz="0" w:space="0" w:color="auto"/>
                <w:right w:val="none" w:sz="0" w:space="0" w:color="auto"/>
              </w:divBdr>
              <w:divsChild>
                <w:div w:id="460147072">
                  <w:marLeft w:val="0"/>
                  <w:marRight w:val="0"/>
                  <w:marTop w:val="100"/>
                  <w:marBottom w:val="100"/>
                  <w:divBdr>
                    <w:top w:val="none" w:sz="0" w:space="0" w:color="auto"/>
                    <w:left w:val="none" w:sz="0" w:space="0" w:color="auto"/>
                    <w:bottom w:val="none" w:sz="0" w:space="0" w:color="auto"/>
                    <w:right w:val="none" w:sz="0" w:space="0" w:color="auto"/>
                  </w:divBdr>
                  <w:divsChild>
                    <w:div w:id="197528368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959989726">
      <w:bodyDiv w:val="1"/>
      <w:marLeft w:val="0"/>
      <w:marRight w:val="0"/>
      <w:marTop w:val="0"/>
      <w:marBottom w:val="0"/>
      <w:divBdr>
        <w:top w:val="none" w:sz="0" w:space="0" w:color="auto"/>
        <w:left w:val="none" w:sz="0" w:space="0" w:color="auto"/>
        <w:bottom w:val="none" w:sz="0" w:space="0" w:color="auto"/>
        <w:right w:val="none" w:sz="0" w:space="0" w:color="auto"/>
      </w:divBdr>
    </w:div>
    <w:div w:id="1984460786">
      <w:bodyDiv w:val="1"/>
      <w:marLeft w:val="0"/>
      <w:marRight w:val="0"/>
      <w:marTop w:val="0"/>
      <w:marBottom w:val="0"/>
      <w:divBdr>
        <w:top w:val="none" w:sz="0" w:space="0" w:color="auto"/>
        <w:left w:val="none" w:sz="0" w:space="0" w:color="auto"/>
        <w:bottom w:val="none" w:sz="0" w:space="0" w:color="auto"/>
        <w:right w:val="none" w:sz="0" w:space="0" w:color="auto"/>
      </w:divBdr>
      <w:divsChild>
        <w:div w:id="300430393">
          <w:marLeft w:val="0"/>
          <w:marRight w:val="0"/>
          <w:marTop w:val="240"/>
          <w:marBottom w:val="0"/>
          <w:divBdr>
            <w:top w:val="none" w:sz="0" w:space="0" w:color="auto"/>
            <w:left w:val="none" w:sz="0" w:space="0" w:color="auto"/>
            <w:bottom w:val="none" w:sz="0" w:space="0" w:color="auto"/>
            <w:right w:val="none" w:sz="0" w:space="0" w:color="auto"/>
          </w:divBdr>
        </w:div>
      </w:divsChild>
    </w:div>
    <w:div w:id="1998341197">
      <w:bodyDiv w:val="1"/>
      <w:marLeft w:val="0"/>
      <w:marRight w:val="0"/>
      <w:marTop w:val="0"/>
      <w:marBottom w:val="0"/>
      <w:divBdr>
        <w:top w:val="none" w:sz="0" w:space="0" w:color="auto"/>
        <w:left w:val="none" w:sz="0" w:space="0" w:color="auto"/>
        <w:bottom w:val="none" w:sz="0" w:space="0" w:color="auto"/>
        <w:right w:val="none" w:sz="0" w:space="0" w:color="auto"/>
      </w:divBdr>
    </w:div>
    <w:div w:id="2016300344">
      <w:bodyDiv w:val="1"/>
      <w:marLeft w:val="0"/>
      <w:marRight w:val="0"/>
      <w:marTop w:val="0"/>
      <w:marBottom w:val="0"/>
      <w:divBdr>
        <w:top w:val="none" w:sz="0" w:space="0" w:color="auto"/>
        <w:left w:val="none" w:sz="0" w:space="0" w:color="auto"/>
        <w:bottom w:val="none" w:sz="0" w:space="0" w:color="auto"/>
        <w:right w:val="none" w:sz="0" w:space="0" w:color="auto"/>
      </w:divBdr>
    </w:div>
    <w:div w:id="2042051543">
      <w:bodyDiv w:val="1"/>
      <w:marLeft w:val="0"/>
      <w:marRight w:val="0"/>
      <w:marTop w:val="0"/>
      <w:marBottom w:val="0"/>
      <w:divBdr>
        <w:top w:val="none" w:sz="0" w:space="0" w:color="auto"/>
        <w:left w:val="none" w:sz="0" w:space="0" w:color="auto"/>
        <w:bottom w:val="none" w:sz="0" w:space="0" w:color="auto"/>
        <w:right w:val="none" w:sz="0" w:space="0" w:color="auto"/>
      </w:divBdr>
    </w:div>
    <w:div w:id="2096125923">
      <w:bodyDiv w:val="1"/>
      <w:marLeft w:val="0"/>
      <w:marRight w:val="0"/>
      <w:marTop w:val="0"/>
      <w:marBottom w:val="0"/>
      <w:divBdr>
        <w:top w:val="none" w:sz="0" w:space="0" w:color="auto"/>
        <w:left w:val="none" w:sz="0" w:space="0" w:color="auto"/>
        <w:bottom w:val="none" w:sz="0" w:space="0" w:color="auto"/>
        <w:right w:val="none" w:sz="0" w:space="0" w:color="auto"/>
      </w:divBdr>
    </w:div>
    <w:div w:id="2099062117">
      <w:bodyDiv w:val="1"/>
      <w:marLeft w:val="1200"/>
      <w:marRight w:val="1200"/>
      <w:marTop w:val="0"/>
      <w:marBottom w:val="0"/>
      <w:divBdr>
        <w:top w:val="none" w:sz="0" w:space="0" w:color="auto"/>
        <w:left w:val="none" w:sz="0" w:space="0" w:color="auto"/>
        <w:bottom w:val="none" w:sz="0" w:space="0" w:color="auto"/>
        <w:right w:val="none" w:sz="0" w:space="0" w:color="auto"/>
      </w:divBdr>
    </w:div>
    <w:div w:id="2104106690">
      <w:bodyDiv w:val="1"/>
      <w:marLeft w:val="0"/>
      <w:marRight w:val="0"/>
      <w:marTop w:val="0"/>
      <w:marBottom w:val="0"/>
      <w:divBdr>
        <w:top w:val="none" w:sz="0" w:space="0" w:color="auto"/>
        <w:left w:val="none" w:sz="0" w:space="0" w:color="auto"/>
        <w:bottom w:val="none" w:sz="0" w:space="0" w:color="auto"/>
        <w:right w:val="none" w:sz="0" w:space="0" w:color="auto"/>
      </w:divBdr>
    </w:div>
    <w:div w:id="2120103547">
      <w:bodyDiv w:val="1"/>
      <w:marLeft w:val="0"/>
      <w:marRight w:val="0"/>
      <w:marTop w:val="0"/>
      <w:marBottom w:val="0"/>
      <w:divBdr>
        <w:top w:val="none" w:sz="0" w:space="0" w:color="auto"/>
        <w:left w:val="none" w:sz="0" w:space="0" w:color="auto"/>
        <w:bottom w:val="none" w:sz="0" w:space="0" w:color="auto"/>
        <w:right w:val="none" w:sz="0" w:space="0" w:color="auto"/>
      </w:divBdr>
    </w:div>
    <w:div w:id="2124222284">
      <w:bodyDiv w:val="1"/>
      <w:marLeft w:val="0"/>
      <w:marRight w:val="0"/>
      <w:marTop w:val="0"/>
      <w:marBottom w:val="0"/>
      <w:divBdr>
        <w:top w:val="none" w:sz="0" w:space="0" w:color="auto"/>
        <w:left w:val="none" w:sz="0" w:space="0" w:color="auto"/>
        <w:bottom w:val="none" w:sz="0" w:space="0" w:color="auto"/>
        <w:right w:val="none" w:sz="0" w:space="0" w:color="auto"/>
      </w:divBdr>
    </w:div>
    <w:div w:id="2144737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1805E5-4622-439D-9F35-508BE26DB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363</Words>
  <Characters>2071</Characters>
  <Application>Microsoft Office Word</Application>
  <DocSecurity>0</DocSecurity>
  <Lines>17</Lines>
  <Paragraphs>4</Paragraphs>
  <ScaleCrop>false</ScaleCrop>
  <Company>scitc</Company>
  <LinksUpToDate>false</LinksUpToDate>
  <CharactersWithSpaces>2430</CharactersWithSpaces>
  <SharedDoc>false</SharedDoc>
  <HLinks>
    <vt:vector size="12" baseType="variant">
      <vt:variant>
        <vt:i4>6291550</vt:i4>
      </vt:variant>
      <vt:variant>
        <vt:i4>3</vt:i4>
      </vt:variant>
      <vt:variant>
        <vt:i4>0</vt:i4>
      </vt:variant>
      <vt:variant>
        <vt:i4>5</vt:i4>
      </vt:variant>
      <vt:variant>
        <vt:lpwstr>mailto:npopss@vip.163.com</vt:lpwstr>
      </vt:variant>
      <vt:variant>
        <vt:lpwstr/>
      </vt:variant>
      <vt:variant>
        <vt:i4>6226018</vt:i4>
      </vt:variant>
      <vt:variant>
        <vt:i4>0</vt:i4>
      </vt:variant>
      <vt:variant>
        <vt:i4>0</vt:i4>
      </vt:variant>
      <vt:variant>
        <vt:i4>5</vt:i4>
      </vt:variant>
      <vt:variant>
        <vt:lpwstr>http://scitc.com.cn:8080/system/_content/download.jsp?urltype=news.DownloadAttachUrl&amp;owner=1439835480&amp;wbfileid=130957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川信职院[2007]47号</dc:title>
  <dc:creator>lqm</dc:creator>
  <cp:lastModifiedBy>张金玲</cp:lastModifiedBy>
  <cp:revision>3</cp:revision>
  <cp:lastPrinted>2007-06-27T08:55:00Z</cp:lastPrinted>
  <dcterms:created xsi:type="dcterms:W3CDTF">2023-05-11T02:32:00Z</dcterms:created>
  <dcterms:modified xsi:type="dcterms:W3CDTF">2023-05-11T02:36:00Z</dcterms:modified>
</cp:coreProperties>
</file>