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0C2FB652"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5F2EE7">
        <w:rPr>
          <w:rFonts w:ascii="仿宋_GB2312" w:eastAsia="仿宋_GB2312" w:hint="eastAsia"/>
          <w:sz w:val="28"/>
          <w:szCs w:val="32"/>
        </w:rPr>
        <w:t>4</w:t>
      </w:r>
      <w:r w:rsidR="003F680A">
        <w:rPr>
          <w:rFonts w:ascii="仿宋_GB2312" w:eastAsia="仿宋_GB2312" w:hint="eastAsia"/>
          <w:sz w:val="28"/>
          <w:szCs w:val="32"/>
        </w:rPr>
        <w:t>9</w:t>
      </w:r>
      <w:r w:rsidR="00CD1EAA" w:rsidRPr="00180A64">
        <w:rPr>
          <w:rFonts w:ascii="仿宋_GB2312" w:eastAsia="仿宋_GB2312" w:hint="eastAsia"/>
          <w:sz w:val="28"/>
          <w:szCs w:val="32"/>
        </w:rPr>
        <w:t>号</w:t>
      </w:r>
    </w:p>
    <w:p w14:paraId="4A93EBA2" w14:textId="77777777" w:rsidR="003F680A" w:rsidRPr="003F680A" w:rsidRDefault="00316BA4" w:rsidP="003F680A">
      <w:pPr>
        <w:pStyle w:val="5"/>
        <w:shd w:val="clear" w:color="auto" w:fill="FFFFFF"/>
        <w:jc w:val="center"/>
        <w:rPr>
          <w:rFonts w:ascii="宋体" w:hAnsi="宋体" w:cs="宋体"/>
          <w:color w:val="000000"/>
          <w:kern w:val="44"/>
          <w:sz w:val="42"/>
          <w:szCs w:val="44"/>
        </w:rPr>
      </w:pPr>
      <w:r w:rsidRPr="003F680A">
        <w:rPr>
          <w:rFonts w:ascii="宋体" w:hAnsi="宋体" w:cs="宋体"/>
          <w:color w:val="000000"/>
          <w:kern w:val="44"/>
          <w:sz w:val="42"/>
          <w:szCs w:val="44"/>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3F680A">
        <w:rPr>
          <w:rFonts w:ascii="宋体" w:hAnsi="宋体" w:cs="宋体" w:hint="eastAsia"/>
          <w:color w:val="000000"/>
          <w:kern w:val="44"/>
          <w:sz w:val="42"/>
          <w:szCs w:val="44"/>
        </w:rPr>
        <w:t>关于</w:t>
      </w:r>
      <w:r w:rsidR="0073405F" w:rsidRPr="003F680A">
        <w:rPr>
          <w:rFonts w:ascii="宋体" w:hAnsi="宋体" w:cs="宋体" w:hint="eastAsia"/>
          <w:color w:val="000000"/>
          <w:kern w:val="44"/>
          <w:sz w:val="42"/>
          <w:szCs w:val="44"/>
        </w:rPr>
        <w:t>申报</w:t>
      </w:r>
      <w:r w:rsidR="00EF2EDA" w:rsidRPr="003F680A">
        <w:rPr>
          <w:rFonts w:ascii="宋体" w:hAnsi="宋体" w:cs="宋体" w:hint="eastAsia"/>
          <w:color w:val="000000"/>
          <w:kern w:val="44"/>
          <w:sz w:val="42"/>
          <w:szCs w:val="44"/>
        </w:rPr>
        <w:t>202</w:t>
      </w:r>
      <w:r w:rsidR="004024C0" w:rsidRPr="003F680A">
        <w:rPr>
          <w:rFonts w:ascii="宋体" w:hAnsi="宋体" w:cs="宋体" w:hint="eastAsia"/>
          <w:color w:val="000000"/>
          <w:kern w:val="44"/>
          <w:sz w:val="42"/>
          <w:szCs w:val="44"/>
        </w:rPr>
        <w:t>3</w:t>
      </w:r>
      <w:r w:rsidR="00EF2EDA" w:rsidRPr="003F680A">
        <w:rPr>
          <w:rFonts w:ascii="宋体" w:hAnsi="宋体" w:cs="宋体" w:hint="eastAsia"/>
          <w:color w:val="000000"/>
          <w:kern w:val="44"/>
          <w:sz w:val="42"/>
          <w:szCs w:val="44"/>
        </w:rPr>
        <w:t>年度</w:t>
      </w:r>
      <w:r w:rsidR="003F680A" w:rsidRPr="003F680A">
        <w:rPr>
          <w:rFonts w:ascii="宋体" w:hAnsi="宋体" w:cs="宋体"/>
          <w:color w:val="000000"/>
          <w:kern w:val="44"/>
          <w:sz w:val="42"/>
          <w:szCs w:val="44"/>
        </w:rPr>
        <w:t>高等教育科学研究规划</w:t>
      </w:r>
    </w:p>
    <w:p w14:paraId="0BFF6299" w14:textId="1D1F0873" w:rsidR="004754AA" w:rsidRPr="001B4092" w:rsidRDefault="00D17BD3" w:rsidP="003F680A">
      <w:pPr>
        <w:pStyle w:val="1"/>
        <w:spacing w:before="0" w:after="0" w:line="360" w:lineRule="auto"/>
        <w:jc w:val="center"/>
        <w:rPr>
          <w:rFonts w:asciiTheme="majorEastAsia" w:hAnsiTheme="majorEastAsia"/>
          <w:kern w:val="0"/>
        </w:rPr>
      </w:pPr>
      <w:r>
        <w:rPr>
          <w:rFonts w:ascii="宋体" w:hAnsi="宋体" w:hint="eastAsia"/>
          <w:color w:val="000000"/>
          <w:sz w:val="42"/>
        </w:rPr>
        <w:t>课题</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bookmarkStart w:id="25" w:name="_GoBack"/>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4814D97D"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001D7E" w:rsidRPr="00001D7E">
        <w:rPr>
          <w:rFonts w:ascii="仿宋_GB2312" w:eastAsia="仿宋_GB2312" w:hAnsi="宋体" w:cs="宋体"/>
          <w:kern w:val="0"/>
          <w:sz w:val="32"/>
          <w:szCs w:val="32"/>
        </w:rPr>
        <w:t>中国高等教育学会高等教育科学研究规划课题</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67BE105D" w:rsidR="008435F0" w:rsidRPr="000E5DF2" w:rsidRDefault="008435F0" w:rsidP="003E672F">
      <w:pPr>
        <w:pStyle w:val="af"/>
        <w:wordWrap w:val="0"/>
        <w:spacing w:line="360" w:lineRule="auto"/>
        <w:ind w:firstLineChars="200" w:firstLine="640"/>
        <w:rPr>
          <w:rFonts w:ascii="仿宋_GB2312" w:eastAsia="仿宋_GB2312"/>
          <w:sz w:val="32"/>
          <w:szCs w:val="32"/>
        </w:rPr>
      </w:pPr>
      <w:r w:rsidRPr="00001D7E">
        <w:rPr>
          <w:rFonts w:ascii="仿宋_GB2312" w:eastAsia="仿宋_GB2312" w:hint="eastAsia"/>
          <w:sz w:val="32"/>
          <w:szCs w:val="32"/>
        </w:rPr>
        <w:t>1.</w:t>
      </w:r>
      <w:r w:rsidR="00001D7E" w:rsidRPr="00001D7E">
        <w:rPr>
          <w:rFonts w:ascii="仿宋_GB2312" w:eastAsia="仿宋_GB2312"/>
          <w:sz w:val="32"/>
          <w:szCs w:val="32"/>
        </w:rPr>
        <w:t>《课题申报书》（匿名版3份和实名版1份）</w:t>
      </w:r>
      <w:r w:rsidR="001B4092" w:rsidRPr="00001D7E">
        <w:rPr>
          <w:rFonts w:ascii="仿宋_GB2312" w:eastAsia="仿宋_GB2312" w:hint="eastAsia"/>
          <w:sz w:val="32"/>
          <w:szCs w:val="32"/>
        </w:rPr>
        <w:t>，</w:t>
      </w:r>
      <w:r w:rsidRPr="000E5DF2">
        <w:rPr>
          <w:rFonts w:ascii="仿宋_GB2312" w:eastAsia="仿宋_GB2312" w:hint="eastAsia"/>
          <w:sz w:val="32"/>
          <w:szCs w:val="32"/>
        </w:rPr>
        <w:t>电子稿</w:t>
      </w:r>
      <w:r w:rsidRPr="00001D7E">
        <w:rPr>
          <w:rFonts w:ascii="仿宋_GB2312" w:eastAsia="仿宋_GB2312" w:hint="eastAsia"/>
          <w:sz w:val="32"/>
          <w:szCs w:val="32"/>
        </w:rPr>
        <w:t>通</w:t>
      </w:r>
      <w:r w:rsidRPr="000E5DF2">
        <w:rPr>
          <w:rFonts w:ascii="仿宋_GB2312" w:eastAsia="仿宋_GB2312" w:hint="eastAsia"/>
          <w:sz w:val="32"/>
          <w:szCs w:val="32"/>
        </w:rPr>
        <w:t>过协同发至科技处张金玲。</w:t>
      </w:r>
    </w:p>
    <w:p w14:paraId="4032A3E5" w14:textId="104E0B81" w:rsidR="008435F0" w:rsidRDefault="008435F0" w:rsidP="003E672F">
      <w:pPr>
        <w:spacing w:line="360" w:lineRule="auto"/>
        <w:ind w:firstLineChars="200" w:firstLine="64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001D7E">
        <w:rPr>
          <w:rFonts w:ascii="仿宋_GB2312" w:eastAsia="仿宋_GB2312" w:hint="eastAsia"/>
          <w:sz w:val="32"/>
          <w:szCs w:val="32"/>
        </w:rPr>
        <w:t>6</w:t>
      </w:r>
      <w:r>
        <w:rPr>
          <w:rFonts w:ascii="仿宋_GB2312" w:eastAsia="仿宋_GB2312" w:hint="eastAsia"/>
          <w:sz w:val="32"/>
          <w:szCs w:val="32"/>
        </w:rPr>
        <w:t>月</w:t>
      </w:r>
      <w:r w:rsidR="00001D7E">
        <w:rPr>
          <w:rFonts w:ascii="仿宋_GB2312" w:eastAsia="仿宋_GB2312" w:hint="eastAsia"/>
          <w:sz w:val="32"/>
          <w:szCs w:val="32"/>
        </w:rPr>
        <w:t>6</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bookmarkEnd w:id="19"/>
    <w:bookmarkEnd w:id="20"/>
    <w:bookmarkEnd w:id="21"/>
    <w:bookmarkEnd w:id="22"/>
    <w:bookmarkEnd w:id="23"/>
    <w:bookmarkEnd w:id="24"/>
    <w:bookmarkEnd w:id="25"/>
    <w:p w14:paraId="30F6A372" w14:textId="1AE0C8C5" w:rsidR="005757BD"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D17BD3">
        <w:rPr>
          <w:rFonts w:ascii="仿宋_GB2312" w:eastAsia="仿宋_GB2312" w:hint="eastAsia"/>
          <w:sz w:val="32"/>
          <w:szCs w:val="32"/>
        </w:rPr>
        <w:t>及</w:t>
      </w:r>
      <w:r w:rsidR="00A81BFB">
        <w:rPr>
          <w:rFonts w:ascii="仿宋_GB2312" w:eastAsia="仿宋_GB2312" w:hint="eastAsia"/>
          <w:sz w:val="32"/>
          <w:szCs w:val="32"/>
        </w:rPr>
        <w:t>指南</w:t>
      </w:r>
    </w:p>
    <w:p w14:paraId="3E65938F" w14:textId="1D1C1595" w:rsidR="00B76290" w:rsidRDefault="00001D7E" w:rsidP="00A81BFB">
      <w:pPr>
        <w:pStyle w:val="af"/>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5974A4B5">
            <wp:simplePos x="0" y="0"/>
            <wp:positionH relativeFrom="margin">
              <wp:posOffset>3799205</wp:posOffset>
            </wp:positionH>
            <wp:positionV relativeFrom="paragraph">
              <wp:posOffset>23495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BFB">
        <w:rPr>
          <w:rFonts w:ascii="仿宋_GB2312" w:eastAsia="仿宋_GB2312" w:hint="eastAsia"/>
          <w:sz w:val="32"/>
          <w:szCs w:val="32"/>
        </w:rPr>
        <w:t>附件2：申报书</w:t>
      </w:r>
    </w:p>
    <w:p w14:paraId="0963CEC2" w14:textId="7B956043" w:rsidR="00001D7E" w:rsidRPr="00A81BFB" w:rsidRDefault="00001D7E" w:rsidP="00A81BFB">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附件3：申报书（匿名版）</w:t>
      </w: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01F1A389"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1B4092">
        <w:rPr>
          <w:rFonts w:ascii="仿宋_GB2312" w:eastAsia="仿宋_GB2312" w:cs="仿宋_GB2312" w:hint="eastAsia"/>
          <w:sz w:val="28"/>
          <w:szCs w:val="28"/>
        </w:rPr>
        <w:t>5</w:t>
      </w:r>
      <w:r w:rsidRPr="00D55D90">
        <w:rPr>
          <w:rFonts w:ascii="仿宋_GB2312" w:eastAsia="仿宋_GB2312" w:cs="仿宋_GB2312" w:hint="eastAsia"/>
          <w:sz w:val="28"/>
          <w:szCs w:val="28"/>
        </w:rPr>
        <w:t>月</w:t>
      </w:r>
      <w:r w:rsidR="00001D7E">
        <w:rPr>
          <w:rFonts w:ascii="仿宋_GB2312" w:eastAsia="仿宋_GB2312" w:cs="仿宋_GB2312" w:hint="eastAsia"/>
          <w:sz w:val="28"/>
          <w:szCs w:val="28"/>
        </w:rPr>
        <w:t>11</w:t>
      </w:r>
      <w:r>
        <w:rPr>
          <w:rFonts w:ascii="仿宋_GB2312" w:eastAsia="仿宋_GB2312" w:cs="仿宋_GB2312" w:hint="eastAsia"/>
          <w:sz w:val="28"/>
          <w:szCs w:val="28"/>
        </w:rPr>
        <w:t>日</w:t>
      </w:r>
    </w:p>
    <w:p w14:paraId="3E858657" w14:textId="77777777" w:rsidR="005757BD" w:rsidRPr="00B051AF" w:rsidRDefault="005757BD" w:rsidP="001B4092">
      <w:pPr>
        <w:spacing w:line="360" w:lineRule="auto"/>
        <w:rPr>
          <w:rFonts w:ascii="仿宋_GB2312" w:eastAsia="仿宋_GB2312" w:cs="仿宋_GB2312"/>
          <w:sz w:val="28"/>
          <w:szCs w:val="28"/>
        </w:rPr>
      </w:pPr>
    </w:p>
    <w:p w14:paraId="59DB6997" w14:textId="67175BCD"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1B4092">
        <w:rPr>
          <w:rFonts w:ascii="仿宋_GB2312" w:eastAsia="仿宋_GB2312" w:hint="eastAsia"/>
          <w:sz w:val="28"/>
          <w:szCs w:val="28"/>
        </w:rPr>
        <w:t>5</w:t>
      </w:r>
      <w:r w:rsidR="00CD1EAA" w:rsidRPr="008C3C97">
        <w:rPr>
          <w:rFonts w:ascii="仿宋_GB2312" w:eastAsia="仿宋_GB2312" w:hint="eastAsia"/>
          <w:sz w:val="28"/>
          <w:szCs w:val="28"/>
        </w:rPr>
        <w:t>月</w:t>
      </w:r>
      <w:r w:rsidR="00001D7E">
        <w:rPr>
          <w:rFonts w:ascii="仿宋_GB2312" w:eastAsia="仿宋_GB2312" w:hint="eastAsia"/>
          <w:sz w:val="28"/>
          <w:szCs w:val="28"/>
        </w:rPr>
        <w:t>11</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70D3EAD0" w14:textId="6ADF9AB4" w:rsidR="00001D7E" w:rsidRPr="00001D7E" w:rsidRDefault="00001D7E" w:rsidP="00001D7E">
      <w:pPr>
        <w:pStyle w:val="5"/>
        <w:shd w:val="clear" w:color="auto" w:fill="FFFFFF"/>
        <w:jc w:val="center"/>
        <w:rPr>
          <w:rFonts w:ascii="Helvetica" w:hAnsi="Helvetica"/>
          <w:color w:val="333333"/>
          <w:sz w:val="30"/>
          <w:szCs w:val="30"/>
        </w:rPr>
      </w:pPr>
      <w:r w:rsidRPr="00001D7E">
        <w:rPr>
          <w:rFonts w:ascii="Helvetica" w:hAnsi="Helvetica"/>
          <w:color w:val="333333"/>
          <w:sz w:val="30"/>
          <w:szCs w:val="30"/>
        </w:rPr>
        <w:t>中国高等教育学会关于开展</w:t>
      </w:r>
      <w:r w:rsidRPr="00001D7E">
        <w:rPr>
          <w:rFonts w:ascii="Helvetica" w:hAnsi="Helvetica"/>
          <w:color w:val="333333"/>
          <w:sz w:val="30"/>
          <w:szCs w:val="30"/>
        </w:rPr>
        <w:t>“2023</w:t>
      </w:r>
      <w:r w:rsidRPr="00001D7E">
        <w:rPr>
          <w:rFonts w:ascii="Helvetica" w:hAnsi="Helvetica"/>
          <w:color w:val="333333"/>
          <w:sz w:val="30"/>
          <w:szCs w:val="30"/>
        </w:rPr>
        <w:t>年度高等教育科学研究规划课题</w:t>
      </w:r>
      <w:r w:rsidRPr="00001D7E">
        <w:rPr>
          <w:rFonts w:ascii="Helvetica" w:hAnsi="Helvetica"/>
          <w:color w:val="333333"/>
          <w:sz w:val="30"/>
          <w:szCs w:val="30"/>
        </w:rPr>
        <w:t>”</w:t>
      </w:r>
      <w:r w:rsidRPr="00001D7E">
        <w:rPr>
          <w:rFonts w:ascii="Helvetica" w:hAnsi="Helvetica"/>
          <w:color w:val="333333"/>
          <w:sz w:val="30"/>
          <w:szCs w:val="30"/>
        </w:rPr>
        <w:t>申报工作的通知</w:t>
      </w:r>
    </w:p>
    <w:p w14:paraId="24E06E41" w14:textId="77777777" w:rsidR="00001D7E" w:rsidRDefault="00001D7E" w:rsidP="00001D7E">
      <w:pPr>
        <w:pStyle w:val="af"/>
        <w:shd w:val="clear" w:color="auto" w:fill="FFFFFF"/>
        <w:spacing w:before="0" w:after="0"/>
        <w:rPr>
          <w:rFonts w:ascii="Helvetica" w:hAnsi="Helvetica"/>
          <w:color w:val="666666"/>
        </w:rPr>
      </w:pPr>
      <w:r>
        <w:rPr>
          <w:rStyle w:val="af6"/>
          <w:rFonts w:ascii="Helvetica" w:hAnsi="Helvetica"/>
          <w:color w:val="666666"/>
          <w:sz w:val="27"/>
          <w:szCs w:val="27"/>
        </w:rPr>
        <w:t>相关会员高校、课题申请人：</w:t>
      </w:r>
    </w:p>
    <w:p w14:paraId="50F26EBB"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为深入贯彻党的二十大精神，全面贯彻落</w:t>
      </w:r>
      <w:proofErr w:type="gramStart"/>
      <w:r>
        <w:rPr>
          <w:rFonts w:ascii="Helvetica" w:hAnsi="Helvetica"/>
          <w:color w:val="666666"/>
          <w:sz w:val="27"/>
          <w:szCs w:val="27"/>
        </w:rPr>
        <w:t>实习近</w:t>
      </w:r>
      <w:proofErr w:type="gramEnd"/>
      <w:r>
        <w:rPr>
          <w:rFonts w:ascii="Helvetica" w:hAnsi="Helvetica"/>
          <w:color w:val="666666"/>
          <w:sz w:val="27"/>
          <w:szCs w:val="27"/>
        </w:rPr>
        <w:t>平总书记关于教育的重要论述和全国教育工作会议精神，加快推动高等教育高质量发展，开展有组织的教育科研，中国高等教育学会启动</w:t>
      </w:r>
      <w:r>
        <w:rPr>
          <w:rFonts w:ascii="Helvetica" w:hAnsi="Helvetica"/>
          <w:color w:val="666666"/>
          <w:sz w:val="27"/>
          <w:szCs w:val="27"/>
        </w:rPr>
        <w:t>“2023</w:t>
      </w:r>
      <w:r>
        <w:rPr>
          <w:rFonts w:ascii="Helvetica" w:hAnsi="Helvetica"/>
          <w:color w:val="666666"/>
          <w:sz w:val="27"/>
          <w:szCs w:val="27"/>
        </w:rPr>
        <w:t>年度高等教育科学研究规划课题</w:t>
      </w:r>
      <w:r>
        <w:rPr>
          <w:rFonts w:ascii="Helvetica" w:hAnsi="Helvetica"/>
          <w:color w:val="666666"/>
          <w:sz w:val="27"/>
          <w:szCs w:val="27"/>
        </w:rPr>
        <w:t>”</w:t>
      </w:r>
      <w:r>
        <w:rPr>
          <w:rFonts w:ascii="Helvetica" w:hAnsi="Helvetica"/>
          <w:color w:val="666666"/>
          <w:sz w:val="27"/>
          <w:szCs w:val="27"/>
        </w:rPr>
        <w:t>（以下简称规划课题）申报工作，现将有关事项通知如下：</w:t>
      </w:r>
    </w:p>
    <w:p w14:paraId="7F8EE1D5" w14:textId="77777777" w:rsidR="00001D7E" w:rsidRDefault="00001D7E" w:rsidP="00001D7E">
      <w:pPr>
        <w:pStyle w:val="af"/>
        <w:shd w:val="clear" w:color="auto" w:fill="FFFFFF"/>
        <w:spacing w:before="0" w:after="0"/>
        <w:ind w:firstLine="480"/>
        <w:rPr>
          <w:rFonts w:ascii="Helvetica" w:hAnsi="Helvetica"/>
          <w:color w:val="666666"/>
        </w:rPr>
      </w:pPr>
      <w:r>
        <w:rPr>
          <w:rStyle w:val="af6"/>
          <w:rFonts w:ascii="微软雅黑" w:eastAsia="微软雅黑" w:hAnsi="微软雅黑" w:hint="eastAsia"/>
          <w:color w:val="666666"/>
          <w:sz w:val="27"/>
          <w:szCs w:val="27"/>
        </w:rPr>
        <w:t>一、课题类型</w:t>
      </w:r>
    </w:p>
    <w:p w14:paraId="277AA9C8"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规划课题分为两大类：第一大类学会专项课题，有</w:t>
      </w:r>
      <w:r>
        <w:rPr>
          <w:rFonts w:ascii="Helvetica" w:hAnsi="Helvetica"/>
          <w:color w:val="666666"/>
          <w:sz w:val="27"/>
          <w:szCs w:val="27"/>
        </w:rPr>
        <w:t>30</w:t>
      </w:r>
      <w:r>
        <w:rPr>
          <w:rFonts w:ascii="Helvetica" w:hAnsi="Helvetica"/>
          <w:color w:val="666666"/>
          <w:sz w:val="27"/>
          <w:szCs w:val="27"/>
        </w:rPr>
        <w:t>个研究领域；第二大类分支机构自设课题，有</w:t>
      </w:r>
      <w:r>
        <w:rPr>
          <w:rFonts w:ascii="Helvetica" w:hAnsi="Helvetica"/>
          <w:color w:val="666666"/>
          <w:sz w:val="27"/>
          <w:szCs w:val="27"/>
        </w:rPr>
        <w:t>37</w:t>
      </w:r>
      <w:r>
        <w:rPr>
          <w:rFonts w:ascii="Helvetica" w:hAnsi="Helvetica"/>
          <w:color w:val="666666"/>
          <w:sz w:val="27"/>
          <w:szCs w:val="27"/>
        </w:rPr>
        <w:t>个研究领域。</w:t>
      </w:r>
    </w:p>
    <w:p w14:paraId="27D02BCF" w14:textId="77777777" w:rsidR="00001D7E" w:rsidRDefault="00001D7E" w:rsidP="00001D7E">
      <w:pPr>
        <w:pStyle w:val="af"/>
        <w:shd w:val="clear" w:color="auto" w:fill="FFFFFF"/>
        <w:spacing w:before="0" w:after="0"/>
        <w:ind w:firstLine="480"/>
        <w:rPr>
          <w:rFonts w:ascii="Helvetica" w:hAnsi="Helvetica"/>
          <w:color w:val="666666"/>
        </w:rPr>
      </w:pPr>
      <w:r>
        <w:rPr>
          <w:rStyle w:val="af6"/>
          <w:rFonts w:ascii="微软雅黑" w:eastAsia="微软雅黑" w:hAnsi="微软雅黑" w:hint="eastAsia"/>
          <w:color w:val="666666"/>
          <w:sz w:val="27"/>
          <w:szCs w:val="27"/>
        </w:rPr>
        <w:t>二、申请人条件</w:t>
      </w:r>
    </w:p>
    <w:p w14:paraId="782D68FB"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1.</w:t>
      </w:r>
      <w:r>
        <w:rPr>
          <w:rFonts w:ascii="Helvetica" w:hAnsi="Helvetica"/>
          <w:color w:val="666666"/>
          <w:sz w:val="27"/>
          <w:szCs w:val="27"/>
        </w:rPr>
        <w:t>重大课题申请人须具有高级专业技术职称，重点课题和</w:t>
      </w:r>
      <w:proofErr w:type="gramStart"/>
      <w:r>
        <w:rPr>
          <w:rFonts w:ascii="Helvetica" w:hAnsi="Helvetica"/>
          <w:color w:val="666666"/>
          <w:sz w:val="27"/>
          <w:szCs w:val="27"/>
        </w:rPr>
        <w:t>一般课题</w:t>
      </w:r>
      <w:proofErr w:type="gramEnd"/>
      <w:r>
        <w:rPr>
          <w:rFonts w:ascii="Helvetica" w:hAnsi="Helvetica"/>
          <w:color w:val="666666"/>
          <w:sz w:val="27"/>
          <w:szCs w:val="27"/>
        </w:rPr>
        <w:t>申请人须具有中级以上（含）职称或博士学位。</w:t>
      </w:r>
    </w:p>
    <w:p w14:paraId="01215BA6"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2.</w:t>
      </w:r>
      <w:r>
        <w:rPr>
          <w:rFonts w:ascii="Helvetica" w:hAnsi="Helvetica"/>
          <w:color w:val="666666"/>
          <w:sz w:val="27"/>
          <w:szCs w:val="27"/>
        </w:rPr>
        <w:t>课题申请人限申报</w:t>
      </w:r>
      <w:r>
        <w:rPr>
          <w:rFonts w:ascii="Helvetica" w:hAnsi="Helvetica"/>
          <w:color w:val="666666"/>
          <w:sz w:val="27"/>
          <w:szCs w:val="27"/>
        </w:rPr>
        <w:t>1</w:t>
      </w:r>
      <w:r>
        <w:rPr>
          <w:rFonts w:ascii="Helvetica" w:hAnsi="Helvetica"/>
          <w:color w:val="666666"/>
          <w:sz w:val="27"/>
          <w:szCs w:val="27"/>
        </w:rPr>
        <w:t>项课题，已经承担学会课题且未结题者，不得申报。</w:t>
      </w:r>
    </w:p>
    <w:p w14:paraId="77C5A985" w14:textId="77777777" w:rsidR="00001D7E" w:rsidRDefault="00001D7E" w:rsidP="00001D7E">
      <w:pPr>
        <w:pStyle w:val="af"/>
        <w:shd w:val="clear" w:color="auto" w:fill="FFFFFF"/>
        <w:spacing w:before="0" w:after="0"/>
        <w:ind w:firstLine="480"/>
        <w:rPr>
          <w:rFonts w:ascii="Helvetica" w:hAnsi="Helvetica"/>
          <w:color w:val="666666"/>
        </w:rPr>
      </w:pPr>
      <w:r>
        <w:rPr>
          <w:rStyle w:val="af6"/>
          <w:rFonts w:ascii="微软雅黑" w:eastAsia="微软雅黑" w:hAnsi="微软雅黑" w:hint="eastAsia"/>
          <w:color w:val="666666"/>
          <w:sz w:val="27"/>
          <w:szCs w:val="27"/>
        </w:rPr>
        <w:t>三、课题经费资助</w:t>
      </w:r>
    </w:p>
    <w:p w14:paraId="750558B0"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申请人应根据课题类型编制科学合理的经费预算，实际资助经费额度以最终评审结果为准。</w:t>
      </w:r>
    </w:p>
    <w:p w14:paraId="6928499A" w14:textId="77777777" w:rsidR="00001D7E" w:rsidRDefault="00001D7E" w:rsidP="00001D7E">
      <w:pPr>
        <w:pStyle w:val="af"/>
        <w:shd w:val="clear" w:color="auto" w:fill="FFFFFF"/>
        <w:spacing w:before="0" w:after="0"/>
        <w:ind w:firstLine="480"/>
        <w:rPr>
          <w:rFonts w:ascii="Helvetica" w:hAnsi="Helvetica"/>
          <w:color w:val="666666"/>
        </w:rPr>
      </w:pPr>
      <w:r>
        <w:rPr>
          <w:rStyle w:val="af6"/>
          <w:rFonts w:ascii="微软雅黑" w:eastAsia="微软雅黑" w:hAnsi="微软雅黑" w:hint="eastAsia"/>
          <w:color w:val="666666"/>
          <w:sz w:val="27"/>
          <w:szCs w:val="27"/>
        </w:rPr>
        <w:t>四、课题完成时限及成果要求</w:t>
      </w:r>
    </w:p>
    <w:p w14:paraId="499C87EA"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一般为</w:t>
      </w:r>
      <w:r>
        <w:rPr>
          <w:rFonts w:ascii="Helvetica" w:hAnsi="Helvetica"/>
          <w:color w:val="666666"/>
          <w:sz w:val="27"/>
          <w:szCs w:val="27"/>
        </w:rPr>
        <w:t>2</w:t>
      </w:r>
      <w:r>
        <w:rPr>
          <w:rFonts w:ascii="Helvetica" w:hAnsi="Helvetica"/>
          <w:color w:val="666666"/>
          <w:sz w:val="27"/>
          <w:szCs w:val="27"/>
        </w:rPr>
        <w:t>年。</w:t>
      </w:r>
      <w:proofErr w:type="gramStart"/>
      <w:r>
        <w:rPr>
          <w:rFonts w:ascii="Helvetica" w:hAnsi="Helvetica"/>
          <w:color w:val="666666"/>
          <w:sz w:val="27"/>
          <w:szCs w:val="27"/>
        </w:rPr>
        <w:t>结项时</w:t>
      </w:r>
      <w:proofErr w:type="gramEnd"/>
      <w:r>
        <w:rPr>
          <w:rFonts w:ascii="Helvetica" w:hAnsi="Helvetica"/>
          <w:color w:val="666666"/>
          <w:sz w:val="27"/>
          <w:szCs w:val="27"/>
        </w:rPr>
        <w:t>根据不同类型课题要求可提交研究报告、调研报告、学术论文或专著等研究成果。课题研究成果在公开发表、出版或内部呈送时</w:t>
      </w:r>
      <w:r>
        <w:rPr>
          <w:rFonts w:ascii="Helvetica" w:hAnsi="Helvetica"/>
          <w:color w:val="666666"/>
          <w:sz w:val="27"/>
          <w:szCs w:val="27"/>
        </w:rPr>
        <w:t>,</w:t>
      </w:r>
      <w:r>
        <w:rPr>
          <w:rFonts w:ascii="Helvetica" w:hAnsi="Helvetica"/>
          <w:color w:val="666666"/>
          <w:sz w:val="27"/>
          <w:szCs w:val="27"/>
        </w:rPr>
        <w:t>均应在显著位置注明</w:t>
      </w:r>
      <w:r>
        <w:rPr>
          <w:rFonts w:ascii="Helvetica" w:hAnsi="Helvetica"/>
          <w:color w:val="666666"/>
          <w:sz w:val="27"/>
          <w:szCs w:val="27"/>
        </w:rPr>
        <w:t>“</w:t>
      </w:r>
      <w:r>
        <w:rPr>
          <w:rFonts w:ascii="Helvetica" w:hAnsi="Helvetica"/>
          <w:color w:val="666666"/>
          <w:sz w:val="27"/>
          <w:szCs w:val="27"/>
        </w:rPr>
        <w:t>中国高等教育学会</w:t>
      </w:r>
      <w:r>
        <w:rPr>
          <w:rFonts w:ascii="Helvetica" w:hAnsi="Helvetica"/>
          <w:color w:val="666666"/>
          <w:sz w:val="27"/>
          <w:szCs w:val="27"/>
        </w:rPr>
        <w:t>2023</w:t>
      </w:r>
      <w:r>
        <w:rPr>
          <w:rFonts w:ascii="Helvetica" w:hAnsi="Helvetica"/>
          <w:color w:val="666666"/>
          <w:sz w:val="27"/>
          <w:szCs w:val="27"/>
        </w:rPr>
        <w:t>年度高等教育科学研究规划课题</w:t>
      </w:r>
      <w:r>
        <w:rPr>
          <w:rFonts w:ascii="Helvetica" w:hAnsi="Helvetica"/>
          <w:color w:val="666666"/>
          <w:sz w:val="27"/>
          <w:szCs w:val="27"/>
        </w:rPr>
        <w:t>”</w:t>
      </w:r>
      <w:r>
        <w:rPr>
          <w:rFonts w:ascii="Helvetica" w:hAnsi="Helvetica"/>
          <w:color w:val="666666"/>
          <w:sz w:val="27"/>
          <w:szCs w:val="27"/>
        </w:rPr>
        <w:t>字样（含课题名称和编号）。获准立项的《课题申报书》视为具有约束力的合同文本，申请人应履行约定义务，按期完成研究任务。</w:t>
      </w:r>
    </w:p>
    <w:p w14:paraId="1516F639" w14:textId="77777777" w:rsidR="00001D7E" w:rsidRDefault="00001D7E" w:rsidP="00001D7E">
      <w:pPr>
        <w:pStyle w:val="af"/>
        <w:shd w:val="clear" w:color="auto" w:fill="FFFFFF"/>
        <w:spacing w:before="0" w:after="0"/>
        <w:ind w:firstLine="480"/>
        <w:rPr>
          <w:rFonts w:ascii="Helvetica" w:hAnsi="Helvetica"/>
          <w:color w:val="666666"/>
        </w:rPr>
      </w:pPr>
      <w:r>
        <w:rPr>
          <w:rStyle w:val="af6"/>
          <w:rFonts w:ascii="微软雅黑" w:eastAsia="微软雅黑" w:hAnsi="微软雅黑" w:hint="eastAsia"/>
          <w:color w:val="666666"/>
          <w:sz w:val="27"/>
          <w:szCs w:val="27"/>
        </w:rPr>
        <w:t>五、申报要求</w:t>
      </w:r>
    </w:p>
    <w:p w14:paraId="2CF0B6DC"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1.</w:t>
      </w:r>
      <w:r>
        <w:rPr>
          <w:rFonts w:ascii="Helvetica" w:hAnsi="Helvetica"/>
          <w:color w:val="666666"/>
          <w:sz w:val="27"/>
          <w:szCs w:val="27"/>
        </w:rPr>
        <w:t>今年课题申报工作启用高等教育科学研究工作平台</w:t>
      </w:r>
      <w:hyperlink r:id="rId10" w:tgtFrame="_self" w:history="1">
        <w:r>
          <w:rPr>
            <w:rStyle w:val="af6"/>
            <w:rFonts w:ascii="Helvetica" w:hAnsi="Helvetica"/>
            <w:color w:val="1F497D"/>
            <w:sz w:val="27"/>
            <w:szCs w:val="27"/>
            <w:u w:val="single"/>
          </w:rPr>
          <w:t>http://122.224.218.37:6231/srm-web/systemrole/login_toLogin.html</w:t>
        </w:r>
      </w:hyperlink>
      <w:r>
        <w:rPr>
          <w:rFonts w:ascii="Helvetica" w:hAnsi="Helvetica"/>
          <w:color w:val="666666"/>
          <w:sz w:val="27"/>
          <w:szCs w:val="27"/>
        </w:rPr>
        <w:t>，课题申请人请登录平台，按要求注册用户，根据《课题指南》要求在线填报和上传申报材料。《课题申报书》实名版须由所在工作单位审查同意并盖章扫描后上传平台。</w:t>
      </w:r>
    </w:p>
    <w:p w14:paraId="29A3DAB5"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2.</w:t>
      </w:r>
      <w:r>
        <w:rPr>
          <w:rFonts w:ascii="Helvetica" w:hAnsi="Helvetica"/>
          <w:color w:val="666666"/>
          <w:sz w:val="27"/>
          <w:szCs w:val="27"/>
        </w:rPr>
        <w:t>申报人须将《课题申报书》（匿名版</w:t>
      </w:r>
      <w:r>
        <w:rPr>
          <w:rFonts w:ascii="Helvetica" w:hAnsi="Helvetica"/>
          <w:color w:val="666666"/>
          <w:sz w:val="27"/>
          <w:szCs w:val="27"/>
        </w:rPr>
        <w:t>3</w:t>
      </w:r>
      <w:r>
        <w:rPr>
          <w:rFonts w:ascii="Helvetica" w:hAnsi="Helvetica"/>
          <w:color w:val="666666"/>
          <w:sz w:val="27"/>
          <w:szCs w:val="27"/>
        </w:rPr>
        <w:t>份和实名版</w:t>
      </w:r>
      <w:r>
        <w:rPr>
          <w:rFonts w:ascii="Helvetica" w:hAnsi="Helvetica"/>
          <w:color w:val="666666"/>
          <w:sz w:val="27"/>
          <w:szCs w:val="27"/>
        </w:rPr>
        <w:t>1</w:t>
      </w:r>
      <w:r>
        <w:rPr>
          <w:rFonts w:ascii="Helvetica" w:hAnsi="Helvetica"/>
          <w:color w:val="666666"/>
          <w:sz w:val="27"/>
          <w:szCs w:val="27"/>
        </w:rPr>
        <w:t>份）寄送至课题管理所涉及的分支机构秘书处，寄送地址见《课题指南》。</w:t>
      </w:r>
    </w:p>
    <w:p w14:paraId="0E0A21DB"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lastRenderedPageBreak/>
        <w:t>3.</w:t>
      </w:r>
      <w:r>
        <w:rPr>
          <w:rFonts w:ascii="Helvetica" w:hAnsi="Helvetica"/>
          <w:color w:val="666666"/>
          <w:sz w:val="27"/>
          <w:szCs w:val="27"/>
        </w:rPr>
        <w:t>申报工作自本通知发布之日起至</w:t>
      </w:r>
      <w:r>
        <w:rPr>
          <w:rFonts w:ascii="Helvetica" w:hAnsi="Helvetica"/>
          <w:color w:val="666666"/>
          <w:sz w:val="27"/>
          <w:szCs w:val="27"/>
        </w:rPr>
        <w:t>2023</w:t>
      </w:r>
      <w:r>
        <w:rPr>
          <w:rFonts w:ascii="Helvetica" w:hAnsi="Helvetica"/>
          <w:color w:val="666666"/>
          <w:sz w:val="27"/>
          <w:szCs w:val="27"/>
        </w:rPr>
        <w:t>年</w:t>
      </w:r>
      <w:r>
        <w:rPr>
          <w:rFonts w:ascii="Helvetica" w:hAnsi="Helvetica"/>
          <w:color w:val="666666"/>
          <w:sz w:val="27"/>
          <w:szCs w:val="27"/>
        </w:rPr>
        <w:t>6</w:t>
      </w:r>
      <w:r>
        <w:rPr>
          <w:rFonts w:ascii="Helvetica" w:hAnsi="Helvetica"/>
          <w:color w:val="666666"/>
          <w:sz w:val="27"/>
          <w:szCs w:val="27"/>
        </w:rPr>
        <w:t>月</w:t>
      </w:r>
      <w:r>
        <w:rPr>
          <w:rFonts w:ascii="Helvetica" w:hAnsi="Helvetica"/>
          <w:color w:val="666666"/>
          <w:sz w:val="27"/>
          <w:szCs w:val="27"/>
        </w:rPr>
        <w:t>16</w:t>
      </w:r>
      <w:r>
        <w:rPr>
          <w:rFonts w:ascii="Helvetica" w:hAnsi="Helvetica"/>
          <w:color w:val="666666"/>
          <w:sz w:val="27"/>
          <w:szCs w:val="27"/>
        </w:rPr>
        <w:t>日结束，逾期将不予受理。课题申报不收取任何费用。</w:t>
      </w:r>
    </w:p>
    <w:p w14:paraId="35C188B4" w14:textId="77777777" w:rsidR="00001D7E" w:rsidRDefault="00001D7E" w:rsidP="00001D7E">
      <w:pPr>
        <w:pStyle w:val="af"/>
        <w:shd w:val="clear" w:color="auto" w:fill="FFFFFF"/>
        <w:spacing w:before="0" w:after="0"/>
        <w:ind w:firstLine="480"/>
        <w:rPr>
          <w:rFonts w:ascii="Helvetica" w:hAnsi="Helvetica"/>
          <w:color w:val="666666"/>
        </w:rPr>
      </w:pPr>
      <w:r>
        <w:rPr>
          <w:rStyle w:val="af6"/>
          <w:rFonts w:ascii="微软雅黑" w:eastAsia="微软雅黑" w:hAnsi="微软雅黑" w:hint="eastAsia"/>
          <w:color w:val="666666"/>
          <w:sz w:val="27"/>
          <w:szCs w:val="27"/>
        </w:rPr>
        <w:t>六、联系人及方式</w:t>
      </w:r>
    </w:p>
    <w:p w14:paraId="5CA6396E"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1.</w:t>
      </w:r>
      <w:r>
        <w:rPr>
          <w:rFonts w:ascii="Helvetica" w:hAnsi="Helvetica"/>
          <w:color w:val="666666"/>
          <w:sz w:val="27"/>
          <w:szCs w:val="27"/>
        </w:rPr>
        <w:t>中国高等教育学会分支机构秘书处联系人详见《课题指南》。</w:t>
      </w:r>
    </w:p>
    <w:p w14:paraId="6FF61B35"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2.</w:t>
      </w:r>
      <w:r>
        <w:rPr>
          <w:rFonts w:ascii="Helvetica" w:hAnsi="Helvetica"/>
          <w:color w:val="666666"/>
          <w:sz w:val="27"/>
          <w:szCs w:val="27"/>
        </w:rPr>
        <w:t>中国高等教育学会秘书处学术与交流部联系人：</w:t>
      </w:r>
    </w:p>
    <w:p w14:paraId="4F7EAFD2"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周</w:t>
      </w:r>
      <w:r>
        <w:rPr>
          <w:rFonts w:ascii="Helvetica" w:hAnsi="Helvetica"/>
          <w:color w:val="666666"/>
          <w:sz w:val="27"/>
          <w:szCs w:val="27"/>
        </w:rPr>
        <w:t xml:space="preserve">  </w:t>
      </w:r>
      <w:r>
        <w:rPr>
          <w:rFonts w:ascii="Helvetica" w:hAnsi="Helvetica"/>
          <w:color w:val="666666"/>
          <w:sz w:val="27"/>
          <w:szCs w:val="27"/>
        </w:rPr>
        <w:t>庆、于洪洪，电</w:t>
      </w:r>
      <w:r>
        <w:rPr>
          <w:rFonts w:ascii="Helvetica" w:hAnsi="Helvetica"/>
          <w:color w:val="666666"/>
          <w:sz w:val="27"/>
          <w:szCs w:val="27"/>
        </w:rPr>
        <w:t xml:space="preserve">  </w:t>
      </w:r>
      <w:r>
        <w:rPr>
          <w:rFonts w:ascii="Helvetica" w:hAnsi="Helvetica"/>
          <w:color w:val="666666"/>
          <w:sz w:val="27"/>
          <w:szCs w:val="27"/>
        </w:rPr>
        <w:t>话：</w:t>
      </w:r>
      <w:r>
        <w:rPr>
          <w:rFonts w:ascii="Helvetica" w:hAnsi="Helvetica"/>
          <w:color w:val="666666"/>
          <w:sz w:val="27"/>
          <w:szCs w:val="27"/>
        </w:rPr>
        <w:t>010-82289739</w:t>
      </w:r>
      <w:r>
        <w:rPr>
          <w:rFonts w:ascii="Helvetica" w:hAnsi="Helvetica"/>
          <w:color w:val="666666"/>
          <w:sz w:val="27"/>
          <w:szCs w:val="27"/>
        </w:rPr>
        <w:t>、</w:t>
      </w:r>
      <w:r>
        <w:rPr>
          <w:rFonts w:ascii="Helvetica" w:hAnsi="Helvetica"/>
          <w:color w:val="666666"/>
          <w:sz w:val="27"/>
          <w:szCs w:val="27"/>
        </w:rPr>
        <w:t>82289799</w:t>
      </w:r>
    </w:p>
    <w:p w14:paraId="4A2BF6F6"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3.</w:t>
      </w:r>
      <w:r>
        <w:rPr>
          <w:rFonts w:ascii="Helvetica" w:hAnsi="Helvetica"/>
          <w:color w:val="666666"/>
          <w:sz w:val="27"/>
          <w:szCs w:val="27"/>
        </w:rPr>
        <w:t>科研工作平台技术支持：</w:t>
      </w:r>
    </w:p>
    <w:p w14:paraId="13AE15E2"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联系</w:t>
      </w:r>
      <w:r>
        <w:rPr>
          <w:rFonts w:ascii="Helvetica" w:hAnsi="Helvetica"/>
          <w:color w:val="666666"/>
          <w:sz w:val="27"/>
          <w:szCs w:val="27"/>
        </w:rPr>
        <w:t>QQ</w:t>
      </w:r>
      <w:r>
        <w:rPr>
          <w:rFonts w:ascii="Helvetica" w:hAnsi="Helvetica"/>
          <w:color w:val="666666"/>
          <w:sz w:val="27"/>
          <w:szCs w:val="27"/>
        </w:rPr>
        <w:t>：正方软件（</w:t>
      </w:r>
      <w:r>
        <w:rPr>
          <w:rFonts w:ascii="Helvetica" w:hAnsi="Helvetica"/>
          <w:color w:val="666666"/>
          <w:sz w:val="27"/>
          <w:szCs w:val="27"/>
        </w:rPr>
        <w:t>4001028686</w:t>
      </w:r>
      <w:r>
        <w:rPr>
          <w:rFonts w:ascii="Helvetica" w:hAnsi="Helvetica"/>
          <w:color w:val="666666"/>
          <w:sz w:val="27"/>
          <w:szCs w:val="27"/>
        </w:rPr>
        <w:t>）</w:t>
      </w:r>
    </w:p>
    <w:p w14:paraId="188A42C4"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 </w:t>
      </w:r>
    </w:p>
    <w:p w14:paraId="0B300D82"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666666"/>
          <w:sz w:val="27"/>
          <w:szCs w:val="27"/>
        </w:rPr>
        <w:t>附件：</w:t>
      </w:r>
    </w:p>
    <w:p w14:paraId="4D82DF76" w14:textId="77777777" w:rsidR="00001D7E" w:rsidRDefault="00001D7E" w:rsidP="00001D7E">
      <w:pPr>
        <w:pStyle w:val="af"/>
        <w:shd w:val="clear" w:color="auto" w:fill="FFFFFF"/>
        <w:spacing w:before="0" w:after="0"/>
        <w:ind w:firstLine="480"/>
        <w:rPr>
          <w:rFonts w:ascii="Helvetica" w:hAnsi="Helvetica"/>
          <w:color w:val="666666"/>
        </w:rPr>
      </w:pPr>
    </w:p>
    <w:p w14:paraId="30C3844A" w14:textId="77777777" w:rsidR="00001D7E" w:rsidRDefault="00001D7E" w:rsidP="00001D7E">
      <w:pPr>
        <w:pStyle w:val="af"/>
        <w:shd w:val="clear" w:color="auto" w:fill="FFFFFF"/>
        <w:spacing w:before="0" w:after="0" w:line="240" w:lineRule="atLeast"/>
        <w:ind w:firstLine="480"/>
        <w:rPr>
          <w:rFonts w:ascii="Helvetica" w:hAnsi="Helvetica"/>
          <w:color w:val="666666"/>
        </w:rPr>
      </w:pPr>
      <w:hyperlink r:id="rId11" w:tooltip="附件1.“2023年度高等教育科学研究规划课题”课题指南-.pdf" w:history="1">
        <w:r>
          <w:rPr>
            <w:rStyle w:val="af0"/>
            <w:rFonts w:ascii="Helvetica" w:hAnsi="Helvetica"/>
            <w:color w:val="4F81BD"/>
            <w:sz w:val="27"/>
            <w:szCs w:val="27"/>
          </w:rPr>
          <w:t>1.“2023</w:t>
        </w:r>
        <w:r>
          <w:rPr>
            <w:rStyle w:val="af0"/>
            <w:rFonts w:ascii="Helvetica" w:hAnsi="Helvetica"/>
            <w:color w:val="4F81BD"/>
            <w:sz w:val="27"/>
            <w:szCs w:val="27"/>
          </w:rPr>
          <w:t>年度高等教育科学研究规划课</w:t>
        </w:r>
        <w:r>
          <w:rPr>
            <w:rStyle w:val="af0"/>
            <w:rFonts w:ascii="Helvetica" w:hAnsi="Helvetica"/>
            <w:color w:val="4F81BD"/>
            <w:sz w:val="27"/>
            <w:szCs w:val="27"/>
          </w:rPr>
          <w:t>题</w:t>
        </w:r>
        <w:r>
          <w:rPr>
            <w:rStyle w:val="af0"/>
            <w:rFonts w:ascii="Helvetica" w:hAnsi="Helvetica"/>
            <w:color w:val="4F81BD"/>
            <w:sz w:val="27"/>
            <w:szCs w:val="27"/>
          </w:rPr>
          <w:t>”</w:t>
        </w:r>
        <w:r>
          <w:rPr>
            <w:rStyle w:val="af0"/>
            <w:rFonts w:ascii="Helvetica" w:hAnsi="Helvetica"/>
            <w:color w:val="4F81BD"/>
            <w:sz w:val="27"/>
            <w:szCs w:val="27"/>
          </w:rPr>
          <w:t>课题指南</w:t>
        </w:r>
      </w:hyperlink>
    </w:p>
    <w:p w14:paraId="57B6DD3A" w14:textId="77777777" w:rsidR="00001D7E" w:rsidRDefault="00001D7E" w:rsidP="00001D7E">
      <w:pPr>
        <w:pStyle w:val="af"/>
        <w:shd w:val="clear" w:color="auto" w:fill="FFFFFF"/>
        <w:spacing w:before="0" w:after="0"/>
        <w:ind w:firstLine="480"/>
        <w:rPr>
          <w:rFonts w:ascii="Helvetica" w:hAnsi="Helvetica"/>
          <w:color w:val="666666"/>
        </w:rPr>
      </w:pPr>
    </w:p>
    <w:p w14:paraId="1D51EBD0" w14:textId="77777777" w:rsidR="00001D7E" w:rsidRDefault="00001D7E" w:rsidP="00001D7E">
      <w:pPr>
        <w:pStyle w:val="af"/>
        <w:shd w:val="clear" w:color="auto" w:fill="FFFFFF"/>
        <w:spacing w:before="0" w:after="0" w:line="240" w:lineRule="atLeast"/>
        <w:ind w:firstLine="480"/>
        <w:rPr>
          <w:rFonts w:ascii="Helvetica" w:hAnsi="Helvetica"/>
          <w:color w:val="666666"/>
        </w:rPr>
      </w:pPr>
      <w:hyperlink r:id="rId12" w:tooltip="附件2.“2023年度高等教育科学研究规划课题”课题申报书.doc" w:history="1">
        <w:r>
          <w:rPr>
            <w:rStyle w:val="af0"/>
            <w:rFonts w:ascii="Helvetica" w:hAnsi="Helvetica"/>
            <w:color w:val="4F81BD"/>
            <w:sz w:val="27"/>
            <w:szCs w:val="27"/>
          </w:rPr>
          <w:t>2.“2023</w:t>
        </w:r>
        <w:r>
          <w:rPr>
            <w:rStyle w:val="af0"/>
            <w:rFonts w:ascii="Helvetica" w:hAnsi="Helvetica"/>
            <w:color w:val="4F81BD"/>
            <w:sz w:val="27"/>
            <w:szCs w:val="27"/>
          </w:rPr>
          <w:t>年度高等教育科学研究规划课题</w:t>
        </w:r>
        <w:r>
          <w:rPr>
            <w:rStyle w:val="af0"/>
            <w:rFonts w:ascii="Helvetica" w:hAnsi="Helvetica"/>
            <w:color w:val="4F81BD"/>
            <w:sz w:val="27"/>
            <w:szCs w:val="27"/>
          </w:rPr>
          <w:t>”</w:t>
        </w:r>
        <w:r>
          <w:rPr>
            <w:rStyle w:val="af0"/>
            <w:rFonts w:ascii="Helvetica" w:hAnsi="Helvetica"/>
            <w:color w:val="4F81BD"/>
            <w:sz w:val="27"/>
            <w:szCs w:val="27"/>
          </w:rPr>
          <w:t>课题申报书</w:t>
        </w:r>
      </w:hyperlink>
    </w:p>
    <w:p w14:paraId="6AD05A0F" w14:textId="77777777" w:rsidR="00001D7E" w:rsidRDefault="00001D7E" w:rsidP="00001D7E">
      <w:pPr>
        <w:pStyle w:val="af"/>
        <w:shd w:val="clear" w:color="auto" w:fill="FFFFFF"/>
        <w:spacing w:before="0" w:after="0"/>
        <w:ind w:firstLine="480"/>
        <w:rPr>
          <w:rFonts w:ascii="Helvetica" w:hAnsi="Helvetica"/>
          <w:color w:val="666666"/>
        </w:rPr>
      </w:pPr>
    </w:p>
    <w:p w14:paraId="561BE6F0" w14:textId="77777777" w:rsidR="00001D7E" w:rsidRDefault="00001D7E" w:rsidP="00001D7E">
      <w:pPr>
        <w:pStyle w:val="af"/>
        <w:shd w:val="clear" w:color="auto" w:fill="FFFFFF"/>
        <w:spacing w:before="0" w:after="0" w:line="240" w:lineRule="atLeast"/>
        <w:ind w:firstLine="480"/>
        <w:rPr>
          <w:rFonts w:ascii="Helvetica" w:hAnsi="Helvetica"/>
          <w:color w:val="666666"/>
        </w:rPr>
      </w:pPr>
      <w:hyperlink r:id="rId13" w:tooltip="附件3.“2023年度高等教育科学研究规划课题”课题申报书(匿名版).doc" w:history="1">
        <w:r>
          <w:rPr>
            <w:rStyle w:val="af0"/>
            <w:rFonts w:ascii="Helvetica" w:hAnsi="Helvetica"/>
            <w:color w:val="4F81BD"/>
            <w:sz w:val="27"/>
            <w:szCs w:val="27"/>
          </w:rPr>
          <w:t>3.“2023</w:t>
        </w:r>
        <w:r>
          <w:rPr>
            <w:rStyle w:val="af0"/>
            <w:rFonts w:ascii="Helvetica" w:hAnsi="Helvetica"/>
            <w:color w:val="4F81BD"/>
            <w:sz w:val="27"/>
            <w:szCs w:val="27"/>
          </w:rPr>
          <w:t>年度高等教育科学研究规划课题</w:t>
        </w:r>
        <w:r>
          <w:rPr>
            <w:rStyle w:val="af0"/>
            <w:rFonts w:ascii="Helvetica" w:hAnsi="Helvetica"/>
            <w:color w:val="4F81BD"/>
            <w:sz w:val="27"/>
            <w:szCs w:val="27"/>
          </w:rPr>
          <w:t>”</w:t>
        </w:r>
        <w:r>
          <w:rPr>
            <w:rStyle w:val="af0"/>
            <w:rFonts w:ascii="Helvetica" w:hAnsi="Helvetica"/>
            <w:color w:val="4F81BD"/>
            <w:sz w:val="27"/>
            <w:szCs w:val="27"/>
          </w:rPr>
          <w:t>课题申报书</w:t>
        </w:r>
        <w:r>
          <w:rPr>
            <w:rStyle w:val="af0"/>
            <w:rFonts w:ascii="Helvetica" w:hAnsi="Helvetica"/>
            <w:color w:val="4F81BD"/>
            <w:sz w:val="27"/>
            <w:szCs w:val="27"/>
          </w:rPr>
          <w:t>(</w:t>
        </w:r>
        <w:r>
          <w:rPr>
            <w:rStyle w:val="af0"/>
            <w:rFonts w:ascii="Helvetica" w:hAnsi="Helvetica"/>
            <w:color w:val="4F81BD"/>
            <w:sz w:val="27"/>
            <w:szCs w:val="27"/>
          </w:rPr>
          <w:t>匿名版</w:t>
        </w:r>
        <w:r>
          <w:rPr>
            <w:rStyle w:val="af0"/>
            <w:rFonts w:ascii="Helvetica" w:hAnsi="Helvetica"/>
            <w:color w:val="4F81BD"/>
            <w:sz w:val="27"/>
            <w:szCs w:val="27"/>
          </w:rPr>
          <w:t>)</w:t>
        </w:r>
      </w:hyperlink>
    </w:p>
    <w:p w14:paraId="077757D6"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4F81BD"/>
          <w:sz w:val="27"/>
          <w:szCs w:val="27"/>
        </w:rPr>
        <w:br/>
      </w:r>
    </w:p>
    <w:p w14:paraId="08716DA2" w14:textId="77777777" w:rsidR="00001D7E" w:rsidRDefault="00001D7E" w:rsidP="00001D7E">
      <w:pPr>
        <w:pStyle w:val="af"/>
        <w:shd w:val="clear" w:color="auto" w:fill="FFFFFF"/>
        <w:spacing w:before="0" w:after="0"/>
        <w:ind w:firstLine="480"/>
        <w:rPr>
          <w:rFonts w:ascii="Helvetica" w:hAnsi="Helvetica"/>
          <w:color w:val="666666"/>
        </w:rPr>
      </w:pPr>
      <w:r>
        <w:rPr>
          <w:rFonts w:ascii="Helvetica" w:hAnsi="Helvetica"/>
          <w:color w:val="4F81BD"/>
          <w:sz w:val="27"/>
          <w:szCs w:val="27"/>
        </w:rPr>
        <w:t> </w:t>
      </w:r>
      <w:hyperlink r:id="rId14" w:tooltip="中国高等教育学会关于开展“2023年度高等教育科学研究规划课题”申报工作的通知.pdf" w:history="1">
        <w:r>
          <w:rPr>
            <w:rStyle w:val="af0"/>
            <w:rFonts w:ascii="Helvetica" w:hAnsi="Helvetica"/>
            <w:color w:val="4F81BD"/>
            <w:sz w:val="27"/>
            <w:szCs w:val="27"/>
          </w:rPr>
          <w:t>中国高等教育学会关于开展</w:t>
        </w:r>
        <w:r>
          <w:rPr>
            <w:rStyle w:val="af0"/>
            <w:rFonts w:ascii="Helvetica" w:hAnsi="Helvetica"/>
            <w:color w:val="4F81BD"/>
            <w:sz w:val="27"/>
            <w:szCs w:val="27"/>
          </w:rPr>
          <w:t>“2023</w:t>
        </w:r>
        <w:r>
          <w:rPr>
            <w:rStyle w:val="af0"/>
            <w:rFonts w:ascii="Helvetica" w:hAnsi="Helvetica"/>
            <w:color w:val="4F81BD"/>
            <w:sz w:val="27"/>
            <w:szCs w:val="27"/>
          </w:rPr>
          <w:t>年度高等教育科学研究规划课题</w:t>
        </w:r>
        <w:r>
          <w:rPr>
            <w:rStyle w:val="af0"/>
            <w:rFonts w:ascii="Helvetica" w:hAnsi="Helvetica"/>
            <w:color w:val="4F81BD"/>
            <w:sz w:val="27"/>
            <w:szCs w:val="27"/>
          </w:rPr>
          <w:t>”</w:t>
        </w:r>
        <w:r>
          <w:rPr>
            <w:rStyle w:val="af0"/>
            <w:rFonts w:ascii="Helvetica" w:hAnsi="Helvetica"/>
            <w:color w:val="4F81BD"/>
            <w:sz w:val="27"/>
            <w:szCs w:val="27"/>
          </w:rPr>
          <w:t>申报工作的通知</w:t>
        </w:r>
        <w:r>
          <w:rPr>
            <w:rStyle w:val="af0"/>
            <w:rFonts w:ascii="Helvetica" w:hAnsi="Helvetica"/>
            <w:color w:val="4F81BD"/>
            <w:sz w:val="27"/>
            <w:szCs w:val="27"/>
          </w:rPr>
          <w:t>.</w:t>
        </w:r>
        <w:proofErr w:type="gramStart"/>
        <w:r>
          <w:rPr>
            <w:rStyle w:val="af0"/>
            <w:rFonts w:ascii="Helvetica" w:hAnsi="Helvetica"/>
            <w:color w:val="4F81BD"/>
            <w:sz w:val="27"/>
            <w:szCs w:val="27"/>
          </w:rPr>
          <w:t>pdf</w:t>
        </w:r>
        <w:proofErr w:type="gramEnd"/>
      </w:hyperlink>
    </w:p>
    <w:p w14:paraId="02879EDF" w14:textId="77777777" w:rsidR="00001D7E" w:rsidRDefault="00001D7E" w:rsidP="00001D7E">
      <w:pPr>
        <w:pStyle w:val="af"/>
        <w:shd w:val="clear" w:color="auto" w:fill="FFFFFF"/>
        <w:spacing w:before="0" w:after="0"/>
        <w:ind w:firstLine="480"/>
        <w:rPr>
          <w:rFonts w:ascii="Helvetica" w:hAnsi="Helvetica"/>
          <w:color w:val="666666"/>
        </w:rPr>
      </w:pPr>
    </w:p>
    <w:p w14:paraId="27E67B46" w14:textId="77777777" w:rsidR="00001D7E" w:rsidRDefault="00001D7E" w:rsidP="00001D7E">
      <w:pPr>
        <w:pStyle w:val="af"/>
        <w:shd w:val="clear" w:color="auto" w:fill="FFFFFF"/>
        <w:spacing w:before="0" w:after="0"/>
        <w:ind w:firstLine="480"/>
        <w:jc w:val="right"/>
        <w:rPr>
          <w:rFonts w:ascii="Helvetica" w:hAnsi="Helvetica"/>
          <w:color w:val="666666"/>
        </w:rPr>
      </w:pPr>
      <w:r>
        <w:rPr>
          <w:rFonts w:ascii="Helvetica" w:hAnsi="Helvetica"/>
          <w:color w:val="666666"/>
          <w:sz w:val="27"/>
          <w:szCs w:val="27"/>
        </w:rPr>
        <w:t>中国高等教育学会</w:t>
      </w:r>
    </w:p>
    <w:p w14:paraId="5013F0FE" w14:textId="77777777" w:rsidR="00001D7E" w:rsidRDefault="00001D7E" w:rsidP="00001D7E">
      <w:pPr>
        <w:pStyle w:val="af"/>
        <w:shd w:val="clear" w:color="auto" w:fill="FFFFFF"/>
        <w:spacing w:before="0" w:after="0"/>
        <w:ind w:firstLine="480"/>
        <w:jc w:val="right"/>
        <w:rPr>
          <w:rFonts w:ascii="Helvetica" w:hAnsi="Helvetica"/>
          <w:color w:val="666666"/>
        </w:rPr>
      </w:pPr>
      <w:r>
        <w:rPr>
          <w:rFonts w:ascii="Helvetica" w:hAnsi="Helvetica"/>
          <w:color w:val="666666"/>
          <w:sz w:val="27"/>
          <w:szCs w:val="27"/>
        </w:rPr>
        <w:t>2023</w:t>
      </w:r>
      <w:r>
        <w:rPr>
          <w:rFonts w:ascii="Helvetica" w:hAnsi="Helvetica"/>
          <w:color w:val="666666"/>
          <w:sz w:val="27"/>
          <w:szCs w:val="27"/>
        </w:rPr>
        <w:t>年</w:t>
      </w:r>
      <w:r>
        <w:rPr>
          <w:rFonts w:ascii="Helvetica" w:hAnsi="Helvetica"/>
          <w:color w:val="666666"/>
          <w:sz w:val="27"/>
          <w:szCs w:val="27"/>
        </w:rPr>
        <w:t>5</w:t>
      </w:r>
      <w:r>
        <w:rPr>
          <w:rFonts w:ascii="Helvetica" w:hAnsi="Helvetica"/>
          <w:color w:val="666666"/>
          <w:sz w:val="27"/>
          <w:szCs w:val="27"/>
        </w:rPr>
        <w:t>月</w:t>
      </w:r>
      <w:r>
        <w:rPr>
          <w:rFonts w:ascii="Helvetica" w:hAnsi="Helvetica"/>
          <w:color w:val="666666"/>
          <w:sz w:val="27"/>
          <w:szCs w:val="27"/>
        </w:rPr>
        <w:t>9</w:t>
      </w:r>
      <w:r>
        <w:rPr>
          <w:rFonts w:ascii="Helvetica" w:hAnsi="Helvetica"/>
          <w:color w:val="666666"/>
          <w:sz w:val="27"/>
          <w:szCs w:val="27"/>
        </w:rPr>
        <w:t>日</w:t>
      </w:r>
    </w:p>
    <w:p w14:paraId="7EDC0747" w14:textId="77777777" w:rsidR="001B4092" w:rsidRDefault="001B4092">
      <w:pPr>
        <w:widowControl/>
        <w:jc w:val="left"/>
        <w:rPr>
          <w:rFonts w:ascii="微软雅黑" w:eastAsia="微软雅黑" w:hAnsi="微软雅黑" w:cs="宋体"/>
          <w:color w:val="000000"/>
          <w:kern w:val="0"/>
          <w:sz w:val="28"/>
          <w:szCs w:val="28"/>
        </w:rPr>
      </w:pPr>
      <w:r>
        <w:rPr>
          <w:rFonts w:ascii="微软雅黑" w:eastAsia="微软雅黑" w:hAnsi="微软雅黑" w:cs="宋体"/>
          <w:color w:val="000000"/>
          <w:kern w:val="0"/>
          <w:sz w:val="28"/>
          <w:szCs w:val="28"/>
        </w:rPr>
        <w:br w:type="page"/>
      </w:r>
    </w:p>
    <w:p w14:paraId="5A1032D1" w14:textId="77777777" w:rsidR="001B4092" w:rsidRDefault="001B4092" w:rsidP="001B4092">
      <w:r>
        <w:rPr>
          <w:rFonts w:hint="eastAsia"/>
        </w:rPr>
        <w:lastRenderedPageBreak/>
        <w:t>附件</w:t>
      </w:r>
      <w:r>
        <w:rPr>
          <w:rFonts w:hint="eastAsia"/>
        </w:rPr>
        <w:t>2</w:t>
      </w:r>
      <w:r>
        <w:rPr>
          <w:rFonts w:hint="eastAsia"/>
        </w:rPr>
        <w:t>：</w:t>
      </w:r>
    </w:p>
    <w:p w14:paraId="65CAD9D3" w14:textId="77777777" w:rsidR="00001D7E" w:rsidRDefault="00001D7E" w:rsidP="00001D7E">
      <w:pPr>
        <w:pStyle w:val="p0"/>
        <w:shd w:val="clear" w:color="auto" w:fill="FFFFFF"/>
        <w:spacing w:before="75" w:after="75" w:line="560" w:lineRule="exact"/>
        <w:jc w:val="left"/>
        <w:rPr>
          <w:rFonts w:ascii="仿宋" w:eastAsia="仿宋" w:hAnsi="仿宋" w:hint="eastAsia"/>
          <w:sz w:val="32"/>
          <w:szCs w:val="32"/>
        </w:rPr>
      </w:pPr>
    </w:p>
    <w:p w14:paraId="321365EB" w14:textId="77777777" w:rsidR="00001D7E" w:rsidRDefault="00001D7E" w:rsidP="00001D7E">
      <w:pPr>
        <w:pStyle w:val="p0"/>
        <w:shd w:val="clear" w:color="auto" w:fill="FFFFFF"/>
        <w:spacing w:before="75" w:after="75" w:line="560" w:lineRule="exact"/>
        <w:jc w:val="left"/>
        <w:rPr>
          <w:rFonts w:ascii="仿宋" w:eastAsia="仿宋" w:hAnsi="仿宋" w:hint="eastAsia"/>
          <w:sz w:val="32"/>
          <w:szCs w:val="32"/>
        </w:rPr>
      </w:pPr>
    </w:p>
    <w:p w14:paraId="2D39C249" w14:textId="77777777" w:rsidR="00001D7E" w:rsidRPr="00CC1223" w:rsidRDefault="00001D7E" w:rsidP="00001D7E">
      <w:pPr>
        <w:pStyle w:val="p0"/>
        <w:shd w:val="clear" w:color="auto" w:fill="FFFFFF"/>
        <w:spacing w:before="75" w:after="75" w:line="560" w:lineRule="exact"/>
        <w:jc w:val="left"/>
        <w:rPr>
          <w:rFonts w:ascii="仿宋" w:eastAsia="仿宋" w:hAnsi="仿宋"/>
          <w:sz w:val="32"/>
          <w:szCs w:val="32"/>
        </w:rPr>
      </w:pPr>
      <w:r w:rsidRPr="00CC1223">
        <w:rPr>
          <w:rFonts w:ascii="仿宋" w:eastAsia="仿宋" w:hAnsi="仿宋" w:hint="eastAsia"/>
          <w:sz w:val="32"/>
          <w:szCs w:val="32"/>
        </w:rPr>
        <w:t>附件</w:t>
      </w:r>
      <w:r>
        <w:rPr>
          <w:rFonts w:ascii="仿宋" w:eastAsia="仿宋" w:hAnsi="仿宋" w:hint="eastAsia"/>
          <w:sz w:val="32"/>
          <w:szCs w:val="32"/>
        </w:rPr>
        <w:t>：</w:t>
      </w:r>
    </w:p>
    <w:p w14:paraId="1BDF432A" w14:textId="77777777" w:rsidR="00001D7E" w:rsidRDefault="00001D7E" w:rsidP="00001D7E">
      <w:pPr>
        <w:widowControl/>
        <w:spacing w:line="800" w:lineRule="exact"/>
        <w:jc w:val="center"/>
        <w:rPr>
          <w:rFonts w:ascii="方正小标宋简体" w:eastAsia="方正小标宋简体" w:hAnsi="华文中宋" w:cs="华文中宋"/>
          <w:sz w:val="40"/>
          <w:szCs w:val="40"/>
        </w:rPr>
      </w:pPr>
      <w:r>
        <w:rPr>
          <w:rFonts w:ascii="方正小标宋简体" w:eastAsia="方正小标宋简体" w:hAnsi="华文中宋" w:cs="华文中宋" w:hint="eastAsia"/>
          <w:sz w:val="40"/>
          <w:szCs w:val="40"/>
        </w:rPr>
        <w:t>中国高等教育学会</w:t>
      </w:r>
    </w:p>
    <w:p w14:paraId="5F205129" w14:textId="77777777" w:rsidR="00001D7E" w:rsidRDefault="00001D7E" w:rsidP="00001D7E">
      <w:pPr>
        <w:widowControl/>
        <w:spacing w:line="800" w:lineRule="exact"/>
        <w:jc w:val="center"/>
        <w:rPr>
          <w:rFonts w:ascii="方正小标宋简体" w:eastAsia="方正小标宋简体" w:hAnsi="华文中宋" w:cs="华文中宋" w:hint="eastAsia"/>
          <w:sz w:val="40"/>
          <w:szCs w:val="40"/>
        </w:rPr>
      </w:pPr>
      <w:r w:rsidRPr="008B2A43">
        <w:rPr>
          <w:rFonts w:ascii="方正小标宋简体" w:eastAsia="方正小标宋简体" w:hAnsi="华文中宋" w:cs="华文中宋" w:hint="eastAsia"/>
          <w:sz w:val="40"/>
          <w:szCs w:val="40"/>
        </w:rPr>
        <w:t>“202</w:t>
      </w:r>
      <w:r>
        <w:rPr>
          <w:rFonts w:ascii="方正小标宋简体" w:eastAsia="方正小标宋简体" w:hAnsi="华文中宋" w:cs="华文中宋" w:hint="eastAsia"/>
          <w:sz w:val="40"/>
          <w:szCs w:val="40"/>
        </w:rPr>
        <w:t>3</w:t>
      </w:r>
      <w:r w:rsidRPr="008B2A43">
        <w:rPr>
          <w:rFonts w:ascii="方正小标宋简体" w:eastAsia="方正小标宋简体" w:hAnsi="华文中宋" w:cs="华文中宋" w:hint="eastAsia"/>
          <w:sz w:val="40"/>
          <w:szCs w:val="40"/>
        </w:rPr>
        <w:t>年</w:t>
      </w:r>
      <w:r>
        <w:rPr>
          <w:rFonts w:ascii="方正小标宋简体" w:eastAsia="方正小标宋简体" w:hAnsi="华文中宋" w:cs="华文中宋" w:hint="eastAsia"/>
          <w:sz w:val="40"/>
          <w:szCs w:val="40"/>
        </w:rPr>
        <w:t>度</w:t>
      </w:r>
      <w:r w:rsidRPr="008B2A43">
        <w:rPr>
          <w:rFonts w:ascii="方正小标宋简体" w:eastAsia="方正小标宋简体" w:hAnsi="华文中宋" w:cs="华文中宋" w:hint="eastAsia"/>
          <w:sz w:val="40"/>
          <w:szCs w:val="40"/>
        </w:rPr>
        <w:t>高等教育科学研究规划课题”</w:t>
      </w:r>
      <w:r>
        <w:rPr>
          <w:rFonts w:ascii="方正小标宋简体" w:eastAsia="方正小标宋简体" w:hAnsi="黑体"/>
          <w:bCs/>
          <w:sz w:val="32"/>
          <w:szCs w:val="32"/>
        </w:rPr>
        <w:br/>
      </w:r>
      <w:r w:rsidRPr="00187869">
        <w:rPr>
          <w:rFonts w:ascii="方正小标宋简体" w:eastAsia="方正小标宋简体" w:hAnsi="华文中宋" w:cs="华文中宋" w:hint="eastAsia"/>
          <w:sz w:val="40"/>
          <w:szCs w:val="40"/>
        </w:rPr>
        <w:t>“</w:t>
      </w:r>
      <w:r>
        <w:rPr>
          <w:rFonts w:ascii="宋体" w:hAnsi="宋体" w:hint="eastAsia"/>
          <w:sz w:val="32"/>
          <w:szCs w:val="32"/>
          <w:u w:val="single"/>
        </w:rPr>
        <w:t xml:space="preserve">如：                   </w:t>
      </w:r>
      <w:r w:rsidRPr="00B347BF">
        <w:rPr>
          <w:rFonts w:ascii="宋体" w:hAnsi="宋体" w:hint="eastAsia"/>
          <w:sz w:val="32"/>
          <w:szCs w:val="32"/>
          <w:u w:val="single"/>
        </w:rPr>
        <w:t>研究</w:t>
      </w:r>
      <w:r w:rsidRPr="00187869">
        <w:rPr>
          <w:rFonts w:ascii="方正小标宋简体" w:eastAsia="方正小标宋简体" w:hAnsi="华文中宋" w:cs="华文中宋" w:hint="eastAsia"/>
          <w:sz w:val="40"/>
          <w:szCs w:val="40"/>
        </w:rPr>
        <w:t>”</w:t>
      </w:r>
      <w:r>
        <w:rPr>
          <w:rFonts w:ascii="方正小标宋简体" w:eastAsia="方正小标宋简体" w:hAnsi="华文中宋" w:cs="华文中宋" w:hint="eastAsia"/>
          <w:sz w:val="40"/>
          <w:szCs w:val="40"/>
        </w:rPr>
        <w:t>课题</w:t>
      </w:r>
    </w:p>
    <w:p w14:paraId="75D686DB" w14:textId="77777777" w:rsidR="00001D7E" w:rsidRPr="00D039E2" w:rsidRDefault="00001D7E" w:rsidP="00001D7E">
      <w:pPr>
        <w:widowControl/>
        <w:spacing w:line="800" w:lineRule="exact"/>
        <w:jc w:val="center"/>
        <w:rPr>
          <w:rFonts w:ascii="宋体" w:hAnsi="宋体"/>
          <w:b/>
          <w:sz w:val="32"/>
          <w:szCs w:val="32"/>
        </w:rPr>
      </w:pPr>
    </w:p>
    <w:p w14:paraId="42006E27" w14:textId="77777777" w:rsidR="00001D7E" w:rsidRPr="00CC1223" w:rsidRDefault="00001D7E" w:rsidP="00001D7E">
      <w:pPr>
        <w:spacing w:line="360" w:lineRule="auto"/>
        <w:jc w:val="center"/>
        <w:rPr>
          <w:rFonts w:ascii="华文中宋" w:eastAsia="华文中宋" w:hAnsi="华文中宋" w:cs="华文中宋"/>
          <w:bCs/>
          <w:sz w:val="36"/>
        </w:rPr>
      </w:pPr>
      <w:r w:rsidRPr="00CC1223">
        <w:rPr>
          <w:rFonts w:ascii="华文中宋" w:eastAsia="华文中宋" w:hAnsi="华文中宋" w:cs="华文中宋" w:hint="eastAsia"/>
          <w:bCs/>
          <w:sz w:val="52"/>
          <w:szCs w:val="20"/>
        </w:rPr>
        <w:t>立 项 申 报 书</w:t>
      </w:r>
    </w:p>
    <w:p w14:paraId="258EABE8" w14:textId="77777777" w:rsidR="00001D7E" w:rsidRPr="00CC1223" w:rsidRDefault="00001D7E" w:rsidP="00001D7E">
      <w:pPr>
        <w:widowControl/>
        <w:jc w:val="left"/>
        <w:rPr>
          <w:rFonts w:eastAsia="黑体"/>
          <w:sz w:val="30"/>
        </w:rPr>
      </w:pPr>
    </w:p>
    <w:p w14:paraId="6D659FAC" w14:textId="77777777" w:rsidR="00001D7E" w:rsidRPr="00CC1223" w:rsidRDefault="00001D7E" w:rsidP="00001D7E">
      <w:pPr>
        <w:spacing w:line="480" w:lineRule="exact"/>
        <w:rPr>
          <w:rFonts w:ascii="宋体" w:hAnsi="宋体"/>
          <w:szCs w:val="21"/>
        </w:rPr>
      </w:pPr>
    </w:p>
    <w:p w14:paraId="6EAB72C2" w14:textId="77777777" w:rsidR="00001D7E" w:rsidRPr="00CC1223" w:rsidRDefault="00001D7E" w:rsidP="00001D7E">
      <w:pPr>
        <w:adjustRightInd w:val="0"/>
        <w:snapToGrid w:val="0"/>
        <w:spacing w:line="480" w:lineRule="auto"/>
        <w:rPr>
          <w:rFonts w:ascii="宋体" w:hAnsi="宋体"/>
          <w:sz w:val="32"/>
          <w:szCs w:val="20"/>
          <w:u w:val="single"/>
        </w:rPr>
      </w:pPr>
      <w:r w:rsidRPr="00CC1223">
        <w:rPr>
          <w:rFonts w:ascii="宋体" w:hAnsi="宋体" w:hint="eastAsia"/>
          <w:sz w:val="32"/>
          <w:szCs w:val="20"/>
        </w:rPr>
        <w:t>课 题 名 称：</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14:paraId="425E5E42" w14:textId="77777777" w:rsidR="00001D7E" w:rsidRDefault="00001D7E" w:rsidP="00001D7E">
      <w:pPr>
        <w:adjustRightInd w:val="0"/>
        <w:snapToGrid w:val="0"/>
        <w:spacing w:line="480" w:lineRule="auto"/>
        <w:rPr>
          <w:rFonts w:ascii="宋体" w:hAnsi="宋体" w:hint="eastAsia"/>
          <w:sz w:val="32"/>
          <w:szCs w:val="32"/>
          <w:u w:val="single"/>
        </w:rPr>
      </w:pPr>
      <w:r>
        <w:rPr>
          <w:rFonts w:ascii="宋体" w:hAnsi="宋体"/>
          <w:sz w:val="32"/>
          <w:szCs w:val="20"/>
        </w:rPr>
        <w:t>项</w:t>
      </w:r>
      <w:r>
        <w:rPr>
          <w:rFonts w:ascii="宋体" w:hAnsi="宋体" w:hint="eastAsia"/>
          <w:sz w:val="32"/>
          <w:szCs w:val="20"/>
        </w:rPr>
        <w:t xml:space="preserve"> </w:t>
      </w:r>
      <w:r>
        <w:rPr>
          <w:rFonts w:ascii="宋体" w:hAnsi="宋体"/>
          <w:sz w:val="32"/>
          <w:szCs w:val="20"/>
        </w:rPr>
        <w:t>目</w:t>
      </w:r>
      <w:r>
        <w:rPr>
          <w:rFonts w:ascii="宋体" w:hAnsi="宋体" w:hint="eastAsia"/>
          <w:sz w:val="32"/>
          <w:szCs w:val="20"/>
        </w:rPr>
        <w:t xml:space="preserve"> </w:t>
      </w:r>
      <w:r>
        <w:rPr>
          <w:rFonts w:ascii="宋体" w:hAnsi="宋体"/>
          <w:sz w:val="32"/>
          <w:szCs w:val="20"/>
        </w:rPr>
        <w:t>类</w:t>
      </w:r>
      <w:r>
        <w:rPr>
          <w:rFonts w:ascii="宋体" w:hAnsi="宋体" w:hint="eastAsia"/>
          <w:sz w:val="32"/>
          <w:szCs w:val="20"/>
        </w:rPr>
        <w:t xml:space="preserve"> </w:t>
      </w:r>
      <w:r>
        <w:rPr>
          <w:rFonts w:ascii="宋体" w:hAnsi="宋体"/>
          <w:sz w:val="32"/>
          <w:szCs w:val="20"/>
        </w:rPr>
        <w:t>别：</w:t>
      </w:r>
      <w:r>
        <w:rPr>
          <w:rFonts w:ascii="宋体" w:hAnsi="宋体" w:hint="eastAsia"/>
          <w:sz w:val="32"/>
          <w:szCs w:val="32"/>
          <w:u w:val="single"/>
        </w:rPr>
        <w:t>如：</w:t>
      </w:r>
      <w:r w:rsidRPr="007A5E7A">
        <w:rPr>
          <w:rFonts w:ascii="宋体" w:hAnsi="宋体"/>
          <w:sz w:val="32"/>
          <w:szCs w:val="32"/>
          <w:u w:val="single"/>
        </w:rPr>
        <w:t>第</w:t>
      </w:r>
      <w:r>
        <w:rPr>
          <w:rFonts w:ascii="宋体" w:hAnsi="宋体" w:hint="eastAsia"/>
          <w:sz w:val="32"/>
          <w:szCs w:val="32"/>
          <w:u w:val="single"/>
        </w:rPr>
        <w:t>二</w:t>
      </w:r>
      <w:r w:rsidRPr="007A5E7A">
        <w:rPr>
          <w:rFonts w:ascii="宋体" w:hAnsi="宋体"/>
          <w:sz w:val="32"/>
          <w:szCs w:val="32"/>
          <w:u w:val="single"/>
        </w:rPr>
        <w:t>类</w:t>
      </w:r>
      <w:r>
        <w:rPr>
          <w:rFonts w:ascii="宋体" w:hAnsi="宋体"/>
          <w:sz w:val="32"/>
          <w:szCs w:val="32"/>
          <w:u w:val="single"/>
        </w:rPr>
        <w:t>（</w:t>
      </w:r>
      <w:r>
        <w:rPr>
          <w:rFonts w:ascii="宋体" w:hAnsi="宋体" w:hint="eastAsia"/>
          <w:sz w:val="32"/>
          <w:szCs w:val="32"/>
          <w:u w:val="single"/>
        </w:rPr>
        <w:t>四）研究领域（请根据课题指南来填写）</w:t>
      </w:r>
    </w:p>
    <w:p w14:paraId="3952E577" w14:textId="77777777" w:rsidR="00001D7E" w:rsidRPr="00CC1223" w:rsidRDefault="00001D7E" w:rsidP="00001D7E">
      <w:pPr>
        <w:adjustRightInd w:val="0"/>
        <w:snapToGrid w:val="0"/>
        <w:spacing w:line="480" w:lineRule="auto"/>
        <w:rPr>
          <w:rFonts w:ascii="宋体" w:hAnsi="宋体"/>
          <w:sz w:val="32"/>
          <w:szCs w:val="20"/>
          <w:u w:val="single"/>
        </w:rPr>
      </w:pPr>
      <w:r w:rsidRPr="00CC1223">
        <w:rPr>
          <w:rFonts w:ascii="宋体" w:hAnsi="宋体" w:hint="eastAsia"/>
          <w:sz w:val="32"/>
          <w:szCs w:val="20"/>
        </w:rPr>
        <w:t>课题负责人：</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14:paraId="3C39D7C1" w14:textId="77777777" w:rsidR="00001D7E" w:rsidRPr="00CC1223" w:rsidRDefault="00001D7E" w:rsidP="00001D7E">
      <w:pPr>
        <w:adjustRightInd w:val="0"/>
        <w:snapToGrid w:val="0"/>
        <w:spacing w:line="480" w:lineRule="auto"/>
        <w:rPr>
          <w:rFonts w:ascii="宋体" w:hAnsi="宋体"/>
          <w:sz w:val="32"/>
          <w:szCs w:val="20"/>
          <w:u w:val="single"/>
        </w:rPr>
      </w:pPr>
      <w:r w:rsidRPr="00CC1223">
        <w:rPr>
          <w:rFonts w:ascii="宋体" w:hAnsi="宋体" w:hint="eastAsia"/>
          <w:sz w:val="28"/>
          <w:szCs w:val="28"/>
        </w:rPr>
        <w:t>课题负责人所在单位：</w:t>
      </w:r>
      <w:r w:rsidRPr="00CC1223">
        <w:rPr>
          <w:rFonts w:ascii="宋体" w:hAnsi="宋体" w:hint="eastAsia"/>
          <w:szCs w:val="21"/>
          <w:u w:val="single"/>
        </w:rPr>
        <w:t xml:space="preserve">（盖章）        </w:t>
      </w:r>
      <w:r>
        <w:rPr>
          <w:rFonts w:ascii="宋体" w:hAnsi="宋体" w:hint="eastAsia"/>
          <w:szCs w:val="21"/>
          <w:u w:val="single"/>
        </w:rPr>
        <w:t xml:space="preserve">        </w:t>
      </w:r>
      <w:r w:rsidRPr="00CC1223">
        <w:rPr>
          <w:rFonts w:ascii="宋体" w:hAnsi="宋体" w:hint="eastAsia"/>
          <w:szCs w:val="21"/>
          <w:u w:val="single"/>
        </w:rPr>
        <w:t xml:space="preserve">         </w:t>
      </w:r>
      <w:r>
        <w:rPr>
          <w:rFonts w:ascii="宋体" w:hAnsi="宋体" w:hint="eastAsia"/>
          <w:szCs w:val="21"/>
          <w:u w:val="single"/>
        </w:rPr>
        <w:t xml:space="preserve">       </w:t>
      </w:r>
      <w:r w:rsidRPr="00CC1223">
        <w:rPr>
          <w:rFonts w:ascii="宋体" w:hAnsi="宋体" w:hint="eastAsia"/>
          <w:szCs w:val="21"/>
          <w:u w:val="single"/>
        </w:rPr>
        <w:t xml:space="preserve">      </w:t>
      </w:r>
    </w:p>
    <w:p w14:paraId="1216D292" w14:textId="77777777" w:rsidR="00001D7E" w:rsidRPr="00CC1223" w:rsidRDefault="00001D7E" w:rsidP="00001D7E">
      <w:pPr>
        <w:spacing w:line="480" w:lineRule="exact"/>
        <w:rPr>
          <w:rFonts w:ascii="宋体" w:hAnsi="宋体"/>
          <w:szCs w:val="21"/>
          <w:u w:val="single"/>
        </w:rPr>
      </w:pPr>
      <w:r w:rsidRPr="00CC1223">
        <w:rPr>
          <w:rFonts w:ascii="宋体" w:hAnsi="宋体" w:hint="eastAsia"/>
          <w:sz w:val="32"/>
          <w:szCs w:val="20"/>
        </w:rPr>
        <w:t>申 请 日 期：</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14:paraId="1098DB25" w14:textId="77777777" w:rsidR="00001D7E" w:rsidRPr="00CC1223" w:rsidRDefault="00001D7E" w:rsidP="00001D7E">
      <w:pPr>
        <w:spacing w:line="480" w:lineRule="exact"/>
        <w:rPr>
          <w:rFonts w:ascii="宋体" w:hAnsi="宋体"/>
          <w:szCs w:val="21"/>
        </w:rPr>
      </w:pPr>
    </w:p>
    <w:p w14:paraId="531BE572" w14:textId="77777777" w:rsidR="00001D7E" w:rsidRPr="00CC1223" w:rsidRDefault="00001D7E" w:rsidP="00001D7E">
      <w:pPr>
        <w:spacing w:line="360" w:lineRule="auto"/>
        <w:jc w:val="center"/>
        <w:rPr>
          <w:rFonts w:ascii="宋体" w:hAnsi="宋体"/>
          <w:b/>
          <w:sz w:val="32"/>
          <w:szCs w:val="32"/>
        </w:rPr>
      </w:pPr>
      <w:r w:rsidRPr="00CC1223">
        <w:rPr>
          <w:rFonts w:ascii="宋体" w:hAnsi="宋体" w:hint="eastAsia"/>
          <w:b/>
          <w:sz w:val="32"/>
          <w:szCs w:val="32"/>
        </w:rPr>
        <w:t>中国高等教育学会</w:t>
      </w:r>
    </w:p>
    <w:p w14:paraId="703E196F" w14:textId="77777777" w:rsidR="00001D7E" w:rsidRPr="00CC1223" w:rsidRDefault="00001D7E" w:rsidP="00001D7E">
      <w:pPr>
        <w:spacing w:line="360" w:lineRule="auto"/>
        <w:jc w:val="center"/>
        <w:rPr>
          <w:rFonts w:ascii="宋体" w:hAnsi="宋体"/>
          <w:b/>
          <w:sz w:val="32"/>
          <w:szCs w:val="32"/>
        </w:rPr>
      </w:pPr>
      <w:r w:rsidRPr="00CC1223">
        <w:rPr>
          <w:rFonts w:ascii="宋体" w:hAnsi="宋体" w:hint="eastAsia"/>
          <w:b/>
          <w:sz w:val="32"/>
          <w:szCs w:val="32"/>
        </w:rPr>
        <w:t>202</w:t>
      </w:r>
      <w:r>
        <w:rPr>
          <w:rFonts w:ascii="宋体" w:hAnsi="宋体" w:hint="eastAsia"/>
          <w:b/>
          <w:sz w:val="32"/>
          <w:szCs w:val="32"/>
        </w:rPr>
        <w:t>3</w:t>
      </w:r>
      <w:r w:rsidRPr="00CC1223">
        <w:rPr>
          <w:rFonts w:ascii="宋体" w:hAnsi="宋体" w:hint="eastAsia"/>
          <w:b/>
          <w:sz w:val="32"/>
          <w:szCs w:val="32"/>
        </w:rPr>
        <w:t>年</w:t>
      </w:r>
      <w:r>
        <w:rPr>
          <w:rFonts w:ascii="宋体" w:hAnsi="宋体" w:hint="eastAsia"/>
          <w:b/>
          <w:sz w:val="32"/>
          <w:szCs w:val="32"/>
        </w:rPr>
        <w:t>修订</w:t>
      </w:r>
    </w:p>
    <w:p w14:paraId="19629B0E" w14:textId="77777777" w:rsidR="00001D7E" w:rsidRDefault="00001D7E" w:rsidP="00001D7E">
      <w:pPr>
        <w:jc w:val="center"/>
        <w:outlineLvl w:val="0"/>
        <w:rPr>
          <w:rFonts w:ascii="宋体" w:hAnsi="宋体" w:hint="eastAsia"/>
          <w:b/>
          <w:bCs/>
          <w:sz w:val="36"/>
        </w:rPr>
      </w:pPr>
    </w:p>
    <w:p w14:paraId="76E338EE" w14:textId="77777777" w:rsidR="00001D7E" w:rsidRPr="00CC1223" w:rsidRDefault="00001D7E" w:rsidP="00001D7E">
      <w:pPr>
        <w:jc w:val="center"/>
        <w:outlineLvl w:val="0"/>
        <w:rPr>
          <w:rFonts w:ascii="宋体" w:hAnsi="宋体"/>
          <w:b/>
          <w:bCs/>
          <w:sz w:val="36"/>
        </w:rPr>
      </w:pPr>
      <w:r w:rsidRPr="00CC1223">
        <w:rPr>
          <w:rFonts w:ascii="宋体" w:hAnsi="宋体" w:hint="eastAsia"/>
          <w:b/>
          <w:bCs/>
          <w:sz w:val="36"/>
        </w:rPr>
        <w:t>说明</w:t>
      </w:r>
    </w:p>
    <w:p w14:paraId="060C024B" w14:textId="77777777" w:rsidR="00001D7E" w:rsidRPr="00CC1223" w:rsidRDefault="00001D7E" w:rsidP="00001D7E">
      <w:pPr>
        <w:spacing w:line="420" w:lineRule="exact"/>
        <w:jc w:val="center"/>
        <w:rPr>
          <w:rFonts w:ascii="宋体" w:hAnsi="宋体"/>
          <w:sz w:val="36"/>
        </w:rPr>
      </w:pPr>
    </w:p>
    <w:p w14:paraId="15C0A614" w14:textId="77777777" w:rsidR="00001D7E" w:rsidRPr="00CC1223" w:rsidRDefault="00001D7E" w:rsidP="00001D7E">
      <w:pPr>
        <w:ind w:firstLineChars="200" w:firstLine="640"/>
        <w:rPr>
          <w:rFonts w:ascii="仿宋_GB2312" w:eastAsia="仿宋_GB2312" w:hAnsi="宋体"/>
          <w:sz w:val="32"/>
          <w:szCs w:val="32"/>
        </w:rPr>
      </w:pPr>
      <w:r w:rsidRPr="00CC1223">
        <w:rPr>
          <w:rFonts w:ascii="仿宋_GB2312" w:eastAsia="仿宋_GB2312" w:hAnsi="宋体"/>
          <w:sz w:val="32"/>
          <w:szCs w:val="32"/>
        </w:rPr>
        <w:t>一</w:t>
      </w:r>
      <w:r w:rsidRPr="00CC1223">
        <w:rPr>
          <w:rFonts w:ascii="仿宋_GB2312" w:eastAsia="仿宋_GB2312" w:hAnsi="宋体" w:hint="eastAsia"/>
          <w:sz w:val="32"/>
          <w:szCs w:val="32"/>
        </w:rPr>
        <w:t>、</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书所列各项内容均须实事求是，认真填写，表达明确严谨。</w:t>
      </w:r>
    </w:p>
    <w:p w14:paraId="1AB014E6" w14:textId="77777777" w:rsidR="00001D7E" w:rsidRPr="00CC1223" w:rsidRDefault="00001D7E" w:rsidP="00001D7E">
      <w:pPr>
        <w:ind w:firstLineChars="200" w:firstLine="640"/>
        <w:rPr>
          <w:rFonts w:ascii="仿宋_GB2312" w:eastAsia="仿宋_GB2312" w:hAnsi="宋体"/>
          <w:sz w:val="32"/>
          <w:szCs w:val="32"/>
        </w:rPr>
      </w:pPr>
      <w:r w:rsidRPr="00CC1223">
        <w:rPr>
          <w:rFonts w:ascii="仿宋_GB2312" w:eastAsia="仿宋_GB2312" w:hAnsi="宋体" w:hint="eastAsia"/>
          <w:sz w:val="32"/>
          <w:szCs w:val="32"/>
        </w:rPr>
        <w:t>二、</w:t>
      </w:r>
      <w:r w:rsidRPr="00CC1223">
        <w:rPr>
          <w:rFonts w:ascii="仿宋_GB2312" w:eastAsia="仿宋_GB2312" w:hAnsi="宋体"/>
          <w:sz w:val="32"/>
          <w:szCs w:val="32"/>
        </w:rPr>
        <w:t>有关外文缩写，须注明完整词序及中文含义。</w:t>
      </w:r>
    </w:p>
    <w:p w14:paraId="701E87E7" w14:textId="77777777" w:rsidR="00001D7E" w:rsidRPr="00CC1223" w:rsidRDefault="00001D7E" w:rsidP="00001D7E">
      <w:pPr>
        <w:ind w:firstLineChars="200" w:firstLine="640"/>
        <w:rPr>
          <w:rFonts w:ascii="仿宋_GB2312" w:eastAsia="仿宋_GB2312" w:hAnsi="宋体"/>
          <w:sz w:val="32"/>
          <w:szCs w:val="32"/>
        </w:rPr>
      </w:pPr>
      <w:r>
        <w:rPr>
          <w:rFonts w:ascii="仿宋_GB2312" w:eastAsia="仿宋_GB2312" w:hAnsi="宋体" w:hint="eastAsia"/>
          <w:sz w:val="32"/>
          <w:szCs w:val="32"/>
        </w:rPr>
        <w:t>三</w:t>
      </w:r>
      <w:r w:rsidRPr="00CC1223">
        <w:rPr>
          <w:rFonts w:ascii="仿宋_GB2312" w:eastAsia="仿宋_GB2312" w:hAnsi="宋体" w:hint="eastAsia"/>
          <w:sz w:val="32"/>
          <w:szCs w:val="32"/>
        </w:rPr>
        <w:t>、</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书为</w:t>
      </w:r>
      <w:r w:rsidRPr="00CC1223">
        <w:rPr>
          <w:rFonts w:ascii="仿宋_GB2312" w:eastAsia="仿宋_GB2312" w:hAnsi="宋体" w:hint="eastAsia"/>
          <w:sz w:val="32"/>
          <w:szCs w:val="32"/>
        </w:rPr>
        <w:t>大</w:t>
      </w:r>
      <w:r w:rsidRPr="00CC1223">
        <w:rPr>
          <w:rFonts w:ascii="仿宋_GB2312" w:eastAsia="仿宋_GB2312" w:hAnsi="宋体"/>
          <w:sz w:val="32"/>
          <w:szCs w:val="32"/>
        </w:rPr>
        <w:t>十六开本</w:t>
      </w:r>
      <w:r w:rsidRPr="00CC1223">
        <w:rPr>
          <w:rFonts w:ascii="仿宋_GB2312" w:eastAsia="仿宋_GB2312" w:hAnsi="宋体" w:hint="eastAsia"/>
          <w:sz w:val="32"/>
          <w:szCs w:val="32"/>
        </w:rPr>
        <w:t>（A4）</w:t>
      </w:r>
      <w:r w:rsidRPr="00CC1223">
        <w:rPr>
          <w:rFonts w:ascii="仿宋_GB2312" w:eastAsia="仿宋_GB2312" w:hAnsi="宋体"/>
          <w:sz w:val="32"/>
          <w:szCs w:val="32"/>
        </w:rPr>
        <w:t>，左侧装订成册。可自行复印，但格式、内容、大小均须与原件一致。</w:t>
      </w:r>
    </w:p>
    <w:p w14:paraId="5E50ACA4" w14:textId="77777777" w:rsidR="00001D7E" w:rsidRPr="00267F73" w:rsidRDefault="00001D7E" w:rsidP="00001D7E">
      <w:pPr>
        <w:ind w:firstLineChars="200" w:firstLine="643"/>
        <w:rPr>
          <w:rFonts w:ascii="仿宋_GB2312" w:eastAsia="仿宋_GB2312" w:hAnsi="宋体" w:hint="eastAsia"/>
          <w:b/>
          <w:sz w:val="32"/>
          <w:szCs w:val="32"/>
        </w:rPr>
      </w:pPr>
      <w:r w:rsidRPr="00267F73">
        <w:rPr>
          <w:rFonts w:ascii="仿宋_GB2312" w:eastAsia="仿宋_GB2312" w:hAnsi="宋体" w:hint="eastAsia"/>
          <w:b/>
          <w:sz w:val="32"/>
          <w:szCs w:val="32"/>
        </w:rPr>
        <w:t>四、课题获批立项后，本课题立项申报书即成为有约束力的合同文本，申请人应履行约定义务，按期完成研究任务。</w:t>
      </w:r>
    </w:p>
    <w:p w14:paraId="57FBF5DB" w14:textId="77777777" w:rsidR="00001D7E" w:rsidRPr="00A52ED7" w:rsidRDefault="00001D7E" w:rsidP="00001D7E">
      <w:pPr>
        <w:ind w:firstLineChars="200" w:firstLine="643"/>
        <w:rPr>
          <w:rFonts w:ascii="仿宋_GB2312" w:eastAsia="仿宋_GB2312" w:hAnsi="宋体"/>
          <w:b/>
          <w:sz w:val="32"/>
          <w:szCs w:val="32"/>
        </w:rPr>
      </w:pPr>
      <w:r w:rsidRPr="00A52ED7">
        <w:rPr>
          <w:rFonts w:ascii="仿宋_GB2312" w:eastAsia="仿宋_GB2312" w:hAnsi="宋体" w:hint="eastAsia"/>
          <w:b/>
          <w:sz w:val="32"/>
          <w:szCs w:val="32"/>
        </w:rPr>
        <w:t>五</w:t>
      </w:r>
      <w:r w:rsidRPr="00A52ED7">
        <w:rPr>
          <w:rFonts w:ascii="仿宋_GB2312" w:eastAsia="仿宋_GB2312" w:hAnsi="宋体"/>
          <w:b/>
          <w:sz w:val="32"/>
          <w:szCs w:val="32"/>
        </w:rPr>
        <w:t>、</w:t>
      </w:r>
      <w:r w:rsidRPr="00A52ED7">
        <w:rPr>
          <w:rFonts w:ascii="仿宋_GB2312" w:eastAsia="仿宋_GB2312" w:hAnsi="宋体" w:hint="eastAsia"/>
          <w:b/>
          <w:sz w:val="32"/>
          <w:szCs w:val="32"/>
        </w:rPr>
        <w:t>本项目资金非国家财政拨款，课题负责人所在单位须提供税务发票。</w:t>
      </w:r>
    </w:p>
    <w:p w14:paraId="7813AA12" w14:textId="77777777" w:rsidR="00001D7E" w:rsidRPr="003C4A9F" w:rsidRDefault="00001D7E" w:rsidP="00001D7E">
      <w:pPr>
        <w:ind w:firstLineChars="200" w:firstLine="640"/>
        <w:rPr>
          <w:rFonts w:eastAsia="黑体"/>
          <w:sz w:val="30"/>
        </w:rPr>
      </w:pPr>
      <w:r>
        <w:rPr>
          <w:rFonts w:ascii="仿宋_GB2312" w:eastAsia="仿宋_GB2312" w:hAnsi="宋体" w:hint="eastAsia"/>
          <w:sz w:val="32"/>
          <w:szCs w:val="32"/>
        </w:rPr>
        <w:t>六、本实名申报书一式1份，请</w:t>
      </w:r>
      <w:r>
        <w:rPr>
          <w:rFonts w:ascii="仿宋_GB2312" w:eastAsia="仿宋_GB2312" w:hAnsi="黑体" w:hint="eastAsia"/>
          <w:sz w:val="32"/>
          <w:szCs w:val="32"/>
        </w:rPr>
        <w:t>将盖章的</w:t>
      </w:r>
      <w:r>
        <w:rPr>
          <w:rFonts w:ascii="仿宋_GB2312" w:eastAsia="仿宋_GB2312" w:hAnsi="黑体" w:hint="eastAsia"/>
          <w:b/>
          <w:sz w:val="32"/>
          <w:szCs w:val="32"/>
        </w:rPr>
        <w:t>纸质版和扫描</w:t>
      </w:r>
      <w:r>
        <w:rPr>
          <w:rFonts w:ascii="仿宋_GB2312" w:eastAsia="仿宋_GB2312" w:hAnsi="黑体" w:hint="eastAsia"/>
          <w:sz w:val="32"/>
          <w:szCs w:val="32"/>
        </w:rPr>
        <w:t>版文件，连同3份匿名申报书,</w:t>
      </w:r>
      <w:r w:rsidRPr="006031EC">
        <w:rPr>
          <w:rFonts w:ascii="仿宋_GB2312" w:eastAsia="仿宋_GB2312" w:hAnsi="黑体" w:hint="eastAsia"/>
          <w:b/>
          <w:sz w:val="32"/>
          <w:szCs w:val="32"/>
        </w:rPr>
        <w:t>寄送</w:t>
      </w:r>
      <w:r>
        <w:rPr>
          <w:rFonts w:ascii="仿宋_GB2312" w:eastAsia="仿宋_GB2312" w:hAnsi="黑体" w:hint="eastAsia"/>
          <w:sz w:val="32"/>
          <w:szCs w:val="32"/>
        </w:rPr>
        <w:t>到</w:t>
      </w:r>
      <w:r w:rsidRPr="008F196F">
        <w:rPr>
          <w:rFonts w:ascii="仿宋_GB2312" w:eastAsia="仿宋_GB2312" w:hAnsi="黑体" w:hint="eastAsia"/>
          <w:b/>
          <w:sz w:val="32"/>
          <w:szCs w:val="32"/>
        </w:rPr>
        <w:t>课题指南所涉及的分支机构</w:t>
      </w:r>
      <w:r>
        <w:rPr>
          <w:rFonts w:ascii="仿宋_GB2312" w:eastAsia="仿宋_GB2312" w:hAnsi="黑体" w:hint="eastAsia"/>
          <w:b/>
          <w:sz w:val="32"/>
          <w:szCs w:val="32"/>
        </w:rPr>
        <w:t>。</w:t>
      </w:r>
      <w:r w:rsidRPr="003C4A9F">
        <w:rPr>
          <w:rFonts w:ascii="仿宋_GB2312" w:eastAsia="仿宋_GB2312" w:hAnsi="黑体" w:hint="eastAsia"/>
          <w:sz w:val="32"/>
          <w:szCs w:val="32"/>
        </w:rPr>
        <w:t>相关分支机构联系信息见课题指南。</w:t>
      </w:r>
    </w:p>
    <w:p w14:paraId="25707ABD" w14:textId="77777777" w:rsidR="00001D7E" w:rsidRPr="0027644B" w:rsidRDefault="00001D7E" w:rsidP="00001D7E">
      <w:pPr>
        <w:ind w:firstLineChars="200" w:firstLine="640"/>
        <w:rPr>
          <w:rFonts w:ascii="仿宋_GB2312" w:eastAsia="仿宋_GB2312" w:hAnsi="宋体" w:hint="eastAsia"/>
          <w:sz w:val="32"/>
          <w:szCs w:val="32"/>
        </w:rPr>
      </w:pPr>
      <w:r w:rsidRPr="0027644B">
        <w:rPr>
          <w:rFonts w:ascii="仿宋_GB2312" w:eastAsia="仿宋_GB2312" w:hAnsi="宋体"/>
          <w:sz w:val="32"/>
          <w:szCs w:val="32"/>
        </w:rPr>
        <w:t>示例：</w:t>
      </w:r>
    </w:p>
    <w:p w14:paraId="6721646C" w14:textId="77777777" w:rsidR="00001D7E" w:rsidRDefault="00001D7E" w:rsidP="00001D7E">
      <w:pPr>
        <w:spacing w:line="500" w:lineRule="exact"/>
        <w:ind w:firstLineChars="200" w:firstLine="422"/>
        <w:jc w:val="left"/>
        <w:rPr>
          <w:rFonts w:ascii="仿宋_GB2312"/>
          <w:szCs w:val="32"/>
        </w:rPr>
      </w:pPr>
      <w:r>
        <w:rPr>
          <w:rFonts w:ascii="楷体_GB2312" w:eastAsia="楷体_GB2312" w:hint="eastAsia"/>
          <w:b/>
          <w:bCs/>
          <w:szCs w:val="32"/>
        </w:rPr>
        <w:t>立项方式：</w:t>
      </w:r>
      <w:r>
        <w:rPr>
          <w:rFonts w:ascii="仿宋_GB2312" w:hint="eastAsia"/>
          <w:szCs w:val="32"/>
        </w:rPr>
        <w:t>申报评审</w:t>
      </w:r>
    </w:p>
    <w:p w14:paraId="0716732E" w14:textId="77777777" w:rsidR="00001D7E" w:rsidRDefault="00001D7E" w:rsidP="00001D7E">
      <w:pPr>
        <w:spacing w:line="500" w:lineRule="exact"/>
        <w:ind w:firstLineChars="200" w:firstLine="422"/>
        <w:jc w:val="left"/>
        <w:rPr>
          <w:rFonts w:ascii="仿宋_GB2312"/>
          <w:szCs w:val="32"/>
        </w:rPr>
      </w:pPr>
      <w:r>
        <w:rPr>
          <w:rFonts w:ascii="楷体_GB2312" w:eastAsia="楷体_GB2312" w:hint="eastAsia"/>
          <w:b/>
          <w:bCs/>
          <w:szCs w:val="32"/>
        </w:rPr>
        <w:t>分支机构：</w:t>
      </w:r>
      <w:r w:rsidRPr="0027644B">
        <w:rPr>
          <w:rFonts w:ascii="仿宋_GB2312" w:hint="eastAsia"/>
          <w:szCs w:val="32"/>
        </w:rPr>
        <w:t>××××</w:t>
      </w:r>
      <w:r>
        <w:rPr>
          <w:rFonts w:ascii="仿宋_GB2312" w:hint="eastAsia"/>
          <w:szCs w:val="32"/>
        </w:rPr>
        <w:t>分会</w:t>
      </w:r>
    </w:p>
    <w:p w14:paraId="034D6D6D" w14:textId="77777777" w:rsidR="00001D7E" w:rsidRDefault="00001D7E" w:rsidP="00001D7E">
      <w:pPr>
        <w:spacing w:line="500" w:lineRule="exact"/>
        <w:ind w:firstLineChars="200" w:firstLine="422"/>
        <w:jc w:val="left"/>
        <w:rPr>
          <w:rFonts w:ascii="楷体_GB2312" w:eastAsia="楷体_GB2312"/>
          <w:b/>
          <w:bCs/>
          <w:szCs w:val="32"/>
        </w:rPr>
      </w:pPr>
      <w:r>
        <w:rPr>
          <w:rFonts w:ascii="楷体_GB2312" w:eastAsia="楷体_GB2312" w:hint="eastAsia"/>
          <w:b/>
          <w:bCs/>
          <w:szCs w:val="32"/>
        </w:rPr>
        <w:t>联 系 人：</w:t>
      </w:r>
      <w:r w:rsidRPr="00E27684">
        <w:rPr>
          <w:rFonts w:ascii="仿宋_GB2312" w:hint="eastAsia"/>
          <w:szCs w:val="32"/>
        </w:rPr>
        <w:t>王</w:t>
      </w:r>
      <w:r w:rsidRPr="0027644B">
        <w:rPr>
          <w:rFonts w:ascii="仿宋_GB2312" w:hint="eastAsia"/>
          <w:szCs w:val="32"/>
        </w:rPr>
        <w:t>××</w:t>
      </w:r>
      <w:r>
        <w:rPr>
          <w:rFonts w:ascii="仿宋_GB2312" w:hint="eastAsia"/>
          <w:szCs w:val="32"/>
        </w:rPr>
        <w:t>，</w:t>
      </w:r>
      <w:r>
        <w:rPr>
          <w:rFonts w:ascii="楷体_GB2312" w:eastAsia="楷体_GB2312" w:hint="eastAsia"/>
          <w:b/>
          <w:bCs/>
          <w:szCs w:val="32"/>
        </w:rPr>
        <w:t>联系电话：</w:t>
      </w:r>
      <w:r>
        <w:rPr>
          <w:rFonts w:ascii="仿宋_GB2312" w:hint="eastAsia"/>
          <w:szCs w:val="32"/>
        </w:rPr>
        <w:t>021</w:t>
      </w:r>
      <w:r>
        <w:rPr>
          <w:rFonts w:ascii="仿宋_GB2312"/>
          <w:szCs w:val="32"/>
        </w:rPr>
        <w:t>-</w:t>
      </w:r>
      <w:r w:rsidRPr="0027644B">
        <w:rPr>
          <w:rFonts w:ascii="仿宋_GB2312" w:hint="eastAsia"/>
          <w:szCs w:val="32"/>
        </w:rPr>
        <w:t>××××××××</w:t>
      </w:r>
    </w:p>
    <w:p w14:paraId="4C6BAD89" w14:textId="77777777" w:rsidR="00001D7E" w:rsidRDefault="00001D7E" w:rsidP="00001D7E">
      <w:pPr>
        <w:spacing w:line="500" w:lineRule="exact"/>
        <w:ind w:firstLineChars="200" w:firstLine="422"/>
        <w:jc w:val="left"/>
        <w:rPr>
          <w:rFonts w:ascii="仿宋_GB2312"/>
          <w:szCs w:val="32"/>
        </w:rPr>
      </w:pPr>
      <w:proofErr w:type="gramStart"/>
      <w:r>
        <w:rPr>
          <w:rFonts w:ascii="楷体_GB2312" w:eastAsia="楷体_GB2312" w:hint="eastAsia"/>
          <w:b/>
          <w:bCs/>
          <w:szCs w:val="32"/>
        </w:rPr>
        <w:t>邮</w:t>
      </w:r>
      <w:proofErr w:type="gramEnd"/>
      <w:r>
        <w:rPr>
          <w:rFonts w:ascii="楷体_GB2312" w:eastAsia="楷体_GB2312" w:hint="eastAsia"/>
          <w:b/>
          <w:bCs/>
          <w:szCs w:val="32"/>
        </w:rPr>
        <w:t xml:space="preserve"> </w:t>
      </w:r>
      <w:r>
        <w:rPr>
          <w:rFonts w:ascii="楷体_GB2312" w:eastAsia="楷体_GB2312"/>
          <w:b/>
          <w:bCs/>
          <w:szCs w:val="32"/>
        </w:rPr>
        <w:t xml:space="preserve">   </w:t>
      </w:r>
      <w:r>
        <w:rPr>
          <w:rFonts w:ascii="楷体_GB2312" w:eastAsia="楷体_GB2312" w:hint="eastAsia"/>
          <w:b/>
          <w:bCs/>
          <w:szCs w:val="32"/>
        </w:rPr>
        <w:t>箱：</w:t>
      </w:r>
      <w:r w:rsidRPr="0027644B">
        <w:rPr>
          <w:rFonts w:ascii="仿宋_GB2312" w:hint="eastAsia"/>
          <w:szCs w:val="32"/>
        </w:rPr>
        <w:t>×××</w:t>
      </w:r>
      <w:r>
        <w:rPr>
          <w:rFonts w:ascii="仿宋_GB2312" w:hint="eastAsia"/>
          <w:szCs w:val="32"/>
        </w:rPr>
        <w:t>@1</w:t>
      </w:r>
      <w:r>
        <w:rPr>
          <w:rFonts w:ascii="仿宋_GB2312"/>
          <w:szCs w:val="32"/>
        </w:rPr>
        <w:t>63</w:t>
      </w:r>
      <w:r>
        <w:rPr>
          <w:rFonts w:ascii="仿宋_GB2312" w:hint="eastAsia"/>
          <w:szCs w:val="32"/>
        </w:rPr>
        <w:t>.</w:t>
      </w:r>
      <w:proofErr w:type="gramStart"/>
      <w:r>
        <w:rPr>
          <w:rFonts w:ascii="仿宋_GB2312" w:hint="eastAsia"/>
          <w:szCs w:val="32"/>
        </w:rPr>
        <w:t>com</w:t>
      </w:r>
      <w:proofErr w:type="gramEnd"/>
    </w:p>
    <w:p w14:paraId="59ED50CA" w14:textId="77777777" w:rsidR="00001D7E" w:rsidRDefault="00001D7E" w:rsidP="00001D7E">
      <w:pPr>
        <w:spacing w:line="500" w:lineRule="exact"/>
        <w:ind w:firstLineChars="200" w:firstLine="422"/>
        <w:jc w:val="left"/>
        <w:rPr>
          <w:rFonts w:ascii="仿宋_GB2312"/>
          <w:szCs w:val="32"/>
        </w:rPr>
      </w:pPr>
      <w:r>
        <w:rPr>
          <w:rFonts w:ascii="楷体_GB2312" w:eastAsia="楷体_GB2312" w:hint="eastAsia"/>
          <w:b/>
          <w:bCs/>
          <w:szCs w:val="32"/>
        </w:rPr>
        <w:t>课题申报材料邮寄地址：</w:t>
      </w:r>
      <w:r>
        <w:rPr>
          <w:rFonts w:ascii="仿宋_GB2312" w:hint="eastAsia"/>
          <w:szCs w:val="32"/>
        </w:rPr>
        <w:t>上海市</w:t>
      </w:r>
      <w:r w:rsidRPr="0027644B">
        <w:rPr>
          <w:rFonts w:ascii="仿宋_GB2312" w:hint="eastAsia"/>
          <w:szCs w:val="32"/>
        </w:rPr>
        <w:t>××</w:t>
      </w:r>
      <w:r>
        <w:rPr>
          <w:rFonts w:ascii="仿宋_GB2312" w:hint="eastAsia"/>
          <w:szCs w:val="32"/>
        </w:rPr>
        <w:t>路</w:t>
      </w:r>
      <w:r>
        <w:rPr>
          <w:rFonts w:ascii="仿宋_GB2312" w:hint="eastAsia"/>
          <w:szCs w:val="32"/>
        </w:rPr>
        <w:t>27</w:t>
      </w:r>
      <w:r>
        <w:rPr>
          <w:rFonts w:ascii="仿宋_GB2312" w:hint="eastAsia"/>
          <w:szCs w:val="32"/>
        </w:rPr>
        <w:t>号</w:t>
      </w:r>
      <w:r w:rsidRPr="0027644B">
        <w:rPr>
          <w:rFonts w:ascii="仿宋_GB2312" w:hint="eastAsia"/>
          <w:szCs w:val="32"/>
        </w:rPr>
        <w:t>××</w:t>
      </w:r>
      <w:r>
        <w:rPr>
          <w:rFonts w:ascii="仿宋_GB2312" w:hint="eastAsia"/>
          <w:szCs w:val="32"/>
        </w:rPr>
        <w:t>大学</w:t>
      </w:r>
      <w:r w:rsidRPr="0027644B">
        <w:rPr>
          <w:rFonts w:ascii="仿宋_GB2312" w:hint="eastAsia"/>
          <w:szCs w:val="32"/>
        </w:rPr>
        <w:t>××</w:t>
      </w:r>
      <w:r>
        <w:rPr>
          <w:rFonts w:ascii="仿宋_GB2312" w:hint="eastAsia"/>
          <w:szCs w:val="32"/>
        </w:rPr>
        <w:t>校区明德楼，邮编：</w:t>
      </w:r>
      <w:r w:rsidRPr="0027644B">
        <w:rPr>
          <w:rFonts w:ascii="仿宋_GB2312" w:hint="eastAsia"/>
          <w:szCs w:val="32"/>
        </w:rPr>
        <w:t>×××××××</w:t>
      </w:r>
    </w:p>
    <w:p w14:paraId="00413512" w14:textId="77777777" w:rsidR="00001D7E" w:rsidRPr="00CC1223" w:rsidRDefault="00001D7E" w:rsidP="00001D7E">
      <w:pPr>
        <w:rPr>
          <w:rFonts w:eastAsia="黑体"/>
          <w:sz w:val="30"/>
        </w:rPr>
      </w:pPr>
      <w:r w:rsidRPr="005E731C">
        <w:rPr>
          <w:rFonts w:eastAsia="黑体"/>
          <w:sz w:val="30"/>
        </w:rPr>
        <w:br w:type="page"/>
      </w:r>
      <w:r w:rsidRPr="00CC1223">
        <w:rPr>
          <w:rFonts w:eastAsia="黑体" w:hint="eastAsia"/>
          <w:sz w:val="30"/>
        </w:rPr>
        <w:lastRenderedPageBreak/>
        <w:t>一、课题负责人和课题组成员</w:t>
      </w:r>
    </w:p>
    <w:tbl>
      <w:tblPr>
        <w:tblW w:w="96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77"/>
        <w:gridCol w:w="690"/>
        <w:gridCol w:w="729"/>
        <w:gridCol w:w="569"/>
        <w:gridCol w:w="567"/>
        <w:gridCol w:w="899"/>
        <w:gridCol w:w="575"/>
        <w:gridCol w:w="420"/>
        <w:gridCol w:w="964"/>
        <w:gridCol w:w="686"/>
        <w:gridCol w:w="82"/>
        <w:gridCol w:w="37"/>
        <w:gridCol w:w="762"/>
        <w:gridCol w:w="961"/>
        <w:gridCol w:w="1047"/>
      </w:tblGrid>
      <w:tr w:rsidR="00001D7E" w:rsidRPr="00CC1223" w14:paraId="5D932DEA" w14:textId="77777777" w:rsidTr="00713E5B">
        <w:trPr>
          <w:trHeight w:val="593"/>
          <w:jc w:val="center"/>
        </w:trPr>
        <w:tc>
          <w:tcPr>
            <w:tcW w:w="1367" w:type="dxa"/>
            <w:gridSpan w:val="2"/>
            <w:tcBorders>
              <w:top w:val="single" w:sz="12" w:space="0" w:color="auto"/>
              <w:left w:val="single" w:sz="12" w:space="0" w:color="auto"/>
            </w:tcBorders>
          </w:tcPr>
          <w:p w14:paraId="609DA54A"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课题名称</w:t>
            </w:r>
          </w:p>
        </w:tc>
        <w:tc>
          <w:tcPr>
            <w:tcW w:w="8298" w:type="dxa"/>
            <w:gridSpan w:val="13"/>
            <w:tcBorders>
              <w:top w:val="single" w:sz="12" w:space="0" w:color="auto"/>
              <w:right w:val="single" w:sz="12" w:space="0" w:color="auto"/>
            </w:tcBorders>
          </w:tcPr>
          <w:p w14:paraId="1ADAF91B" w14:textId="77777777" w:rsidR="00001D7E" w:rsidRPr="00CC1223" w:rsidRDefault="00001D7E" w:rsidP="00713E5B">
            <w:pPr>
              <w:spacing w:line="240" w:lineRule="atLeast"/>
              <w:rPr>
                <w:rFonts w:ascii="宋体" w:hAnsi="宋体"/>
                <w:position w:val="6"/>
                <w:sz w:val="26"/>
                <w:szCs w:val="26"/>
              </w:rPr>
            </w:pPr>
          </w:p>
        </w:tc>
      </w:tr>
      <w:tr w:rsidR="00001D7E" w:rsidRPr="00CC1223" w14:paraId="5D7193EE" w14:textId="77777777" w:rsidTr="00713E5B">
        <w:trPr>
          <w:trHeight w:val="615"/>
          <w:jc w:val="center"/>
        </w:trPr>
        <w:tc>
          <w:tcPr>
            <w:tcW w:w="1367" w:type="dxa"/>
            <w:gridSpan w:val="2"/>
            <w:vMerge w:val="restart"/>
            <w:tcBorders>
              <w:left w:val="single" w:sz="12" w:space="0" w:color="auto"/>
            </w:tcBorders>
            <w:vAlign w:val="center"/>
          </w:tcPr>
          <w:p w14:paraId="7255512E" w14:textId="77777777" w:rsidR="00001D7E" w:rsidRDefault="00001D7E" w:rsidP="00713E5B">
            <w:pPr>
              <w:spacing w:line="240" w:lineRule="atLeast"/>
              <w:jc w:val="center"/>
              <w:rPr>
                <w:rFonts w:ascii="宋体" w:hAnsi="宋体" w:hint="eastAsia"/>
                <w:position w:val="6"/>
                <w:sz w:val="26"/>
                <w:szCs w:val="26"/>
              </w:rPr>
            </w:pPr>
            <w:r w:rsidRPr="00CC1223">
              <w:rPr>
                <w:rFonts w:ascii="宋体" w:hAnsi="宋体" w:hint="eastAsia"/>
                <w:position w:val="6"/>
                <w:sz w:val="26"/>
                <w:szCs w:val="26"/>
              </w:rPr>
              <w:t>课题类别</w:t>
            </w:r>
          </w:p>
          <w:p w14:paraId="4E18567C" w14:textId="77777777" w:rsidR="00001D7E" w:rsidRPr="00E67A97" w:rsidRDefault="00001D7E" w:rsidP="00713E5B">
            <w:pPr>
              <w:spacing w:line="240" w:lineRule="atLeast"/>
              <w:jc w:val="center"/>
              <w:rPr>
                <w:rFonts w:ascii="宋体" w:hAnsi="宋体"/>
                <w:position w:val="6"/>
                <w:sz w:val="18"/>
                <w:szCs w:val="18"/>
              </w:rPr>
            </w:pPr>
            <w:r w:rsidRPr="00E67A97">
              <w:rPr>
                <w:rFonts w:ascii="宋体" w:hAnsi="宋体" w:hint="eastAsia"/>
                <w:position w:val="6"/>
                <w:sz w:val="18"/>
                <w:szCs w:val="18"/>
              </w:rPr>
              <w:t>(1,2,3,4只能选一项)</w:t>
            </w:r>
          </w:p>
        </w:tc>
        <w:tc>
          <w:tcPr>
            <w:tcW w:w="1298" w:type="dxa"/>
            <w:gridSpan w:val="2"/>
            <w:vMerge w:val="restart"/>
            <w:vAlign w:val="center"/>
          </w:tcPr>
          <w:p w14:paraId="16BAA7CB" w14:textId="77777777" w:rsidR="00001D7E" w:rsidRPr="00CC1223" w:rsidRDefault="00001D7E" w:rsidP="00713E5B">
            <w:pPr>
              <w:spacing w:line="240" w:lineRule="atLeast"/>
              <w:jc w:val="center"/>
              <w:rPr>
                <w:rFonts w:ascii="宋体" w:hAnsi="宋体"/>
                <w:position w:val="6"/>
                <w:sz w:val="26"/>
                <w:szCs w:val="26"/>
              </w:rPr>
            </w:pPr>
          </w:p>
        </w:tc>
        <w:tc>
          <w:tcPr>
            <w:tcW w:w="4111" w:type="dxa"/>
            <w:gridSpan w:val="6"/>
            <w:tcBorders>
              <w:bottom w:val="single" w:sz="4" w:space="0" w:color="auto"/>
              <w:right w:val="single" w:sz="4" w:space="0" w:color="auto"/>
            </w:tcBorders>
            <w:vAlign w:val="center"/>
          </w:tcPr>
          <w:p w14:paraId="11C3DAEF" w14:textId="77777777" w:rsidR="00001D7E" w:rsidRPr="00CC1223" w:rsidRDefault="00001D7E" w:rsidP="00713E5B">
            <w:pPr>
              <w:spacing w:line="240" w:lineRule="atLeast"/>
              <w:jc w:val="center"/>
              <w:rPr>
                <w:rFonts w:ascii="宋体" w:hAnsi="宋体"/>
                <w:position w:val="6"/>
                <w:sz w:val="26"/>
                <w:szCs w:val="26"/>
              </w:rPr>
            </w:pPr>
            <w:r>
              <w:rPr>
                <w:rFonts w:ascii="宋体" w:hAnsi="宋体" w:hint="eastAsia"/>
                <w:position w:val="6"/>
                <w:sz w:val="26"/>
                <w:szCs w:val="26"/>
              </w:rPr>
              <w:t>第一类：</w:t>
            </w:r>
            <w:r w:rsidRPr="00DC08D6">
              <w:rPr>
                <w:rFonts w:ascii="宋体" w:hAnsi="宋体" w:hint="eastAsia"/>
                <w:position w:val="6"/>
                <w:sz w:val="26"/>
                <w:szCs w:val="26"/>
              </w:rPr>
              <w:t>1.重大课题；2.重点课题</w:t>
            </w:r>
          </w:p>
        </w:tc>
        <w:tc>
          <w:tcPr>
            <w:tcW w:w="1842" w:type="dxa"/>
            <w:gridSpan w:val="4"/>
            <w:vMerge w:val="restart"/>
            <w:tcBorders>
              <w:left w:val="single" w:sz="4" w:space="0" w:color="auto"/>
              <w:right w:val="single" w:sz="4" w:space="0" w:color="auto"/>
            </w:tcBorders>
            <w:vAlign w:val="center"/>
          </w:tcPr>
          <w:p w14:paraId="21B2C18B" w14:textId="77777777" w:rsidR="00001D7E" w:rsidRPr="00CC1223" w:rsidRDefault="00001D7E" w:rsidP="00713E5B">
            <w:pPr>
              <w:spacing w:line="240" w:lineRule="atLeast"/>
              <w:jc w:val="center"/>
              <w:rPr>
                <w:rFonts w:ascii="宋体" w:hAnsi="宋体"/>
                <w:position w:val="6"/>
                <w:sz w:val="26"/>
                <w:szCs w:val="26"/>
              </w:rPr>
            </w:pPr>
            <w:r>
              <w:rPr>
                <w:rFonts w:ascii="宋体" w:hAnsi="宋体"/>
                <w:position w:val="6"/>
                <w:sz w:val="26"/>
                <w:szCs w:val="26"/>
              </w:rPr>
              <w:t>是否同意调剂</w:t>
            </w:r>
          </w:p>
        </w:tc>
        <w:tc>
          <w:tcPr>
            <w:tcW w:w="1047" w:type="dxa"/>
            <w:vMerge w:val="restart"/>
            <w:tcBorders>
              <w:left w:val="single" w:sz="4" w:space="0" w:color="auto"/>
              <w:right w:val="single" w:sz="12" w:space="0" w:color="auto"/>
            </w:tcBorders>
          </w:tcPr>
          <w:p w14:paraId="61B7A63E" w14:textId="77777777" w:rsidR="00001D7E" w:rsidRPr="00CC1223" w:rsidRDefault="00001D7E" w:rsidP="00713E5B">
            <w:pPr>
              <w:spacing w:line="240" w:lineRule="atLeast"/>
              <w:ind w:left="477"/>
              <w:rPr>
                <w:rFonts w:ascii="宋体" w:hAnsi="宋体"/>
                <w:position w:val="6"/>
                <w:sz w:val="26"/>
                <w:szCs w:val="26"/>
              </w:rPr>
            </w:pPr>
          </w:p>
        </w:tc>
      </w:tr>
      <w:tr w:rsidR="00001D7E" w:rsidRPr="00CC1223" w14:paraId="63740886" w14:textId="77777777" w:rsidTr="00713E5B">
        <w:trPr>
          <w:trHeight w:val="618"/>
          <w:jc w:val="center"/>
        </w:trPr>
        <w:tc>
          <w:tcPr>
            <w:tcW w:w="1367" w:type="dxa"/>
            <w:gridSpan w:val="2"/>
            <w:vMerge/>
            <w:tcBorders>
              <w:left w:val="single" w:sz="12" w:space="0" w:color="auto"/>
            </w:tcBorders>
            <w:vAlign w:val="center"/>
          </w:tcPr>
          <w:p w14:paraId="6944F184" w14:textId="77777777" w:rsidR="00001D7E" w:rsidRPr="00CC1223" w:rsidRDefault="00001D7E" w:rsidP="00713E5B">
            <w:pPr>
              <w:spacing w:line="240" w:lineRule="atLeast"/>
              <w:jc w:val="center"/>
              <w:rPr>
                <w:rFonts w:ascii="宋体" w:hAnsi="宋体" w:hint="eastAsia"/>
                <w:position w:val="6"/>
                <w:sz w:val="26"/>
                <w:szCs w:val="26"/>
              </w:rPr>
            </w:pPr>
          </w:p>
        </w:tc>
        <w:tc>
          <w:tcPr>
            <w:tcW w:w="1298" w:type="dxa"/>
            <w:gridSpan w:val="2"/>
            <w:vMerge/>
            <w:vAlign w:val="center"/>
          </w:tcPr>
          <w:p w14:paraId="14F24FEA" w14:textId="77777777" w:rsidR="00001D7E" w:rsidRPr="00CC1223" w:rsidRDefault="00001D7E" w:rsidP="00713E5B">
            <w:pPr>
              <w:spacing w:line="240" w:lineRule="atLeast"/>
              <w:jc w:val="center"/>
              <w:rPr>
                <w:rFonts w:ascii="宋体" w:hAnsi="宋体"/>
                <w:position w:val="6"/>
                <w:sz w:val="26"/>
                <w:szCs w:val="26"/>
              </w:rPr>
            </w:pPr>
          </w:p>
        </w:tc>
        <w:tc>
          <w:tcPr>
            <w:tcW w:w="4111" w:type="dxa"/>
            <w:gridSpan w:val="6"/>
            <w:tcBorders>
              <w:top w:val="single" w:sz="4" w:space="0" w:color="auto"/>
              <w:right w:val="single" w:sz="4" w:space="0" w:color="auto"/>
            </w:tcBorders>
            <w:vAlign w:val="center"/>
          </w:tcPr>
          <w:p w14:paraId="2EF07A42" w14:textId="77777777" w:rsidR="00001D7E" w:rsidRPr="00DC08D6" w:rsidRDefault="00001D7E" w:rsidP="00713E5B">
            <w:pPr>
              <w:spacing w:line="240" w:lineRule="atLeast"/>
              <w:jc w:val="center"/>
              <w:rPr>
                <w:rFonts w:ascii="宋体" w:hAnsi="宋体" w:hint="eastAsia"/>
                <w:position w:val="6"/>
                <w:sz w:val="26"/>
                <w:szCs w:val="26"/>
              </w:rPr>
            </w:pPr>
            <w:r>
              <w:rPr>
                <w:rFonts w:ascii="宋体" w:hAnsi="宋体" w:hint="eastAsia"/>
                <w:position w:val="6"/>
                <w:sz w:val="26"/>
                <w:szCs w:val="26"/>
              </w:rPr>
              <w:t>第二类：3</w:t>
            </w:r>
            <w:r w:rsidRPr="00DC08D6">
              <w:rPr>
                <w:rFonts w:ascii="宋体" w:hAnsi="宋体" w:hint="eastAsia"/>
                <w:position w:val="6"/>
                <w:sz w:val="26"/>
                <w:szCs w:val="26"/>
              </w:rPr>
              <w:t>.重</w:t>
            </w:r>
            <w:r>
              <w:rPr>
                <w:rFonts w:ascii="宋体" w:hAnsi="宋体" w:hint="eastAsia"/>
                <w:position w:val="6"/>
                <w:sz w:val="26"/>
                <w:szCs w:val="26"/>
              </w:rPr>
              <w:t>点</w:t>
            </w:r>
            <w:r w:rsidRPr="00DC08D6">
              <w:rPr>
                <w:rFonts w:ascii="宋体" w:hAnsi="宋体" w:hint="eastAsia"/>
                <w:position w:val="6"/>
                <w:sz w:val="26"/>
                <w:szCs w:val="26"/>
              </w:rPr>
              <w:t>课题；</w:t>
            </w:r>
            <w:r>
              <w:rPr>
                <w:rFonts w:ascii="宋体" w:hAnsi="宋体" w:hint="eastAsia"/>
                <w:position w:val="6"/>
                <w:sz w:val="26"/>
                <w:szCs w:val="26"/>
              </w:rPr>
              <w:t>4</w:t>
            </w:r>
            <w:r w:rsidRPr="00DC08D6">
              <w:rPr>
                <w:rFonts w:ascii="宋体" w:hAnsi="宋体" w:hint="eastAsia"/>
                <w:position w:val="6"/>
                <w:sz w:val="26"/>
                <w:szCs w:val="26"/>
              </w:rPr>
              <w:t>.</w:t>
            </w:r>
            <w:proofErr w:type="gramStart"/>
            <w:r>
              <w:rPr>
                <w:rFonts w:ascii="宋体" w:hAnsi="宋体" w:hint="eastAsia"/>
                <w:position w:val="6"/>
                <w:sz w:val="26"/>
                <w:szCs w:val="26"/>
              </w:rPr>
              <w:t>一般</w:t>
            </w:r>
            <w:r w:rsidRPr="00DC08D6">
              <w:rPr>
                <w:rFonts w:ascii="宋体" w:hAnsi="宋体" w:hint="eastAsia"/>
                <w:position w:val="6"/>
                <w:sz w:val="26"/>
                <w:szCs w:val="26"/>
              </w:rPr>
              <w:t>课题</w:t>
            </w:r>
            <w:proofErr w:type="gramEnd"/>
          </w:p>
        </w:tc>
        <w:tc>
          <w:tcPr>
            <w:tcW w:w="1842" w:type="dxa"/>
            <w:gridSpan w:val="4"/>
            <w:vMerge/>
            <w:tcBorders>
              <w:left w:val="single" w:sz="4" w:space="0" w:color="auto"/>
              <w:right w:val="single" w:sz="4" w:space="0" w:color="auto"/>
            </w:tcBorders>
            <w:vAlign w:val="center"/>
          </w:tcPr>
          <w:p w14:paraId="5A8EFCEF" w14:textId="77777777" w:rsidR="00001D7E" w:rsidRDefault="00001D7E" w:rsidP="00713E5B">
            <w:pPr>
              <w:spacing w:line="240" w:lineRule="atLeast"/>
              <w:jc w:val="center"/>
              <w:rPr>
                <w:rFonts w:ascii="宋体" w:hAnsi="宋体"/>
                <w:position w:val="6"/>
                <w:sz w:val="26"/>
                <w:szCs w:val="26"/>
              </w:rPr>
            </w:pPr>
          </w:p>
        </w:tc>
        <w:tc>
          <w:tcPr>
            <w:tcW w:w="1047" w:type="dxa"/>
            <w:vMerge/>
            <w:tcBorders>
              <w:left w:val="single" w:sz="4" w:space="0" w:color="auto"/>
              <w:right w:val="single" w:sz="12" w:space="0" w:color="auto"/>
            </w:tcBorders>
          </w:tcPr>
          <w:p w14:paraId="3A8A3730" w14:textId="77777777" w:rsidR="00001D7E" w:rsidRPr="00CC1223" w:rsidRDefault="00001D7E" w:rsidP="00713E5B">
            <w:pPr>
              <w:spacing w:line="240" w:lineRule="atLeast"/>
              <w:ind w:left="477"/>
              <w:rPr>
                <w:rFonts w:ascii="宋体" w:hAnsi="宋体"/>
                <w:position w:val="6"/>
                <w:sz w:val="26"/>
                <w:szCs w:val="26"/>
              </w:rPr>
            </w:pPr>
          </w:p>
        </w:tc>
      </w:tr>
      <w:tr w:rsidR="00001D7E" w:rsidRPr="00CC1223" w14:paraId="4A46CFFE" w14:textId="77777777" w:rsidTr="00713E5B">
        <w:trPr>
          <w:trHeight w:val="593"/>
          <w:jc w:val="center"/>
        </w:trPr>
        <w:tc>
          <w:tcPr>
            <w:tcW w:w="677" w:type="dxa"/>
            <w:vMerge w:val="restart"/>
            <w:tcBorders>
              <w:left w:val="single" w:sz="12" w:space="0" w:color="auto"/>
            </w:tcBorders>
            <w:vAlign w:val="center"/>
          </w:tcPr>
          <w:p w14:paraId="7577DF95" w14:textId="77777777" w:rsidR="00001D7E" w:rsidRPr="00CC1223" w:rsidRDefault="00001D7E" w:rsidP="00713E5B">
            <w:pPr>
              <w:spacing w:line="480" w:lineRule="auto"/>
              <w:jc w:val="center"/>
              <w:rPr>
                <w:rFonts w:ascii="宋体" w:hAnsi="宋体"/>
                <w:position w:val="6"/>
                <w:sz w:val="26"/>
                <w:szCs w:val="26"/>
              </w:rPr>
            </w:pPr>
            <w:r w:rsidRPr="00CC1223">
              <w:rPr>
                <w:rFonts w:ascii="宋体" w:hAnsi="宋体" w:hint="eastAsia"/>
                <w:position w:val="6"/>
                <w:sz w:val="26"/>
                <w:szCs w:val="26"/>
              </w:rPr>
              <w:t>负责人</w:t>
            </w:r>
          </w:p>
        </w:tc>
        <w:tc>
          <w:tcPr>
            <w:tcW w:w="1419" w:type="dxa"/>
            <w:gridSpan w:val="2"/>
            <w:vAlign w:val="center"/>
          </w:tcPr>
          <w:p w14:paraId="12C94E58"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姓   名</w:t>
            </w:r>
          </w:p>
        </w:tc>
        <w:tc>
          <w:tcPr>
            <w:tcW w:w="2035" w:type="dxa"/>
            <w:gridSpan w:val="3"/>
            <w:vAlign w:val="center"/>
          </w:tcPr>
          <w:p w14:paraId="4FCF3925" w14:textId="77777777" w:rsidR="00001D7E" w:rsidRPr="00CC1223" w:rsidRDefault="00001D7E" w:rsidP="00713E5B">
            <w:pPr>
              <w:spacing w:line="240" w:lineRule="atLeast"/>
              <w:jc w:val="center"/>
              <w:rPr>
                <w:rFonts w:ascii="宋体" w:hAnsi="宋体"/>
                <w:position w:val="6"/>
                <w:sz w:val="26"/>
                <w:szCs w:val="26"/>
              </w:rPr>
            </w:pPr>
          </w:p>
        </w:tc>
        <w:tc>
          <w:tcPr>
            <w:tcW w:w="995" w:type="dxa"/>
            <w:gridSpan w:val="2"/>
            <w:vAlign w:val="center"/>
          </w:tcPr>
          <w:p w14:paraId="5BD01C9A"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性别</w:t>
            </w:r>
          </w:p>
        </w:tc>
        <w:tc>
          <w:tcPr>
            <w:tcW w:w="964" w:type="dxa"/>
            <w:vAlign w:val="center"/>
          </w:tcPr>
          <w:p w14:paraId="59E629D1" w14:textId="77777777" w:rsidR="00001D7E" w:rsidRPr="00CC1223" w:rsidRDefault="00001D7E" w:rsidP="00713E5B">
            <w:pPr>
              <w:spacing w:line="240" w:lineRule="atLeast"/>
              <w:jc w:val="center"/>
              <w:rPr>
                <w:rFonts w:ascii="宋体" w:hAnsi="宋体"/>
                <w:position w:val="6"/>
                <w:sz w:val="26"/>
                <w:szCs w:val="26"/>
              </w:rPr>
            </w:pPr>
          </w:p>
        </w:tc>
        <w:tc>
          <w:tcPr>
            <w:tcW w:w="1567" w:type="dxa"/>
            <w:gridSpan w:val="4"/>
            <w:vAlign w:val="center"/>
          </w:tcPr>
          <w:p w14:paraId="6DDF2A03"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出生年月</w:t>
            </w:r>
          </w:p>
        </w:tc>
        <w:tc>
          <w:tcPr>
            <w:tcW w:w="2008" w:type="dxa"/>
            <w:gridSpan w:val="2"/>
            <w:tcBorders>
              <w:right w:val="single" w:sz="12" w:space="0" w:color="auto"/>
            </w:tcBorders>
            <w:vAlign w:val="center"/>
          </w:tcPr>
          <w:p w14:paraId="255BB54B" w14:textId="77777777" w:rsidR="00001D7E" w:rsidRPr="00CC1223" w:rsidRDefault="00001D7E" w:rsidP="00713E5B">
            <w:pPr>
              <w:spacing w:line="240" w:lineRule="atLeast"/>
              <w:jc w:val="center"/>
              <w:rPr>
                <w:rFonts w:ascii="宋体" w:hAnsi="宋体"/>
                <w:position w:val="6"/>
                <w:sz w:val="26"/>
                <w:szCs w:val="26"/>
              </w:rPr>
            </w:pPr>
          </w:p>
        </w:tc>
      </w:tr>
      <w:tr w:rsidR="00001D7E" w:rsidRPr="00CC1223" w14:paraId="5AFCF1B6" w14:textId="77777777" w:rsidTr="00713E5B">
        <w:trPr>
          <w:trHeight w:val="622"/>
          <w:jc w:val="center"/>
        </w:trPr>
        <w:tc>
          <w:tcPr>
            <w:tcW w:w="677" w:type="dxa"/>
            <w:vMerge/>
            <w:tcBorders>
              <w:left w:val="single" w:sz="12" w:space="0" w:color="auto"/>
            </w:tcBorders>
            <w:vAlign w:val="center"/>
          </w:tcPr>
          <w:p w14:paraId="19A623A2" w14:textId="77777777" w:rsidR="00001D7E" w:rsidRPr="00CC1223" w:rsidRDefault="00001D7E" w:rsidP="00713E5B">
            <w:pPr>
              <w:spacing w:line="240" w:lineRule="atLeast"/>
              <w:jc w:val="center"/>
              <w:rPr>
                <w:rFonts w:ascii="宋体" w:hAnsi="宋体"/>
                <w:position w:val="6"/>
                <w:sz w:val="26"/>
                <w:szCs w:val="26"/>
              </w:rPr>
            </w:pPr>
          </w:p>
        </w:tc>
        <w:tc>
          <w:tcPr>
            <w:tcW w:w="1419" w:type="dxa"/>
            <w:gridSpan w:val="2"/>
            <w:vAlign w:val="center"/>
          </w:tcPr>
          <w:p w14:paraId="15B1C7F5"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职称/职务</w:t>
            </w:r>
          </w:p>
        </w:tc>
        <w:tc>
          <w:tcPr>
            <w:tcW w:w="2610" w:type="dxa"/>
            <w:gridSpan w:val="4"/>
            <w:vAlign w:val="center"/>
          </w:tcPr>
          <w:p w14:paraId="6050CE21" w14:textId="77777777" w:rsidR="00001D7E" w:rsidRPr="00CC1223" w:rsidRDefault="00001D7E" w:rsidP="00713E5B">
            <w:pPr>
              <w:spacing w:line="240" w:lineRule="atLeast"/>
              <w:jc w:val="center"/>
              <w:rPr>
                <w:rFonts w:ascii="宋体" w:hAnsi="宋体"/>
                <w:position w:val="6"/>
                <w:sz w:val="26"/>
                <w:szCs w:val="26"/>
                <w:u w:val="single"/>
              </w:rPr>
            </w:pPr>
          </w:p>
        </w:tc>
        <w:tc>
          <w:tcPr>
            <w:tcW w:w="1384" w:type="dxa"/>
            <w:gridSpan w:val="2"/>
            <w:vAlign w:val="center"/>
          </w:tcPr>
          <w:p w14:paraId="1700B6CF"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电子信箱</w:t>
            </w:r>
          </w:p>
        </w:tc>
        <w:tc>
          <w:tcPr>
            <w:tcW w:w="3575" w:type="dxa"/>
            <w:gridSpan w:val="6"/>
            <w:tcBorders>
              <w:right w:val="single" w:sz="12" w:space="0" w:color="auto"/>
            </w:tcBorders>
            <w:vAlign w:val="center"/>
          </w:tcPr>
          <w:p w14:paraId="1171EF7B" w14:textId="77777777" w:rsidR="00001D7E" w:rsidRPr="00CC1223" w:rsidRDefault="00001D7E" w:rsidP="00713E5B">
            <w:pPr>
              <w:spacing w:line="240" w:lineRule="atLeast"/>
              <w:jc w:val="center"/>
              <w:rPr>
                <w:rFonts w:ascii="宋体" w:hAnsi="宋体"/>
                <w:position w:val="6"/>
                <w:sz w:val="26"/>
                <w:szCs w:val="26"/>
                <w:u w:val="single"/>
              </w:rPr>
            </w:pPr>
          </w:p>
        </w:tc>
      </w:tr>
      <w:tr w:rsidR="00001D7E" w:rsidRPr="00CC1223" w14:paraId="024AC226" w14:textId="77777777" w:rsidTr="00713E5B">
        <w:trPr>
          <w:trHeight w:val="622"/>
          <w:jc w:val="center"/>
        </w:trPr>
        <w:tc>
          <w:tcPr>
            <w:tcW w:w="677" w:type="dxa"/>
            <w:vMerge/>
            <w:tcBorders>
              <w:left w:val="single" w:sz="12" w:space="0" w:color="auto"/>
            </w:tcBorders>
            <w:vAlign w:val="center"/>
          </w:tcPr>
          <w:p w14:paraId="34D1BD84" w14:textId="77777777" w:rsidR="00001D7E" w:rsidRPr="00CC1223" w:rsidRDefault="00001D7E" w:rsidP="00713E5B">
            <w:pPr>
              <w:spacing w:line="240" w:lineRule="atLeast"/>
              <w:jc w:val="center"/>
              <w:rPr>
                <w:rFonts w:ascii="宋体" w:hAnsi="宋体"/>
                <w:position w:val="6"/>
                <w:sz w:val="26"/>
                <w:szCs w:val="26"/>
              </w:rPr>
            </w:pPr>
          </w:p>
        </w:tc>
        <w:tc>
          <w:tcPr>
            <w:tcW w:w="1419" w:type="dxa"/>
            <w:gridSpan w:val="2"/>
            <w:vAlign w:val="center"/>
          </w:tcPr>
          <w:p w14:paraId="6D604818"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办公电话</w:t>
            </w:r>
          </w:p>
        </w:tc>
        <w:tc>
          <w:tcPr>
            <w:tcW w:w="2610" w:type="dxa"/>
            <w:gridSpan w:val="4"/>
            <w:vAlign w:val="center"/>
          </w:tcPr>
          <w:p w14:paraId="21BAA413" w14:textId="77777777" w:rsidR="00001D7E" w:rsidRPr="00CC1223" w:rsidRDefault="00001D7E" w:rsidP="00713E5B">
            <w:pPr>
              <w:spacing w:line="240" w:lineRule="atLeast"/>
              <w:jc w:val="center"/>
              <w:rPr>
                <w:rFonts w:ascii="宋体" w:hAnsi="宋体"/>
                <w:position w:val="6"/>
                <w:sz w:val="26"/>
                <w:szCs w:val="26"/>
                <w:u w:val="single"/>
              </w:rPr>
            </w:pPr>
          </w:p>
        </w:tc>
        <w:tc>
          <w:tcPr>
            <w:tcW w:w="1384" w:type="dxa"/>
            <w:gridSpan w:val="2"/>
            <w:vAlign w:val="center"/>
          </w:tcPr>
          <w:p w14:paraId="10354133" w14:textId="77777777" w:rsidR="00001D7E" w:rsidRPr="00CC1223" w:rsidRDefault="00001D7E" w:rsidP="00713E5B">
            <w:pPr>
              <w:spacing w:line="240" w:lineRule="atLeast"/>
              <w:jc w:val="center"/>
              <w:rPr>
                <w:rFonts w:ascii="宋体" w:hAnsi="宋体"/>
                <w:position w:val="6"/>
                <w:sz w:val="26"/>
                <w:szCs w:val="26"/>
                <w:u w:val="single"/>
              </w:rPr>
            </w:pPr>
            <w:r w:rsidRPr="00CC1223">
              <w:rPr>
                <w:rFonts w:ascii="宋体" w:hAnsi="宋体" w:hint="eastAsia"/>
                <w:position w:val="6"/>
                <w:sz w:val="26"/>
                <w:szCs w:val="26"/>
              </w:rPr>
              <w:t>手机号码</w:t>
            </w:r>
          </w:p>
        </w:tc>
        <w:tc>
          <w:tcPr>
            <w:tcW w:w="3575" w:type="dxa"/>
            <w:gridSpan w:val="6"/>
            <w:tcBorders>
              <w:right w:val="single" w:sz="12" w:space="0" w:color="auto"/>
            </w:tcBorders>
            <w:vAlign w:val="center"/>
          </w:tcPr>
          <w:p w14:paraId="66130243" w14:textId="77777777" w:rsidR="00001D7E" w:rsidRPr="00CC1223" w:rsidRDefault="00001D7E" w:rsidP="00713E5B">
            <w:pPr>
              <w:spacing w:line="240" w:lineRule="atLeast"/>
              <w:jc w:val="center"/>
              <w:rPr>
                <w:rFonts w:ascii="宋体" w:hAnsi="宋体"/>
                <w:position w:val="6"/>
                <w:sz w:val="26"/>
                <w:szCs w:val="26"/>
                <w:u w:val="single"/>
              </w:rPr>
            </w:pPr>
          </w:p>
        </w:tc>
      </w:tr>
      <w:tr w:rsidR="00001D7E" w:rsidRPr="00CC1223" w14:paraId="22A9E1A8" w14:textId="77777777" w:rsidTr="00713E5B">
        <w:trPr>
          <w:trHeight w:val="607"/>
          <w:jc w:val="center"/>
        </w:trPr>
        <w:tc>
          <w:tcPr>
            <w:tcW w:w="677" w:type="dxa"/>
            <w:vMerge/>
            <w:tcBorders>
              <w:left w:val="single" w:sz="12" w:space="0" w:color="auto"/>
            </w:tcBorders>
            <w:vAlign w:val="center"/>
          </w:tcPr>
          <w:p w14:paraId="0906DE4F" w14:textId="77777777" w:rsidR="00001D7E" w:rsidRPr="00CC1223" w:rsidRDefault="00001D7E" w:rsidP="00713E5B">
            <w:pPr>
              <w:spacing w:line="240" w:lineRule="atLeast"/>
              <w:jc w:val="center"/>
              <w:rPr>
                <w:rFonts w:ascii="宋体" w:hAnsi="宋体"/>
                <w:position w:val="6"/>
                <w:sz w:val="26"/>
                <w:szCs w:val="26"/>
              </w:rPr>
            </w:pPr>
          </w:p>
        </w:tc>
        <w:tc>
          <w:tcPr>
            <w:tcW w:w="1419" w:type="dxa"/>
            <w:gridSpan w:val="2"/>
            <w:vAlign w:val="center"/>
          </w:tcPr>
          <w:p w14:paraId="678B4082"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工作单位</w:t>
            </w:r>
          </w:p>
        </w:tc>
        <w:tc>
          <w:tcPr>
            <w:tcW w:w="7569" w:type="dxa"/>
            <w:gridSpan w:val="12"/>
            <w:tcBorders>
              <w:right w:val="single" w:sz="12" w:space="0" w:color="auto"/>
            </w:tcBorders>
            <w:vAlign w:val="center"/>
          </w:tcPr>
          <w:p w14:paraId="6436BAD1" w14:textId="77777777" w:rsidR="00001D7E" w:rsidRPr="00CC1223" w:rsidRDefault="00001D7E" w:rsidP="00713E5B">
            <w:pPr>
              <w:spacing w:line="240" w:lineRule="atLeast"/>
              <w:jc w:val="center"/>
              <w:rPr>
                <w:rFonts w:ascii="宋体" w:hAnsi="宋体"/>
                <w:position w:val="6"/>
                <w:sz w:val="26"/>
                <w:szCs w:val="26"/>
              </w:rPr>
            </w:pPr>
          </w:p>
        </w:tc>
      </w:tr>
      <w:tr w:rsidR="00001D7E" w:rsidRPr="00CC1223" w14:paraId="0B3D5A60" w14:textId="77777777" w:rsidTr="00713E5B">
        <w:trPr>
          <w:trHeight w:val="622"/>
          <w:jc w:val="center"/>
        </w:trPr>
        <w:tc>
          <w:tcPr>
            <w:tcW w:w="677" w:type="dxa"/>
            <w:vMerge/>
            <w:tcBorders>
              <w:left w:val="single" w:sz="12" w:space="0" w:color="auto"/>
            </w:tcBorders>
            <w:vAlign w:val="center"/>
          </w:tcPr>
          <w:p w14:paraId="6A42BBED" w14:textId="77777777" w:rsidR="00001D7E" w:rsidRPr="00CC1223" w:rsidRDefault="00001D7E" w:rsidP="00713E5B">
            <w:pPr>
              <w:spacing w:line="240" w:lineRule="atLeast"/>
              <w:jc w:val="center"/>
              <w:rPr>
                <w:rFonts w:ascii="宋体" w:hAnsi="宋体"/>
                <w:position w:val="6"/>
                <w:sz w:val="26"/>
                <w:szCs w:val="26"/>
              </w:rPr>
            </w:pPr>
          </w:p>
        </w:tc>
        <w:tc>
          <w:tcPr>
            <w:tcW w:w="1419" w:type="dxa"/>
            <w:gridSpan w:val="2"/>
            <w:vAlign w:val="center"/>
          </w:tcPr>
          <w:p w14:paraId="1D306165" w14:textId="77777777" w:rsidR="00001D7E" w:rsidRPr="00CC1223" w:rsidRDefault="00001D7E" w:rsidP="00713E5B">
            <w:pPr>
              <w:spacing w:line="240" w:lineRule="atLeast"/>
              <w:jc w:val="center"/>
              <w:rPr>
                <w:rFonts w:ascii="宋体" w:hAnsi="宋体"/>
                <w:position w:val="6"/>
                <w:sz w:val="26"/>
                <w:szCs w:val="26"/>
                <w:u w:val="single"/>
              </w:rPr>
            </w:pPr>
            <w:r w:rsidRPr="00CC1223">
              <w:rPr>
                <w:rFonts w:ascii="宋体" w:hAnsi="宋体" w:hint="eastAsia"/>
                <w:position w:val="6"/>
                <w:sz w:val="26"/>
                <w:szCs w:val="26"/>
              </w:rPr>
              <w:t>通讯地址</w:t>
            </w:r>
          </w:p>
        </w:tc>
        <w:tc>
          <w:tcPr>
            <w:tcW w:w="4799" w:type="dxa"/>
            <w:gridSpan w:val="9"/>
            <w:vAlign w:val="center"/>
          </w:tcPr>
          <w:p w14:paraId="6415218D" w14:textId="77777777" w:rsidR="00001D7E" w:rsidRPr="00CC1223" w:rsidRDefault="00001D7E" w:rsidP="00713E5B">
            <w:pPr>
              <w:spacing w:line="240" w:lineRule="atLeast"/>
              <w:jc w:val="center"/>
              <w:rPr>
                <w:rFonts w:ascii="宋体" w:hAnsi="宋体"/>
                <w:position w:val="6"/>
                <w:sz w:val="26"/>
                <w:szCs w:val="26"/>
                <w:u w:val="single"/>
              </w:rPr>
            </w:pPr>
          </w:p>
        </w:tc>
        <w:tc>
          <w:tcPr>
            <w:tcW w:w="762" w:type="dxa"/>
            <w:vAlign w:val="center"/>
          </w:tcPr>
          <w:p w14:paraId="19B51177" w14:textId="77777777" w:rsidR="00001D7E" w:rsidRPr="00CC1223" w:rsidRDefault="00001D7E" w:rsidP="00713E5B">
            <w:pPr>
              <w:spacing w:line="240" w:lineRule="atLeast"/>
              <w:jc w:val="center"/>
              <w:rPr>
                <w:rFonts w:ascii="宋体" w:hAnsi="宋体"/>
                <w:position w:val="6"/>
                <w:sz w:val="26"/>
                <w:szCs w:val="26"/>
                <w:u w:val="single"/>
              </w:rPr>
            </w:pPr>
            <w:r w:rsidRPr="00CC1223">
              <w:rPr>
                <w:rFonts w:ascii="宋体" w:hAnsi="宋体" w:hint="eastAsia"/>
                <w:position w:val="6"/>
                <w:sz w:val="26"/>
                <w:szCs w:val="26"/>
              </w:rPr>
              <w:t>邮编</w:t>
            </w:r>
          </w:p>
        </w:tc>
        <w:tc>
          <w:tcPr>
            <w:tcW w:w="2008" w:type="dxa"/>
            <w:gridSpan w:val="2"/>
            <w:tcBorders>
              <w:right w:val="single" w:sz="12" w:space="0" w:color="auto"/>
            </w:tcBorders>
            <w:vAlign w:val="center"/>
          </w:tcPr>
          <w:p w14:paraId="526BC3A4" w14:textId="77777777" w:rsidR="00001D7E" w:rsidRPr="00CC1223" w:rsidRDefault="00001D7E" w:rsidP="00713E5B">
            <w:pPr>
              <w:spacing w:line="240" w:lineRule="atLeast"/>
              <w:jc w:val="center"/>
              <w:rPr>
                <w:rFonts w:ascii="宋体" w:hAnsi="宋体"/>
                <w:position w:val="6"/>
                <w:sz w:val="26"/>
                <w:szCs w:val="26"/>
                <w:u w:val="single"/>
              </w:rPr>
            </w:pPr>
          </w:p>
        </w:tc>
      </w:tr>
      <w:tr w:rsidR="00001D7E" w:rsidRPr="00CC1223" w14:paraId="51D3167B" w14:textId="77777777" w:rsidTr="00713E5B">
        <w:trPr>
          <w:trHeight w:val="593"/>
          <w:jc w:val="center"/>
        </w:trPr>
        <w:tc>
          <w:tcPr>
            <w:tcW w:w="677" w:type="dxa"/>
            <w:vMerge w:val="restart"/>
            <w:tcBorders>
              <w:left w:val="single" w:sz="12" w:space="0" w:color="auto"/>
            </w:tcBorders>
            <w:vAlign w:val="center"/>
          </w:tcPr>
          <w:p w14:paraId="4BC0C8A6" w14:textId="77777777" w:rsidR="00001D7E" w:rsidRPr="00CC1223" w:rsidRDefault="00001D7E" w:rsidP="00713E5B">
            <w:pPr>
              <w:spacing w:line="480" w:lineRule="auto"/>
              <w:jc w:val="center"/>
              <w:rPr>
                <w:rFonts w:ascii="宋体" w:hAnsi="宋体"/>
                <w:position w:val="6"/>
                <w:sz w:val="26"/>
                <w:szCs w:val="26"/>
              </w:rPr>
            </w:pPr>
            <w:r w:rsidRPr="00CC1223">
              <w:rPr>
                <w:rFonts w:ascii="宋体" w:hAnsi="宋体" w:hint="eastAsia"/>
                <w:position w:val="6"/>
                <w:sz w:val="26"/>
                <w:szCs w:val="26"/>
              </w:rPr>
              <w:t>联系人</w:t>
            </w:r>
          </w:p>
        </w:tc>
        <w:tc>
          <w:tcPr>
            <w:tcW w:w="1419" w:type="dxa"/>
            <w:gridSpan w:val="2"/>
            <w:vAlign w:val="center"/>
          </w:tcPr>
          <w:p w14:paraId="3DDE75DA"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姓   名</w:t>
            </w:r>
          </w:p>
        </w:tc>
        <w:tc>
          <w:tcPr>
            <w:tcW w:w="2035" w:type="dxa"/>
            <w:gridSpan w:val="3"/>
            <w:vAlign w:val="center"/>
          </w:tcPr>
          <w:p w14:paraId="1A5BF51A" w14:textId="77777777" w:rsidR="00001D7E" w:rsidRPr="00CC1223" w:rsidRDefault="00001D7E" w:rsidP="00713E5B">
            <w:pPr>
              <w:spacing w:line="240" w:lineRule="atLeast"/>
              <w:jc w:val="center"/>
              <w:rPr>
                <w:rFonts w:ascii="宋体" w:hAnsi="宋体"/>
                <w:position w:val="6"/>
                <w:sz w:val="26"/>
                <w:szCs w:val="26"/>
              </w:rPr>
            </w:pPr>
          </w:p>
        </w:tc>
        <w:tc>
          <w:tcPr>
            <w:tcW w:w="995" w:type="dxa"/>
            <w:gridSpan w:val="2"/>
            <w:vAlign w:val="center"/>
          </w:tcPr>
          <w:p w14:paraId="54D6B62B"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性别</w:t>
            </w:r>
          </w:p>
        </w:tc>
        <w:tc>
          <w:tcPr>
            <w:tcW w:w="964" w:type="dxa"/>
            <w:vAlign w:val="center"/>
          </w:tcPr>
          <w:p w14:paraId="4C1773A6" w14:textId="77777777" w:rsidR="00001D7E" w:rsidRPr="00CC1223" w:rsidRDefault="00001D7E" w:rsidP="00713E5B">
            <w:pPr>
              <w:spacing w:line="240" w:lineRule="atLeast"/>
              <w:jc w:val="center"/>
              <w:rPr>
                <w:rFonts w:ascii="宋体" w:hAnsi="宋体"/>
                <w:position w:val="6"/>
                <w:sz w:val="26"/>
                <w:szCs w:val="26"/>
              </w:rPr>
            </w:pPr>
          </w:p>
        </w:tc>
        <w:tc>
          <w:tcPr>
            <w:tcW w:w="1567" w:type="dxa"/>
            <w:gridSpan w:val="4"/>
            <w:vAlign w:val="center"/>
          </w:tcPr>
          <w:p w14:paraId="3ABC93F4"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职称/职务</w:t>
            </w:r>
          </w:p>
        </w:tc>
        <w:tc>
          <w:tcPr>
            <w:tcW w:w="2008" w:type="dxa"/>
            <w:gridSpan w:val="2"/>
            <w:tcBorders>
              <w:right w:val="single" w:sz="12" w:space="0" w:color="auto"/>
            </w:tcBorders>
            <w:vAlign w:val="center"/>
          </w:tcPr>
          <w:p w14:paraId="6F84B9A6" w14:textId="77777777" w:rsidR="00001D7E" w:rsidRPr="00CC1223" w:rsidRDefault="00001D7E" w:rsidP="00713E5B">
            <w:pPr>
              <w:spacing w:line="240" w:lineRule="atLeast"/>
              <w:jc w:val="center"/>
              <w:rPr>
                <w:rFonts w:ascii="宋体" w:hAnsi="宋体"/>
                <w:position w:val="6"/>
                <w:sz w:val="26"/>
                <w:szCs w:val="26"/>
              </w:rPr>
            </w:pPr>
          </w:p>
        </w:tc>
      </w:tr>
      <w:tr w:rsidR="00001D7E" w:rsidRPr="00CC1223" w14:paraId="2F8183F3" w14:textId="77777777" w:rsidTr="00713E5B">
        <w:trPr>
          <w:trHeight w:val="622"/>
          <w:jc w:val="center"/>
        </w:trPr>
        <w:tc>
          <w:tcPr>
            <w:tcW w:w="677" w:type="dxa"/>
            <w:vMerge/>
            <w:tcBorders>
              <w:left w:val="single" w:sz="12" w:space="0" w:color="auto"/>
            </w:tcBorders>
            <w:vAlign w:val="center"/>
          </w:tcPr>
          <w:p w14:paraId="2A124C38" w14:textId="77777777" w:rsidR="00001D7E" w:rsidRPr="00CC1223" w:rsidRDefault="00001D7E" w:rsidP="00713E5B">
            <w:pPr>
              <w:spacing w:line="240" w:lineRule="atLeast"/>
              <w:jc w:val="center"/>
              <w:rPr>
                <w:rFonts w:ascii="宋体" w:hAnsi="宋体"/>
                <w:position w:val="6"/>
                <w:sz w:val="26"/>
                <w:szCs w:val="26"/>
              </w:rPr>
            </w:pPr>
          </w:p>
        </w:tc>
        <w:tc>
          <w:tcPr>
            <w:tcW w:w="1419" w:type="dxa"/>
            <w:gridSpan w:val="2"/>
            <w:vAlign w:val="center"/>
          </w:tcPr>
          <w:p w14:paraId="1B02CA86"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办公电话</w:t>
            </w:r>
          </w:p>
        </w:tc>
        <w:tc>
          <w:tcPr>
            <w:tcW w:w="2610" w:type="dxa"/>
            <w:gridSpan w:val="4"/>
            <w:vAlign w:val="center"/>
          </w:tcPr>
          <w:p w14:paraId="552049C6" w14:textId="77777777" w:rsidR="00001D7E" w:rsidRPr="00CC1223" w:rsidRDefault="00001D7E" w:rsidP="00713E5B">
            <w:pPr>
              <w:spacing w:line="240" w:lineRule="atLeast"/>
              <w:jc w:val="center"/>
              <w:rPr>
                <w:rFonts w:ascii="宋体" w:hAnsi="宋体"/>
                <w:position w:val="6"/>
                <w:sz w:val="26"/>
                <w:szCs w:val="26"/>
                <w:u w:val="single"/>
              </w:rPr>
            </w:pPr>
          </w:p>
        </w:tc>
        <w:tc>
          <w:tcPr>
            <w:tcW w:w="1384" w:type="dxa"/>
            <w:gridSpan w:val="2"/>
            <w:vAlign w:val="center"/>
          </w:tcPr>
          <w:p w14:paraId="52BB1BA0" w14:textId="77777777" w:rsidR="00001D7E" w:rsidRPr="00CC1223" w:rsidRDefault="00001D7E" w:rsidP="00713E5B">
            <w:pPr>
              <w:spacing w:line="240" w:lineRule="atLeast"/>
              <w:jc w:val="center"/>
              <w:rPr>
                <w:rFonts w:ascii="宋体" w:hAnsi="宋体"/>
                <w:position w:val="6"/>
                <w:sz w:val="26"/>
                <w:szCs w:val="26"/>
                <w:u w:val="single"/>
              </w:rPr>
            </w:pPr>
            <w:r w:rsidRPr="00CC1223">
              <w:rPr>
                <w:rFonts w:ascii="宋体" w:hAnsi="宋体" w:hint="eastAsia"/>
                <w:position w:val="6"/>
                <w:sz w:val="26"/>
                <w:szCs w:val="26"/>
              </w:rPr>
              <w:t>手机号码</w:t>
            </w:r>
          </w:p>
        </w:tc>
        <w:tc>
          <w:tcPr>
            <w:tcW w:w="3575" w:type="dxa"/>
            <w:gridSpan w:val="6"/>
            <w:tcBorders>
              <w:right w:val="single" w:sz="12" w:space="0" w:color="auto"/>
            </w:tcBorders>
            <w:vAlign w:val="center"/>
          </w:tcPr>
          <w:p w14:paraId="6F1FBC23" w14:textId="77777777" w:rsidR="00001D7E" w:rsidRPr="00CC1223" w:rsidRDefault="00001D7E" w:rsidP="00713E5B">
            <w:pPr>
              <w:spacing w:line="240" w:lineRule="atLeast"/>
              <w:jc w:val="center"/>
              <w:rPr>
                <w:rFonts w:ascii="宋体" w:hAnsi="宋体"/>
                <w:position w:val="6"/>
                <w:sz w:val="26"/>
                <w:szCs w:val="26"/>
                <w:u w:val="single"/>
              </w:rPr>
            </w:pPr>
          </w:p>
        </w:tc>
      </w:tr>
      <w:tr w:rsidR="00001D7E" w:rsidRPr="00CC1223" w14:paraId="382C24B9" w14:textId="77777777" w:rsidTr="00713E5B">
        <w:trPr>
          <w:trHeight w:val="622"/>
          <w:jc w:val="center"/>
        </w:trPr>
        <w:tc>
          <w:tcPr>
            <w:tcW w:w="677" w:type="dxa"/>
            <w:vMerge/>
            <w:tcBorders>
              <w:left w:val="single" w:sz="12" w:space="0" w:color="auto"/>
            </w:tcBorders>
            <w:vAlign w:val="center"/>
          </w:tcPr>
          <w:p w14:paraId="16AFD713" w14:textId="77777777" w:rsidR="00001D7E" w:rsidRPr="00CC1223" w:rsidRDefault="00001D7E" w:rsidP="00713E5B">
            <w:pPr>
              <w:spacing w:line="240" w:lineRule="atLeast"/>
              <w:jc w:val="center"/>
              <w:rPr>
                <w:rFonts w:ascii="宋体" w:hAnsi="宋体"/>
                <w:position w:val="6"/>
                <w:sz w:val="26"/>
                <w:szCs w:val="26"/>
              </w:rPr>
            </w:pPr>
          </w:p>
        </w:tc>
        <w:tc>
          <w:tcPr>
            <w:tcW w:w="1419" w:type="dxa"/>
            <w:gridSpan w:val="2"/>
            <w:vAlign w:val="center"/>
          </w:tcPr>
          <w:p w14:paraId="72DAA68D"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电子信箱</w:t>
            </w:r>
          </w:p>
        </w:tc>
        <w:tc>
          <w:tcPr>
            <w:tcW w:w="2610" w:type="dxa"/>
            <w:gridSpan w:val="4"/>
            <w:vAlign w:val="center"/>
          </w:tcPr>
          <w:p w14:paraId="49346755" w14:textId="77777777" w:rsidR="00001D7E" w:rsidRPr="00CC1223" w:rsidRDefault="00001D7E" w:rsidP="00713E5B">
            <w:pPr>
              <w:spacing w:line="240" w:lineRule="atLeast"/>
              <w:jc w:val="center"/>
              <w:rPr>
                <w:rFonts w:ascii="宋体" w:hAnsi="宋体"/>
                <w:position w:val="6"/>
                <w:sz w:val="26"/>
                <w:szCs w:val="26"/>
              </w:rPr>
            </w:pPr>
          </w:p>
        </w:tc>
        <w:tc>
          <w:tcPr>
            <w:tcW w:w="1384" w:type="dxa"/>
            <w:gridSpan w:val="2"/>
            <w:vAlign w:val="center"/>
          </w:tcPr>
          <w:p w14:paraId="7A6D084F"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工作单位</w:t>
            </w:r>
          </w:p>
        </w:tc>
        <w:tc>
          <w:tcPr>
            <w:tcW w:w="3575" w:type="dxa"/>
            <w:gridSpan w:val="6"/>
            <w:tcBorders>
              <w:right w:val="single" w:sz="12" w:space="0" w:color="auto"/>
            </w:tcBorders>
            <w:vAlign w:val="center"/>
          </w:tcPr>
          <w:p w14:paraId="43E4B623" w14:textId="77777777" w:rsidR="00001D7E" w:rsidRPr="00CC1223" w:rsidRDefault="00001D7E" w:rsidP="00713E5B">
            <w:pPr>
              <w:spacing w:line="240" w:lineRule="atLeast"/>
              <w:jc w:val="center"/>
              <w:rPr>
                <w:rFonts w:ascii="宋体" w:hAnsi="宋体"/>
                <w:position w:val="6"/>
                <w:sz w:val="26"/>
                <w:szCs w:val="26"/>
              </w:rPr>
            </w:pPr>
          </w:p>
        </w:tc>
      </w:tr>
      <w:tr w:rsidR="00001D7E" w:rsidRPr="00CC1223" w14:paraId="26F3175B" w14:textId="77777777" w:rsidTr="00713E5B">
        <w:trPr>
          <w:trHeight w:val="607"/>
          <w:jc w:val="center"/>
        </w:trPr>
        <w:tc>
          <w:tcPr>
            <w:tcW w:w="677" w:type="dxa"/>
            <w:vMerge/>
            <w:tcBorders>
              <w:left w:val="single" w:sz="12" w:space="0" w:color="auto"/>
            </w:tcBorders>
            <w:vAlign w:val="center"/>
          </w:tcPr>
          <w:p w14:paraId="1089960A" w14:textId="77777777" w:rsidR="00001D7E" w:rsidRPr="00CC1223" w:rsidRDefault="00001D7E" w:rsidP="00713E5B">
            <w:pPr>
              <w:spacing w:line="240" w:lineRule="atLeast"/>
              <w:jc w:val="center"/>
              <w:rPr>
                <w:rFonts w:ascii="宋体" w:hAnsi="宋体"/>
                <w:position w:val="6"/>
                <w:sz w:val="26"/>
                <w:szCs w:val="26"/>
              </w:rPr>
            </w:pPr>
          </w:p>
        </w:tc>
        <w:tc>
          <w:tcPr>
            <w:tcW w:w="1419" w:type="dxa"/>
            <w:gridSpan w:val="2"/>
            <w:vAlign w:val="center"/>
          </w:tcPr>
          <w:p w14:paraId="094DC664" w14:textId="77777777" w:rsidR="00001D7E" w:rsidRPr="00CC1223" w:rsidRDefault="00001D7E" w:rsidP="00713E5B">
            <w:pPr>
              <w:spacing w:line="240" w:lineRule="atLeast"/>
              <w:jc w:val="center"/>
              <w:rPr>
                <w:rFonts w:ascii="宋体" w:hAnsi="宋体"/>
                <w:position w:val="6"/>
                <w:sz w:val="26"/>
                <w:szCs w:val="26"/>
                <w:u w:val="single"/>
              </w:rPr>
            </w:pPr>
            <w:r w:rsidRPr="00CC1223">
              <w:rPr>
                <w:rFonts w:ascii="宋体" w:hAnsi="宋体" w:hint="eastAsia"/>
                <w:position w:val="6"/>
                <w:sz w:val="26"/>
                <w:szCs w:val="26"/>
              </w:rPr>
              <w:t>通讯地址</w:t>
            </w:r>
          </w:p>
        </w:tc>
        <w:tc>
          <w:tcPr>
            <w:tcW w:w="4799" w:type="dxa"/>
            <w:gridSpan w:val="9"/>
            <w:vAlign w:val="center"/>
          </w:tcPr>
          <w:p w14:paraId="07C0AC1E" w14:textId="77777777" w:rsidR="00001D7E" w:rsidRPr="00CC1223" w:rsidRDefault="00001D7E" w:rsidP="00713E5B">
            <w:pPr>
              <w:spacing w:line="240" w:lineRule="atLeast"/>
              <w:jc w:val="center"/>
              <w:rPr>
                <w:rFonts w:ascii="宋体" w:hAnsi="宋体"/>
                <w:position w:val="6"/>
                <w:sz w:val="26"/>
                <w:szCs w:val="26"/>
                <w:u w:val="single"/>
              </w:rPr>
            </w:pPr>
          </w:p>
        </w:tc>
        <w:tc>
          <w:tcPr>
            <w:tcW w:w="762" w:type="dxa"/>
            <w:vAlign w:val="center"/>
          </w:tcPr>
          <w:p w14:paraId="0597C0CF" w14:textId="77777777" w:rsidR="00001D7E" w:rsidRPr="00CC1223" w:rsidRDefault="00001D7E" w:rsidP="00713E5B">
            <w:pPr>
              <w:spacing w:line="240" w:lineRule="atLeast"/>
              <w:jc w:val="center"/>
              <w:rPr>
                <w:rFonts w:ascii="宋体" w:hAnsi="宋体"/>
                <w:position w:val="6"/>
                <w:sz w:val="26"/>
                <w:szCs w:val="26"/>
                <w:u w:val="single"/>
              </w:rPr>
            </w:pPr>
            <w:r w:rsidRPr="00CC1223">
              <w:rPr>
                <w:rFonts w:ascii="宋体" w:hAnsi="宋体" w:hint="eastAsia"/>
                <w:position w:val="6"/>
                <w:sz w:val="26"/>
                <w:szCs w:val="26"/>
              </w:rPr>
              <w:t>邮编</w:t>
            </w:r>
          </w:p>
        </w:tc>
        <w:tc>
          <w:tcPr>
            <w:tcW w:w="2008" w:type="dxa"/>
            <w:gridSpan w:val="2"/>
            <w:tcBorders>
              <w:right w:val="single" w:sz="12" w:space="0" w:color="auto"/>
            </w:tcBorders>
            <w:vAlign w:val="center"/>
          </w:tcPr>
          <w:p w14:paraId="29CC8ABC" w14:textId="77777777" w:rsidR="00001D7E" w:rsidRPr="00CC1223" w:rsidRDefault="00001D7E" w:rsidP="00713E5B">
            <w:pPr>
              <w:spacing w:line="240" w:lineRule="atLeast"/>
              <w:jc w:val="center"/>
              <w:rPr>
                <w:rFonts w:ascii="宋体" w:hAnsi="宋体"/>
                <w:position w:val="6"/>
                <w:sz w:val="26"/>
                <w:szCs w:val="26"/>
                <w:u w:val="single"/>
              </w:rPr>
            </w:pPr>
          </w:p>
        </w:tc>
      </w:tr>
      <w:tr w:rsidR="00001D7E" w:rsidRPr="00CC1223" w14:paraId="76B677B8" w14:textId="77777777" w:rsidTr="00713E5B">
        <w:tblPrEx>
          <w:tblBorders>
            <w:insideH w:val="single" w:sz="4" w:space="0" w:color="auto"/>
            <w:insideV w:val="single" w:sz="4" w:space="0" w:color="auto"/>
          </w:tblBorders>
        </w:tblPrEx>
        <w:trPr>
          <w:trHeight w:val="463"/>
          <w:jc w:val="center"/>
        </w:trPr>
        <w:tc>
          <w:tcPr>
            <w:tcW w:w="677" w:type="dxa"/>
            <w:vMerge w:val="restart"/>
            <w:tcBorders>
              <w:left w:val="single" w:sz="12" w:space="0" w:color="auto"/>
            </w:tcBorders>
            <w:vAlign w:val="center"/>
          </w:tcPr>
          <w:p w14:paraId="56D3B55B" w14:textId="77777777" w:rsidR="00001D7E" w:rsidRPr="00CC1223" w:rsidRDefault="00001D7E" w:rsidP="00713E5B">
            <w:pPr>
              <w:spacing w:line="480" w:lineRule="auto"/>
              <w:jc w:val="center"/>
              <w:rPr>
                <w:rFonts w:ascii="宋体" w:hAnsi="宋体"/>
                <w:position w:val="6"/>
                <w:sz w:val="26"/>
                <w:szCs w:val="26"/>
              </w:rPr>
            </w:pPr>
            <w:r w:rsidRPr="00CC1223">
              <w:rPr>
                <w:rFonts w:ascii="宋体" w:hAnsi="宋体" w:hint="eastAsia"/>
                <w:position w:val="6"/>
                <w:sz w:val="26"/>
                <w:szCs w:val="26"/>
              </w:rPr>
              <w:t>主要参加者</w:t>
            </w:r>
          </w:p>
        </w:tc>
        <w:tc>
          <w:tcPr>
            <w:tcW w:w="1419" w:type="dxa"/>
            <w:gridSpan w:val="2"/>
            <w:vAlign w:val="center"/>
          </w:tcPr>
          <w:p w14:paraId="12E13FD9" w14:textId="77777777" w:rsidR="00001D7E" w:rsidRPr="00CC1223" w:rsidRDefault="00001D7E" w:rsidP="00713E5B">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姓   名</w:t>
            </w:r>
          </w:p>
        </w:tc>
        <w:tc>
          <w:tcPr>
            <w:tcW w:w="1136" w:type="dxa"/>
            <w:gridSpan w:val="2"/>
            <w:vAlign w:val="center"/>
          </w:tcPr>
          <w:p w14:paraId="665B2EDD" w14:textId="77777777" w:rsidR="00001D7E" w:rsidRPr="00CC1223" w:rsidRDefault="00001D7E" w:rsidP="00713E5B">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出生年月</w:t>
            </w:r>
          </w:p>
        </w:tc>
        <w:tc>
          <w:tcPr>
            <w:tcW w:w="1894" w:type="dxa"/>
            <w:gridSpan w:val="3"/>
            <w:vAlign w:val="center"/>
          </w:tcPr>
          <w:p w14:paraId="5321B59E" w14:textId="77777777" w:rsidR="00001D7E" w:rsidRPr="00CC1223" w:rsidRDefault="00001D7E" w:rsidP="00713E5B">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职称/职务</w:t>
            </w:r>
          </w:p>
        </w:tc>
        <w:tc>
          <w:tcPr>
            <w:tcW w:w="1732" w:type="dxa"/>
            <w:gridSpan w:val="3"/>
            <w:vAlign w:val="center"/>
          </w:tcPr>
          <w:p w14:paraId="4F41465D" w14:textId="77777777" w:rsidR="00001D7E" w:rsidRPr="00CC1223" w:rsidRDefault="00001D7E" w:rsidP="00713E5B">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工作单位</w:t>
            </w:r>
          </w:p>
        </w:tc>
        <w:tc>
          <w:tcPr>
            <w:tcW w:w="1760" w:type="dxa"/>
            <w:gridSpan w:val="3"/>
            <w:tcBorders>
              <w:right w:val="single" w:sz="4" w:space="0" w:color="auto"/>
            </w:tcBorders>
            <w:vAlign w:val="center"/>
          </w:tcPr>
          <w:p w14:paraId="16354111" w14:textId="77777777" w:rsidR="00001D7E" w:rsidRPr="00CC1223" w:rsidRDefault="00001D7E" w:rsidP="00713E5B">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承担任务</w:t>
            </w:r>
          </w:p>
        </w:tc>
        <w:tc>
          <w:tcPr>
            <w:tcW w:w="1047" w:type="dxa"/>
            <w:tcBorders>
              <w:left w:val="single" w:sz="4" w:space="0" w:color="auto"/>
              <w:right w:val="single" w:sz="12" w:space="0" w:color="auto"/>
            </w:tcBorders>
            <w:vAlign w:val="center"/>
          </w:tcPr>
          <w:p w14:paraId="140DF681" w14:textId="77777777" w:rsidR="00001D7E" w:rsidRPr="00CC1223" w:rsidRDefault="00001D7E" w:rsidP="00713E5B">
            <w:pPr>
              <w:snapToGrid w:val="0"/>
              <w:spacing w:line="480" w:lineRule="exact"/>
              <w:jc w:val="center"/>
              <w:rPr>
                <w:rFonts w:ascii="宋体" w:hAnsi="宋体"/>
                <w:position w:val="6"/>
                <w:sz w:val="26"/>
                <w:szCs w:val="26"/>
              </w:rPr>
            </w:pPr>
            <w:r>
              <w:rPr>
                <w:rFonts w:ascii="宋体" w:hAnsi="宋体" w:hint="eastAsia"/>
                <w:position w:val="6"/>
                <w:sz w:val="26"/>
                <w:szCs w:val="26"/>
              </w:rPr>
              <w:t>签名</w:t>
            </w:r>
          </w:p>
        </w:tc>
      </w:tr>
      <w:tr w:rsidR="00001D7E" w:rsidRPr="00CC1223" w14:paraId="2E8CAA1C" w14:textId="77777777" w:rsidTr="00713E5B">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511BCB46" w14:textId="77777777" w:rsidR="00001D7E" w:rsidRPr="00CC1223" w:rsidRDefault="00001D7E" w:rsidP="00713E5B">
            <w:pPr>
              <w:snapToGrid w:val="0"/>
              <w:spacing w:line="480" w:lineRule="exact"/>
              <w:jc w:val="center"/>
              <w:rPr>
                <w:rFonts w:ascii="宋体" w:hAnsi="宋体"/>
                <w:position w:val="6"/>
                <w:sz w:val="26"/>
                <w:szCs w:val="26"/>
              </w:rPr>
            </w:pPr>
          </w:p>
        </w:tc>
        <w:tc>
          <w:tcPr>
            <w:tcW w:w="1419" w:type="dxa"/>
            <w:gridSpan w:val="2"/>
          </w:tcPr>
          <w:p w14:paraId="325218D1" w14:textId="77777777" w:rsidR="00001D7E" w:rsidRPr="00CC1223" w:rsidRDefault="00001D7E" w:rsidP="00713E5B">
            <w:pPr>
              <w:snapToGrid w:val="0"/>
              <w:spacing w:line="480" w:lineRule="exact"/>
              <w:rPr>
                <w:rFonts w:ascii="宋体" w:hAnsi="宋体"/>
                <w:position w:val="6"/>
                <w:sz w:val="26"/>
                <w:szCs w:val="26"/>
                <w:u w:val="single"/>
              </w:rPr>
            </w:pPr>
          </w:p>
        </w:tc>
        <w:tc>
          <w:tcPr>
            <w:tcW w:w="1136" w:type="dxa"/>
            <w:gridSpan w:val="2"/>
          </w:tcPr>
          <w:p w14:paraId="128EE258" w14:textId="77777777" w:rsidR="00001D7E" w:rsidRPr="00CC1223" w:rsidRDefault="00001D7E" w:rsidP="00713E5B">
            <w:pPr>
              <w:snapToGrid w:val="0"/>
              <w:spacing w:line="480" w:lineRule="exact"/>
              <w:rPr>
                <w:rFonts w:ascii="宋体" w:hAnsi="宋体"/>
                <w:position w:val="6"/>
                <w:sz w:val="26"/>
                <w:szCs w:val="26"/>
                <w:u w:val="single"/>
              </w:rPr>
            </w:pPr>
          </w:p>
        </w:tc>
        <w:tc>
          <w:tcPr>
            <w:tcW w:w="1894" w:type="dxa"/>
            <w:gridSpan w:val="3"/>
          </w:tcPr>
          <w:p w14:paraId="0E8E0A56" w14:textId="77777777" w:rsidR="00001D7E" w:rsidRPr="00CC1223" w:rsidRDefault="00001D7E" w:rsidP="00713E5B">
            <w:pPr>
              <w:snapToGrid w:val="0"/>
              <w:spacing w:line="480" w:lineRule="exact"/>
              <w:rPr>
                <w:rFonts w:ascii="宋体" w:hAnsi="宋体"/>
                <w:position w:val="6"/>
                <w:sz w:val="26"/>
                <w:szCs w:val="26"/>
                <w:u w:val="single"/>
              </w:rPr>
            </w:pPr>
          </w:p>
        </w:tc>
        <w:tc>
          <w:tcPr>
            <w:tcW w:w="1732" w:type="dxa"/>
            <w:gridSpan w:val="3"/>
          </w:tcPr>
          <w:p w14:paraId="7A2F39D7" w14:textId="77777777" w:rsidR="00001D7E" w:rsidRPr="00CC1223" w:rsidRDefault="00001D7E" w:rsidP="00713E5B">
            <w:pPr>
              <w:snapToGrid w:val="0"/>
              <w:spacing w:line="480" w:lineRule="exact"/>
              <w:rPr>
                <w:rFonts w:ascii="宋体" w:hAnsi="宋体"/>
                <w:position w:val="6"/>
                <w:sz w:val="26"/>
                <w:szCs w:val="26"/>
                <w:u w:val="single"/>
              </w:rPr>
            </w:pPr>
          </w:p>
        </w:tc>
        <w:tc>
          <w:tcPr>
            <w:tcW w:w="1760" w:type="dxa"/>
            <w:gridSpan w:val="3"/>
            <w:tcBorders>
              <w:right w:val="single" w:sz="4" w:space="0" w:color="auto"/>
            </w:tcBorders>
          </w:tcPr>
          <w:p w14:paraId="00CADA94" w14:textId="77777777" w:rsidR="00001D7E" w:rsidRPr="00CC1223" w:rsidRDefault="00001D7E" w:rsidP="00713E5B">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14:paraId="013021C8"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56F65FE9" w14:textId="77777777" w:rsidTr="00713E5B">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6566B8D7" w14:textId="77777777" w:rsidR="00001D7E" w:rsidRPr="00CC1223" w:rsidRDefault="00001D7E" w:rsidP="00713E5B">
            <w:pPr>
              <w:snapToGrid w:val="0"/>
              <w:spacing w:line="480" w:lineRule="exact"/>
              <w:jc w:val="center"/>
              <w:rPr>
                <w:rFonts w:ascii="宋体" w:hAnsi="宋体"/>
                <w:position w:val="6"/>
                <w:sz w:val="26"/>
                <w:szCs w:val="26"/>
              </w:rPr>
            </w:pPr>
          </w:p>
        </w:tc>
        <w:tc>
          <w:tcPr>
            <w:tcW w:w="1419" w:type="dxa"/>
            <w:gridSpan w:val="2"/>
          </w:tcPr>
          <w:p w14:paraId="30CDF84B" w14:textId="77777777" w:rsidR="00001D7E" w:rsidRPr="00CC1223" w:rsidRDefault="00001D7E" w:rsidP="00713E5B">
            <w:pPr>
              <w:snapToGrid w:val="0"/>
              <w:spacing w:line="480" w:lineRule="exact"/>
              <w:rPr>
                <w:rFonts w:ascii="宋体" w:hAnsi="宋体"/>
                <w:position w:val="6"/>
                <w:sz w:val="26"/>
                <w:szCs w:val="26"/>
                <w:u w:val="single"/>
              </w:rPr>
            </w:pPr>
          </w:p>
        </w:tc>
        <w:tc>
          <w:tcPr>
            <w:tcW w:w="1136" w:type="dxa"/>
            <w:gridSpan w:val="2"/>
          </w:tcPr>
          <w:p w14:paraId="68BB31DB" w14:textId="77777777" w:rsidR="00001D7E" w:rsidRPr="00CC1223" w:rsidRDefault="00001D7E" w:rsidP="00713E5B">
            <w:pPr>
              <w:snapToGrid w:val="0"/>
              <w:spacing w:line="480" w:lineRule="exact"/>
              <w:rPr>
                <w:rFonts w:ascii="宋体" w:hAnsi="宋体"/>
                <w:position w:val="6"/>
                <w:sz w:val="26"/>
                <w:szCs w:val="26"/>
                <w:u w:val="single"/>
              </w:rPr>
            </w:pPr>
          </w:p>
        </w:tc>
        <w:tc>
          <w:tcPr>
            <w:tcW w:w="1894" w:type="dxa"/>
            <w:gridSpan w:val="3"/>
          </w:tcPr>
          <w:p w14:paraId="70748BE0" w14:textId="77777777" w:rsidR="00001D7E" w:rsidRPr="00CC1223" w:rsidRDefault="00001D7E" w:rsidP="00713E5B">
            <w:pPr>
              <w:snapToGrid w:val="0"/>
              <w:spacing w:line="480" w:lineRule="exact"/>
              <w:rPr>
                <w:rFonts w:ascii="宋体" w:hAnsi="宋体"/>
                <w:position w:val="6"/>
                <w:sz w:val="26"/>
                <w:szCs w:val="26"/>
                <w:u w:val="single"/>
              </w:rPr>
            </w:pPr>
          </w:p>
        </w:tc>
        <w:tc>
          <w:tcPr>
            <w:tcW w:w="1732" w:type="dxa"/>
            <w:gridSpan w:val="3"/>
          </w:tcPr>
          <w:p w14:paraId="4227111A" w14:textId="77777777" w:rsidR="00001D7E" w:rsidRPr="00CC1223" w:rsidRDefault="00001D7E" w:rsidP="00713E5B">
            <w:pPr>
              <w:snapToGrid w:val="0"/>
              <w:spacing w:line="480" w:lineRule="exact"/>
              <w:rPr>
                <w:rFonts w:ascii="宋体" w:hAnsi="宋体"/>
                <w:position w:val="6"/>
                <w:sz w:val="26"/>
                <w:szCs w:val="26"/>
                <w:u w:val="single"/>
              </w:rPr>
            </w:pPr>
          </w:p>
        </w:tc>
        <w:tc>
          <w:tcPr>
            <w:tcW w:w="1760" w:type="dxa"/>
            <w:gridSpan w:val="3"/>
            <w:tcBorders>
              <w:right w:val="single" w:sz="4" w:space="0" w:color="auto"/>
            </w:tcBorders>
          </w:tcPr>
          <w:p w14:paraId="6FC7EE88" w14:textId="77777777" w:rsidR="00001D7E" w:rsidRPr="00CC1223" w:rsidRDefault="00001D7E" w:rsidP="00713E5B">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14:paraId="6416BA4F"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0D48EDF7" w14:textId="77777777" w:rsidTr="00713E5B">
        <w:tblPrEx>
          <w:tblBorders>
            <w:insideH w:val="single" w:sz="4" w:space="0" w:color="auto"/>
            <w:insideV w:val="single" w:sz="4" w:space="0" w:color="auto"/>
          </w:tblBorders>
        </w:tblPrEx>
        <w:trPr>
          <w:trHeight w:val="463"/>
          <w:jc w:val="center"/>
        </w:trPr>
        <w:tc>
          <w:tcPr>
            <w:tcW w:w="677" w:type="dxa"/>
            <w:vMerge/>
            <w:tcBorders>
              <w:left w:val="single" w:sz="12" w:space="0" w:color="auto"/>
            </w:tcBorders>
          </w:tcPr>
          <w:p w14:paraId="44CA471C" w14:textId="77777777" w:rsidR="00001D7E" w:rsidRPr="00CC1223" w:rsidRDefault="00001D7E" w:rsidP="00713E5B">
            <w:pPr>
              <w:snapToGrid w:val="0"/>
              <w:spacing w:line="480" w:lineRule="exact"/>
              <w:jc w:val="center"/>
              <w:rPr>
                <w:rFonts w:ascii="宋体" w:hAnsi="宋体"/>
                <w:position w:val="6"/>
                <w:sz w:val="26"/>
                <w:szCs w:val="26"/>
              </w:rPr>
            </w:pPr>
          </w:p>
        </w:tc>
        <w:tc>
          <w:tcPr>
            <w:tcW w:w="1419" w:type="dxa"/>
            <w:gridSpan w:val="2"/>
          </w:tcPr>
          <w:p w14:paraId="1F16D25E" w14:textId="77777777" w:rsidR="00001D7E" w:rsidRPr="00CC1223" w:rsidRDefault="00001D7E" w:rsidP="00713E5B">
            <w:pPr>
              <w:snapToGrid w:val="0"/>
              <w:spacing w:line="480" w:lineRule="exact"/>
              <w:rPr>
                <w:rFonts w:ascii="宋体" w:hAnsi="宋体"/>
                <w:position w:val="6"/>
                <w:sz w:val="26"/>
                <w:szCs w:val="26"/>
                <w:u w:val="single"/>
              </w:rPr>
            </w:pPr>
          </w:p>
        </w:tc>
        <w:tc>
          <w:tcPr>
            <w:tcW w:w="1136" w:type="dxa"/>
            <w:gridSpan w:val="2"/>
          </w:tcPr>
          <w:p w14:paraId="499127C8" w14:textId="77777777" w:rsidR="00001D7E" w:rsidRPr="00CC1223" w:rsidRDefault="00001D7E" w:rsidP="00713E5B">
            <w:pPr>
              <w:snapToGrid w:val="0"/>
              <w:spacing w:line="480" w:lineRule="exact"/>
              <w:rPr>
                <w:rFonts w:ascii="宋体" w:hAnsi="宋体"/>
                <w:position w:val="6"/>
                <w:sz w:val="26"/>
                <w:szCs w:val="26"/>
                <w:u w:val="single"/>
              </w:rPr>
            </w:pPr>
          </w:p>
        </w:tc>
        <w:tc>
          <w:tcPr>
            <w:tcW w:w="1894" w:type="dxa"/>
            <w:gridSpan w:val="3"/>
          </w:tcPr>
          <w:p w14:paraId="60AFF002" w14:textId="77777777" w:rsidR="00001D7E" w:rsidRPr="00CC1223" w:rsidRDefault="00001D7E" w:rsidP="00713E5B">
            <w:pPr>
              <w:snapToGrid w:val="0"/>
              <w:spacing w:line="480" w:lineRule="exact"/>
              <w:rPr>
                <w:rFonts w:ascii="宋体" w:hAnsi="宋体"/>
                <w:position w:val="6"/>
                <w:sz w:val="26"/>
                <w:szCs w:val="26"/>
                <w:u w:val="single"/>
              </w:rPr>
            </w:pPr>
          </w:p>
        </w:tc>
        <w:tc>
          <w:tcPr>
            <w:tcW w:w="1732" w:type="dxa"/>
            <w:gridSpan w:val="3"/>
          </w:tcPr>
          <w:p w14:paraId="58975A16" w14:textId="77777777" w:rsidR="00001D7E" w:rsidRPr="00CC1223" w:rsidRDefault="00001D7E" w:rsidP="00713E5B">
            <w:pPr>
              <w:snapToGrid w:val="0"/>
              <w:spacing w:line="480" w:lineRule="exact"/>
              <w:rPr>
                <w:rFonts w:ascii="宋体" w:hAnsi="宋体"/>
                <w:position w:val="6"/>
                <w:sz w:val="26"/>
                <w:szCs w:val="26"/>
                <w:u w:val="single"/>
              </w:rPr>
            </w:pPr>
          </w:p>
        </w:tc>
        <w:tc>
          <w:tcPr>
            <w:tcW w:w="1760" w:type="dxa"/>
            <w:gridSpan w:val="3"/>
            <w:tcBorders>
              <w:right w:val="single" w:sz="4" w:space="0" w:color="auto"/>
            </w:tcBorders>
          </w:tcPr>
          <w:p w14:paraId="4167E445" w14:textId="77777777" w:rsidR="00001D7E" w:rsidRPr="00CC1223" w:rsidRDefault="00001D7E" w:rsidP="00713E5B">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14:paraId="49AD0295"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16E09718" w14:textId="77777777" w:rsidTr="00713E5B">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41DDDC6B" w14:textId="77777777" w:rsidR="00001D7E" w:rsidRPr="00CC1223" w:rsidRDefault="00001D7E" w:rsidP="00713E5B">
            <w:pPr>
              <w:snapToGrid w:val="0"/>
              <w:spacing w:line="480" w:lineRule="exact"/>
              <w:jc w:val="center"/>
              <w:rPr>
                <w:rFonts w:ascii="宋体" w:hAnsi="宋体"/>
                <w:position w:val="6"/>
                <w:sz w:val="26"/>
                <w:szCs w:val="26"/>
              </w:rPr>
            </w:pPr>
          </w:p>
        </w:tc>
        <w:tc>
          <w:tcPr>
            <w:tcW w:w="1419" w:type="dxa"/>
            <w:gridSpan w:val="2"/>
          </w:tcPr>
          <w:p w14:paraId="775DDDD8" w14:textId="77777777" w:rsidR="00001D7E" w:rsidRPr="00CC1223" w:rsidRDefault="00001D7E" w:rsidP="00713E5B">
            <w:pPr>
              <w:snapToGrid w:val="0"/>
              <w:spacing w:line="480" w:lineRule="exact"/>
              <w:rPr>
                <w:rFonts w:ascii="宋体" w:hAnsi="宋体"/>
                <w:position w:val="6"/>
                <w:sz w:val="26"/>
                <w:szCs w:val="26"/>
                <w:u w:val="single"/>
              </w:rPr>
            </w:pPr>
          </w:p>
        </w:tc>
        <w:tc>
          <w:tcPr>
            <w:tcW w:w="1136" w:type="dxa"/>
            <w:gridSpan w:val="2"/>
          </w:tcPr>
          <w:p w14:paraId="671493AA" w14:textId="77777777" w:rsidR="00001D7E" w:rsidRPr="00CC1223" w:rsidRDefault="00001D7E" w:rsidP="00713E5B">
            <w:pPr>
              <w:snapToGrid w:val="0"/>
              <w:spacing w:line="480" w:lineRule="exact"/>
              <w:rPr>
                <w:rFonts w:ascii="宋体" w:hAnsi="宋体"/>
                <w:position w:val="6"/>
                <w:sz w:val="26"/>
                <w:szCs w:val="26"/>
                <w:u w:val="single"/>
              </w:rPr>
            </w:pPr>
          </w:p>
        </w:tc>
        <w:tc>
          <w:tcPr>
            <w:tcW w:w="1894" w:type="dxa"/>
            <w:gridSpan w:val="3"/>
          </w:tcPr>
          <w:p w14:paraId="1B71C5B0" w14:textId="77777777" w:rsidR="00001D7E" w:rsidRPr="00CC1223" w:rsidRDefault="00001D7E" w:rsidP="00713E5B">
            <w:pPr>
              <w:snapToGrid w:val="0"/>
              <w:spacing w:line="480" w:lineRule="exact"/>
              <w:rPr>
                <w:rFonts w:ascii="宋体" w:hAnsi="宋体"/>
                <w:position w:val="6"/>
                <w:sz w:val="26"/>
                <w:szCs w:val="26"/>
                <w:u w:val="single"/>
              </w:rPr>
            </w:pPr>
          </w:p>
        </w:tc>
        <w:tc>
          <w:tcPr>
            <w:tcW w:w="1732" w:type="dxa"/>
            <w:gridSpan w:val="3"/>
          </w:tcPr>
          <w:p w14:paraId="76B9BE1C" w14:textId="77777777" w:rsidR="00001D7E" w:rsidRPr="00CC1223" w:rsidRDefault="00001D7E" w:rsidP="00713E5B">
            <w:pPr>
              <w:snapToGrid w:val="0"/>
              <w:spacing w:line="480" w:lineRule="exact"/>
              <w:rPr>
                <w:rFonts w:ascii="宋体" w:hAnsi="宋体"/>
                <w:position w:val="6"/>
                <w:sz w:val="26"/>
                <w:szCs w:val="26"/>
                <w:u w:val="single"/>
              </w:rPr>
            </w:pPr>
          </w:p>
        </w:tc>
        <w:tc>
          <w:tcPr>
            <w:tcW w:w="1760" w:type="dxa"/>
            <w:gridSpan w:val="3"/>
            <w:tcBorders>
              <w:right w:val="single" w:sz="4" w:space="0" w:color="auto"/>
            </w:tcBorders>
          </w:tcPr>
          <w:p w14:paraId="4EBF3BD2" w14:textId="77777777" w:rsidR="00001D7E" w:rsidRPr="00CC1223" w:rsidRDefault="00001D7E" w:rsidP="00713E5B">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14:paraId="1966C6AD"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73AA54F7" w14:textId="77777777" w:rsidTr="00713E5B">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411128B1" w14:textId="77777777" w:rsidR="00001D7E" w:rsidRPr="00CC1223" w:rsidRDefault="00001D7E" w:rsidP="00713E5B">
            <w:pPr>
              <w:snapToGrid w:val="0"/>
              <w:spacing w:line="480" w:lineRule="exact"/>
              <w:jc w:val="center"/>
              <w:rPr>
                <w:rFonts w:ascii="宋体" w:hAnsi="宋体"/>
                <w:position w:val="6"/>
                <w:sz w:val="26"/>
                <w:szCs w:val="26"/>
              </w:rPr>
            </w:pPr>
          </w:p>
        </w:tc>
        <w:tc>
          <w:tcPr>
            <w:tcW w:w="1419" w:type="dxa"/>
            <w:gridSpan w:val="2"/>
          </w:tcPr>
          <w:p w14:paraId="4A52F840" w14:textId="77777777" w:rsidR="00001D7E" w:rsidRPr="00CC1223" w:rsidRDefault="00001D7E" w:rsidP="00713E5B">
            <w:pPr>
              <w:snapToGrid w:val="0"/>
              <w:spacing w:line="480" w:lineRule="exact"/>
              <w:rPr>
                <w:rFonts w:ascii="宋体" w:hAnsi="宋体"/>
                <w:position w:val="6"/>
                <w:sz w:val="26"/>
                <w:szCs w:val="26"/>
                <w:u w:val="single"/>
              </w:rPr>
            </w:pPr>
          </w:p>
        </w:tc>
        <w:tc>
          <w:tcPr>
            <w:tcW w:w="1136" w:type="dxa"/>
            <w:gridSpan w:val="2"/>
          </w:tcPr>
          <w:p w14:paraId="6C0A82F1" w14:textId="77777777" w:rsidR="00001D7E" w:rsidRPr="00CC1223" w:rsidRDefault="00001D7E" w:rsidP="00713E5B">
            <w:pPr>
              <w:snapToGrid w:val="0"/>
              <w:spacing w:line="480" w:lineRule="exact"/>
              <w:rPr>
                <w:rFonts w:ascii="宋体" w:hAnsi="宋体"/>
                <w:position w:val="6"/>
                <w:sz w:val="26"/>
                <w:szCs w:val="26"/>
                <w:u w:val="single"/>
              </w:rPr>
            </w:pPr>
          </w:p>
        </w:tc>
        <w:tc>
          <w:tcPr>
            <w:tcW w:w="1894" w:type="dxa"/>
            <w:gridSpan w:val="3"/>
          </w:tcPr>
          <w:p w14:paraId="6A4E53A1" w14:textId="77777777" w:rsidR="00001D7E" w:rsidRPr="00CC1223" w:rsidRDefault="00001D7E" w:rsidP="00713E5B">
            <w:pPr>
              <w:snapToGrid w:val="0"/>
              <w:spacing w:line="480" w:lineRule="exact"/>
              <w:rPr>
                <w:rFonts w:ascii="宋体" w:hAnsi="宋体"/>
                <w:position w:val="6"/>
                <w:sz w:val="26"/>
                <w:szCs w:val="26"/>
                <w:u w:val="single"/>
              </w:rPr>
            </w:pPr>
          </w:p>
        </w:tc>
        <w:tc>
          <w:tcPr>
            <w:tcW w:w="1732" w:type="dxa"/>
            <w:gridSpan w:val="3"/>
          </w:tcPr>
          <w:p w14:paraId="59EB3FE6" w14:textId="77777777" w:rsidR="00001D7E" w:rsidRPr="00CC1223" w:rsidRDefault="00001D7E" w:rsidP="00713E5B">
            <w:pPr>
              <w:snapToGrid w:val="0"/>
              <w:spacing w:line="480" w:lineRule="exact"/>
              <w:rPr>
                <w:rFonts w:ascii="宋体" w:hAnsi="宋体"/>
                <w:position w:val="6"/>
                <w:sz w:val="26"/>
                <w:szCs w:val="26"/>
                <w:u w:val="single"/>
              </w:rPr>
            </w:pPr>
          </w:p>
        </w:tc>
        <w:tc>
          <w:tcPr>
            <w:tcW w:w="1760" w:type="dxa"/>
            <w:gridSpan w:val="3"/>
            <w:tcBorders>
              <w:right w:val="single" w:sz="4" w:space="0" w:color="auto"/>
            </w:tcBorders>
          </w:tcPr>
          <w:p w14:paraId="30FF306C" w14:textId="77777777" w:rsidR="00001D7E" w:rsidRPr="00CC1223" w:rsidRDefault="00001D7E" w:rsidP="00713E5B">
            <w:pPr>
              <w:snapToGrid w:val="0"/>
              <w:spacing w:line="480" w:lineRule="exact"/>
              <w:rPr>
                <w:rFonts w:ascii="宋体" w:hAnsi="宋体"/>
                <w:position w:val="6"/>
                <w:sz w:val="26"/>
                <w:szCs w:val="26"/>
                <w:u w:val="single"/>
              </w:rPr>
            </w:pPr>
          </w:p>
        </w:tc>
        <w:tc>
          <w:tcPr>
            <w:tcW w:w="1047" w:type="dxa"/>
            <w:tcBorders>
              <w:left w:val="single" w:sz="4" w:space="0" w:color="auto"/>
              <w:right w:val="single" w:sz="12" w:space="0" w:color="auto"/>
            </w:tcBorders>
          </w:tcPr>
          <w:p w14:paraId="48F17F38"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00423408" w14:textId="77777777" w:rsidTr="00713E5B">
        <w:tblPrEx>
          <w:tblBorders>
            <w:insideH w:val="single" w:sz="4" w:space="0" w:color="auto"/>
            <w:insideV w:val="single" w:sz="4" w:space="0" w:color="auto"/>
          </w:tblBorders>
        </w:tblPrEx>
        <w:trPr>
          <w:trHeight w:val="639"/>
          <w:jc w:val="center"/>
        </w:trPr>
        <w:tc>
          <w:tcPr>
            <w:tcW w:w="2096" w:type="dxa"/>
            <w:gridSpan w:val="3"/>
            <w:tcBorders>
              <w:left w:val="single" w:sz="12" w:space="0" w:color="auto"/>
            </w:tcBorders>
          </w:tcPr>
          <w:p w14:paraId="688A8ED3" w14:textId="77777777" w:rsidR="00001D7E" w:rsidRPr="00CC1223" w:rsidRDefault="00001D7E" w:rsidP="00713E5B">
            <w:pPr>
              <w:snapToGrid w:val="0"/>
              <w:spacing w:line="480" w:lineRule="exact"/>
              <w:jc w:val="center"/>
              <w:rPr>
                <w:rFonts w:ascii="宋体" w:hAnsi="宋体"/>
                <w:sz w:val="24"/>
              </w:rPr>
            </w:pPr>
            <w:r w:rsidRPr="00CC1223">
              <w:rPr>
                <w:rFonts w:ascii="宋体" w:hAnsi="宋体" w:hint="eastAsia"/>
                <w:sz w:val="24"/>
              </w:rPr>
              <w:t>预期主要成果</w:t>
            </w:r>
          </w:p>
          <w:p w14:paraId="269621AD" w14:textId="77777777" w:rsidR="00001D7E" w:rsidRPr="00CC1223" w:rsidRDefault="00001D7E" w:rsidP="00713E5B">
            <w:pPr>
              <w:snapToGrid w:val="0"/>
              <w:spacing w:line="480" w:lineRule="exact"/>
              <w:jc w:val="center"/>
              <w:rPr>
                <w:rFonts w:ascii="宋体" w:hAnsi="宋体"/>
                <w:position w:val="6"/>
                <w:sz w:val="26"/>
                <w:szCs w:val="26"/>
                <w:u w:val="single"/>
              </w:rPr>
            </w:pPr>
            <w:r w:rsidRPr="00CC1223">
              <w:rPr>
                <w:rFonts w:ascii="宋体" w:hAnsi="宋体" w:hint="eastAsia"/>
                <w:sz w:val="24"/>
              </w:rPr>
              <w:t>（可多选）</w:t>
            </w:r>
          </w:p>
        </w:tc>
        <w:tc>
          <w:tcPr>
            <w:tcW w:w="1136" w:type="dxa"/>
            <w:gridSpan w:val="2"/>
          </w:tcPr>
          <w:p w14:paraId="6896A856" w14:textId="77777777" w:rsidR="00001D7E" w:rsidRPr="00CC1223" w:rsidRDefault="00001D7E" w:rsidP="00713E5B">
            <w:pPr>
              <w:snapToGrid w:val="0"/>
              <w:spacing w:line="480" w:lineRule="exact"/>
              <w:rPr>
                <w:rFonts w:ascii="宋体" w:hAnsi="宋体"/>
                <w:position w:val="6"/>
                <w:sz w:val="26"/>
                <w:szCs w:val="26"/>
                <w:u w:val="single"/>
              </w:rPr>
            </w:pPr>
          </w:p>
        </w:tc>
        <w:tc>
          <w:tcPr>
            <w:tcW w:w="6433" w:type="dxa"/>
            <w:gridSpan w:val="10"/>
            <w:tcBorders>
              <w:right w:val="single" w:sz="12" w:space="0" w:color="auto"/>
            </w:tcBorders>
            <w:vAlign w:val="center"/>
          </w:tcPr>
          <w:p w14:paraId="76C4D7CF" w14:textId="77777777" w:rsidR="00001D7E" w:rsidRDefault="00001D7E" w:rsidP="00713E5B">
            <w:pPr>
              <w:snapToGrid w:val="0"/>
              <w:spacing w:line="480" w:lineRule="exact"/>
              <w:ind w:left="255"/>
              <w:jc w:val="center"/>
              <w:rPr>
                <w:rFonts w:ascii="宋体" w:hAnsi="宋体" w:hint="eastAsia"/>
                <w:sz w:val="24"/>
              </w:rPr>
            </w:pPr>
            <w:r w:rsidRPr="00CC1223">
              <w:rPr>
                <w:rFonts w:ascii="宋体" w:hAnsi="宋体" w:hint="eastAsia"/>
                <w:sz w:val="24"/>
              </w:rPr>
              <w:t>A、研究报告</w:t>
            </w:r>
            <w:r>
              <w:rPr>
                <w:rFonts w:ascii="宋体" w:hAnsi="宋体" w:hint="eastAsia"/>
                <w:sz w:val="24"/>
              </w:rPr>
              <w:t xml:space="preserve"> </w:t>
            </w:r>
            <w:r w:rsidRPr="00CC1223">
              <w:rPr>
                <w:rFonts w:ascii="宋体" w:hAnsi="宋体" w:hint="eastAsia"/>
                <w:sz w:val="24"/>
              </w:rPr>
              <w:t>B、</w:t>
            </w:r>
            <w:r>
              <w:rPr>
                <w:rFonts w:ascii="宋体" w:hAnsi="宋体" w:hint="eastAsia"/>
                <w:sz w:val="24"/>
              </w:rPr>
              <w:t xml:space="preserve">调研报告 </w:t>
            </w:r>
            <w:r w:rsidRPr="00CC1223">
              <w:rPr>
                <w:rFonts w:ascii="宋体" w:hAnsi="宋体" w:hint="eastAsia"/>
                <w:sz w:val="24"/>
              </w:rPr>
              <w:t>C、论文</w:t>
            </w:r>
            <w:r>
              <w:rPr>
                <w:rFonts w:ascii="宋体" w:hAnsi="宋体" w:hint="eastAsia"/>
                <w:sz w:val="24"/>
              </w:rPr>
              <w:t xml:space="preserve"> </w:t>
            </w:r>
            <w:r w:rsidRPr="00CC1223">
              <w:rPr>
                <w:rFonts w:ascii="宋体" w:hAnsi="宋体" w:hint="eastAsia"/>
                <w:sz w:val="24"/>
              </w:rPr>
              <w:t>D、专著</w:t>
            </w:r>
            <w:r>
              <w:rPr>
                <w:rFonts w:ascii="宋体" w:hAnsi="宋体" w:hint="eastAsia"/>
                <w:sz w:val="24"/>
              </w:rPr>
              <w:t xml:space="preserve"> </w:t>
            </w:r>
            <w:r w:rsidRPr="00CC1223">
              <w:rPr>
                <w:rFonts w:ascii="宋体" w:hAnsi="宋体" w:hint="eastAsia"/>
                <w:sz w:val="24"/>
              </w:rPr>
              <w:t>E、工具书</w:t>
            </w:r>
          </w:p>
          <w:p w14:paraId="789827F7" w14:textId="77777777" w:rsidR="00001D7E" w:rsidRPr="00CC1223" w:rsidRDefault="00001D7E" w:rsidP="00713E5B">
            <w:pPr>
              <w:snapToGrid w:val="0"/>
              <w:spacing w:line="480" w:lineRule="exact"/>
              <w:ind w:left="255"/>
              <w:jc w:val="center"/>
              <w:rPr>
                <w:rFonts w:ascii="宋体" w:hAnsi="宋体"/>
                <w:position w:val="6"/>
                <w:sz w:val="26"/>
                <w:szCs w:val="26"/>
                <w:u w:val="single"/>
              </w:rPr>
            </w:pPr>
            <w:r>
              <w:rPr>
                <w:rFonts w:ascii="宋体" w:hAnsi="宋体" w:hint="eastAsia"/>
                <w:sz w:val="24"/>
              </w:rPr>
              <w:t>F</w:t>
            </w:r>
            <w:r w:rsidRPr="00CC1223">
              <w:rPr>
                <w:rFonts w:ascii="宋体" w:hAnsi="宋体" w:hint="eastAsia"/>
                <w:sz w:val="24"/>
              </w:rPr>
              <w:t>、其它</w:t>
            </w:r>
          </w:p>
        </w:tc>
      </w:tr>
      <w:tr w:rsidR="00001D7E" w:rsidRPr="00CC1223" w14:paraId="3DABA453" w14:textId="77777777" w:rsidTr="00713E5B">
        <w:tblPrEx>
          <w:tblBorders>
            <w:insideH w:val="single" w:sz="4" w:space="0" w:color="auto"/>
            <w:insideV w:val="single" w:sz="4" w:space="0" w:color="auto"/>
          </w:tblBorders>
        </w:tblPrEx>
        <w:trPr>
          <w:trHeight w:val="752"/>
          <w:jc w:val="center"/>
        </w:trPr>
        <w:tc>
          <w:tcPr>
            <w:tcW w:w="3232" w:type="dxa"/>
            <w:gridSpan w:val="5"/>
            <w:tcBorders>
              <w:left w:val="single" w:sz="12" w:space="0" w:color="auto"/>
              <w:bottom w:val="single" w:sz="12" w:space="0" w:color="auto"/>
              <w:right w:val="single" w:sz="4" w:space="0" w:color="auto"/>
            </w:tcBorders>
            <w:vAlign w:val="center"/>
          </w:tcPr>
          <w:p w14:paraId="06D2CFC8" w14:textId="77777777" w:rsidR="00001D7E" w:rsidRPr="00CC1223" w:rsidRDefault="00001D7E" w:rsidP="00713E5B">
            <w:pPr>
              <w:spacing w:line="480" w:lineRule="auto"/>
              <w:rPr>
                <w:rFonts w:ascii="宋体" w:hAnsi="宋体"/>
                <w:position w:val="6"/>
                <w:sz w:val="26"/>
                <w:szCs w:val="26"/>
                <w:u w:val="single"/>
              </w:rPr>
            </w:pPr>
            <w:r w:rsidRPr="00CC1223">
              <w:rPr>
                <w:rFonts w:ascii="宋体" w:hAnsi="宋体" w:hint="eastAsia"/>
                <w:sz w:val="24"/>
              </w:rPr>
              <w:t>自筹经费（万元）</w:t>
            </w:r>
            <w:r>
              <w:rPr>
                <w:rFonts w:ascii="宋体" w:hAnsi="宋体" w:hint="eastAsia"/>
                <w:sz w:val="24"/>
              </w:rPr>
              <w:t>（如果有）</w:t>
            </w:r>
          </w:p>
        </w:tc>
        <w:tc>
          <w:tcPr>
            <w:tcW w:w="6433" w:type="dxa"/>
            <w:gridSpan w:val="10"/>
            <w:tcBorders>
              <w:left w:val="single" w:sz="4" w:space="0" w:color="auto"/>
              <w:bottom w:val="single" w:sz="12" w:space="0" w:color="auto"/>
              <w:right w:val="single" w:sz="12" w:space="0" w:color="auto"/>
            </w:tcBorders>
          </w:tcPr>
          <w:p w14:paraId="6079D9F6" w14:textId="77777777" w:rsidR="00001D7E" w:rsidRPr="00CC1223" w:rsidRDefault="00001D7E" w:rsidP="00713E5B">
            <w:pPr>
              <w:snapToGrid w:val="0"/>
              <w:spacing w:line="480" w:lineRule="exact"/>
              <w:rPr>
                <w:rFonts w:ascii="宋体" w:hAnsi="宋体"/>
                <w:position w:val="6"/>
                <w:sz w:val="26"/>
                <w:szCs w:val="26"/>
                <w:u w:val="single"/>
              </w:rPr>
            </w:pPr>
          </w:p>
        </w:tc>
      </w:tr>
    </w:tbl>
    <w:p w14:paraId="7CCBD944" w14:textId="77777777" w:rsidR="00001D7E" w:rsidRPr="00CC1223" w:rsidRDefault="00001D7E" w:rsidP="00001D7E">
      <w:pPr>
        <w:jc w:val="center"/>
        <w:outlineLvl w:val="0"/>
        <w:rPr>
          <w:rFonts w:eastAsia="黑体"/>
          <w:sz w:val="28"/>
          <w:szCs w:val="28"/>
        </w:rPr>
      </w:pPr>
      <w:r w:rsidRPr="00CC1223">
        <w:rPr>
          <w:rFonts w:eastAsia="黑体"/>
          <w:sz w:val="28"/>
          <w:szCs w:val="28"/>
        </w:rPr>
        <w:br w:type="page"/>
      </w:r>
      <w:r w:rsidRPr="00CC1223">
        <w:rPr>
          <w:rFonts w:eastAsia="黑体" w:hint="eastAsia"/>
          <w:sz w:val="28"/>
          <w:szCs w:val="28"/>
        </w:rPr>
        <w:lastRenderedPageBreak/>
        <w:t>二、负责人和课题组成员近三年来取得的与本课题有关的研究成果</w:t>
      </w: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1275"/>
        <w:gridCol w:w="1276"/>
        <w:gridCol w:w="2410"/>
        <w:gridCol w:w="1701"/>
      </w:tblGrid>
      <w:tr w:rsidR="00001D7E" w:rsidRPr="00CC1223" w14:paraId="7995A3AF" w14:textId="77777777" w:rsidTr="00713E5B">
        <w:trPr>
          <w:cantSplit/>
          <w:trHeight w:val="1075"/>
        </w:trPr>
        <w:tc>
          <w:tcPr>
            <w:tcW w:w="2978" w:type="dxa"/>
            <w:vAlign w:val="center"/>
          </w:tcPr>
          <w:p w14:paraId="335B1318" w14:textId="77777777" w:rsidR="00001D7E" w:rsidRPr="00CC1223" w:rsidRDefault="00001D7E" w:rsidP="00713E5B">
            <w:pPr>
              <w:jc w:val="center"/>
              <w:rPr>
                <w:rFonts w:ascii="宋体"/>
                <w:szCs w:val="21"/>
              </w:rPr>
            </w:pPr>
            <w:r w:rsidRPr="00CC1223">
              <w:rPr>
                <w:rFonts w:ascii="宋体" w:hint="eastAsia"/>
                <w:szCs w:val="21"/>
              </w:rPr>
              <w:t>成  果  名  称</w:t>
            </w:r>
          </w:p>
        </w:tc>
        <w:tc>
          <w:tcPr>
            <w:tcW w:w="1275" w:type="dxa"/>
            <w:vAlign w:val="center"/>
          </w:tcPr>
          <w:p w14:paraId="47F85044" w14:textId="77777777" w:rsidR="00001D7E" w:rsidRPr="00CC1223" w:rsidRDefault="00001D7E" w:rsidP="00713E5B">
            <w:pPr>
              <w:jc w:val="center"/>
              <w:rPr>
                <w:rFonts w:ascii="宋体"/>
                <w:szCs w:val="21"/>
              </w:rPr>
            </w:pPr>
            <w:r w:rsidRPr="00CC1223">
              <w:rPr>
                <w:rFonts w:ascii="宋体" w:hint="eastAsia"/>
                <w:szCs w:val="21"/>
              </w:rPr>
              <w:t>著作者</w:t>
            </w:r>
          </w:p>
        </w:tc>
        <w:tc>
          <w:tcPr>
            <w:tcW w:w="1276" w:type="dxa"/>
            <w:vAlign w:val="center"/>
          </w:tcPr>
          <w:p w14:paraId="1C2C24A9" w14:textId="77777777" w:rsidR="00001D7E" w:rsidRPr="00CC1223" w:rsidRDefault="00001D7E" w:rsidP="00713E5B">
            <w:pPr>
              <w:jc w:val="center"/>
              <w:rPr>
                <w:rFonts w:ascii="宋体"/>
                <w:szCs w:val="21"/>
              </w:rPr>
            </w:pPr>
            <w:r w:rsidRPr="00CC1223">
              <w:rPr>
                <w:rFonts w:ascii="宋体" w:hint="eastAsia"/>
                <w:szCs w:val="21"/>
              </w:rPr>
              <w:t>成果形式</w:t>
            </w:r>
          </w:p>
        </w:tc>
        <w:tc>
          <w:tcPr>
            <w:tcW w:w="2410" w:type="dxa"/>
            <w:vAlign w:val="center"/>
          </w:tcPr>
          <w:p w14:paraId="648726B5" w14:textId="77777777" w:rsidR="00001D7E" w:rsidRPr="00CC1223" w:rsidRDefault="00001D7E" w:rsidP="00713E5B">
            <w:pPr>
              <w:jc w:val="center"/>
              <w:rPr>
                <w:rFonts w:ascii="宋体"/>
                <w:szCs w:val="21"/>
              </w:rPr>
            </w:pPr>
            <w:r w:rsidRPr="00CC1223">
              <w:rPr>
                <w:rFonts w:ascii="宋体" w:hint="eastAsia"/>
                <w:szCs w:val="21"/>
              </w:rPr>
              <w:t>发表刊物或出版单位</w:t>
            </w:r>
          </w:p>
        </w:tc>
        <w:tc>
          <w:tcPr>
            <w:tcW w:w="1701" w:type="dxa"/>
            <w:vAlign w:val="center"/>
          </w:tcPr>
          <w:p w14:paraId="2FE4DA40" w14:textId="77777777" w:rsidR="00001D7E" w:rsidRPr="00CC1223" w:rsidRDefault="00001D7E" w:rsidP="00713E5B">
            <w:pPr>
              <w:jc w:val="center"/>
              <w:rPr>
                <w:rFonts w:ascii="宋体"/>
                <w:szCs w:val="21"/>
              </w:rPr>
            </w:pPr>
            <w:r w:rsidRPr="00CC1223">
              <w:rPr>
                <w:rFonts w:ascii="宋体" w:hint="eastAsia"/>
                <w:szCs w:val="21"/>
              </w:rPr>
              <w:t>发表出版时间</w:t>
            </w:r>
          </w:p>
        </w:tc>
      </w:tr>
      <w:tr w:rsidR="00001D7E" w:rsidRPr="00CC1223" w14:paraId="0AD7F6EF" w14:textId="77777777" w:rsidTr="00713E5B">
        <w:trPr>
          <w:cantSplit/>
          <w:trHeight w:val="668"/>
        </w:trPr>
        <w:tc>
          <w:tcPr>
            <w:tcW w:w="2978" w:type="dxa"/>
            <w:vAlign w:val="center"/>
          </w:tcPr>
          <w:p w14:paraId="7CB579FD" w14:textId="77777777" w:rsidR="00001D7E" w:rsidRPr="00CC1223" w:rsidRDefault="00001D7E" w:rsidP="00713E5B">
            <w:pPr>
              <w:jc w:val="center"/>
              <w:rPr>
                <w:rFonts w:ascii="宋体" w:hAnsi="宋体"/>
                <w:szCs w:val="21"/>
              </w:rPr>
            </w:pPr>
          </w:p>
        </w:tc>
        <w:tc>
          <w:tcPr>
            <w:tcW w:w="1275" w:type="dxa"/>
            <w:vAlign w:val="center"/>
          </w:tcPr>
          <w:p w14:paraId="5915E40E" w14:textId="77777777" w:rsidR="00001D7E" w:rsidRPr="00CC1223" w:rsidRDefault="00001D7E" w:rsidP="00713E5B">
            <w:pPr>
              <w:jc w:val="center"/>
              <w:rPr>
                <w:rFonts w:ascii="宋体"/>
                <w:szCs w:val="21"/>
              </w:rPr>
            </w:pPr>
          </w:p>
        </w:tc>
        <w:tc>
          <w:tcPr>
            <w:tcW w:w="1276" w:type="dxa"/>
            <w:vAlign w:val="center"/>
          </w:tcPr>
          <w:p w14:paraId="37DAE4BF" w14:textId="77777777" w:rsidR="00001D7E" w:rsidRPr="00CC1223" w:rsidRDefault="00001D7E" w:rsidP="00713E5B">
            <w:pPr>
              <w:jc w:val="center"/>
              <w:rPr>
                <w:rFonts w:ascii="宋体"/>
                <w:szCs w:val="21"/>
              </w:rPr>
            </w:pPr>
          </w:p>
        </w:tc>
        <w:tc>
          <w:tcPr>
            <w:tcW w:w="2410" w:type="dxa"/>
            <w:vAlign w:val="center"/>
          </w:tcPr>
          <w:p w14:paraId="6386504C" w14:textId="77777777" w:rsidR="00001D7E" w:rsidRPr="00CC1223" w:rsidRDefault="00001D7E" w:rsidP="00713E5B">
            <w:pPr>
              <w:jc w:val="center"/>
              <w:rPr>
                <w:rFonts w:ascii="宋体"/>
                <w:szCs w:val="21"/>
              </w:rPr>
            </w:pPr>
          </w:p>
        </w:tc>
        <w:tc>
          <w:tcPr>
            <w:tcW w:w="1701" w:type="dxa"/>
            <w:vAlign w:val="center"/>
          </w:tcPr>
          <w:p w14:paraId="32C35671" w14:textId="77777777" w:rsidR="00001D7E" w:rsidRPr="00CC1223" w:rsidRDefault="00001D7E" w:rsidP="00713E5B">
            <w:pPr>
              <w:jc w:val="center"/>
              <w:rPr>
                <w:rFonts w:ascii="宋体"/>
                <w:szCs w:val="21"/>
              </w:rPr>
            </w:pPr>
          </w:p>
        </w:tc>
      </w:tr>
      <w:tr w:rsidR="00001D7E" w:rsidRPr="00CC1223" w14:paraId="1CB5139D" w14:textId="77777777" w:rsidTr="00713E5B">
        <w:trPr>
          <w:cantSplit/>
          <w:trHeight w:val="685"/>
        </w:trPr>
        <w:tc>
          <w:tcPr>
            <w:tcW w:w="2978" w:type="dxa"/>
            <w:vAlign w:val="center"/>
          </w:tcPr>
          <w:p w14:paraId="1A28E60D" w14:textId="77777777" w:rsidR="00001D7E" w:rsidRPr="00CC1223" w:rsidRDefault="00001D7E" w:rsidP="00713E5B">
            <w:pPr>
              <w:jc w:val="center"/>
              <w:rPr>
                <w:rFonts w:ascii="宋体"/>
                <w:szCs w:val="21"/>
              </w:rPr>
            </w:pPr>
          </w:p>
        </w:tc>
        <w:tc>
          <w:tcPr>
            <w:tcW w:w="1275" w:type="dxa"/>
            <w:vAlign w:val="center"/>
          </w:tcPr>
          <w:p w14:paraId="2E0E2F2E" w14:textId="77777777" w:rsidR="00001D7E" w:rsidRPr="00CC1223" w:rsidRDefault="00001D7E" w:rsidP="00713E5B">
            <w:pPr>
              <w:jc w:val="center"/>
              <w:rPr>
                <w:rFonts w:ascii="宋体"/>
                <w:szCs w:val="21"/>
              </w:rPr>
            </w:pPr>
          </w:p>
        </w:tc>
        <w:tc>
          <w:tcPr>
            <w:tcW w:w="1276" w:type="dxa"/>
            <w:vAlign w:val="center"/>
          </w:tcPr>
          <w:p w14:paraId="7134C2DD" w14:textId="77777777" w:rsidR="00001D7E" w:rsidRPr="00CC1223" w:rsidRDefault="00001D7E" w:rsidP="00713E5B">
            <w:pPr>
              <w:jc w:val="center"/>
              <w:rPr>
                <w:rFonts w:ascii="宋体"/>
                <w:szCs w:val="21"/>
              </w:rPr>
            </w:pPr>
          </w:p>
        </w:tc>
        <w:tc>
          <w:tcPr>
            <w:tcW w:w="2410" w:type="dxa"/>
            <w:vAlign w:val="center"/>
          </w:tcPr>
          <w:p w14:paraId="1024793F" w14:textId="77777777" w:rsidR="00001D7E" w:rsidRPr="00CC1223" w:rsidRDefault="00001D7E" w:rsidP="00713E5B">
            <w:pPr>
              <w:jc w:val="center"/>
              <w:rPr>
                <w:rFonts w:ascii="宋体"/>
                <w:szCs w:val="21"/>
              </w:rPr>
            </w:pPr>
          </w:p>
        </w:tc>
        <w:tc>
          <w:tcPr>
            <w:tcW w:w="1701" w:type="dxa"/>
            <w:vAlign w:val="center"/>
          </w:tcPr>
          <w:p w14:paraId="624C1B02" w14:textId="77777777" w:rsidR="00001D7E" w:rsidRPr="00CC1223" w:rsidRDefault="00001D7E" w:rsidP="00713E5B">
            <w:pPr>
              <w:jc w:val="center"/>
              <w:rPr>
                <w:rFonts w:ascii="宋体"/>
                <w:szCs w:val="21"/>
              </w:rPr>
            </w:pPr>
          </w:p>
        </w:tc>
      </w:tr>
      <w:tr w:rsidR="00001D7E" w:rsidRPr="00CC1223" w14:paraId="6CDAD157" w14:textId="77777777" w:rsidTr="00713E5B">
        <w:trPr>
          <w:cantSplit/>
          <w:trHeight w:val="616"/>
        </w:trPr>
        <w:tc>
          <w:tcPr>
            <w:tcW w:w="2978" w:type="dxa"/>
            <w:vAlign w:val="center"/>
          </w:tcPr>
          <w:p w14:paraId="69BE397C" w14:textId="77777777" w:rsidR="00001D7E" w:rsidRPr="00CC1223" w:rsidRDefault="00001D7E" w:rsidP="00713E5B">
            <w:pPr>
              <w:jc w:val="center"/>
              <w:rPr>
                <w:rFonts w:ascii="宋体"/>
                <w:szCs w:val="21"/>
              </w:rPr>
            </w:pPr>
          </w:p>
        </w:tc>
        <w:tc>
          <w:tcPr>
            <w:tcW w:w="1275" w:type="dxa"/>
            <w:vAlign w:val="center"/>
          </w:tcPr>
          <w:p w14:paraId="41B046E1" w14:textId="77777777" w:rsidR="00001D7E" w:rsidRPr="00CC1223" w:rsidRDefault="00001D7E" w:rsidP="00713E5B">
            <w:pPr>
              <w:jc w:val="center"/>
              <w:rPr>
                <w:rFonts w:ascii="宋体"/>
                <w:szCs w:val="21"/>
              </w:rPr>
            </w:pPr>
          </w:p>
        </w:tc>
        <w:tc>
          <w:tcPr>
            <w:tcW w:w="1276" w:type="dxa"/>
            <w:vAlign w:val="center"/>
          </w:tcPr>
          <w:p w14:paraId="229BF0BE" w14:textId="77777777" w:rsidR="00001D7E" w:rsidRPr="00CC1223" w:rsidRDefault="00001D7E" w:rsidP="00713E5B">
            <w:pPr>
              <w:jc w:val="center"/>
              <w:rPr>
                <w:rFonts w:ascii="宋体"/>
                <w:szCs w:val="21"/>
              </w:rPr>
            </w:pPr>
          </w:p>
        </w:tc>
        <w:tc>
          <w:tcPr>
            <w:tcW w:w="2410" w:type="dxa"/>
            <w:vAlign w:val="center"/>
          </w:tcPr>
          <w:p w14:paraId="536F7C0B" w14:textId="77777777" w:rsidR="00001D7E" w:rsidRPr="00CC1223" w:rsidRDefault="00001D7E" w:rsidP="00713E5B">
            <w:pPr>
              <w:jc w:val="center"/>
              <w:rPr>
                <w:rFonts w:ascii="宋体"/>
                <w:szCs w:val="21"/>
              </w:rPr>
            </w:pPr>
          </w:p>
        </w:tc>
        <w:tc>
          <w:tcPr>
            <w:tcW w:w="1701" w:type="dxa"/>
            <w:vAlign w:val="center"/>
          </w:tcPr>
          <w:p w14:paraId="76F695B9" w14:textId="77777777" w:rsidR="00001D7E" w:rsidRPr="00CC1223" w:rsidRDefault="00001D7E" w:rsidP="00713E5B">
            <w:pPr>
              <w:jc w:val="center"/>
              <w:rPr>
                <w:rFonts w:ascii="宋体"/>
                <w:szCs w:val="21"/>
              </w:rPr>
            </w:pPr>
          </w:p>
        </w:tc>
      </w:tr>
      <w:tr w:rsidR="00001D7E" w:rsidRPr="00CC1223" w14:paraId="1D06B12E" w14:textId="77777777" w:rsidTr="00713E5B">
        <w:trPr>
          <w:cantSplit/>
          <w:trHeight w:val="634"/>
        </w:trPr>
        <w:tc>
          <w:tcPr>
            <w:tcW w:w="2978" w:type="dxa"/>
            <w:vAlign w:val="center"/>
          </w:tcPr>
          <w:p w14:paraId="219DEF78" w14:textId="77777777" w:rsidR="00001D7E" w:rsidRPr="00CC1223" w:rsidRDefault="00001D7E" w:rsidP="00713E5B">
            <w:pPr>
              <w:jc w:val="center"/>
              <w:rPr>
                <w:rFonts w:ascii="宋体"/>
                <w:szCs w:val="21"/>
              </w:rPr>
            </w:pPr>
          </w:p>
        </w:tc>
        <w:tc>
          <w:tcPr>
            <w:tcW w:w="1275" w:type="dxa"/>
            <w:vAlign w:val="center"/>
          </w:tcPr>
          <w:p w14:paraId="42F8819F" w14:textId="77777777" w:rsidR="00001D7E" w:rsidRPr="00CC1223" w:rsidRDefault="00001D7E" w:rsidP="00713E5B">
            <w:pPr>
              <w:jc w:val="center"/>
              <w:rPr>
                <w:rFonts w:ascii="宋体"/>
                <w:szCs w:val="21"/>
              </w:rPr>
            </w:pPr>
          </w:p>
        </w:tc>
        <w:tc>
          <w:tcPr>
            <w:tcW w:w="1276" w:type="dxa"/>
            <w:vAlign w:val="center"/>
          </w:tcPr>
          <w:p w14:paraId="52917EFC" w14:textId="77777777" w:rsidR="00001D7E" w:rsidRPr="00CC1223" w:rsidRDefault="00001D7E" w:rsidP="00713E5B">
            <w:pPr>
              <w:jc w:val="center"/>
              <w:rPr>
                <w:rFonts w:ascii="宋体"/>
                <w:szCs w:val="21"/>
              </w:rPr>
            </w:pPr>
          </w:p>
        </w:tc>
        <w:tc>
          <w:tcPr>
            <w:tcW w:w="2410" w:type="dxa"/>
            <w:vAlign w:val="center"/>
          </w:tcPr>
          <w:p w14:paraId="32C17BAA" w14:textId="77777777" w:rsidR="00001D7E" w:rsidRPr="00CC1223" w:rsidRDefault="00001D7E" w:rsidP="00713E5B">
            <w:pPr>
              <w:jc w:val="center"/>
              <w:rPr>
                <w:rFonts w:ascii="宋体"/>
                <w:szCs w:val="21"/>
              </w:rPr>
            </w:pPr>
          </w:p>
        </w:tc>
        <w:tc>
          <w:tcPr>
            <w:tcW w:w="1701" w:type="dxa"/>
            <w:vAlign w:val="center"/>
          </w:tcPr>
          <w:p w14:paraId="43B1F4BC" w14:textId="77777777" w:rsidR="00001D7E" w:rsidRPr="00CC1223" w:rsidRDefault="00001D7E" w:rsidP="00713E5B">
            <w:pPr>
              <w:jc w:val="center"/>
              <w:rPr>
                <w:rFonts w:ascii="宋体"/>
                <w:szCs w:val="21"/>
              </w:rPr>
            </w:pPr>
          </w:p>
        </w:tc>
      </w:tr>
      <w:tr w:rsidR="00001D7E" w:rsidRPr="00CC1223" w14:paraId="6583A42E" w14:textId="77777777" w:rsidTr="00713E5B">
        <w:trPr>
          <w:cantSplit/>
          <w:trHeight w:val="701"/>
        </w:trPr>
        <w:tc>
          <w:tcPr>
            <w:tcW w:w="2978" w:type="dxa"/>
            <w:vAlign w:val="center"/>
          </w:tcPr>
          <w:p w14:paraId="24C8063B" w14:textId="77777777" w:rsidR="00001D7E" w:rsidRPr="00CC1223" w:rsidRDefault="00001D7E" w:rsidP="00713E5B">
            <w:pPr>
              <w:jc w:val="center"/>
              <w:rPr>
                <w:rFonts w:ascii="宋体"/>
                <w:szCs w:val="21"/>
              </w:rPr>
            </w:pPr>
          </w:p>
        </w:tc>
        <w:tc>
          <w:tcPr>
            <w:tcW w:w="1275" w:type="dxa"/>
            <w:vAlign w:val="center"/>
          </w:tcPr>
          <w:p w14:paraId="28A3DB14" w14:textId="77777777" w:rsidR="00001D7E" w:rsidRPr="00CC1223" w:rsidRDefault="00001D7E" w:rsidP="00713E5B">
            <w:pPr>
              <w:jc w:val="center"/>
              <w:rPr>
                <w:rFonts w:ascii="宋体"/>
                <w:szCs w:val="21"/>
              </w:rPr>
            </w:pPr>
          </w:p>
        </w:tc>
        <w:tc>
          <w:tcPr>
            <w:tcW w:w="1276" w:type="dxa"/>
            <w:vAlign w:val="center"/>
          </w:tcPr>
          <w:p w14:paraId="31185958" w14:textId="77777777" w:rsidR="00001D7E" w:rsidRPr="00CC1223" w:rsidRDefault="00001D7E" w:rsidP="00713E5B">
            <w:pPr>
              <w:jc w:val="center"/>
              <w:rPr>
                <w:rFonts w:ascii="宋体"/>
                <w:szCs w:val="21"/>
              </w:rPr>
            </w:pPr>
          </w:p>
        </w:tc>
        <w:tc>
          <w:tcPr>
            <w:tcW w:w="2410" w:type="dxa"/>
            <w:vAlign w:val="center"/>
          </w:tcPr>
          <w:p w14:paraId="0E285EF6" w14:textId="77777777" w:rsidR="00001D7E" w:rsidRPr="00CC1223" w:rsidRDefault="00001D7E" w:rsidP="00713E5B">
            <w:pPr>
              <w:jc w:val="center"/>
              <w:rPr>
                <w:rFonts w:ascii="宋体"/>
                <w:szCs w:val="21"/>
              </w:rPr>
            </w:pPr>
          </w:p>
        </w:tc>
        <w:tc>
          <w:tcPr>
            <w:tcW w:w="1701" w:type="dxa"/>
            <w:vAlign w:val="center"/>
          </w:tcPr>
          <w:p w14:paraId="3DCFBC9D" w14:textId="77777777" w:rsidR="00001D7E" w:rsidRPr="00CC1223" w:rsidRDefault="00001D7E" w:rsidP="00713E5B">
            <w:pPr>
              <w:jc w:val="center"/>
              <w:rPr>
                <w:rFonts w:ascii="宋体"/>
                <w:szCs w:val="21"/>
              </w:rPr>
            </w:pPr>
          </w:p>
        </w:tc>
      </w:tr>
      <w:tr w:rsidR="00001D7E" w:rsidRPr="00CC1223" w14:paraId="1D1DD835" w14:textId="77777777" w:rsidTr="00713E5B">
        <w:trPr>
          <w:cantSplit/>
          <w:trHeight w:val="627"/>
        </w:trPr>
        <w:tc>
          <w:tcPr>
            <w:tcW w:w="2978" w:type="dxa"/>
            <w:vAlign w:val="center"/>
          </w:tcPr>
          <w:p w14:paraId="063E6E0D" w14:textId="77777777" w:rsidR="00001D7E" w:rsidRPr="00CC1223" w:rsidRDefault="00001D7E" w:rsidP="00713E5B">
            <w:pPr>
              <w:jc w:val="center"/>
              <w:rPr>
                <w:rFonts w:ascii="宋体"/>
                <w:szCs w:val="21"/>
              </w:rPr>
            </w:pPr>
          </w:p>
        </w:tc>
        <w:tc>
          <w:tcPr>
            <w:tcW w:w="1275" w:type="dxa"/>
            <w:vAlign w:val="center"/>
          </w:tcPr>
          <w:p w14:paraId="2410AD6F" w14:textId="77777777" w:rsidR="00001D7E" w:rsidRPr="00CC1223" w:rsidRDefault="00001D7E" w:rsidP="00713E5B">
            <w:pPr>
              <w:jc w:val="center"/>
              <w:rPr>
                <w:rFonts w:ascii="宋体"/>
                <w:szCs w:val="21"/>
              </w:rPr>
            </w:pPr>
          </w:p>
        </w:tc>
        <w:tc>
          <w:tcPr>
            <w:tcW w:w="1276" w:type="dxa"/>
            <w:vAlign w:val="center"/>
          </w:tcPr>
          <w:p w14:paraId="2EDA4475" w14:textId="77777777" w:rsidR="00001D7E" w:rsidRPr="00CC1223" w:rsidRDefault="00001D7E" w:rsidP="00713E5B">
            <w:pPr>
              <w:jc w:val="center"/>
              <w:rPr>
                <w:rFonts w:ascii="宋体"/>
                <w:szCs w:val="21"/>
              </w:rPr>
            </w:pPr>
          </w:p>
        </w:tc>
        <w:tc>
          <w:tcPr>
            <w:tcW w:w="2410" w:type="dxa"/>
            <w:vAlign w:val="center"/>
          </w:tcPr>
          <w:p w14:paraId="0680FAC6" w14:textId="77777777" w:rsidR="00001D7E" w:rsidRPr="00CC1223" w:rsidRDefault="00001D7E" w:rsidP="00713E5B">
            <w:pPr>
              <w:jc w:val="center"/>
              <w:rPr>
                <w:rFonts w:ascii="宋体"/>
                <w:szCs w:val="21"/>
              </w:rPr>
            </w:pPr>
          </w:p>
        </w:tc>
        <w:tc>
          <w:tcPr>
            <w:tcW w:w="1701" w:type="dxa"/>
            <w:vAlign w:val="center"/>
          </w:tcPr>
          <w:p w14:paraId="1D212F3C" w14:textId="77777777" w:rsidR="00001D7E" w:rsidRPr="00CC1223" w:rsidRDefault="00001D7E" w:rsidP="00713E5B">
            <w:pPr>
              <w:jc w:val="center"/>
              <w:rPr>
                <w:rFonts w:ascii="宋体"/>
                <w:szCs w:val="21"/>
              </w:rPr>
            </w:pPr>
          </w:p>
        </w:tc>
      </w:tr>
    </w:tbl>
    <w:p w14:paraId="1CFC20B4" w14:textId="77777777" w:rsidR="00001D7E" w:rsidRPr="00CC1223" w:rsidRDefault="00001D7E" w:rsidP="00001D7E">
      <w:pPr>
        <w:spacing w:line="420" w:lineRule="exact"/>
        <w:ind w:firstLineChars="100" w:firstLine="300"/>
        <w:rPr>
          <w:rFonts w:eastAsia="黑体"/>
          <w:sz w:val="30"/>
        </w:rPr>
      </w:pPr>
    </w:p>
    <w:p w14:paraId="0F7F5CC1" w14:textId="77777777" w:rsidR="00001D7E" w:rsidRPr="00CC1223" w:rsidRDefault="00001D7E" w:rsidP="00001D7E">
      <w:pPr>
        <w:spacing w:line="420" w:lineRule="exact"/>
        <w:ind w:firstLineChars="100" w:firstLine="300"/>
        <w:rPr>
          <w:rFonts w:eastAsia="黑体"/>
          <w:sz w:val="30"/>
        </w:rPr>
      </w:pPr>
      <w:r w:rsidRPr="00CC1223">
        <w:rPr>
          <w:rFonts w:eastAsia="黑体" w:hint="eastAsia"/>
          <w:sz w:val="30"/>
        </w:rPr>
        <w:t>三、负责人和课题组成员承担的主要研究课题</w:t>
      </w: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1275"/>
        <w:gridCol w:w="1276"/>
        <w:gridCol w:w="2410"/>
        <w:gridCol w:w="1701"/>
      </w:tblGrid>
      <w:tr w:rsidR="00001D7E" w:rsidRPr="00CC1223" w14:paraId="623B0AAB" w14:textId="77777777" w:rsidTr="00713E5B">
        <w:trPr>
          <w:cantSplit/>
          <w:trHeight w:val="1075"/>
        </w:trPr>
        <w:tc>
          <w:tcPr>
            <w:tcW w:w="2978" w:type="dxa"/>
            <w:tcBorders>
              <w:top w:val="single" w:sz="12" w:space="0" w:color="auto"/>
              <w:bottom w:val="single" w:sz="6" w:space="0" w:color="auto"/>
            </w:tcBorders>
            <w:vAlign w:val="center"/>
          </w:tcPr>
          <w:p w14:paraId="241616E8" w14:textId="77777777" w:rsidR="00001D7E" w:rsidRPr="00CC1223" w:rsidRDefault="00001D7E" w:rsidP="00713E5B">
            <w:pPr>
              <w:jc w:val="center"/>
              <w:rPr>
                <w:rFonts w:ascii="宋体"/>
              </w:rPr>
            </w:pPr>
            <w:r w:rsidRPr="00CC1223">
              <w:rPr>
                <w:rFonts w:ascii="宋体" w:hint="eastAsia"/>
              </w:rPr>
              <w:t>课  题  名  称</w:t>
            </w:r>
          </w:p>
        </w:tc>
        <w:tc>
          <w:tcPr>
            <w:tcW w:w="1275" w:type="dxa"/>
            <w:tcBorders>
              <w:top w:val="single" w:sz="12" w:space="0" w:color="auto"/>
              <w:bottom w:val="single" w:sz="6" w:space="0" w:color="auto"/>
            </w:tcBorders>
            <w:vAlign w:val="center"/>
          </w:tcPr>
          <w:p w14:paraId="7E797DFF" w14:textId="77777777" w:rsidR="00001D7E" w:rsidRPr="00CC1223" w:rsidRDefault="00001D7E" w:rsidP="00713E5B">
            <w:pPr>
              <w:jc w:val="center"/>
              <w:rPr>
                <w:rFonts w:ascii="宋体"/>
              </w:rPr>
            </w:pPr>
            <w:r w:rsidRPr="00CC1223">
              <w:rPr>
                <w:rFonts w:ascii="宋体" w:hint="eastAsia"/>
              </w:rPr>
              <w:t>课题类别</w:t>
            </w:r>
          </w:p>
        </w:tc>
        <w:tc>
          <w:tcPr>
            <w:tcW w:w="1276" w:type="dxa"/>
            <w:tcBorders>
              <w:top w:val="single" w:sz="12" w:space="0" w:color="auto"/>
              <w:bottom w:val="single" w:sz="6" w:space="0" w:color="auto"/>
            </w:tcBorders>
            <w:vAlign w:val="center"/>
          </w:tcPr>
          <w:p w14:paraId="15E396ED" w14:textId="77777777" w:rsidR="00001D7E" w:rsidRPr="00CC1223" w:rsidRDefault="00001D7E" w:rsidP="00713E5B">
            <w:pPr>
              <w:jc w:val="center"/>
              <w:rPr>
                <w:rFonts w:ascii="宋体"/>
              </w:rPr>
            </w:pPr>
            <w:r w:rsidRPr="00CC1223">
              <w:rPr>
                <w:rFonts w:ascii="宋体" w:hint="eastAsia"/>
              </w:rPr>
              <w:t>批准时间</w:t>
            </w:r>
          </w:p>
        </w:tc>
        <w:tc>
          <w:tcPr>
            <w:tcW w:w="2410" w:type="dxa"/>
            <w:tcBorders>
              <w:top w:val="single" w:sz="12" w:space="0" w:color="auto"/>
              <w:bottom w:val="single" w:sz="6" w:space="0" w:color="auto"/>
            </w:tcBorders>
            <w:vAlign w:val="center"/>
          </w:tcPr>
          <w:p w14:paraId="5721BC2A" w14:textId="77777777" w:rsidR="00001D7E" w:rsidRPr="00CC1223" w:rsidRDefault="00001D7E" w:rsidP="00713E5B">
            <w:pPr>
              <w:jc w:val="center"/>
              <w:rPr>
                <w:rFonts w:ascii="宋体"/>
              </w:rPr>
            </w:pPr>
            <w:r w:rsidRPr="00CC1223">
              <w:rPr>
                <w:rFonts w:ascii="宋体" w:hint="eastAsia"/>
              </w:rPr>
              <w:t>批  准  单  位</w:t>
            </w:r>
          </w:p>
        </w:tc>
        <w:tc>
          <w:tcPr>
            <w:tcW w:w="1701" w:type="dxa"/>
            <w:tcBorders>
              <w:top w:val="single" w:sz="12" w:space="0" w:color="auto"/>
              <w:bottom w:val="single" w:sz="6" w:space="0" w:color="auto"/>
            </w:tcBorders>
            <w:vAlign w:val="center"/>
          </w:tcPr>
          <w:p w14:paraId="443C8EB2" w14:textId="77777777" w:rsidR="00001D7E" w:rsidRPr="00CC1223" w:rsidRDefault="00001D7E" w:rsidP="00713E5B">
            <w:pPr>
              <w:jc w:val="center"/>
              <w:rPr>
                <w:rFonts w:ascii="宋体"/>
              </w:rPr>
            </w:pPr>
            <w:r w:rsidRPr="00CC1223">
              <w:rPr>
                <w:rFonts w:ascii="宋体" w:hint="eastAsia"/>
              </w:rPr>
              <w:t>完成情况</w:t>
            </w:r>
          </w:p>
        </w:tc>
      </w:tr>
      <w:tr w:rsidR="00001D7E" w:rsidRPr="00CC1223" w14:paraId="787BFC14" w14:textId="77777777" w:rsidTr="00713E5B">
        <w:trPr>
          <w:cantSplit/>
          <w:trHeight w:val="765"/>
        </w:trPr>
        <w:tc>
          <w:tcPr>
            <w:tcW w:w="2978" w:type="dxa"/>
            <w:tcBorders>
              <w:top w:val="nil"/>
              <w:bottom w:val="single" w:sz="6" w:space="0" w:color="auto"/>
            </w:tcBorders>
            <w:vAlign w:val="center"/>
          </w:tcPr>
          <w:p w14:paraId="0E153151" w14:textId="77777777" w:rsidR="00001D7E" w:rsidRPr="00CC1223" w:rsidRDefault="00001D7E" w:rsidP="00713E5B">
            <w:pPr>
              <w:jc w:val="center"/>
            </w:pPr>
          </w:p>
        </w:tc>
        <w:tc>
          <w:tcPr>
            <w:tcW w:w="1275" w:type="dxa"/>
            <w:tcBorders>
              <w:top w:val="nil"/>
              <w:bottom w:val="single" w:sz="6" w:space="0" w:color="auto"/>
            </w:tcBorders>
            <w:vAlign w:val="center"/>
          </w:tcPr>
          <w:p w14:paraId="5E11B92E" w14:textId="77777777" w:rsidR="00001D7E" w:rsidRPr="00CC1223" w:rsidRDefault="00001D7E" w:rsidP="00713E5B">
            <w:pPr>
              <w:jc w:val="center"/>
            </w:pPr>
          </w:p>
        </w:tc>
        <w:tc>
          <w:tcPr>
            <w:tcW w:w="1276" w:type="dxa"/>
            <w:tcBorders>
              <w:top w:val="nil"/>
              <w:bottom w:val="single" w:sz="6" w:space="0" w:color="auto"/>
            </w:tcBorders>
            <w:vAlign w:val="center"/>
          </w:tcPr>
          <w:p w14:paraId="68FA01DC" w14:textId="77777777" w:rsidR="00001D7E" w:rsidRPr="00CC1223" w:rsidRDefault="00001D7E" w:rsidP="00713E5B">
            <w:pPr>
              <w:jc w:val="center"/>
            </w:pPr>
          </w:p>
        </w:tc>
        <w:tc>
          <w:tcPr>
            <w:tcW w:w="2410" w:type="dxa"/>
            <w:tcBorders>
              <w:top w:val="nil"/>
              <w:bottom w:val="single" w:sz="6" w:space="0" w:color="auto"/>
            </w:tcBorders>
            <w:vAlign w:val="center"/>
          </w:tcPr>
          <w:p w14:paraId="5A264131" w14:textId="77777777" w:rsidR="00001D7E" w:rsidRPr="00CC1223" w:rsidRDefault="00001D7E" w:rsidP="00713E5B">
            <w:pPr>
              <w:jc w:val="center"/>
            </w:pPr>
          </w:p>
        </w:tc>
        <w:tc>
          <w:tcPr>
            <w:tcW w:w="1701" w:type="dxa"/>
            <w:tcBorders>
              <w:top w:val="nil"/>
              <w:bottom w:val="single" w:sz="6" w:space="0" w:color="auto"/>
            </w:tcBorders>
            <w:vAlign w:val="center"/>
          </w:tcPr>
          <w:p w14:paraId="089FE0B4" w14:textId="77777777" w:rsidR="00001D7E" w:rsidRPr="00CC1223" w:rsidRDefault="00001D7E" w:rsidP="00713E5B">
            <w:pPr>
              <w:jc w:val="center"/>
            </w:pPr>
          </w:p>
        </w:tc>
      </w:tr>
      <w:tr w:rsidR="00001D7E" w:rsidRPr="00CC1223" w14:paraId="1F928754" w14:textId="77777777" w:rsidTr="00713E5B">
        <w:trPr>
          <w:cantSplit/>
          <w:trHeight w:val="765"/>
        </w:trPr>
        <w:tc>
          <w:tcPr>
            <w:tcW w:w="2978" w:type="dxa"/>
            <w:tcBorders>
              <w:top w:val="nil"/>
              <w:bottom w:val="single" w:sz="6" w:space="0" w:color="auto"/>
            </w:tcBorders>
            <w:vAlign w:val="center"/>
          </w:tcPr>
          <w:p w14:paraId="47828F4A" w14:textId="77777777" w:rsidR="00001D7E" w:rsidRPr="00CC1223" w:rsidRDefault="00001D7E" w:rsidP="00713E5B">
            <w:pPr>
              <w:jc w:val="center"/>
            </w:pPr>
          </w:p>
        </w:tc>
        <w:tc>
          <w:tcPr>
            <w:tcW w:w="1275" w:type="dxa"/>
            <w:tcBorders>
              <w:top w:val="nil"/>
              <w:bottom w:val="single" w:sz="6" w:space="0" w:color="auto"/>
            </w:tcBorders>
            <w:vAlign w:val="center"/>
          </w:tcPr>
          <w:p w14:paraId="76BFE5AB" w14:textId="77777777" w:rsidR="00001D7E" w:rsidRPr="00CC1223" w:rsidRDefault="00001D7E" w:rsidP="00713E5B">
            <w:pPr>
              <w:jc w:val="center"/>
            </w:pPr>
          </w:p>
        </w:tc>
        <w:tc>
          <w:tcPr>
            <w:tcW w:w="1276" w:type="dxa"/>
            <w:tcBorders>
              <w:top w:val="nil"/>
              <w:bottom w:val="single" w:sz="6" w:space="0" w:color="auto"/>
            </w:tcBorders>
            <w:vAlign w:val="center"/>
          </w:tcPr>
          <w:p w14:paraId="3ADABE84" w14:textId="77777777" w:rsidR="00001D7E" w:rsidRPr="00CC1223" w:rsidRDefault="00001D7E" w:rsidP="00713E5B">
            <w:pPr>
              <w:jc w:val="center"/>
            </w:pPr>
          </w:p>
        </w:tc>
        <w:tc>
          <w:tcPr>
            <w:tcW w:w="2410" w:type="dxa"/>
            <w:tcBorders>
              <w:top w:val="nil"/>
              <w:bottom w:val="single" w:sz="6" w:space="0" w:color="auto"/>
            </w:tcBorders>
            <w:vAlign w:val="center"/>
          </w:tcPr>
          <w:p w14:paraId="74CBAF48" w14:textId="77777777" w:rsidR="00001D7E" w:rsidRPr="00CC1223" w:rsidRDefault="00001D7E" w:rsidP="00713E5B">
            <w:pPr>
              <w:jc w:val="center"/>
            </w:pPr>
          </w:p>
        </w:tc>
        <w:tc>
          <w:tcPr>
            <w:tcW w:w="1701" w:type="dxa"/>
            <w:tcBorders>
              <w:top w:val="nil"/>
              <w:bottom w:val="single" w:sz="6" w:space="0" w:color="auto"/>
            </w:tcBorders>
            <w:vAlign w:val="center"/>
          </w:tcPr>
          <w:p w14:paraId="45105B7C" w14:textId="77777777" w:rsidR="00001D7E" w:rsidRPr="00CC1223" w:rsidRDefault="00001D7E" w:rsidP="00713E5B">
            <w:pPr>
              <w:jc w:val="center"/>
            </w:pPr>
          </w:p>
        </w:tc>
      </w:tr>
      <w:tr w:rsidR="00001D7E" w:rsidRPr="00CC1223" w14:paraId="269236BF" w14:textId="77777777" w:rsidTr="00713E5B">
        <w:trPr>
          <w:cantSplit/>
          <w:trHeight w:val="765"/>
        </w:trPr>
        <w:tc>
          <w:tcPr>
            <w:tcW w:w="2978" w:type="dxa"/>
            <w:tcBorders>
              <w:top w:val="nil"/>
              <w:bottom w:val="single" w:sz="6" w:space="0" w:color="auto"/>
            </w:tcBorders>
            <w:vAlign w:val="center"/>
          </w:tcPr>
          <w:p w14:paraId="535E6ED7" w14:textId="77777777" w:rsidR="00001D7E" w:rsidRPr="00CC1223" w:rsidRDefault="00001D7E" w:rsidP="00713E5B">
            <w:pPr>
              <w:jc w:val="center"/>
            </w:pPr>
          </w:p>
        </w:tc>
        <w:tc>
          <w:tcPr>
            <w:tcW w:w="1275" w:type="dxa"/>
            <w:tcBorders>
              <w:top w:val="nil"/>
              <w:bottom w:val="single" w:sz="6" w:space="0" w:color="auto"/>
            </w:tcBorders>
            <w:vAlign w:val="center"/>
          </w:tcPr>
          <w:p w14:paraId="68CF1953" w14:textId="77777777" w:rsidR="00001D7E" w:rsidRPr="00CC1223" w:rsidRDefault="00001D7E" w:rsidP="00713E5B">
            <w:pPr>
              <w:jc w:val="center"/>
            </w:pPr>
          </w:p>
        </w:tc>
        <w:tc>
          <w:tcPr>
            <w:tcW w:w="1276" w:type="dxa"/>
            <w:tcBorders>
              <w:top w:val="nil"/>
              <w:bottom w:val="single" w:sz="6" w:space="0" w:color="auto"/>
            </w:tcBorders>
            <w:vAlign w:val="center"/>
          </w:tcPr>
          <w:p w14:paraId="6C0B8294" w14:textId="77777777" w:rsidR="00001D7E" w:rsidRPr="00CC1223" w:rsidRDefault="00001D7E" w:rsidP="00713E5B">
            <w:pPr>
              <w:jc w:val="center"/>
            </w:pPr>
          </w:p>
        </w:tc>
        <w:tc>
          <w:tcPr>
            <w:tcW w:w="2410" w:type="dxa"/>
            <w:tcBorders>
              <w:top w:val="nil"/>
              <w:bottom w:val="single" w:sz="6" w:space="0" w:color="auto"/>
            </w:tcBorders>
            <w:vAlign w:val="center"/>
          </w:tcPr>
          <w:p w14:paraId="109D6A85" w14:textId="77777777" w:rsidR="00001D7E" w:rsidRPr="00CC1223" w:rsidRDefault="00001D7E" w:rsidP="00713E5B">
            <w:pPr>
              <w:jc w:val="center"/>
            </w:pPr>
          </w:p>
        </w:tc>
        <w:tc>
          <w:tcPr>
            <w:tcW w:w="1701" w:type="dxa"/>
            <w:tcBorders>
              <w:top w:val="nil"/>
              <w:bottom w:val="single" w:sz="6" w:space="0" w:color="auto"/>
            </w:tcBorders>
            <w:vAlign w:val="center"/>
          </w:tcPr>
          <w:p w14:paraId="020C2273" w14:textId="77777777" w:rsidR="00001D7E" w:rsidRPr="00CC1223" w:rsidRDefault="00001D7E" w:rsidP="00713E5B">
            <w:pPr>
              <w:jc w:val="center"/>
            </w:pPr>
          </w:p>
        </w:tc>
      </w:tr>
      <w:tr w:rsidR="00001D7E" w:rsidRPr="00CC1223" w14:paraId="5842DFB9" w14:textId="77777777" w:rsidTr="00713E5B">
        <w:trPr>
          <w:cantSplit/>
          <w:trHeight w:val="765"/>
        </w:trPr>
        <w:tc>
          <w:tcPr>
            <w:tcW w:w="2978" w:type="dxa"/>
            <w:tcBorders>
              <w:top w:val="single" w:sz="6" w:space="0" w:color="auto"/>
              <w:bottom w:val="single" w:sz="6" w:space="0" w:color="auto"/>
            </w:tcBorders>
            <w:vAlign w:val="center"/>
          </w:tcPr>
          <w:p w14:paraId="524B143B" w14:textId="77777777" w:rsidR="00001D7E" w:rsidRPr="00CC1223" w:rsidRDefault="00001D7E" w:rsidP="00713E5B">
            <w:pPr>
              <w:jc w:val="center"/>
            </w:pPr>
          </w:p>
        </w:tc>
        <w:tc>
          <w:tcPr>
            <w:tcW w:w="1275" w:type="dxa"/>
            <w:tcBorders>
              <w:top w:val="single" w:sz="6" w:space="0" w:color="auto"/>
              <w:bottom w:val="single" w:sz="6" w:space="0" w:color="auto"/>
            </w:tcBorders>
            <w:vAlign w:val="center"/>
          </w:tcPr>
          <w:p w14:paraId="2553F9EC" w14:textId="77777777" w:rsidR="00001D7E" w:rsidRPr="00CC1223" w:rsidRDefault="00001D7E" w:rsidP="00713E5B">
            <w:pPr>
              <w:jc w:val="center"/>
            </w:pPr>
          </w:p>
        </w:tc>
        <w:tc>
          <w:tcPr>
            <w:tcW w:w="1276" w:type="dxa"/>
            <w:tcBorders>
              <w:top w:val="single" w:sz="6" w:space="0" w:color="auto"/>
              <w:bottom w:val="single" w:sz="6" w:space="0" w:color="auto"/>
            </w:tcBorders>
            <w:vAlign w:val="center"/>
          </w:tcPr>
          <w:p w14:paraId="21A78816" w14:textId="77777777" w:rsidR="00001D7E" w:rsidRPr="00CC1223" w:rsidRDefault="00001D7E" w:rsidP="00713E5B">
            <w:pPr>
              <w:jc w:val="center"/>
            </w:pPr>
          </w:p>
        </w:tc>
        <w:tc>
          <w:tcPr>
            <w:tcW w:w="2410" w:type="dxa"/>
            <w:tcBorders>
              <w:top w:val="single" w:sz="6" w:space="0" w:color="auto"/>
              <w:bottom w:val="single" w:sz="6" w:space="0" w:color="auto"/>
            </w:tcBorders>
            <w:vAlign w:val="center"/>
          </w:tcPr>
          <w:p w14:paraId="331C740F" w14:textId="77777777" w:rsidR="00001D7E" w:rsidRPr="00CC1223" w:rsidRDefault="00001D7E" w:rsidP="00713E5B">
            <w:pPr>
              <w:jc w:val="center"/>
            </w:pPr>
          </w:p>
        </w:tc>
        <w:tc>
          <w:tcPr>
            <w:tcW w:w="1701" w:type="dxa"/>
            <w:tcBorders>
              <w:top w:val="single" w:sz="6" w:space="0" w:color="auto"/>
              <w:bottom w:val="single" w:sz="6" w:space="0" w:color="auto"/>
            </w:tcBorders>
            <w:vAlign w:val="center"/>
          </w:tcPr>
          <w:p w14:paraId="659D2289" w14:textId="77777777" w:rsidR="00001D7E" w:rsidRPr="00CC1223" w:rsidRDefault="00001D7E" w:rsidP="00713E5B">
            <w:pPr>
              <w:jc w:val="center"/>
            </w:pPr>
          </w:p>
        </w:tc>
      </w:tr>
      <w:tr w:rsidR="00001D7E" w:rsidRPr="00CC1223" w14:paraId="07E3E4EF" w14:textId="77777777" w:rsidTr="00713E5B">
        <w:trPr>
          <w:cantSplit/>
          <w:trHeight w:val="765"/>
        </w:trPr>
        <w:tc>
          <w:tcPr>
            <w:tcW w:w="2978" w:type="dxa"/>
            <w:tcBorders>
              <w:top w:val="single" w:sz="6" w:space="0" w:color="auto"/>
              <w:bottom w:val="single" w:sz="12" w:space="0" w:color="auto"/>
            </w:tcBorders>
            <w:vAlign w:val="center"/>
          </w:tcPr>
          <w:p w14:paraId="188DA303" w14:textId="77777777" w:rsidR="00001D7E" w:rsidRPr="00CC1223" w:rsidRDefault="00001D7E" w:rsidP="00713E5B">
            <w:pPr>
              <w:jc w:val="center"/>
            </w:pPr>
          </w:p>
        </w:tc>
        <w:tc>
          <w:tcPr>
            <w:tcW w:w="1275" w:type="dxa"/>
            <w:tcBorders>
              <w:top w:val="single" w:sz="6" w:space="0" w:color="auto"/>
              <w:bottom w:val="single" w:sz="12" w:space="0" w:color="auto"/>
            </w:tcBorders>
            <w:vAlign w:val="center"/>
          </w:tcPr>
          <w:p w14:paraId="0CB365A9" w14:textId="77777777" w:rsidR="00001D7E" w:rsidRPr="00CC1223" w:rsidRDefault="00001D7E" w:rsidP="00713E5B">
            <w:pPr>
              <w:jc w:val="center"/>
            </w:pPr>
          </w:p>
        </w:tc>
        <w:tc>
          <w:tcPr>
            <w:tcW w:w="1276" w:type="dxa"/>
            <w:tcBorders>
              <w:top w:val="single" w:sz="6" w:space="0" w:color="auto"/>
              <w:bottom w:val="single" w:sz="12" w:space="0" w:color="auto"/>
            </w:tcBorders>
            <w:vAlign w:val="center"/>
          </w:tcPr>
          <w:p w14:paraId="594FC761" w14:textId="77777777" w:rsidR="00001D7E" w:rsidRPr="00CC1223" w:rsidRDefault="00001D7E" w:rsidP="00713E5B">
            <w:pPr>
              <w:jc w:val="center"/>
            </w:pPr>
          </w:p>
        </w:tc>
        <w:tc>
          <w:tcPr>
            <w:tcW w:w="2410" w:type="dxa"/>
            <w:tcBorders>
              <w:top w:val="single" w:sz="6" w:space="0" w:color="auto"/>
              <w:bottom w:val="single" w:sz="12" w:space="0" w:color="auto"/>
            </w:tcBorders>
            <w:vAlign w:val="center"/>
          </w:tcPr>
          <w:p w14:paraId="64A0BCE9" w14:textId="77777777" w:rsidR="00001D7E" w:rsidRPr="00CC1223" w:rsidRDefault="00001D7E" w:rsidP="00713E5B">
            <w:pPr>
              <w:jc w:val="center"/>
            </w:pPr>
          </w:p>
        </w:tc>
        <w:tc>
          <w:tcPr>
            <w:tcW w:w="1701" w:type="dxa"/>
            <w:tcBorders>
              <w:top w:val="single" w:sz="6" w:space="0" w:color="auto"/>
              <w:bottom w:val="single" w:sz="12" w:space="0" w:color="auto"/>
            </w:tcBorders>
            <w:vAlign w:val="center"/>
          </w:tcPr>
          <w:p w14:paraId="057C2D56" w14:textId="77777777" w:rsidR="00001D7E" w:rsidRPr="00CC1223" w:rsidRDefault="00001D7E" w:rsidP="00713E5B">
            <w:pPr>
              <w:jc w:val="center"/>
            </w:pPr>
          </w:p>
        </w:tc>
      </w:tr>
    </w:tbl>
    <w:p w14:paraId="4CD24A23" w14:textId="77777777" w:rsidR="00001D7E" w:rsidRPr="00CC1223" w:rsidRDefault="00001D7E" w:rsidP="00001D7E">
      <w:pPr>
        <w:ind w:right="778" w:firstLine="300"/>
        <w:jc w:val="center"/>
        <w:rPr>
          <w:rFonts w:eastAsia="黑体"/>
          <w:sz w:val="30"/>
        </w:rPr>
      </w:pPr>
    </w:p>
    <w:p w14:paraId="3A730C16" w14:textId="77777777" w:rsidR="00001D7E" w:rsidRPr="00CC1223" w:rsidRDefault="00001D7E" w:rsidP="00001D7E">
      <w:pPr>
        <w:ind w:right="778" w:firstLine="300"/>
        <w:jc w:val="center"/>
        <w:rPr>
          <w:rFonts w:eastAsia="黑体"/>
          <w:sz w:val="30"/>
        </w:rPr>
      </w:pPr>
    </w:p>
    <w:p w14:paraId="6AA38CFE" w14:textId="77777777" w:rsidR="00001D7E" w:rsidRPr="00CC1223" w:rsidRDefault="00001D7E" w:rsidP="00001D7E">
      <w:pPr>
        <w:ind w:right="778" w:firstLine="300"/>
        <w:jc w:val="center"/>
        <w:rPr>
          <w:rFonts w:eastAsia="黑体"/>
          <w:sz w:val="30"/>
        </w:rPr>
      </w:pPr>
    </w:p>
    <w:p w14:paraId="57162B53" w14:textId="77777777" w:rsidR="00001D7E" w:rsidRDefault="00001D7E" w:rsidP="00001D7E">
      <w:pPr>
        <w:ind w:right="778" w:firstLine="300"/>
        <w:jc w:val="left"/>
        <w:rPr>
          <w:rFonts w:eastAsia="黑体" w:hint="eastAsia"/>
          <w:sz w:val="30"/>
        </w:rPr>
      </w:pPr>
    </w:p>
    <w:p w14:paraId="0888E7CC" w14:textId="77777777" w:rsidR="00001D7E" w:rsidRDefault="00001D7E" w:rsidP="00001D7E">
      <w:pPr>
        <w:ind w:right="778" w:firstLine="300"/>
        <w:jc w:val="left"/>
        <w:rPr>
          <w:rFonts w:eastAsia="黑体" w:hint="eastAsia"/>
          <w:sz w:val="30"/>
        </w:rPr>
      </w:pPr>
    </w:p>
    <w:p w14:paraId="07312C05" w14:textId="77777777" w:rsidR="00001D7E" w:rsidRDefault="00001D7E" w:rsidP="00001D7E">
      <w:pPr>
        <w:ind w:right="778" w:firstLine="300"/>
        <w:jc w:val="left"/>
        <w:rPr>
          <w:rFonts w:eastAsia="黑体" w:hint="eastAsia"/>
          <w:sz w:val="30"/>
        </w:rPr>
      </w:pPr>
    </w:p>
    <w:p w14:paraId="1F64E6C9" w14:textId="77777777" w:rsidR="00001D7E" w:rsidRPr="00CC1223" w:rsidRDefault="00001D7E" w:rsidP="00001D7E">
      <w:pPr>
        <w:ind w:right="778" w:firstLine="300"/>
        <w:jc w:val="left"/>
        <w:rPr>
          <w:rFonts w:eastAsia="黑体"/>
          <w:sz w:val="30"/>
        </w:rPr>
      </w:pPr>
      <w:r w:rsidRPr="00CC1223">
        <w:rPr>
          <w:rFonts w:eastAsia="黑体" w:hint="eastAsia"/>
          <w:sz w:val="30"/>
        </w:rPr>
        <w:lastRenderedPageBreak/>
        <w:t>四、课题设计论证</w:t>
      </w:r>
    </w:p>
    <w:tbl>
      <w:tblPr>
        <w:tblW w:w="921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001D7E" w:rsidRPr="00CC1223" w14:paraId="304B06F4" w14:textId="77777777" w:rsidTr="00713E5B">
        <w:trPr>
          <w:trHeight w:val="1050"/>
        </w:trPr>
        <w:tc>
          <w:tcPr>
            <w:tcW w:w="9215" w:type="dxa"/>
            <w:tcBorders>
              <w:bottom w:val="single" w:sz="6" w:space="0" w:color="auto"/>
            </w:tcBorders>
          </w:tcPr>
          <w:p w14:paraId="7CF65FD1" w14:textId="77777777" w:rsidR="00001D7E" w:rsidRPr="00CC1223" w:rsidRDefault="00001D7E" w:rsidP="00001D7E">
            <w:pPr>
              <w:numPr>
                <w:ilvl w:val="0"/>
                <w:numId w:val="50"/>
              </w:numPr>
              <w:ind w:right="71"/>
              <w:jc w:val="left"/>
              <w:rPr>
                <w:sz w:val="24"/>
              </w:rPr>
            </w:pPr>
            <w:r w:rsidRPr="00CC1223">
              <w:rPr>
                <w:rFonts w:hint="eastAsia"/>
                <w:sz w:val="24"/>
              </w:rPr>
              <w:t>本课题国内外研究现状述评、选题意义及研究价值；</w:t>
            </w:r>
          </w:p>
          <w:p w14:paraId="12C6DAFA" w14:textId="77777777" w:rsidR="00001D7E" w:rsidRPr="00CC1223" w:rsidRDefault="00001D7E" w:rsidP="00001D7E">
            <w:pPr>
              <w:numPr>
                <w:ilvl w:val="0"/>
                <w:numId w:val="50"/>
              </w:numPr>
              <w:ind w:right="71"/>
              <w:jc w:val="left"/>
              <w:rPr>
                <w:sz w:val="24"/>
              </w:rPr>
            </w:pPr>
            <w:r w:rsidRPr="00CC1223">
              <w:rPr>
                <w:rFonts w:hint="eastAsia"/>
                <w:sz w:val="24"/>
              </w:rPr>
              <w:t>本课题所要解决的主要问题、研究的主要内容及重要观点；</w:t>
            </w:r>
          </w:p>
          <w:p w14:paraId="71CB5AA5" w14:textId="77777777" w:rsidR="00001D7E" w:rsidRPr="00CC1223" w:rsidRDefault="00001D7E" w:rsidP="00001D7E">
            <w:pPr>
              <w:numPr>
                <w:ilvl w:val="0"/>
                <w:numId w:val="50"/>
              </w:numPr>
              <w:ind w:right="71"/>
              <w:jc w:val="left"/>
              <w:rPr>
                <w:sz w:val="24"/>
              </w:rPr>
            </w:pPr>
            <w:r w:rsidRPr="00CC1223">
              <w:rPr>
                <w:rFonts w:hint="eastAsia"/>
                <w:sz w:val="24"/>
              </w:rPr>
              <w:t>本课题的研究思路、方法以及创新之处；</w:t>
            </w:r>
          </w:p>
          <w:p w14:paraId="21616421" w14:textId="77777777" w:rsidR="00001D7E" w:rsidRPr="00CC1223" w:rsidRDefault="00001D7E" w:rsidP="00001D7E">
            <w:pPr>
              <w:numPr>
                <w:ilvl w:val="0"/>
                <w:numId w:val="50"/>
              </w:numPr>
              <w:ind w:right="71"/>
              <w:jc w:val="left"/>
              <w:rPr>
                <w:sz w:val="24"/>
              </w:rPr>
            </w:pPr>
            <w:r w:rsidRPr="00CC1223">
              <w:rPr>
                <w:rFonts w:hint="eastAsia"/>
                <w:sz w:val="24"/>
              </w:rPr>
              <w:t>前期研究基础及条件保障。</w:t>
            </w:r>
          </w:p>
        </w:tc>
      </w:tr>
      <w:tr w:rsidR="00001D7E" w:rsidRPr="00CC1223" w14:paraId="172ABAA1" w14:textId="77777777" w:rsidTr="00713E5B">
        <w:trPr>
          <w:trHeight w:val="11739"/>
        </w:trPr>
        <w:tc>
          <w:tcPr>
            <w:tcW w:w="9215" w:type="dxa"/>
            <w:tcBorders>
              <w:top w:val="single" w:sz="6" w:space="0" w:color="auto"/>
            </w:tcBorders>
          </w:tcPr>
          <w:p w14:paraId="495684A0" w14:textId="77777777" w:rsidR="00001D7E" w:rsidRPr="00CC1223" w:rsidRDefault="00001D7E" w:rsidP="00713E5B">
            <w:pPr>
              <w:ind w:firstLineChars="200" w:firstLine="420"/>
            </w:pPr>
          </w:p>
        </w:tc>
      </w:tr>
    </w:tbl>
    <w:p w14:paraId="5D46776C" w14:textId="77777777" w:rsidR="00001D7E" w:rsidRPr="00CC1223" w:rsidRDefault="00001D7E" w:rsidP="00001D7E">
      <w:pPr>
        <w:jc w:val="center"/>
        <w:outlineLvl w:val="0"/>
        <w:rPr>
          <w:rFonts w:eastAsia="黑体"/>
          <w:sz w:val="30"/>
        </w:rPr>
      </w:pPr>
    </w:p>
    <w:p w14:paraId="73604844" w14:textId="77777777" w:rsidR="00001D7E" w:rsidRPr="00CC1223" w:rsidRDefault="00001D7E" w:rsidP="00001D7E">
      <w:pPr>
        <w:ind w:firstLineChars="100" w:firstLine="300"/>
        <w:jc w:val="left"/>
        <w:outlineLvl w:val="0"/>
        <w:rPr>
          <w:rFonts w:eastAsia="黑体"/>
          <w:sz w:val="30"/>
        </w:rPr>
      </w:pPr>
      <w:r w:rsidRPr="00CC1223">
        <w:rPr>
          <w:rFonts w:eastAsia="黑体" w:hint="eastAsia"/>
          <w:sz w:val="30"/>
        </w:rPr>
        <w:t>五、研究计划和最终成果</w:t>
      </w:r>
    </w:p>
    <w:tbl>
      <w:tblPr>
        <w:tblW w:w="921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001D7E" w:rsidRPr="00CC1223" w14:paraId="474030AB" w14:textId="77777777" w:rsidTr="00713E5B">
        <w:trPr>
          <w:trHeight w:val="482"/>
        </w:trPr>
        <w:tc>
          <w:tcPr>
            <w:tcW w:w="9215" w:type="dxa"/>
            <w:tcBorders>
              <w:bottom w:val="single" w:sz="6" w:space="0" w:color="auto"/>
            </w:tcBorders>
            <w:vAlign w:val="center"/>
          </w:tcPr>
          <w:p w14:paraId="4FC15755" w14:textId="77777777" w:rsidR="00001D7E" w:rsidRPr="00CC1223" w:rsidRDefault="00001D7E" w:rsidP="00713E5B">
            <w:r w:rsidRPr="00CC1223">
              <w:rPr>
                <w:rFonts w:hint="eastAsia"/>
                <w:sz w:val="24"/>
              </w:rPr>
              <w:t>包括阶段计划，完成时间，研究内容，阶段成果和最终成果。（限</w:t>
            </w:r>
            <w:r w:rsidRPr="00CC1223">
              <w:rPr>
                <w:rFonts w:hint="eastAsia"/>
                <w:sz w:val="24"/>
              </w:rPr>
              <w:t>1000</w:t>
            </w:r>
            <w:r w:rsidRPr="00CC1223">
              <w:rPr>
                <w:rFonts w:hint="eastAsia"/>
                <w:sz w:val="24"/>
              </w:rPr>
              <w:t>字）</w:t>
            </w:r>
          </w:p>
        </w:tc>
      </w:tr>
      <w:tr w:rsidR="00001D7E" w:rsidRPr="00CC1223" w14:paraId="2DA4BC96" w14:textId="77777777" w:rsidTr="00713E5B">
        <w:trPr>
          <w:trHeight w:val="5083"/>
        </w:trPr>
        <w:tc>
          <w:tcPr>
            <w:tcW w:w="9215" w:type="dxa"/>
            <w:tcBorders>
              <w:top w:val="single" w:sz="6" w:space="0" w:color="auto"/>
            </w:tcBorders>
          </w:tcPr>
          <w:p w14:paraId="0497F355" w14:textId="77777777" w:rsidR="00001D7E" w:rsidRPr="00CC1223" w:rsidRDefault="00001D7E" w:rsidP="00713E5B">
            <w:pPr>
              <w:ind w:firstLineChars="200" w:firstLine="420"/>
              <w:jc w:val="left"/>
            </w:pPr>
          </w:p>
          <w:p w14:paraId="545EA3DF" w14:textId="77777777" w:rsidR="00001D7E" w:rsidRPr="00CC1223" w:rsidRDefault="00001D7E" w:rsidP="00713E5B">
            <w:pPr>
              <w:ind w:firstLineChars="200" w:firstLine="420"/>
              <w:jc w:val="left"/>
            </w:pPr>
          </w:p>
          <w:p w14:paraId="4DC1915B" w14:textId="77777777" w:rsidR="00001D7E" w:rsidRPr="00CC1223" w:rsidRDefault="00001D7E" w:rsidP="00713E5B">
            <w:pPr>
              <w:ind w:firstLineChars="200" w:firstLine="420"/>
              <w:jc w:val="left"/>
            </w:pPr>
          </w:p>
          <w:p w14:paraId="15F226C1" w14:textId="77777777" w:rsidR="00001D7E" w:rsidRPr="00CC1223" w:rsidRDefault="00001D7E" w:rsidP="00713E5B">
            <w:pPr>
              <w:ind w:firstLineChars="200" w:firstLine="420"/>
              <w:jc w:val="left"/>
            </w:pPr>
          </w:p>
          <w:p w14:paraId="05C573A9" w14:textId="77777777" w:rsidR="00001D7E" w:rsidRPr="00CC1223" w:rsidRDefault="00001D7E" w:rsidP="00713E5B">
            <w:pPr>
              <w:ind w:firstLineChars="200" w:firstLine="420"/>
              <w:jc w:val="left"/>
            </w:pPr>
          </w:p>
          <w:p w14:paraId="02F2E10E" w14:textId="77777777" w:rsidR="00001D7E" w:rsidRPr="00CC1223" w:rsidRDefault="00001D7E" w:rsidP="00713E5B">
            <w:pPr>
              <w:ind w:firstLineChars="200" w:firstLine="420"/>
              <w:jc w:val="left"/>
            </w:pPr>
          </w:p>
          <w:p w14:paraId="3AB09494" w14:textId="77777777" w:rsidR="00001D7E" w:rsidRPr="00CC1223" w:rsidRDefault="00001D7E" w:rsidP="00713E5B">
            <w:pPr>
              <w:ind w:firstLineChars="200" w:firstLine="420"/>
              <w:jc w:val="left"/>
            </w:pPr>
          </w:p>
          <w:p w14:paraId="2340B7FA" w14:textId="77777777" w:rsidR="00001D7E" w:rsidRPr="00CC1223" w:rsidRDefault="00001D7E" w:rsidP="00713E5B">
            <w:pPr>
              <w:ind w:firstLineChars="200" w:firstLine="420"/>
              <w:jc w:val="left"/>
            </w:pPr>
          </w:p>
          <w:p w14:paraId="04DEC3DF" w14:textId="77777777" w:rsidR="00001D7E" w:rsidRPr="00CC1223" w:rsidRDefault="00001D7E" w:rsidP="00713E5B">
            <w:pPr>
              <w:ind w:firstLineChars="200" w:firstLine="420"/>
              <w:jc w:val="left"/>
            </w:pPr>
          </w:p>
          <w:p w14:paraId="710CF183" w14:textId="77777777" w:rsidR="00001D7E" w:rsidRPr="00CC1223" w:rsidRDefault="00001D7E" w:rsidP="00713E5B">
            <w:pPr>
              <w:ind w:firstLineChars="200" w:firstLine="420"/>
              <w:jc w:val="left"/>
            </w:pPr>
          </w:p>
          <w:p w14:paraId="189A34F0" w14:textId="77777777" w:rsidR="00001D7E" w:rsidRPr="00CC1223" w:rsidRDefault="00001D7E" w:rsidP="00713E5B">
            <w:pPr>
              <w:ind w:firstLineChars="200" w:firstLine="420"/>
              <w:jc w:val="left"/>
            </w:pPr>
          </w:p>
          <w:p w14:paraId="6EEDA8E3" w14:textId="77777777" w:rsidR="00001D7E" w:rsidRPr="00CC1223" w:rsidRDefault="00001D7E" w:rsidP="00713E5B">
            <w:pPr>
              <w:ind w:firstLineChars="200" w:firstLine="420"/>
              <w:jc w:val="left"/>
            </w:pPr>
          </w:p>
          <w:p w14:paraId="2E74F42B" w14:textId="77777777" w:rsidR="00001D7E" w:rsidRPr="00CC1223" w:rsidRDefault="00001D7E" w:rsidP="00713E5B">
            <w:pPr>
              <w:ind w:firstLineChars="200" w:firstLine="420"/>
              <w:jc w:val="left"/>
            </w:pPr>
          </w:p>
          <w:p w14:paraId="57C7D815" w14:textId="77777777" w:rsidR="00001D7E" w:rsidRPr="00CC1223" w:rsidRDefault="00001D7E" w:rsidP="00713E5B">
            <w:pPr>
              <w:ind w:firstLineChars="200" w:firstLine="420"/>
              <w:jc w:val="left"/>
            </w:pPr>
          </w:p>
          <w:p w14:paraId="28B97BE4" w14:textId="77777777" w:rsidR="00001D7E" w:rsidRPr="00CC1223" w:rsidRDefault="00001D7E" w:rsidP="00713E5B">
            <w:pPr>
              <w:ind w:firstLineChars="200" w:firstLine="420"/>
              <w:jc w:val="left"/>
            </w:pPr>
          </w:p>
          <w:p w14:paraId="6ED2A0A2" w14:textId="77777777" w:rsidR="00001D7E" w:rsidRPr="00CC1223" w:rsidRDefault="00001D7E" w:rsidP="00713E5B">
            <w:pPr>
              <w:ind w:firstLineChars="200" w:firstLine="420"/>
              <w:jc w:val="left"/>
            </w:pPr>
          </w:p>
          <w:p w14:paraId="216959A5" w14:textId="77777777" w:rsidR="00001D7E" w:rsidRPr="00CC1223" w:rsidRDefault="00001D7E" w:rsidP="00713E5B">
            <w:pPr>
              <w:ind w:firstLineChars="200" w:firstLine="420"/>
              <w:jc w:val="left"/>
            </w:pPr>
          </w:p>
          <w:p w14:paraId="61A0CCE8" w14:textId="77777777" w:rsidR="00001D7E" w:rsidRPr="00CC1223" w:rsidRDefault="00001D7E" w:rsidP="00713E5B">
            <w:pPr>
              <w:ind w:firstLineChars="200" w:firstLine="420"/>
              <w:jc w:val="left"/>
            </w:pPr>
          </w:p>
          <w:p w14:paraId="70E1C26F" w14:textId="77777777" w:rsidR="00001D7E" w:rsidRPr="00CC1223" w:rsidRDefault="00001D7E" w:rsidP="00713E5B">
            <w:pPr>
              <w:ind w:firstLineChars="200" w:firstLine="420"/>
              <w:jc w:val="left"/>
            </w:pPr>
          </w:p>
          <w:p w14:paraId="1FED1A95" w14:textId="77777777" w:rsidR="00001D7E" w:rsidRPr="00CC1223" w:rsidRDefault="00001D7E" w:rsidP="00713E5B">
            <w:pPr>
              <w:ind w:firstLineChars="200" w:firstLine="420"/>
              <w:jc w:val="left"/>
            </w:pPr>
          </w:p>
          <w:p w14:paraId="66217C26" w14:textId="77777777" w:rsidR="00001D7E" w:rsidRPr="00CC1223" w:rsidRDefault="00001D7E" w:rsidP="00713E5B">
            <w:pPr>
              <w:ind w:firstLineChars="200" w:firstLine="420"/>
              <w:jc w:val="left"/>
            </w:pPr>
          </w:p>
        </w:tc>
      </w:tr>
    </w:tbl>
    <w:p w14:paraId="23E386DC" w14:textId="77777777" w:rsidR="00001D7E" w:rsidRPr="00CC1223" w:rsidRDefault="00001D7E" w:rsidP="00001D7E">
      <w:pPr>
        <w:ind w:firstLineChars="100" w:firstLine="300"/>
        <w:rPr>
          <w:rFonts w:eastAsia="黑体"/>
          <w:sz w:val="30"/>
        </w:rPr>
      </w:pPr>
      <w:r w:rsidRPr="00CC1223">
        <w:rPr>
          <w:rFonts w:eastAsia="黑体" w:hint="eastAsia"/>
          <w:sz w:val="30"/>
        </w:rPr>
        <w:t>六、经费概算</w:t>
      </w:r>
    </w:p>
    <w:tbl>
      <w:tblPr>
        <w:tblW w:w="921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552"/>
        <w:gridCol w:w="1276"/>
        <w:gridCol w:w="992"/>
        <w:gridCol w:w="2126"/>
        <w:gridCol w:w="1418"/>
      </w:tblGrid>
      <w:tr w:rsidR="00001D7E" w:rsidRPr="00CC1223" w14:paraId="20C4E587" w14:textId="77777777" w:rsidTr="00713E5B">
        <w:trPr>
          <w:cantSplit/>
          <w:trHeight w:val="680"/>
        </w:trPr>
        <w:tc>
          <w:tcPr>
            <w:tcW w:w="851" w:type="dxa"/>
            <w:vAlign w:val="center"/>
          </w:tcPr>
          <w:p w14:paraId="6AB95A85" w14:textId="77777777" w:rsidR="00001D7E" w:rsidRPr="00CC1223" w:rsidRDefault="00001D7E" w:rsidP="00713E5B">
            <w:pPr>
              <w:jc w:val="center"/>
              <w:rPr>
                <w:rFonts w:ascii="宋体" w:hAnsi="宋体"/>
                <w:bCs/>
                <w:sz w:val="24"/>
              </w:rPr>
            </w:pPr>
            <w:r w:rsidRPr="00CC1223">
              <w:rPr>
                <w:rFonts w:ascii="宋体" w:hAnsi="宋体" w:hint="eastAsia"/>
                <w:bCs/>
                <w:sz w:val="24"/>
              </w:rPr>
              <w:t>序号</w:t>
            </w:r>
          </w:p>
        </w:tc>
        <w:tc>
          <w:tcPr>
            <w:tcW w:w="2552" w:type="dxa"/>
            <w:vAlign w:val="center"/>
          </w:tcPr>
          <w:p w14:paraId="63D28DC9" w14:textId="77777777" w:rsidR="00001D7E" w:rsidRPr="00CC1223" w:rsidRDefault="00001D7E" w:rsidP="00713E5B">
            <w:pPr>
              <w:rPr>
                <w:rFonts w:ascii="宋体" w:hAnsi="宋体"/>
                <w:sz w:val="24"/>
              </w:rPr>
            </w:pPr>
            <w:r w:rsidRPr="00CC1223">
              <w:rPr>
                <w:rFonts w:ascii="宋体" w:hAnsi="宋体" w:hint="eastAsia"/>
                <w:sz w:val="24"/>
              </w:rPr>
              <w:t>经费开支科目</w:t>
            </w:r>
          </w:p>
        </w:tc>
        <w:tc>
          <w:tcPr>
            <w:tcW w:w="1276" w:type="dxa"/>
            <w:vAlign w:val="center"/>
          </w:tcPr>
          <w:p w14:paraId="1F964052" w14:textId="77777777" w:rsidR="00001D7E" w:rsidRPr="00CC1223" w:rsidRDefault="00001D7E" w:rsidP="00713E5B">
            <w:pPr>
              <w:rPr>
                <w:rFonts w:ascii="宋体"/>
                <w:sz w:val="24"/>
              </w:rPr>
            </w:pPr>
            <w:r w:rsidRPr="00CC1223">
              <w:rPr>
                <w:rFonts w:ascii="宋体" w:hint="eastAsia"/>
                <w:sz w:val="24"/>
              </w:rPr>
              <w:t>金额（元）</w:t>
            </w:r>
          </w:p>
        </w:tc>
        <w:tc>
          <w:tcPr>
            <w:tcW w:w="992" w:type="dxa"/>
            <w:vAlign w:val="center"/>
          </w:tcPr>
          <w:p w14:paraId="622E5DA2" w14:textId="77777777" w:rsidR="00001D7E" w:rsidRPr="00CC1223" w:rsidRDefault="00001D7E" w:rsidP="00713E5B">
            <w:pPr>
              <w:jc w:val="center"/>
              <w:rPr>
                <w:rFonts w:ascii="宋体" w:hAnsi="宋体"/>
                <w:bCs/>
                <w:sz w:val="24"/>
              </w:rPr>
            </w:pPr>
            <w:r w:rsidRPr="00CC1223">
              <w:rPr>
                <w:rFonts w:ascii="宋体" w:hAnsi="宋体" w:hint="eastAsia"/>
                <w:bCs/>
                <w:sz w:val="24"/>
              </w:rPr>
              <w:t>序号</w:t>
            </w:r>
          </w:p>
        </w:tc>
        <w:tc>
          <w:tcPr>
            <w:tcW w:w="2126" w:type="dxa"/>
            <w:vAlign w:val="center"/>
          </w:tcPr>
          <w:p w14:paraId="27CAF382" w14:textId="77777777" w:rsidR="00001D7E" w:rsidRPr="00CC1223" w:rsidRDefault="00001D7E" w:rsidP="00713E5B">
            <w:pPr>
              <w:rPr>
                <w:rFonts w:ascii="宋体" w:hAnsi="宋体"/>
                <w:sz w:val="24"/>
              </w:rPr>
            </w:pPr>
            <w:r w:rsidRPr="00CC1223">
              <w:rPr>
                <w:rFonts w:ascii="宋体" w:hAnsi="宋体" w:hint="eastAsia"/>
                <w:sz w:val="24"/>
              </w:rPr>
              <w:t>经费开支科目</w:t>
            </w:r>
          </w:p>
        </w:tc>
        <w:tc>
          <w:tcPr>
            <w:tcW w:w="1418" w:type="dxa"/>
            <w:vAlign w:val="center"/>
          </w:tcPr>
          <w:p w14:paraId="2FEC8C08" w14:textId="77777777" w:rsidR="00001D7E" w:rsidRPr="00CC1223" w:rsidRDefault="00001D7E" w:rsidP="00713E5B">
            <w:pPr>
              <w:rPr>
                <w:rFonts w:ascii="宋体"/>
                <w:sz w:val="24"/>
              </w:rPr>
            </w:pPr>
            <w:r w:rsidRPr="00CC1223">
              <w:rPr>
                <w:rFonts w:ascii="宋体" w:hint="eastAsia"/>
                <w:sz w:val="24"/>
              </w:rPr>
              <w:t>金额（元）</w:t>
            </w:r>
          </w:p>
        </w:tc>
      </w:tr>
      <w:tr w:rsidR="00001D7E" w:rsidRPr="00CC1223" w14:paraId="28C82A62" w14:textId="77777777" w:rsidTr="00713E5B">
        <w:trPr>
          <w:cantSplit/>
          <w:trHeight w:val="610"/>
        </w:trPr>
        <w:tc>
          <w:tcPr>
            <w:tcW w:w="851" w:type="dxa"/>
            <w:vAlign w:val="center"/>
          </w:tcPr>
          <w:p w14:paraId="3CA61E9F" w14:textId="77777777" w:rsidR="00001D7E" w:rsidRPr="007800AC" w:rsidRDefault="00001D7E" w:rsidP="00713E5B">
            <w:pPr>
              <w:jc w:val="center"/>
              <w:rPr>
                <w:rFonts w:ascii="宋体" w:hAnsi="宋体"/>
                <w:sz w:val="24"/>
              </w:rPr>
            </w:pPr>
            <w:r w:rsidRPr="007800AC">
              <w:rPr>
                <w:rFonts w:ascii="宋体" w:hAnsi="宋体"/>
                <w:sz w:val="24"/>
              </w:rPr>
              <w:t>1</w:t>
            </w:r>
          </w:p>
        </w:tc>
        <w:tc>
          <w:tcPr>
            <w:tcW w:w="2552" w:type="dxa"/>
            <w:vAlign w:val="center"/>
          </w:tcPr>
          <w:p w14:paraId="4BF1848A" w14:textId="77777777" w:rsidR="00001D7E" w:rsidRPr="00CC1223" w:rsidRDefault="00001D7E" w:rsidP="00713E5B">
            <w:pPr>
              <w:rPr>
                <w:rFonts w:ascii="宋体"/>
                <w:sz w:val="24"/>
              </w:rPr>
            </w:pPr>
            <w:r w:rsidRPr="00CC1223">
              <w:rPr>
                <w:rFonts w:ascii="宋体" w:hAnsi="宋体" w:hint="eastAsia"/>
                <w:sz w:val="24"/>
              </w:rPr>
              <w:t>资料费</w:t>
            </w:r>
          </w:p>
        </w:tc>
        <w:tc>
          <w:tcPr>
            <w:tcW w:w="1276" w:type="dxa"/>
            <w:vAlign w:val="center"/>
          </w:tcPr>
          <w:p w14:paraId="0B76869D" w14:textId="77777777" w:rsidR="00001D7E" w:rsidRPr="00CC1223" w:rsidRDefault="00001D7E" w:rsidP="00713E5B">
            <w:pPr>
              <w:rPr>
                <w:rFonts w:ascii="宋体"/>
                <w:sz w:val="24"/>
              </w:rPr>
            </w:pPr>
          </w:p>
        </w:tc>
        <w:tc>
          <w:tcPr>
            <w:tcW w:w="992" w:type="dxa"/>
            <w:vAlign w:val="center"/>
          </w:tcPr>
          <w:p w14:paraId="5D16FEC3" w14:textId="77777777" w:rsidR="00001D7E" w:rsidRPr="007800AC" w:rsidRDefault="00001D7E" w:rsidP="00713E5B">
            <w:pPr>
              <w:jc w:val="center"/>
              <w:rPr>
                <w:rFonts w:ascii="宋体" w:hAnsi="宋体"/>
                <w:sz w:val="24"/>
              </w:rPr>
            </w:pPr>
            <w:r w:rsidRPr="007800AC">
              <w:rPr>
                <w:rFonts w:ascii="宋体" w:hAnsi="宋体" w:hint="eastAsia"/>
                <w:sz w:val="24"/>
              </w:rPr>
              <w:t>6</w:t>
            </w:r>
          </w:p>
        </w:tc>
        <w:tc>
          <w:tcPr>
            <w:tcW w:w="2126" w:type="dxa"/>
            <w:vAlign w:val="center"/>
          </w:tcPr>
          <w:p w14:paraId="563874DA" w14:textId="77777777" w:rsidR="00001D7E" w:rsidRPr="00CC1223" w:rsidRDefault="00001D7E" w:rsidP="00713E5B">
            <w:pPr>
              <w:rPr>
                <w:rFonts w:ascii="宋体"/>
                <w:sz w:val="24"/>
              </w:rPr>
            </w:pPr>
            <w:r w:rsidRPr="00CC1223">
              <w:rPr>
                <w:rFonts w:ascii="宋体" w:hint="eastAsia"/>
                <w:sz w:val="24"/>
              </w:rPr>
              <w:t>劳务费</w:t>
            </w:r>
          </w:p>
        </w:tc>
        <w:tc>
          <w:tcPr>
            <w:tcW w:w="1418" w:type="dxa"/>
            <w:vAlign w:val="center"/>
          </w:tcPr>
          <w:p w14:paraId="4EE7AC41" w14:textId="77777777" w:rsidR="00001D7E" w:rsidRPr="00CC1223" w:rsidRDefault="00001D7E" w:rsidP="00713E5B">
            <w:pPr>
              <w:rPr>
                <w:rFonts w:ascii="宋体"/>
                <w:sz w:val="24"/>
              </w:rPr>
            </w:pPr>
          </w:p>
        </w:tc>
      </w:tr>
      <w:tr w:rsidR="00001D7E" w:rsidRPr="00CC1223" w14:paraId="77174463" w14:textId="77777777" w:rsidTr="00713E5B">
        <w:trPr>
          <w:cantSplit/>
          <w:trHeight w:val="548"/>
        </w:trPr>
        <w:tc>
          <w:tcPr>
            <w:tcW w:w="851" w:type="dxa"/>
            <w:vAlign w:val="center"/>
          </w:tcPr>
          <w:p w14:paraId="220EB33E" w14:textId="77777777" w:rsidR="00001D7E" w:rsidRPr="007800AC" w:rsidRDefault="00001D7E" w:rsidP="00713E5B">
            <w:pPr>
              <w:jc w:val="center"/>
              <w:rPr>
                <w:rFonts w:ascii="宋体" w:hAnsi="宋体"/>
                <w:sz w:val="24"/>
              </w:rPr>
            </w:pPr>
            <w:r w:rsidRPr="007800AC">
              <w:rPr>
                <w:rFonts w:ascii="宋体" w:hAnsi="宋体"/>
                <w:sz w:val="24"/>
              </w:rPr>
              <w:t>2</w:t>
            </w:r>
          </w:p>
        </w:tc>
        <w:tc>
          <w:tcPr>
            <w:tcW w:w="2552" w:type="dxa"/>
            <w:vAlign w:val="center"/>
          </w:tcPr>
          <w:p w14:paraId="28FF097F" w14:textId="77777777" w:rsidR="00001D7E" w:rsidRPr="00CC1223" w:rsidRDefault="00001D7E" w:rsidP="00713E5B">
            <w:pPr>
              <w:rPr>
                <w:rFonts w:ascii="宋体"/>
                <w:sz w:val="24"/>
              </w:rPr>
            </w:pPr>
            <w:r w:rsidRPr="00CC1223">
              <w:rPr>
                <w:rFonts w:ascii="宋体" w:hAnsi="宋体" w:hint="eastAsia"/>
                <w:sz w:val="24"/>
              </w:rPr>
              <w:t>数据采集费</w:t>
            </w:r>
          </w:p>
        </w:tc>
        <w:tc>
          <w:tcPr>
            <w:tcW w:w="1276" w:type="dxa"/>
            <w:vAlign w:val="center"/>
          </w:tcPr>
          <w:p w14:paraId="5B1C1AE9" w14:textId="77777777" w:rsidR="00001D7E" w:rsidRPr="00CC1223" w:rsidRDefault="00001D7E" w:rsidP="00713E5B">
            <w:pPr>
              <w:rPr>
                <w:rFonts w:ascii="宋体"/>
                <w:sz w:val="24"/>
              </w:rPr>
            </w:pPr>
          </w:p>
        </w:tc>
        <w:tc>
          <w:tcPr>
            <w:tcW w:w="992" w:type="dxa"/>
            <w:vAlign w:val="center"/>
          </w:tcPr>
          <w:p w14:paraId="60414B50" w14:textId="77777777" w:rsidR="00001D7E" w:rsidRPr="007800AC" w:rsidRDefault="00001D7E" w:rsidP="00713E5B">
            <w:pPr>
              <w:jc w:val="center"/>
              <w:rPr>
                <w:rFonts w:ascii="宋体" w:hAnsi="宋体"/>
                <w:sz w:val="24"/>
              </w:rPr>
            </w:pPr>
            <w:r w:rsidRPr="007800AC">
              <w:rPr>
                <w:rFonts w:ascii="宋体" w:hAnsi="宋体" w:hint="eastAsia"/>
                <w:sz w:val="24"/>
              </w:rPr>
              <w:t>7</w:t>
            </w:r>
          </w:p>
        </w:tc>
        <w:tc>
          <w:tcPr>
            <w:tcW w:w="2126" w:type="dxa"/>
            <w:vAlign w:val="center"/>
          </w:tcPr>
          <w:p w14:paraId="43F320C4" w14:textId="77777777" w:rsidR="00001D7E" w:rsidRPr="00CC1223" w:rsidRDefault="00001D7E" w:rsidP="00713E5B">
            <w:pPr>
              <w:rPr>
                <w:rFonts w:ascii="宋体"/>
                <w:sz w:val="24"/>
              </w:rPr>
            </w:pPr>
            <w:r w:rsidRPr="00CC1223">
              <w:rPr>
                <w:rFonts w:ascii="宋体" w:hint="eastAsia"/>
                <w:sz w:val="24"/>
              </w:rPr>
              <w:t>印刷费</w:t>
            </w:r>
          </w:p>
        </w:tc>
        <w:tc>
          <w:tcPr>
            <w:tcW w:w="1418" w:type="dxa"/>
            <w:vAlign w:val="center"/>
          </w:tcPr>
          <w:p w14:paraId="613CDDD6" w14:textId="77777777" w:rsidR="00001D7E" w:rsidRPr="00CC1223" w:rsidRDefault="00001D7E" w:rsidP="00713E5B">
            <w:pPr>
              <w:rPr>
                <w:rFonts w:ascii="宋体"/>
                <w:sz w:val="24"/>
              </w:rPr>
            </w:pPr>
          </w:p>
        </w:tc>
      </w:tr>
      <w:tr w:rsidR="00001D7E" w:rsidRPr="00CC1223" w14:paraId="7DF88B94" w14:textId="77777777" w:rsidTr="00713E5B">
        <w:trPr>
          <w:cantSplit/>
          <w:trHeight w:val="932"/>
        </w:trPr>
        <w:tc>
          <w:tcPr>
            <w:tcW w:w="851" w:type="dxa"/>
            <w:vAlign w:val="center"/>
          </w:tcPr>
          <w:p w14:paraId="52A78E83" w14:textId="77777777" w:rsidR="00001D7E" w:rsidRPr="007800AC" w:rsidRDefault="00001D7E" w:rsidP="00713E5B">
            <w:pPr>
              <w:jc w:val="center"/>
              <w:rPr>
                <w:rFonts w:ascii="宋体" w:hAnsi="宋体"/>
                <w:sz w:val="24"/>
              </w:rPr>
            </w:pPr>
            <w:r w:rsidRPr="007800AC">
              <w:rPr>
                <w:rFonts w:ascii="宋体" w:hAnsi="宋体"/>
                <w:sz w:val="24"/>
              </w:rPr>
              <w:t>3</w:t>
            </w:r>
          </w:p>
        </w:tc>
        <w:tc>
          <w:tcPr>
            <w:tcW w:w="2552" w:type="dxa"/>
            <w:vAlign w:val="center"/>
          </w:tcPr>
          <w:p w14:paraId="01131DDF" w14:textId="77777777" w:rsidR="00001D7E" w:rsidRPr="00CC1223" w:rsidRDefault="00001D7E" w:rsidP="00713E5B">
            <w:pPr>
              <w:rPr>
                <w:rFonts w:ascii="宋体"/>
                <w:sz w:val="24"/>
              </w:rPr>
            </w:pPr>
            <w:r w:rsidRPr="00CC1223">
              <w:rPr>
                <w:rFonts w:ascii="宋体" w:hAnsi="宋体" w:hint="eastAsia"/>
                <w:sz w:val="24"/>
              </w:rPr>
              <w:t>差旅费/会议费/国际合作与交流</w:t>
            </w:r>
          </w:p>
        </w:tc>
        <w:tc>
          <w:tcPr>
            <w:tcW w:w="1276" w:type="dxa"/>
            <w:vAlign w:val="center"/>
          </w:tcPr>
          <w:p w14:paraId="556DA52A" w14:textId="77777777" w:rsidR="00001D7E" w:rsidRPr="00CC1223" w:rsidRDefault="00001D7E" w:rsidP="00713E5B">
            <w:pPr>
              <w:rPr>
                <w:rFonts w:ascii="宋体"/>
                <w:sz w:val="24"/>
              </w:rPr>
            </w:pPr>
          </w:p>
        </w:tc>
        <w:tc>
          <w:tcPr>
            <w:tcW w:w="992" w:type="dxa"/>
            <w:vAlign w:val="center"/>
          </w:tcPr>
          <w:p w14:paraId="6A661C17" w14:textId="77777777" w:rsidR="00001D7E" w:rsidRPr="007800AC" w:rsidRDefault="00001D7E" w:rsidP="00713E5B">
            <w:pPr>
              <w:jc w:val="center"/>
              <w:rPr>
                <w:rFonts w:ascii="宋体" w:hAnsi="宋体"/>
                <w:sz w:val="24"/>
              </w:rPr>
            </w:pPr>
            <w:r w:rsidRPr="007800AC">
              <w:rPr>
                <w:rFonts w:ascii="宋体" w:hAnsi="宋体" w:hint="eastAsia"/>
                <w:sz w:val="24"/>
              </w:rPr>
              <w:t>8</w:t>
            </w:r>
          </w:p>
        </w:tc>
        <w:tc>
          <w:tcPr>
            <w:tcW w:w="2126" w:type="dxa"/>
            <w:vAlign w:val="center"/>
          </w:tcPr>
          <w:p w14:paraId="6A508FDF" w14:textId="77777777" w:rsidR="00001D7E" w:rsidRPr="00CC1223" w:rsidRDefault="00001D7E" w:rsidP="00713E5B">
            <w:pPr>
              <w:rPr>
                <w:rFonts w:ascii="宋体"/>
                <w:sz w:val="24"/>
              </w:rPr>
            </w:pPr>
            <w:r w:rsidRPr="00CC1223">
              <w:rPr>
                <w:rFonts w:ascii="宋体" w:hint="eastAsia"/>
                <w:sz w:val="24"/>
              </w:rPr>
              <w:t>管理费</w:t>
            </w:r>
          </w:p>
        </w:tc>
        <w:tc>
          <w:tcPr>
            <w:tcW w:w="1418" w:type="dxa"/>
            <w:vAlign w:val="center"/>
          </w:tcPr>
          <w:p w14:paraId="2FAC3EF8" w14:textId="77777777" w:rsidR="00001D7E" w:rsidRPr="00CC1223" w:rsidRDefault="00001D7E" w:rsidP="00713E5B">
            <w:pPr>
              <w:rPr>
                <w:rFonts w:ascii="宋体"/>
                <w:sz w:val="24"/>
              </w:rPr>
            </w:pPr>
          </w:p>
        </w:tc>
      </w:tr>
      <w:tr w:rsidR="00001D7E" w:rsidRPr="00CC1223" w14:paraId="13BD1B53" w14:textId="77777777" w:rsidTr="00713E5B">
        <w:trPr>
          <w:cantSplit/>
          <w:trHeight w:val="567"/>
        </w:trPr>
        <w:tc>
          <w:tcPr>
            <w:tcW w:w="851" w:type="dxa"/>
            <w:vAlign w:val="center"/>
          </w:tcPr>
          <w:p w14:paraId="430FA4A7" w14:textId="77777777" w:rsidR="00001D7E" w:rsidRPr="007800AC" w:rsidRDefault="00001D7E" w:rsidP="00713E5B">
            <w:pPr>
              <w:jc w:val="center"/>
              <w:rPr>
                <w:rFonts w:ascii="宋体" w:hAnsi="宋体"/>
                <w:sz w:val="24"/>
              </w:rPr>
            </w:pPr>
            <w:r w:rsidRPr="007800AC">
              <w:rPr>
                <w:rFonts w:ascii="宋体" w:hAnsi="宋体"/>
                <w:sz w:val="24"/>
              </w:rPr>
              <w:t>4</w:t>
            </w:r>
          </w:p>
        </w:tc>
        <w:tc>
          <w:tcPr>
            <w:tcW w:w="2552" w:type="dxa"/>
            <w:vAlign w:val="center"/>
          </w:tcPr>
          <w:p w14:paraId="4A2C661F" w14:textId="77777777" w:rsidR="00001D7E" w:rsidRPr="00CC1223" w:rsidRDefault="00001D7E" w:rsidP="00713E5B">
            <w:pPr>
              <w:rPr>
                <w:rFonts w:ascii="宋体"/>
                <w:sz w:val="24"/>
              </w:rPr>
            </w:pPr>
            <w:r w:rsidRPr="00CC1223">
              <w:rPr>
                <w:rFonts w:ascii="宋体" w:hAnsi="宋体" w:hint="eastAsia"/>
                <w:sz w:val="24"/>
              </w:rPr>
              <w:t>设备费</w:t>
            </w:r>
          </w:p>
        </w:tc>
        <w:tc>
          <w:tcPr>
            <w:tcW w:w="1276" w:type="dxa"/>
            <w:vAlign w:val="center"/>
          </w:tcPr>
          <w:p w14:paraId="245689BB" w14:textId="77777777" w:rsidR="00001D7E" w:rsidRPr="00CC1223" w:rsidRDefault="00001D7E" w:rsidP="00713E5B">
            <w:pPr>
              <w:rPr>
                <w:rFonts w:ascii="宋体"/>
                <w:sz w:val="24"/>
              </w:rPr>
            </w:pPr>
          </w:p>
        </w:tc>
        <w:tc>
          <w:tcPr>
            <w:tcW w:w="992" w:type="dxa"/>
            <w:vAlign w:val="center"/>
          </w:tcPr>
          <w:p w14:paraId="26EE95F0" w14:textId="77777777" w:rsidR="00001D7E" w:rsidRPr="007800AC" w:rsidRDefault="00001D7E" w:rsidP="00713E5B">
            <w:pPr>
              <w:jc w:val="center"/>
              <w:rPr>
                <w:rFonts w:ascii="宋体" w:hAnsi="宋体"/>
                <w:sz w:val="24"/>
              </w:rPr>
            </w:pPr>
            <w:r w:rsidRPr="007800AC">
              <w:rPr>
                <w:rFonts w:ascii="宋体" w:hAnsi="宋体"/>
                <w:sz w:val="24"/>
              </w:rPr>
              <w:t>9</w:t>
            </w:r>
          </w:p>
        </w:tc>
        <w:tc>
          <w:tcPr>
            <w:tcW w:w="2126" w:type="dxa"/>
            <w:vAlign w:val="center"/>
          </w:tcPr>
          <w:p w14:paraId="29FAEB36" w14:textId="77777777" w:rsidR="00001D7E" w:rsidRPr="00CC1223" w:rsidRDefault="00001D7E" w:rsidP="00713E5B">
            <w:pPr>
              <w:rPr>
                <w:rFonts w:ascii="宋体"/>
                <w:sz w:val="24"/>
              </w:rPr>
            </w:pPr>
            <w:r w:rsidRPr="00CC1223">
              <w:rPr>
                <w:rFonts w:ascii="宋体" w:hAnsi="宋体" w:hint="eastAsia"/>
                <w:sz w:val="24"/>
              </w:rPr>
              <w:t>其他支出</w:t>
            </w:r>
            <w:r>
              <w:rPr>
                <w:rFonts w:ascii="宋体" w:hAnsi="宋体" w:hint="eastAsia"/>
                <w:sz w:val="24"/>
              </w:rPr>
              <w:t>（含税费）</w:t>
            </w:r>
          </w:p>
        </w:tc>
        <w:tc>
          <w:tcPr>
            <w:tcW w:w="1418" w:type="dxa"/>
            <w:vAlign w:val="center"/>
          </w:tcPr>
          <w:p w14:paraId="1A1E33FC" w14:textId="77777777" w:rsidR="00001D7E" w:rsidRPr="00CC1223" w:rsidRDefault="00001D7E" w:rsidP="00713E5B">
            <w:pPr>
              <w:rPr>
                <w:rFonts w:ascii="宋体"/>
                <w:sz w:val="24"/>
              </w:rPr>
            </w:pPr>
          </w:p>
        </w:tc>
      </w:tr>
      <w:tr w:rsidR="00001D7E" w:rsidRPr="00CC1223" w14:paraId="302698DA" w14:textId="77777777" w:rsidTr="00713E5B">
        <w:trPr>
          <w:cantSplit/>
          <w:trHeight w:val="680"/>
        </w:trPr>
        <w:tc>
          <w:tcPr>
            <w:tcW w:w="851" w:type="dxa"/>
            <w:vAlign w:val="center"/>
          </w:tcPr>
          <w:p w14:paraId="58CDEB49" w14:textId="77777777" w:rsidR="00001D7E" w:rsidRPr="007800AC" w:rsidRDefault="00001D7E" w:rsidP="00713E5B">
            <w:pPr>
              <w:jc w:val="center"/>
              <w:rPr>
                <w:rFonts w:ascii="宋体" w:hAnsi="宋体"/>
                <w:sz w:val="24"/>
              </w:rPr>
            </w:pPr>
            <w:r w:rsidRPr="007800AC">
              <w:rPr>
                <w:rFonts w:ascii="宋体" w:hAnsi="宋体" w:hint="eastAsia"/>
                <w:sz w:val="24"/>
              </w:rPr>
              <w:t>5</w:t>
            </w:r>
          </w:p>
        </w:tc>
        <w:tc>
          <w:tcPr>
            <w:tcW w:w="2552" w:type="dxa"/>
            <w:vAlign w:val="center"/>
          </w:tcPr>
          <w:p w14:paraId="6EC828D5" w14:textId="77777777" w:rsidR="00001D7E" w:rsidRPr="00CC1223" w:rsidRDefault="00001D7E" w:rsidP="00713E5B">
            <w:pPr>
              <w:rPr>
                <w:rFonts w:ascii="宋体" w:hAnsi="宋体"/>
                <w:sz w:val="24"/>
              </w:rPr>
            </w:pPr>
            <w:r w:rsidRPr="00CC1223">
              <w:rPr>
                <w:rFonts w:ascii="宋体" w:hAnsi="宋体" w:hint="eastAsia"/>
                <w:sz w:val="24"/>
              </w:rPr>
              <w:t>专家咨询费</w:t>
            </w:r>
          </w:p>
        </w:tc>
        <w:tc>
          <w:tcPr>
            <w:tcW w:w="1276" w:type="dxa"/>
            <w:vAlign w:val="center"/>
          </w:tcPr>
          <w:p w14:paraId="0FD36101" w14:textId="77777777" w:rsidR="00001D7E" w:rsidRPr="00CC1223" w:rsidRDefault="00001D7E" w:rsidP="00713E5B">
            <w:pPr>
              <w:rPr>
                <w:rFonts w:ascii="宋体"/>
                <w:sz w:val="24"/>
              </w:rPr>
            </w:pPr>
          </w:p>
        </w:tc>
        <w:tc>
          <w:tcPr>
            <w:tcW w:w="4536" w:type="dxa"/>
            <w:gridSpan w:val="3"/>
            <w:vAlign w:val="center"/>
          </w:tcPr>
          <w:p w14:paraId="3B3D0CF3" w14:textId="77777777" w:rsidR="00001D7E" w:rsidRPr="00CC1223" w:rsidRDefault="00001D7E" w:rsidP="00713E5B">
            <w:pPr>
              <w:jc w:val="center"/>
              <w:rPr>
                <w:rFonts w:ascii="宋体"/>
                <w:b/>
                <w:sz w:val="24"/>
              </w:rPr>
            </w:pPr>
            <w:r w:rsidRPr="00CC1223">
              <w:rPr>
                <w:rFonts w:ascii="宋体" w:hAnsi="宋体" w:hint="eastAsia"/>
                <w:b/>
                <w:sz w:val="24"/>
              </w:rPr>
              <w:t>合计：</w:t>
            </w:r>
            <w:r w:rsidRPr="00CC1223">
              <w:rPr>
                <w:rFonts w:ascii="宋体" w:hint="eastAsia"/>
                <w:b/>
                <w:sz w:val="24"/>
              </w:rPr>
              <w:t xml:space="preserve">                 元</w:t>
            </w:r>
          </w:p>
        </w:tc>
      </w:tr>
    </w:tbl>
    <w:p w14:paraId="53C29D1D" w14:textId="77777777" w:rsidR="00001D7E" w:rsidRPr="00CC1223" w:rsidRDefault="00001D7E" w:rsidP="00001D7E">
      <w:pPr>
        <w:spacing w:afterLines="50" w:after="120"/>
        <w:jc w:val="left"/>
        <w:rPr>
          <w:rFonts w:eastAsia="黑体"/>
          <w:sz w:val="30"/>
        </w:rPr>
      </w:pPr>
      <w:r w:rsidRPr="00CF30A4">
        <w:rPr>
          <w:rFonts w:eastAsia="黑体"/>
          <w:sz w:val="24"/>
        </w:rPr>
        <w:t>注：</w:t>
      </w:r>
      <w:r w:rsidRPr="00CF30A4">
        <w:rPr>
          <w:rFonts w:eastAsia="黑体" w:hint="eastAsia"/>
          <w:sz w:val="24"/>
        </w:rPr>
        <w:t>本项目资金非国家财政拨款，课题负责人所在单位须提供税务发票。</w:t>
      </w:r>
    </w:p>
    <w:p w14:paraId="33753551" w14:textId="77777777" w:rsidR="00001D7E" w:rsidRDefault="00001D7E">
      <w:pPr>
        <w:widowControl/>
        <w:jc w:val="left"/>
        <w:rPr>
          <w:rFonts w:eastAsia="黑体"/>
          <w:sz w:val="30"/>
        </w:rPr>
      </w:pPr>
      <w:r>
        <w:rPr>
          <w:rFonts w:eastAsia="黑体"/>
          <w:sz w:val="30"/>
        </w:rPr>
        <w:br w:type="page"/>
      </w:r>
    </w:p>
    <w:p w14:paraId="6C124B08" w14:textId="0472640F" w:rsidR="00001D7E" w:rsidRPr="00CC1223" w:rsidRDefault="00001D7E" w:rsidP="00001D7E">
      <w:pPr>
        <w:spacing w:afterLines="50" w:after="120"/>
        <w:jc w:val="left"/>
        <w:rPr>
          <w:rFonts w:eastAsia="黑体"/>
          <w:sz w:val="30"/>
        </w:rPr>
      </w:pPr>
      <w:r w:rsidRPr="00CC1223">
        <w:rPr>
          <w:rFonts w:eastAsia="黑体" w:hint="eastAsia"/>
          <w:sz w:val="30"/>
        </w:rPr>
        <w:lastRenderedPageBreak/>
        <w:t>七、课题负责人承诺保证书</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001D7E" w:rsidRPr="00CC1223" w14:paraId="77F41C1D" w14:textId="77777777" w:rsidTr="00713E5B">
        <w:trPr>
          <w:trHeight w:val="2707"/>
          <w:jc w:val="center"/>
        </w:trPr>
        <w:tc>
          <w:tcPr>
            <w:tcW w:w="9495" w:type="dxa"/>
          </w:tcPr>
          <w:p w14:paraId="14D56885" w14:textId="77777777" w:rsidR="00001D7E" w:rsidRPr="00CC1223" w:rsidRDefault="00001D7E" w:rsidP="00001D7E">
            <w:pPr>
              <w:pStyle w:val="a3"/>
              <w:spacing w:before="48" w:after="48"/>
              <w:ind w:firstLineChars="200" w:firstLine="602"/>
              <w:jc w:val="left"/>
              <w:rPr>
                <w:sz w:val="28"/>
                <w:szCs w:val="28"/>
              </w:rPr>
            </w:pPr>
            <w:r w:rsidRPr="00CC1223">
              <w:rPr>
                <w:rFonts w:ascii="仿宋_GB2312" w:hAnsi="宋体" w:hint="eastAsia"/>
                <w:spacing w:val="10"/>
                <w:sz w:val="28"/>
                <w:szCs w:val="28"/>
              </w:rPr>
              <w:t>本人</w:t>
            </w:r>
            <w:r w:rsidRPr="00CC1223">
              <w:rPr>
                <w:rFonts w:ascii="仿宋_GB2312"/>
                <w:sz w:val="28"/>
                <w:szCs w:val="28"/>
              </w:rPr>
              <w:t>了解</w:t>
            </w:r>
            <w:r w:rsidRPr="00CC1223">
              <w:rPr>
                <w:rFonts w:ascii="仿宋_GB2312" w:hint="eastAsia"/>
                <w:sz w:val="28"/>
                <w:szCs w:val="28"/>
              </w:rPr>
              <w:t>中国高等教育学会科研课题管理</w:t>
            </w:r>
            <w:r w:rsidRPr="00CC1223">
              <w:rPr>
                <w:rFonts w:ascii="仿宋_GB2312"/>
                <w:sz w:val="28"/>
                <w:szCs w:val="28"/>
              </w:rPr>
              <w:t>有关</w:t>
            </w:r>
            <w:r w:rsidRPr="00CC1223">
              <w:rPr>
                <w:rFonts w:ascii="仿宋_GB2312" w:hint="eastAsia"/>
                <w:sz w:val="28"/>
                <w:szCs w:val="28"/>
              </w:rPr>
              <w:t>规定，</w:t>
            </w:r>
            <w:r w:rsidRPr="00CC1223">
              <w:rPr>
                <w:rFonts w:ascii="宋体" w:hint="eastAsia"/>
                <w:sz w:val="28"/>
                <w:szCs w:val="28"/>
              </w:rPr>
              <w:t>保证按计划认真开展课题研究工作，在课题研究过程中</w:t>
            </w:r>
            <w:r w:rsidRPr="00CC1223">
              <w:rPr>
                <w:rFonts w:hint="eastAsia"/>
                <w:sz w:val="28"/>
                <w:szCs w:val="28"/>
              </w:rPr>
              <w:t>严格遵循相关规定，及时提交年度汇报，接受中期检查，不借课题研究之名，谋取不当利益，同意本课题研究成果归中国高等教育学会与本课题组共同所有，同意中国高等教育学会将本课题研究成果应用于学术推广和相关活动。</w:t>
            </w:r>
          </w:p>
          <w:p w14:paraId="5A177E79" w14:textId="77777777" w:rsidR="00001D7E" w:rsidRPr="00CC1223" w:rsidRDefault="00001D7E" w:rsidP="00713E5B">
            <w:pPr>
              <w:spacing w:before="48" w:after="48" w:line="400" w:lineRule="exact"/>
              <w:ind w:left="3289"/>
              <w:jc w:val="center"/>
              <w:rPr>
                <w:rFonts w:ascii="宋体"/>
                <w:sz w:val="24"/>
              </w:rPr>
            </w:pPr>
          </w:p>
          <w:p w14:paraId="525BBEB9" w14:textId="77777777" w:rsidR="00001D7E" w:rsidRPr="00CC1223" w:rsidRDefault="00001D7E" w:rsidP="00713E5B">
            <w:pPr>
              <w:spacing w:before="48" w:after="48" w:line="400" w:lineRule="exact"/>
              <w:ind w:left="3289"/>
              <w:jc w:val="center"/>
              <w:rPr>
                <w:rFonts w:ascii="宋体"/>
                <w:sz w:val="24"/>
              </w:rPr>
            </w:pPr>
          </w:p>
          <w:p w14:paraId="24B0A616" w14:textId="77777777" w:rsidR="00001D7E" w:rsidRPr="00CC1223" w:rsidRDefault="00001D7E" w:rsidP="00713E5B">
            <w:pPr>
              <w:spacing w:before="48" w:after="48" w:line="400" w:lineRule="exact"/>
              <w:ind w:left="3289"/>
              <w:jc w:val="center"/>
              <w:rPr>
                <w:rFonts w:ascii="宋体"/>
                <w:sz w:val="24"/>
              </w:rPr>
            </w:pPr>
          </w:p>
          <w:p w14:paraId="27E05C88" w14:textId="77777777" w:rsidR="00001D7E" w:rsidRPr="00CC1223" w:rsidRDefault="00001D7E" w:rsidP="00713E5B">
            <w:pPr>
              <w:spacing w:before="48" w:after="48" w:line="400" w:lineRule="exact"/>
              <w:ind w:left="3289"/>
              <w:jc w:val="center"/>
              <w:rPr>
                <w:rFonts w:ascii="宋体"/>
                <w:sz w:val="24"/>
              </w:rPr>
            </w:pPr>
            <w:r w:rsidRPr="00CC1223">
              <w:rPr>
                <w:rFonts w:ascii="宋体" w:hint="eastAsia"/>
                <w:sz w:val="24"/>
              </w:rPr>
              <w:t xml:space="preserve">  负责人签名：</w:t>
            </w:r>
          </w:p>
          <w:p w14:paraId="654A8C45" w14:textId="77777777" w:rsidR="00001D7E" w:rsidRPr="00CC1223" w:rsidRDefault="00001D7E" w:rsidP="00713E5B">
            <w:pPr>
              <w:spacing w:before="48" w:after="48" w:line="400" w:lineRule="exact"/>
              <w:jc w:val="center"/>
              <w:rPr>
                <w:sz w:val="24"/>
              </w:rPr>
            </w:pPr>
            <w:r w:rsidRPr="00CC1223">
              <w:rPr>
                <w:rFonts w:ascii="宋体" w:hint="eastAsia"/>
                <w:sz w:val="24"/>
              </w:rPr>
              <w:t xml:space="preserve">                                        年     月     日</w:t>
            </w:r>
          </w:p>
        </w:tc>
      </w:tr>
    </w:tbl>
    <w:p w14:paraId="6AE777B3" w14:textId="77777777" w:rsidR="00001D7E" w:rsidRDefault="00001D7E" w:rsidP="00001D7E">
      <w:pPr>
        <w:spacing w:afterLines="50" w:after="120"/>
        <w:jc w:val="left"/>
        <w:rPr>
          <w:rFonts w:eastAsia="黑体" w:hint="eastAsia"/>
          <w:sz w:val="30"/>
        </w:rPr>
      </w:pPr>
    </w:p>
    <w:p w14:paraId="4CE7EEE9" w14:textId="77777777" w:rsidR="00001D7E" w:rsidRPr="00CC1223" w:rsidRDefault="00001D7E" w:rsidP="00001D7E">
      <w:pPr>
        <w:spacing w:afterLines="50" w:after="120"/>
        <w:jc w:val="left"/>
        <w:rPr>
          <w:rFonts w:eastAsia="黑体"/>
          <w:sz w:val="30"/>
        </w:rPr>
      </w:pPr>
      <w:r w:rsidRPr="00CC1223">
        <w:rPr>
          <w:rFonts w:eastAsia="黑体" w:hint="eastAsia"/>
          <w:sz w:val="30"/>
        </w:rPr>
        <w:t>八、课题负责人所在单位意见</w:t>
      </w:r>
    </w:p>
    <w:tbl>
      <w:tblPr>
        <w:tblW w:w="949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495"/>
      </w:tblGrid>
      <w:tr w:rsidR="00001D7E" w:rsidRPr="00CC1223" w14:paraId="32E0F509" w14:textId="77777777" w:rsidTr="00713E5B">
        <w:trPr>
          <w:trHeight w:val="2799"/>
          <w:jc w:val="center"/>
        </w:trPr>
        <w:tc>
          <w:tcPr>
            <w:tcW w:w="9495" w:type="dxa"/>
          </w:tcPr>
          <w:p w14:paraId="78C5353C" w14:textId="77777777" w:rsidR="00001D7E" w:rsidRPr="00CC1223" w:rsidRDefault="00001D7E" w:rsidP="00001D7E">
            <w:pPr>
              <w:pStyle w:val="a3"/>
              <w:ind w:firstLineChars="200" w:firstLine="602"/>
              <w:jc w:val="left"/>
              <w:rPr>
                <w:sz w:val="28"/>
                <w:szCs w:val="28"/>
              </w:rPr>
            </w:pPr>
            <w:r w:rsidRPr="00CC1223">
              <w:rPr>
                <w:rFonts w:ascii="仿宋_GB2312" w:hAnsi="宋体" w:hint="eastAsia"/>
                <w:spacing w:val="10"/>
                <w:sz w:val="28"/>
                <w:szCs w:val="28"/>
              </w:rPr>
              <w:t>本单位</w:t>
            </w:r>
            <w:r w:rsidRPr="00CC1223">
              <w:rPr>
                <w:rFonts w:ascii="仿宋_GB2312"/>
                <w:sz w:val="28"/>
                <w:szCs w:val="28"/>
              </w:rPr>
              <w:t>了解</w:t>
            </w:r>
            <w:r w:rsidRPr="00CC1223">
              <w:rPr>
                <w:rFonts w:ascii="仿宋_GB2312" w:hint="eastAsia"/>
                <w:sz w:val="28"/>
                <w:szCs w:val="28"/>
              </w:rPr>
              <w:t>中国高等教育学会科研课题管理的</w:t>
            </w:r>
            <w:r w:rsidRPr="00CC1223">
              <w:rPr>
                <w:rFonts w:ascii="仿宋_GB2312"/>
                <w:sz w:val="28"/>
                <w:szCs w:val="28"/>
              </w:rPr>
              <w:t>有关</w:t>
            </w:r>
            <w:r w:rsidRPr="00CC1223">
              <w:rPr>
                <w:rFonts w:ascii="仿宋_GB2312" w:hint="eastAsia"/>
                <w:sz w:val="28"/>
                <w:szCs w:val="28"/>
              </w:rPr>
              <w:t>规定，</w:t>
            </w:r>
            <w:r w:rsidRPr="00CC1223">
              <w:rPr>
                <w:rFonts w:ascii="宋体" w:hint="eastAsia"/>
                <w:sz w:val="28"/>
                <w:szCs w:val="28"/>
              </w:rPr>
              <w:t>保证课题负责人之</w:t>
            </w:r>
            <w:r w:rsidRPr="00CC1223">
              <w:rPr>
                <w:rFonts w:hint="eastAsia"/>
                <w:sz w:val="28"/>
                <w:szCs w:val="28"/>
              </w:rPr>
              <w:t>申请书所填写的内容完全属实，课题负责人和参加者的政治素质和业务能力适合承担该项课题研究工作；本单位能够提供完成课题所需的时间、经费和其他条件；本单位同意承担课题的管理职责和信誉保证。</w:t>
            </w:r>
          </w:p>
          <w:p w14:paraId="409841C6" w14:textId="77777777" w:rsidR="00001D7E" w:rsidRPr="00CC1223" w:rsidRDefault="00001D7E" w:rsidP="00713E5B">
            <w:pPr>
              <w:spacing w:line="400" w:lineRule="exact"/>
              <w:ind w:left="3289"/>
              <w:jc w:val="center"/>
              <w:rPr>
                <w:rFonts w:ascii="宋体"/>
                <w:sz w:val="24"/>
              </w:rPr>
            </w:pPr>
          </w:p>
          <w:p w14:paraId="2C200FE3" w14:textId="77777777" w:rsidR="00001D7E" w:rsidRPr="00CC1223" w:rsidRDefault="00001D7E" w:rsidP="00713E5B">
            <w:pPr>
              <w:spacing w:line="400" w:lineRule="exact"/>
              <w:ind w:left="3289"/>
              <w:jc w:val="center"/>
              <w:rPr>
                <w:rFonts w:ascii="宋体"/>
                <w:sz w:val="24"/>
              </w:rPr>
            </w:pPr>
          </w:p>
          <w:p w14:paraId="650E51D4" w14:textId="77777777" w:rsidR="00001D7E" w:rsidRPr="00CC1223" w:rsidRDefault="00001D7E" w:rsidP="00713E5B">
            <w:pPr>
              <w:spacing w:line="400" w:lineRule="exact"/>
              <w:ind w:left="3289"/>
              <w:jc w:val="center"/>
              <w:rPr>
                <w:rFonts w:ascii="宋体"/>
                <w:sz w:val="24"/>
              </w:rPr>
            </w:pPr>
          </w:p>
          <w:p w14:paraId="71660E1A" w14:textId="77777777" w:rsidR="00001D7E" w:rsidRPr="00CC1223" w:rsidRDefault="00001D7E" w:rsidP="00713E5B">
            <w:pPr>
              <w:spacing w:line="400" w:lineRule="exact"/>
              <w:ind w:left="3289"/>
              <w:jc w:val="center"/>
              <w:rPr>
                <w:rFonts w:ascii="宋体"/>
                <w:sz w:val="24"/>
              </w:rPr>
            </w:pPr>
            <w:r w:rsidRPr="00CC1223">
              <w:rPr>
                <w:rFonts w:ascii="宋体" w:hint="eastAsia"/>
                <w:sz w:val="24"/>
              </w:rPr>
              <w:t>负 责 人：</w:t>
            </w:r>
          </w:p>
          <w:p w14:paraId="7337DE59" w14:textId="77777777" w:rsidR="00001D7E" w:rsidRPr="00CC1223" w:rsidRDefault="00001D7E" w:rsidP="00713E5B">
            <w:pPr>
              <w:spacing w:line="400" w:lineRule="exact"/>
              <w:ind w:left="3289"/>
              <w:jc w:val="center"/>
              <w:rPr>
                <w:rFonts w:ascii="宋体"/>
                <w:sz w:val="24"/>
              </w:rPr>
            </w:pPr>
            <w:r w:rsidRPr="00CC1223">
              <w:rPr>
                <w:rFonts w:ascii="宋体" w:hint="eastAsia"/>
                <w:sz w:val="24"/>
              </w:rPr>
              <w:t>（所在单位公章）</w:t>
            </w:r>
          </w:p>
          <w:p w14:paraId="4159F38B" w14:textId="77777777" w:rsidR="00001D7E" w:rsidRPr="00CC1223" w:rsidRDefault="00001D7E" w:rsidP="00713E5B">
            <w:pPr>
              <w:spacing w:line="400" w:lineRule="exact"/>
              <w:ind w:left="3289"/>
              <w:jc w:val="center"/>
              <w:rPr>
                <w:sz w:val="24"/>
              </w:rPr>
            </w:pPr>
            <w:r w:rsidRPr="00CC1223">
              <w:rPr>
                <w:rFonts w:ascii="宋体" w:hint="eastAsia"/>
                <w:sz w:val="24"/>
              </w:rPr>
              <w:t xml:space="preserve">                              年     月     日                                                   </w:t>
            </w:r>
          </w:p>
        </w:tc>
      </w:tr>
    </w:tbl>
    <w:p w14:paraId="7B25366E" w14:textId="77777777" w:rsidR="00001D7E" w:rsidRPr="00CC1223" w:rsidRDefault="00001D7E" w:rsidP="00001D7E">
      <w:pPr>
        <w:ind w:firstLine="300"/>
        <w:jc w:val="left"/>
        <w:rPr>
          <w:rFonts w:eastAsia="黑体"/>
          <w:sz w:val="30"/>
        </w:rPr>
      </w:pPr>
    </w:p>
    <w:p w14:paraId="5DA603D5" w14:textId="77777777" w:rsidR="00001D7E" w:rsidRPr="00CC1223" w:rsidRDefault="00001D7E" w:rsidP="00001D7E">
      <w:pPr>
        <w:ind w:firstLine="300"/>
        <w:jc w:val="left"/>
        <w:rPr>
          <w:rFonts w:eastAsia="黑体"/>
          <w:sz w:val="30"/>
        </w:rPr>
      </w:pPr>
    </w:p>
    <w:p w14:paraId="27BD0E89" w14:textId="44EDF58B" w:rsidR="00001D7E" w:rsidRDefault="00001D7E">
      <w:pPr>
        <w:widowControl/>
        <w:jc w:val="left"/>
        <w:rPr>
          <w:rFonts w:ascii="Calibri"/>
          <w:sz w:val="18"/>
        </w:rPr>
      </w:pPr>
      <w:r>
        <w:rPr>
          <w:rFonts w:ascii="Calibri"/>
          <w:sz w:val="18"/>
        </w:rPr>
        <w:br w:type="page"/>
      </w:r>
    </w:p>
    <w:p w14:paraId="384F40E4" w14:textId="77777777" w:rsidR="00001D7E" w:rsidRDefault="00001D7E" w:rsidP="00001D7E">
      <w:pPr>
        <w:pStyle w:val="p0"/>
        <w:shd w:val="clear" w:color="auto" w:fill="FFFFFF"/>
        <w:spacing w:before="75" w:after="75" w:line="560" w:lineRule="exact"/>
        <w:jc w:val="left"/>
        <w:rPr>
          <w:rFonts w:ascii="仿宋" w:eastAsia="仿宋" w:hAnsi="仿宋" w:hint="eastAsia"/>
          <w:sz w:val="32"/>
          <w:szCs w:val="32"/>
        </w:rPr>
      </w:pPr>
    </w:p>
    <w:p w14:paraId="53793B4D" w14:textId="77777777" w:rsidR="00001D7E" w:rsidRDefault="00001D7E" w:rsidP="00001D7E">
      <w:pPr>
        <w:pStyle w:val="p0"/>
        <w:shd w:val="clear" w:color="auto" w:fill="FFFFFF"/>
        <w:spacing w:before="75" w:after="75" w:line="560" w:lineRule="exact"/>
        <w:jc w:val="left"/>
        <w:rPr>
          <w:rFonts w:ascii="仿宋" w:eastAsia="仿宋" w:hAnsi="仿宋" w:hint="eastAsia"/>
          <w:sz w:val="32"/>
          <w:szCs w:val="32"/>
        </w:rPr>
      </w:pPr>
    </w:p>
    <w:p w14:paraId="6CE4D5F5" w14:textId="77777777" w:rsidR="00001D7E" w:rsidRPr="00CC1223" w:rsidRDefault="00001D7E" w:rsidP="00001D7E">
      <w:pPr>
        <w:pStyle w:val="p0"/>
        <w:shd w:val="clear" w:color="auto" w:fill="FFFFFF"/>
        <w:spacing w:before="75" w:after="75" w:line="560" w:lineRule="exact"/>
        <w:jc w:val="left"/>
        <w:rPr>
          <w:rFonts w:ascii="仿宋" w:eastAsia="仿宋" w:hAnsi="仿宋"/>
          <w:sz w:val="32"/>
          <w:szCs w:val="32"/>
        </w:rPr>
      </w:pPr>
      <w:r w:rsidRPr="00CC1223">
        <w:rPr>
          <w:rFonts w:ascii="仿宋" w:eastAsia="仿宋" w:hAnsi="仿宋" w:hint="eastAsia"/>
          <w:sz w:val="32"/>
          <w:szCs w:val="32"/>
        </w:rPr>
        <w:t>附件</w:t>
      </w:r>
      <w:r>
        <w:rPr>
          <w:rFonts w:ascii="仿宋" w:eastAsia="仿宋" w:hAnsi="仿宋" w:hint="eastAsia"/>
          <w:sz w:val="32"/>
          <w:szCs w:val="32"/>
        </w:rPr>
        <w:t>3：</w:t>
      </w:r>
    </w:p>
    <w:p w14:paraId="21F101CE" w14:textId="77777777" w:rsidR="00001D7E" w:rsidRDefault="00001D7E" w:rsidP="00001D7E">
      <w:pPr>
        <w:widowControl/>
        <w:spacing w:line="800" w:lineRule="exact"/>
        <w:jc w:val="center"/>
        <w:rPr>
          <w:rFonts w:ascii="方正小标宋简体" w:eastAsia="方正小标宋简体" w:hAnsi="华文中宋" w:cs="华文中宋"/>
          <w:sz w:val="40"/>
          <w:szCs w:val="40"/>
        </w:rPr>
      </w:pPr>
      <w:r>
        <w:rPr>
          <w:rFonts w:ascii="方正小标宋简体" w:eastAsia="方正小标宋简体" w:hAnsi="华文中宋" w:cs="华文中宋" w:hint="eastAsia"/>
          <w:sz w:val="40"/>
          <w:szCs w:val="40"/>
        </w:rPr>
        <w:t>中国高等教育学会</w:t>
      </w:r>
    </w:p>
    <w:p w14:paraId="35DF0198" w14:textId="77777777" w:rsidR="00001D7E" w:rsidRDefault="00001D7E" w:rsidP="00001D7E">
      <w:pPr>
        <w:widowControl/>
        <w:spacing w:line="800" w:lineRule="exact"/>
        <w:jc w:val="center"/>
        <w:rPr>
          <w:rFonts w:ascii="方正小标宋简体" w:eastAsia="方正小标宋简体" w:hAnsi="华文中宋" w:cs="华文中宋" w:hint="eastAsia"/>
          <w:sz w:val="40"/>
          <w:szCs w:val="40"/>
        </w:rPr>
      </w:pPr>
      <w:r w:rsidRPr="008B2A43">
        <w:rPr>
          <w:rFonts w:ascii="方正小标宋简体" w:eastAsia="方正小标宋简体" w:hAnsi="华文中宋" w:cs="华文中宋" w:hint="eastAsia"/>
          <w:sz w:val="40"/>
          <w:szCs w:val="40"/>
        </w:rPr>
        <w:t>“202</w:t>
      </w:r>
      <w:r>
        <w:rPr>
          <w:rFonts w:ascii="方正小标宋简体" w:eastAsia="方正小标宋简体" w:hAnsi="华文中宋" w:cs="华文中宋" w:hint="eastAsia"/>
          <w:sz w:val="40"/>
          <w:szCs w:val="40"/>
        </w:rPr>
        <w:t>3</w:t>
      </w:r>
      <w:r w:rsidRPr="008B2A43">
        <w:rPr>
          <w:rFonts w:ascii="方正小标宋简体" w:eastAsia="方正小标宋简体" w:hAnsi="华文中宋" w:cs="华文中宋" w:hint="eastAsia"/>
          <w:sz w:val="40"/>
          <w:szCs w:val="40"/>
        </w:rPr>
        <w:t>年</w:t>
      </w:r>
      <w:r>
        <w:rPr>
          <w:rFonts w:ascii="方正小标宋简体" w:eastAsia="方正小标宋简体" w:hAnsi="华文中宋" w:cs="华文中宋" w:hint="eastAsia"/>
          <w:sz w:val="40"/>
          <w:szCs w:val="40"/>
        </w:rPr>
        <w:t>度</w:t>
      </w:r>
      <w:r w:rsidRPr="008B2A43">
        <w:rPr>
          <w:rFonts w:ascii="方正小标宋简体" w:eastAsia="方正小标宋简体" w:hAnsi="华文中宋" w:cs="华文中宋" w:hint="eastAsia"/>
          <w:sz w:val="40"/>
          <w:szCs w:val="40"/>
        </w:rPr>
        <w:t>高等教育科学研究规划课题”</w:t>
      </w:r>
      <w:r>
        <w:rPr>
          <w:rFonts w:ascii="方正小标宋简体" w:eastAsia="方正小标宋简体" w:hAnsi="黑体"/>
          <w:bCs/>
          <w:sz w:val="32"/>
          <w:szCs w:val="32"/>
        </w:rPr>
        <w:br/>
      </w:r>
      <w:r w:rsidRPr="00B90995">
        <w:rPr>
          <w:rFonts w:ascii="方正小标宋简体" w:eastAsia="方正小标宋简体" w:hAnsi="华文中宋" w:cs="华文中宋" w:hint="eastAsia"/>
          <w:sz w:val="40"/>
          <w:szCs w:val="40"/>
        </w:rPr>
        <w:t>“</w:t>
      </w:r>
      <w:r w:rsidRPr="00B90995">
        <w:rPr>
          <w:rFonts w:ascii="宋体" w:hAnsi="宋体" w:hint="eastAsia"/>
          <w:sz w:val="32"/>
          <w:szCs w:val="32"/>
          <w:u w:val="single"/>
        </w:rPr>
        <w:t xml:space="preserve"> </w:t>
      </w:r>
      <w:r>
        <w:rPr>
          <w:rFonts w:ascii="宋体" w:hAnsi="宋体" w:hint="eastAsia"/>
          <w:sz w:val="32"/>
          <w:szCs w:val="32"/>
          <w:u w:val="single"/>
        </w:rPr>
        <w:t>如：</w:t>
      </w:r>
      <w:r w:rsidRPr="00B347BF">
        <w:rPr>
          <w:rFonts w:ascii="宋体" w:hAnsi="宋体" w:hint="eastAsia"/>
          <w:sz w:val="32"/>
          <w:szCs w:val="32"/>
          <w:u w:val="single"/>
        </w:rPr>
        <w:t>地方大学改革与发展实践研究</w:t>
      </w:r>
      <w:r>
        <w:rPr>
          <w:rFonts w:ascii="宋体" w:hAnsi="宋体" w:hint="eastAsia"/>
          <w:sz w:val="32"/>
          <w:szCs w:val="32"/>
          <w:u w:val="single"/>
        </w:rPr>
        <w:t xml:space="preserve"> </w:t>
      </w:r>
      <w:r w:rsidRPr="00B90995">
        <w:rPr>
          <w:rFonts w:ascii="方正小标宋简体" w:eastAsia="方正小标宋简体" w:hAnsi="华文中宋" w:cs="华文中宋" w:hint="eastAsia"/>
          <w:sz w:val="40"/>
          <w:szCs w:val="40"/>
        </w:rPr>
        <w:t>”</w:t>
      </w:r>
      <w:r>
        <w:rPr>
          <w:rFonts w:ascii="方正小标宋简体" w:eastAsia="方正小标宋简体" w:hAnsi="华文中宋" w:cs="华文中宋" w:hint="eastAsia"/>
          <w:sz w:val="40"/>
          <w:szCs w:val="40"/>
        </w:rPr>
        <w:t>课题</w:t>
      </w:r>
    </w:p>
    <w:p w14:paraId="474D022E" w14:textId="77777777" w:rsidR="00001D7E" w:rsidRPr="00736F16" w:rsidRDefault="00001D7E" w:rsidP="00001D7E">
      <w:pPr>
        <w:spacing w:line="800" w:lineRule="exact"/>
        <w:jc w:val="center"/>
        <w:rPr>
          <w:rFonts w:ascii="宋体" w:hAnsi="宋体"/>
          <w:b/>
          <w:sz w:val="32"/>
          <w:szCs w:val="32"/>
        </w:rPr>
      </w:pPr>
    </w:p>
    <w:p w14:paraId="70597001" w14:textId="77777777" w:rsidR="00001D7E" w:rsidRPr="00CC1223" w:rsidRDefault="00001D7E" w:rsidP="00001D7E">
      <w:pPr>
        <w:spacing w:line="360" w:lineRule="auto"/>
        <w:jc w:val="center"/>
        <w:rPr>
          <w:rFonts w:ascii="华文中宋" w:eastAsia="华文中宋" w:hAnsi="华文中宋" w:cs="华文中宋"/>
          <w:bCs/>
          <w:sz w:val="36"/>
        </w:rPr>
      </w:pPr>
      <w:r w:rsidRPr="00CC1223">
        <w:rPr>
          <w:rFonts w:ascii="华文中宋" w:eastAsia="华文中宋" w:hAnsi="华文中宋" w:cs="华文中宋" w:hint="eastAsia"/>
          <w:bCs/>
          <w:sz w:val="52"/>
          <w:szCs w:val="20"/>
        </w:rPr>
        <w:t>立 项 申 报 书</w:t>
      </w:r>
      <w:r>
        <w:rPr>
          <w:rFonts w:ascii="华文中宋" w:eastAsia="华文中宋" w:hAnsi="华文中宋" w:cs="华文中宋" w:hint="eastAsia"/>
          <w:bCs/>
          <w:sz w:val="52"/>
          <w:szCs w:val="20"/>
        </w:rPr>
        <w:t>（匿名版）</w:t>
      </w:r>
    </w:p>
    <w:p w14:paraId="322AD9A4" w14:textId="77777777" w:rsidR="00001D7E" w:rsidRPr="00CC1223" w:rsidRDefault="00001D7E" w:rsidP="00001D7E">
      <w:pPr>
        <w:widowControl/>
        <w:jc w:val="left"/>
        <w:rPr>
          <w:rFonts w:eastAsia="黑体"/>
          <w:sz w:val="30"/>
        </w:rPr>
      </w:pPr>
    </w:p>
    <w:p w14:paraId="30EC250C" w14:textId="77777777" w:rsidR="00001D7E" w:rsidRPr="00CC1223" w:rsidRDefault="00001D7E" w:rsidP="00001D7E">
      <w:pPr>
        <w:widowControl/>
        <w:jc w:val="left"/>
        <w:rPr>
          <w:rFonts w:eastAsia="黑体"/>
          <w:sz w:val="30"/>
        </w:rPr>
      </w:pPr>
    </w:p>
    <w:p w14:paraId="6E56073C" w14:textId="77777777" w:rsidR="00001D7E" w:rsidRPr="00CC1223" w:rsidRDefault="00001D7E" w:rsidP="00001D7E">
      <w:pPr>
        <w:spacing w:line="480" w:lineRule="exact"/>
        <w:rPr>
          <w:rFonts w:ascii="宋体" w:hAnsi="宋体"/>
          <w:szCs w:val="21"/>
        </w:rPr>
      </w:pPr>
    </w:p>
    <w:p w14:paraId="75608CBE" w14:textId="77777777" w:rsidR="00001D7E" w:rsidRPr="00CC1223" w:rsidRDefault="00001D7E" w:rsidP="00001D7E">
      <w:pPr>
        <w:adjustRightInd w:val="0"/>
        <w:snapToGrid w:val="0"/>
        <w:spacing w:line="480" w:lineRule="auto"/>
        <w:rPr>
          <w:rFonts w:ascii="宋体" w:hAnsi="宋体"/>
          <w:sz w:val="32"/>
          <w:szCs w:val="20"/>
          <w:u w:val="single"/>
        </w:rPr>
      </w:pPr>
      <w:r w:rsidRPr="00CC1223">
        <w:rPr>
          <w:rFonts w:ascii="宋体" w:hAnsi="宋体" w:hint="eastAsia"/>
          <w:sz w:val="32"/>
          <w:szCs w:val="20"/>
        </w:rPr>
        <w:t>课 题 名 称：</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14:paraId="14045049" w14:textId="77777777" w:rsidR="00001D7E" w:rsidRDefault="00001D7E" w:rsidP="00001D7E">
      <w:pPr>
        <w:adjustRightInd w:val="0"/>
        <w:snapToGrid w:val="0"/>
        <w:spacing w:line="480" w:lineRule="auto"/>
        <w:rPr>
          <w:rFonts w:ascii="宋体" w:hAnsi="宋体" w:hint="eastAsia"/>
          <w:sz w:val="32"/>
          <w:szCs w:val="32"/>
          <w:u w:val="single"/>
        </w:rPr>
      </w:pPr>
      <w:r>
        <w:rPr>
          <w:rFonts w:ascii="宋体" w:hAnsi="宋体"/>
          <w:sz w:val="32"/>
          <w:szCs w:val="20"/>
        </w:rPr>
        <w:t>项</w:t>
      </w:r>
      <w:r>
        <w:rPr>
          <w:rFonts w:ascii="宋体" w:hAnsi="宋体" w:hint="eastAsia"/>
          <w:sz w:val="32"/>
          <w:szCs w:val="20"/>
        </w:rPr>
        <w:t xml:space="preserve"> </w:t>
      </w:r>
      <w:r>
        <w:rPr>
          <w:rFonts w:ascii="宋体" w:hAnsi="宋体"/>
          <w:sz w:val="32"/>
          <w:szCs w:val="20"/>
        </w:rPr>
        <w:t>目</w:t>
      </w:r>
      <w:r>
        <w:rPr>
          <w:rFonts w:ascii="宋体" w:hAnsi="宋体" w:hint="eastAsia"/>
          <w:sz w:val="32"/>
          <w:szCs w:val="20"/>
        </w:rPr>
        <w:t xml:space="preserve"> </w:t>
      </w:r>
      <w:r>
        <w:rPr>
          <w:rFonts w:ascii="宋体" w:hAnsi="宋体"/>
          <w:sz w:val="32"/>
          <w:szCs w:val="20"/>
        </w:rPr>
        <w:t>类</w:t>
      </w:r>
      <w:r>
        <w:rPr>
          <w:rFonts w:ascii="宋体" w:hAnsi="宋体" w:hint="eastAsia"/>
          <w:sz w:val="32"/>
          <w:szCs w:val="20"/>
        </w:rPr>
        <w:t xml:space="preserve"> </w:t>
      </w:r>
      <w:r>
        <w:rPr>
          <w:rFonts w:ascii="宋体" w:hAnsi="宋体"/>
          <w:sz w:val="32"/>
          <w:szCs w:val="20"/>
        </w:rPr>
        <w:t>别：</w:t>
      </w:r>
      <w:r>
        <w:rPr>
          <w:rFonts w:ascii="宋体" w:hAnsi="宋体" w:hint="eastAsia"/>
          <w:sz w:val="32"/>
          <w:szCs w:val="32"/>
          <w:u w:val="single"/>
        </w:rPr>
        <w:t>如：</w:t>
      </w:r>
      <w:r w:rsidRPr="007A5E7A">
        <w:rPr>
          <w:rFonts w:ascii="宋体" w:hAnsi="宋体"/>
          <w:sz w:val="32"/>
          <w:szCs w:val="32"/>
          <w:u w:val="single"/>
        </w:rPr>
        <w:t>第</w:t>
      </w:r>
      <w:r>
        <w:rPr>
          <w:rFonts w:ascii="宋体" w:hAnsi="宋体" w:hint="eastAsia"/>
          <w:sz w:val="32"/>
          <w:szCs w:val="32"/>
          <w:u w:val="single"/>
        </w:rPr>
        <w:t>二</w:t>
      </w:r>
      <w:r w:rsidRPr="007A5E7A">
        <w:rPr>
          <w:rFonts w:ascii="宋体" w:hAnsi="宋体"/>
          <w:sz w:val="32"/>
          <w:szCs w:val="32"/>
          <w:u w:val="single"/>
        </w:rPr>
        <w:t>类</w:t>
      </w:r>
      <w:r>
        <w:rPr>
          <w:rFonts w:ascii="宋体" w:hAnsi="宋体"/>
          <w:sz w:val="32"/>
          <w:szCs w:val="32"/>
          <w:u w:val="single"/>
        </w:rPr>
        <w:t>（</w:t>
      </w:r>
      <w:r>
        <w:rPr>
          <w:rFonts w:ascii="宋体" w:hAnsi="宋体" w:hint="eastAsia"/>
          <w:sz w:val="32"/>
          <w:szCs w:val="32"/>
          <w:u w:val="single"/>
        </w:rPr>
        <w:t>四）研究领域（根据课题指南来填写）</w:t>
      </w:r>
    </w:p>
    <w:p w14:paraId="0488AC5B" w14:textId="77777777" w:rsidR="00001D7E" w:rsidRPr="00CC1223" w:rsidRDefault="00001D7E" w:rsidP="00001D7E">
      <w:pPr>
        <w:spacing w:line="480" w:lineRule="exact"/>
        <w:rPr>
          <w:rFonts w:ascii="宋体" w:hAnsi="宋体"/>
          <w:szCs w:val="21"/>
          <w:u w:val="single"/>
        </w:rPr>
      </w:pPr>
      <w:r w:rsidRPr="00CC1223">
        <w:rPr>
          <w:rFonts w:ascii="宋体" w:hAnsi="宋体" w:hint="eastAsia"/>
          <w:sz w:val="32"/>
          <w:szCs w:val="20"/>
        </w:rPr>
        <w:t>申 请 日 期：</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r>
        <w:rPr>
          <w:rFonts w:ascii="宋体" w:hAnsi="宋体" w:hint="eastAsia"/>
          <w:sz w:val="32"/>
          <w:szCs w:val="20"/>
          <w:u w:val="single"/>
        </w:rPr>
        <w:t xml:space="preserve">     </w:t>
      </w:r>
      <w:r w:rsidRPr="00CC1223">
        <w:rPr>
          <w:rFonts w:ascii="宋体" w:hAnsi="宋体" w:hint="eastAsia"/>
          <w:sz w:val="32"/>
          <w:szCs w:val="20"/>
          <w:u w:val="single"/>
        </w:rPr>
        <w:t xml:space="preserve">      </w:t>
      </w:r>
    </w:p>
    <w:p w14:paraId="0A48DC81" w14:textId="77777777" w:rsidR="00001D7E" w:rsidRDefault="00001D7E" w:rsidP="00001D7E">
      <w:pPr>
        <w:spacing w:line="480" w:lineRule="exact"/>
        <w:rPr>
          <w:rFonts w:ascii="宋体" w:hAnsi="宋体" w:hint="eastAsia"/>
          <w:szCs w:val="21"/>
        </w:rPr>
      </w:pPr>
    </w:p>
    <w:p w14:paraId="283FF23E" w14:textId="77777777" w:rsidR="00001D7E" w:rsidRDefault="00001D7E" w:rsidP="00001D7E">
      <w:pPr>
        <w:spacing w:line="480" w:lineRule="exact"/>
        <w:rPr>
          <w:rFonts w:ascii="宋体" w:hAnsi="宋体" w:hint="eastAsia"/>
          <w:szCs w:val="21"/>
        </w:rPr>
      </w:pPr>
    </w:p>
    <w:p w14:paraId="383D02E6" w14:textId="77777777" w:rsidR="00001D7E" w:rsidRPr="00CC1223" w:rsidRDefault="00001D7E" w:rsidP="00001D7E">
      <w:pPr>
        <w:spacing w:line="480" w:lineRule="exact"/>
        <w:rPr>
          <w:rFonts w:ascii="宋体" w:hAnsi="宋体"/>
          <w:szCs w:val="21"/>
        </w:rPr>
      </w:pPr>
    </w:p>
    <w:p w14:paraId="17A50B3F" w14:textId="77777777" w:rsidR="00001D7E" w:rsidRPr="00CC1223" w:rsidRDefault="00001D7E" w:rsidP="00001D7E">
      <w:pPr>
        <w:spacing w:line="360" w:lineRule="auto"/>
        <w:jc w:val="center"/>
        <w:rPr>
          <w:rFonts w:ascii="宋体" w:hAnsi="宋体"/>
          <w:b/>
          <w:sz w:val="32"/>
          <w:szCs w:val="32"/>
        </w:rPr>
      </w:pPr>
      <w:r w:rsidRPr="00CC1223">
        <w:rPr>
          <w:rFonts w:ascii="宋体" w:hAnsi="宋体" w:hint="eastAsia"/>
          <w:b/>
          <w:sz w:val="32"/>
          <w:szCs w:val="32"/>
        </w:rPr>
        <w:t>中国高等教育学会</w:t>
      </w:r>
    </w:p>
    <w:p w14:paraId="31AD33A0" w14:textId="77777777" w:rsidR="00001D7E" w:rsidRPr="00CC1223" w:rsidRDefault="00001D7E" w:rsidP="00001D7E">
      <w:pPr>
        <w:spacing w:line="360" w:lineRule="auto"/>
        <w:jc w:val="center"/>
        <w:rPr>
          <w:rFonts w:ascii="宋体" w:hAnsi="宋体"/>
          <w:b/>
          <w:sz w:val="32"/>
          <w:szCs w:val="32"/>
        </w:rPr>
      </w:pPr>
      <w:r w:rsidRPr="00CC1223">
        <w:rPr>
          <w:rFonts w:ascii="宋体" w:hAnsi="宋体" w:hint="eastAsia"/>
          <w:b/>
          <w:sz w:val="32"/>
          <w:szCs w:val="32"/>
        </w:rPr>
        <w:t>202</w:t>
      </w:r>
      <w:r>
        <w:rPr>
          <w:rFonts w:ascii="宋体" w:hAnsi="宋体" w:hint="eastAsia"/>
          <w:b/>
          <w:sz w:val="32"/>
          <w:szCs w:val="32"/>
        </w:rPr>
        <w:t>3</w:t>
      </w:r>
      <w:r w:rsidRPr="00CC1223">
        <w:rPr>
          <w:rFonts w:ascii="宋体" w:hAnsi="宋体" w:hint="eastAsia"/>
          <w:b/>
          <w:sz w:val="32"/>
          <w:szCs w:val="32"/>
        </w:rPr>
        <w:t>年</w:t>
      </w:r>
      <w:r>
        <w:rPr>
          <w:rFonts w:ascii="宋体" w:hAnsi="宋体" w:hint="eastAsia"/>
          <w:b/>
          <w:sz w:val="32"/>
          <w:szCs w:val="32"/>
        </w:rPr>
        <w:t>修订</w:t>
      </w:r>
    </w:p>
    <w:p w14:paraId="5CA23C64" w14:textId="77777777" w:rsidR="00001D7E" w:rsidRDefault="00001D7E" w:rsidP="00001D7E">
      <w:pPr>
        <w:jc w:val="center"/>
        <w:outlineLvl w:val="0"/>
        <w:rPr>
          <w:rFonts w:ascii="宋体" w:hAnsi="宋体" w:hint="eastAsia"/>
          <w:b/>
          <w:bCs/>
          <w:sz w:val="36"/>
        </w:rPr>
      </w:pPr>
    </w:p>
    <w:p w14:paraId="56F3BC2B" w14:textId="77777777" w:rsidR="00001D7E" w:rsidRDefault="00001D7E" w:rsidP="00001D7E">
      <w:pPr>
        <w:jc w:val="center"/>
        <w:outlineLvl w:val="0"/>
        <w:rPr>
          <w:rFonts w:ascii="宋体" w:hAnsi="宋体" w:hint="eastAsia"/>
          <w:b/>
          <w:bCs/>
          <w:sz w:val="36"/>
        </w:rPr>
      </w:pPr>
    </w:p>
    <w:p w14:paraId="5F86906A" w14:textId="77777777" w:rsidR="00001D7E" w:rsidRDefault="00001D7E" w:rsidP="00001D7E">
      <w:pPr>
        <w:jc w:val="center"/>
        <w:outlineLvl w:val="0"/>
        <w:rPr>
          <w:rFonts w:ascii="宋体" w:hAnsi="宋体" w:hint="eastAsia"/>
          <w:b/>
          <w:bCs/>
          <w:sz w:val="36"/>
        </w:rPr>
      </w:pPr>
    </w:p>
    <w:p w14:paraId="485F27B2" w14:textId="77777777" w:rsidR="00001D7E" w:rsidRDefault="00001D7E" w:rsidP="00001D7E">
      <w:pPr>
        <w:jc w:val="center"/>
        <w:outlineLvl w:val="0"/>
        <w:rPr>
          <w:rFonts w:ascii="宋体" w:hAnsi="宋体" w:hint="eastAsia"/>
          <w:b/>
          <w:bCs/>
          <w:sz w:val="36"/>
        </w:rPr>
      </w:pPr>
    </w:p>
    <w:p w14:paraId="0582B4CE" w14:textId="77777777" w:rsidR="00001D7E" w:rsidRPr="00CC1223" w:rsidRDefault="00001D7E" w:rsidP="00001D7E">
      <w:pPr>
        <w:jc w:val="center"/>
        <w:outlineLvl w:val="0"/>
        <w:rPr>
          <w:rFonts w:ascii="宋体" w:hAnsi="宋体"/>
          <w:b/>
          <w:bCs/>
          <w:sz w:val="36"/>
        </w:rPr>
      </w:pPr>
      <w:r w:rsidRPr="00CC1223">
        <w:rPr>
          <w:rFonts w:ascii="宋体" w:hAnsi="宋体" w:hint="eastAsia"/>
          <w:b/>
          <w:bCs/>
          <w:sz w:val="36"/>
        </w:rPr>
        <w:t>说明</w:t>
      </w:r>
    </w:p>
    <w:p w14:paraId="025EEDD9" w14:textId="77777777" w:rsidR="00001D7E" w:rsidRPr="00CC1223" w:rsidRDefault="00001D7E" w:rsidP="00001D7E">
      <w:pPr>
        <w:spacing w:line="420" w:lineRule="exact"/>
        <w:jc w:val="center"/>
        <w:rPr>
          <w:rFonts w:ascii="宋体" w:hAnsi="宋体"/>
          <w:sz w:val="36"/>
        </w:rPr>
      </w:pPr>
    </w:p>
    <w:p w14:paraId="0ED75B5A" w14:textId="77777777" w:rsidR="00001D7E" w:rsidRPr="00CC1223" w:rsidRDefault="00001D7E" w:rsidP="00001D7E">
      <w:pPr>
        <w:ind w:firstLineChars="200" w:firstLine="640"/>
        <w:rPr>
          <w:rFonts w:ascii="仿宋_GB2312" w:eastAsia="仿宋_GB2312" w:hAnsi="宋体"/>
          <w:sz w:val="32"/>
          <w:szCs w:val="32"/>
        </w:rPr>
      </w:pPr>
      <w:r w:rsidRPr="00CC1223">
        <w:rPr>
          <w:rFonts w:ascii="仿宋_GB2312" w:eastAsia="仿宋_GB2312" w:hAnsi="宋体"/>
          <w:sz w:val="32"/>
          <w:szCs w:val="32"/>
        </w:rPr>
        <w:t>一</w:t>
      </w:r>
      <w:r w:rsidRPr="00CC1223">
        <w:rPr>
          <w:rFonts w:ascii="仿宋_GB2312" w:eastAsia="仿宋_GB2312" w:hAnsi="宋体" w:hint="eastAsia"/>
          <w:sz w:val="32"/>
          <w:szCs w:val="32"/>
        </w:rPr>
        <w:t>、</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书所列各项内容均须实事求是，认真填写，表达明确严谨。</w:t>
      </w:r>
    </w:p>
    <w:p w14:paraId="76D8440A" w14:textId="77777777" w:rsidR="00001D7E" w:rsidRPr="00CC1223" w:rsidRDefault="00001D7E" w:rsidP="00001D7E">
      <w:pPr>
        <w:ind w:firstLineChars="200" w:firstLine="640"/>
        <w:rPr>
          <w:rFonts w:ascii="仿宋_GB2312" w:eastAsia="仿宋_GB2312" w:hAnsi="宋体"/>
          <w:sz w:val="32"/>
          <w:szCs w:val="32"/>
        </w:rPr>
      </w:pPr>
      <w:r w:rsidRPr="00CC1223">
        <w:rPr>
          <w:rFonts w:ascii="仿宋_GB2312" w:eastAsia="仿宋_GB2312" w:hAnsi="宋体" w:hint="eastAsia"/>
          <w:sz w:val="32"/>
          <w:szCs w:val="32"/>
        </w:rPr>
        <w:t>二、</w:t>
      </w:r>
      <w:r w:rsidRPr="00CC1223">
        <w:rPr>
          <w:rFonts w:ascii="仿宋_GB2312" w:eastAsia="仿宋_GB2312" w:hAnsi="宋体"/>
          <w:sz w:val="32"/>
          <w:szCs w:val="32"/>
        </w:rPr>
        <w:t>有关外文缩写，须注明完整词序及中文含义。</w:t>
      </w:r>
    </w:p>
    <w:p w14:paraId="61B73B40" w14:textId="77777777" w:rsidR="00001D7E" w:rsidRPr="00CC1223" w:rsidRDefault="00001D7E" w:rsidP="00001D7E">
      <w:pPr>
        <w:ind w:firstLineChars="200" w:firstLine="640"/>
        <w:rPr>
          <w:rFonts w:ascii="仿宋_GB2312" w:eastAsia="仿宋_GB2312" w:hAnsi="宋体"/>
          <w:sz w:val="32"/>
          <w:szCs w:val="32"/>
        </w:rPr>
      </w:pPr>
      <w:r>
        <w:rPr>
          <w:rFonts w:ascii="仿宋_GB2312" w:eastAsia="仿宋_GB2312" w:hAnsi="宋体" w:hint="eastAsia"/>
          <w:sz w:val="32"/>
          <w:szCs w:val="32"/>
        </w:rPr>
        <w:t>三</w:t>
      </w:r>
      <w:r w:rsidRPr="00CC1223">
        <w:rPr>
          <w:rFonts w:ascii="仿宋_GB2312" w:eastAsia="仿宋_GB2312" w:hAnsi="宋体" w:hint="eastAsia"/>
          <w:sz w:val="32"/>
          <w:szCs w:val="32"/>
        </w:rPr>
        <w:t>、</w:t>
      </w:r>
      <w:r w:rsidRPr="00CC1223">
        <w:rPr>
          <w:rFonts w:ascii="仿宋_GB2312" w:eastAsia="仿宋_GB2312" w:hAnsi="宋体"/>
          <w:sz w:val="32"/>
          <w:szCs w:val="32"/>
        </w:rPr>
        <w:t>本申</w:t>
      </w:r>
      <w:r w:rsidRPr="00CC1223">
        <w:rPr>
          <w:rFonts w:ascii="仿宋_GB2312" w:eastAsia="仿宋_GB2312" w:hAnsi="宋体" w:hint="eastAsia"/>
          <w:sz w:val="32"/>
          <w:szCs w:val="32"/>
        </w:rPr>
        <w:t>报</w:t>
      </w:r>
      <w:r w:rsidRPr="00CC1223">
        <w:rPr>
          <w:rFonts w:ascii="仿宋_GB2312" w:eastAsia="仿宋_GB2312" w:hAnsi="宋体"/>
          <w:sz w:val="32"/>
          <w:szCs w:val="32"/>
        </w:rPr>
        <w:t>书为</w:t>
      </w:r>
      <w:r w:rsidRPr="00CC1223">
        <w:rPr>
          <w:rFonts w:ascii="仿宋_GB2312" w:eastAsia="仿宋_GB2312" w:hAnsi="宋体" w:hint="eastAsia"/>
          <w:sz w:val="32"/>
          <w:szCs w:val="32"/>
        </w:rPr>
        <w:t>大</w:t>
      </w:r>
      <w:r w:rsidRPr="00CC1223">
        <w:rPr>
          <w:rFonts w:ascii="仿宋_GB2312" w:eastAsia="仿宋_GB2312" w:hAnsi="宋体"/>
          <w:sz w:val="32"/>
          <w:szCs w:val="32"/>
        </w:rPr>
        <w:t>十六开本</w:t>
      </w:r>
      <w:r w:rsidRPr="00CC1223">
        <w:rPr>
          <w:rFonts w:ascii="仿宋_GB2312" w:eastAsia="仿宋_GB2312" w:hAnsi="宋体" w:hint="eastAsia"/>
          <w:sz w:val="32"/>
          <w:szCs w:val="32"/>
        </w:rPr>
        <w:t>（A4）</w:t>
      </w:r>
      <w:r w:rsidRPr="00CC1223">
        <w:rPr>
          <w:rFonts w:ascii="仿宋_GB2312" w:eastAsia="仿宋_GB2312" w:hAnsi="宋体"/>
          <w:sz w:val="32"/>
          <w:szCs w:val="32"/>
        </w:rPr>
        <w:t>，左侧装订成册。可自行复印，但格式、内容、大小均须与原件一致。</w:t>
      </w:r>
    </w:p>
    <w:p w14:paraId="4D68FD9C" w14:textId="77777777" w:rsidR="00001D7E" w:rsidRPr="00267F73" w:rsidRDefault="00001D7E" w:rsidP="00001D7E">
      <w:pPr>
        <w:ind w:firstLineChars="200" w:firstLine="643"/>
        <w:rPr>
          <w:rFonts w:ascii="仿宋_GB2312" w:eastAsia="仿宋_GB2312" w:hAnsi="宋体" w:hint="eastAsia"/>
          <w:b/>
          <w:sz w:val="32"/>
          <w:szCs w:val="32"/>
        </w:rPr>
      </w:pPr>
      <w:r w:rsidRPr="00267F73">
        <w:rPr>
          <w:rFonts w:ascii="仿宋_GB2312" w:eastAsia="仿宋_GB2312" w:hAnsi="宋体" w:hint="eastAsia"/>
          <w:b/>
          <w:sz w:val="32"/>
          <w:szCs w:val="32"/>
        </w:rPr>
        <w:t>四、课题获批立项后，本课题立项申报书即成为有约束力的合同文本，申请人应履行约定义务，按期完成研究任务。</w:t>
      </w:r>
    </w:p>
    <w:p w14:paraId="4FD63113" w14:textId="77777777" w:rsidR="00001D7E" w:rsidRPr="00A52ED7" w:rsidRDefault="00001D7E" w:rsidP="00001D7E">
      <w:pPr>
        <w:ind w:firstLineChars="200" w:firstLine="643"/>
        <w:rPr>
          <w:rFonts w:ascii="仿宋_GB2312" w:eastAsia="仿宋_GB2312" w:hAnsi="宋体"/>
          <w:b/>
          <w:sz w:val="32"/>
          <w:szCs w:val="32"/>
        </w:rPr>
      </w:pPr>
      <w:r w:rsidRPr="00A52ED7">
        <w:rPr>
          <w:rFonts w:ascii="仿宋_GB2312" w:eastAsia="仿宋_GB2312" w:hAnsi="宋体" w:hint="eastAsia"/>
          <w:b/>
          <w:sz w:val="32"/>
          <w:szCs w:val="32"/>
        </w:rPr>
        <w:t>五</w:t>
      </w:r>
      <w:r w:rsidRPr="00A52ED7">
        <w:rPr>
          <w:rFonts w:ascii="仿宋_GB2312" w:eastAsia="仿宋_GB2312" w:hAnsi="宋体"/>
          <w:b/>
          <w:sz w:val="32"/>
          <w:szCs w:val="32"/>
        </w:rPr>
        <w:t>、</w:t>
      </w:r>
      <w:r w:rsidRPr="00A52ED7">
        <w:rPr>
          <w:rFonts w:ascii="仿宋_GB2312" w:eastAsia="仿宋_GB2312" w:hAnsi="宋体" w:hint="eastAsia"/>
          <w:b/>
          <w:sz w:val="32"/>
          <w:szCs w:val="32"/>
        </w:rPr>
        <w:t>本项目资金非国家财政拨款，课题负责人所在单位须提供税务发票。</w:t>
      </w:r>
    </w:p>
    <w:p w14:paraId="672572DA" w14:textId="77777777" w:rsidR="00001D7E" w:rsidRPr="003C4A9F" w:rsidRDefault="00001D7E" w:rsidP="00001D7E">
      <w:pPr>
        <w:ind w:firstLineChars="200" w:firstLine="640"/>
        <w:rPr>
          <w:rFonts w:eastAsia="黑体"/>
          <w:sz w:val="30"/>
        </w:rPr>
      </w:pPr>
      <w:r>
        <w:rPr>
          <w:rFonts w:ascii="仿宋_GB2312" w:eastAsia="仿宋_GB2312" w:hAnsi="宋体" w:hint="eastAsia"/>
          <w:sz w:val="32"/>
          <w:szCs w:val="32"/>
        </w:rPr>
        <w:t>六、本实名申报书一式1份，请</w:t>
      </w:r>
      <w:r>
        <w:rPr>
          <w:rFonts w:ascii="仿宋_GB2312" w:eastAsia="仿宋_GB2312" w:hAnsi="黑体" w:hint="eastAsia"/>
          <w:sz w:val="32"/>
          <w:szCs w:val="32"/>
        </w:rPr>
        <w:t>将盖章的</w:t>
      </w:r>
      <w:r>
        <w:rPr>
          <w:rFonts w:ascii="仿宋_GB2312" w:eastAsia="仿宋_GB2312" w:hAnsi="黑体" w:hint="eastAsia"/>
          <w:b/>
          <w:sz w:val="32"/>
          <w:szCs w:val="32"/>
        </w:rPr>
        <w:t>纸质版和扫描</w:t>
      </w:r>
      <w:r>
        <w:rPr>
          <w:rFonts w:ascii="仿宋_GB2312" w:eastAsia="仿宋_GB2312" w:hAnsi="黑体" w:hint="eastAsia"/>
          <w:sz w:val="32"/>
          <w:szCs w:val="32"/>
        </w:rPr>
        <w:t>版文件，连同3份匿名申报书,</w:t>
      </w:r>
      <w:r w:rsidRPr="006031EC">
        <w:rPr>
          <w:rFonts w:ascii="仿宋_GB2312" w:eastAsia="仿宋_GB2312" w:hAnsi="黑体" w:hint="eastAsia"/>
          <w:b/>
          <w:sz w:val="32"/>
          <w:szCs w:val="32"/>
        </w:rPr>
        <w:t>寄送</w:t>
      </w:r>
      <w:r>
        <w:rPr>
          <w:rFonts w:ascii="仿宋_GB2312" w:eastAsia="仿宋_GB2312" w:hAnsi="黑体" w:hint="eastAsia"/>
          <w:sz w:val="32"/>
          <w:szCs w:val="32"/>
        </w:rPr>
        <w:t>到</w:t>
      </w:r>
      <w:r w:rsidRPr="008F196F">
        <w:rPr>
          <w:rFonts w:ascii="仿宋_GB2312" w:eastAsia="仿宋_GB2312" w:hAnsi="黑体" w:hint="eastAsia"/>
          <w:b/>
          <w:sz w:val="32"/>
          <w:szCs w:val="32"/>
        </w:rPr>
        <w:t>课题指南所涉及的分支机构</w:t>
      </w:r>
      <w:r>
        <w:rPr>
          <w:rFonts w:ascii="仿宋_GB2312" w:eastAsia="仿宋_GB2312" w:hAnsi="黑体" w:hint="eastAsia"/>
          <w:b/>
          <w:sz w:val="32"/>
          <w:szCs w:val="32"/>
        </w:rPr>
        <w:t>。</w:t>
      </w:r>
      <w:r w:rsidRPr="003C4A9F">
        <w:rPr>
          <w:rFonts w:ascii="仿宋_GB2312" w:eastAsia="仿宋_GB2312" w:hAnsi="黑体" w:hint="eastAsia"/>
          <w:sz w:val="32"/>
          <w:szCs w:val="32"/>
        </w:rPr>
        <w:t>相关分支机构联系信息见课题指南。</w:t>
      </w:r>
    </w:p>
    <w:p w14:paraId="22B403F1" w14:textId="77777777" w:rsidR="00001D7E" w:rsidRPr="00CC1223" w:rsidRDefault="00001D7E" w:rsidP="00001D7E">
      <w:pPr>
        <w:ind w:firstLineChars="200" w:firstLine="600"/>
        <w:rPr>
          <w:rFonts w:eastAsia="黑体"/>
          <w:sz w:val="30"/>
        </w:rPr>
      </w:pPr>
      <w:r w:rsidRPr="00CC1223">
        <w:rPr>
          <w:rFonts w:eastAsia="黑体"/>
          <w:sz w:val="30"/>
        </w:rPr>
        <w:br w:type="page"/>
      </w:r>
      <w:r w:rsidRPr="00CC1223">
        <w:rPr>
          <w:rFonts w:eastAsia="黑体" w:hint="eastAsia"/>
          <w:sz w:val="30"/>
        </w:rPr>
        <w:lastRenderedPageBreak/>
        <w:t>一、课题负责人和课题组成员</w:t>
      </w:r>
    </w:p>
    <w:tbl>
      <w:tblPr>
        <w:tblW w:w="9671" w:type="dxa"/>
        <w:jc w:val="center"/>
        <w:tblInd w:w="-2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9"/>
        <w:gridCol w:w="496"/>
        <w:gridCol w:w="779"/>
        <w:gridCol w:w="851"/>
        <w:gridCol w:w="2168"/>
        <w:gridCol w:w="1376"/>
        <w:gridCol w:w="1842"/>
        <w:gridCol w:w="1050"/>
      </w:tblGrid>
      <w:tr w:rsidR="00001D7E" w:rsidRPr="00CC1223" w14:paraId="1F06575A" w14:textId="77777777" w:rsidTr="00713E5B">
        <w:trPr>
          <w:trHeight w:val="785"/>
          <w:jc w:val="center"/>
        </w:trPr>
        <w:tc>
          <w:tcPr>
            <w:tcW w:w="1605" w:type="dxa"/>
            <w:gridSpan w:val="2"/>
            <w:tcBorders>
              <w:top w:val="single" w:sz="12" w:space="0" w:color="auto"/>
              <w:left w:val="single" w:sz="12" w:space="0" w:color="auto"/>
            </w:tcBorders>
          </w:tcPr>
          <w:p w14:paraId="6F07F9DB"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课题名称</w:t>
            </w:r>
          </w:p>
        </w:tc>
        <w:tc>
          <w:tcPr>
            <w:tcW w:w="8066" w:type="dxa"/>
            <w:gridSpan w:val="6"/>
            <w:tcBorders>
              <w:top w:val="single" w:sz="12" w:space="0" w:color="auto"/>
              <w:right w:val="single" w:sz="12" w:space="0" w:color="auto"/>
            </w:tcBorders>
          </w:tcPr>
          <w:p w14:paraId="20094770" w14:textId="77777777" w:rsidR="00001D7E" w:rsidRPr="00CC1223" w:rsidRDefault="00001D7E" w:rsidP="00713E5B">
            <w:pPr>
              <w:spacing w:line="240" w:lineRule="atLeast"/>
              <w:rPr>
                <w:rFonts w:ascii="宋体" w:hAnsi="宋体"/>
                <w:position w:val="6"/>
                <w:sz w:val="26"/>
                <w:szCs w:val="26"/>
              </w:rPr>
            </w:pPr>
          </w:p>
        </w:tc>
      </w:tr>
      <w:tr w:rsidR="00001D7E" w:rsidRPr="00CC1223" w14:paraId="79A3E13D" w14:textId="77777777" w:rsidTr="00713E5B">
        <w:trPr>
          <w:trHeight w:val="360"/>
          <w:jc w:val="center"/>
        </w:trPr>
        <w:tc>
          <w:tcPr>
            <w:tcW w:w="1605" w:type="dxa"/>
            <w:gridSpan w:val="2"/>
            <w:vMerge w:val="restart"/>
            <w:tcBorders>
              <w:left w:val="single" w:sz="12" w:space="0" w:color="auto"/>
            </w:tcBorders>
            <w:vAlign w:val="center"/>
          </w:tcPr>
          <w:p w14:paraId="5151CBFF" w14:textId="77777777" w:rsidR="00001D7E" w:rsidRDefault="00001D7E" w:rsidP="00713E5B">
            <w:pPr>
              <w:spacing w:line="240" w:lineRule="atLeast"/>
              <w:jc w:val="center"/>
              <w:rPr>
                <w:rFonts w:ascii="宋体" w:hAnsi="宋体" w:hint="eastAsia"/>
                <w:position w:val="6"/>
                <w:sz w:val="26"/>
                <w:szCs w:val="26"/>
              </w:rPr>
            </w:pPr>
            <w:r w:rsidRPr="00CC1223">
              <w:rPr>
                <w:rFonts w:ascii="宋体" w:hAnsi="宋体" w:hint="eastAsia"/>
                <w:position w:val="6"/>
                <w:sz w:val="26"/>
                <w:szCs w:val="26"/>
              </w:rPr>
              <w:t>课题类别</w:t>
            </w:r>
          </w:p>
          <w:p w14:paraId="4A0BC73C" w14:textId="77777777" w:rsidR="00001D7E" w:rsidRPr="00E67A97" w:rsidRDefault="00001D7E" w:rsidP="00713E5B">
            <w:pPr>
              <w:spacing w:line="240" w:lineRule="atLeast"/>
              <w:jc w:val="center"/>
              <w:rPr>
                <w:rFonts w:ascii="宋体" w:hAnsi="宋体"/>
                <w:position w:val="6"/>
                <w:sz w:val="18"/>
                <w:szCs w:val="18"/>
              </w:rPr>
            </w:pPr>
            <w:r w:rsidRPr="00E67A97">
              <w:rPr>
                <w:rFonts w:ascii="宋体" w:hAnsi="宋体" w:hint="eastAsia"/>
                <w:position w:val="6"/>
                <w:sz w:val="18"/>
                <w:szCs w:val="18"/>
              </w:rPr>
              <w:t>(1,2,3,4只能选一项)</w:t>
            </w:r>
          </w:p>
        </w:tc>
        <w:tc>
          <w:tcPr>
            <w:tcW w:w="779" w:type="dxa"/>
            <w:vMerge w:val="restart"/>
            <w:vAlign w:val="center"/>
          </w:tcPr>
          <w:p w14:paraId="40E71B38" w14:textId="77777777" w:rsidR="00001D7E" w:rsidRPr="00CC1223" w:rsidRDefault="00001D7E" w:rsidP="00713E5B">
            <w:pPr>
              <w:spacing w:line="240" w:lineRule="atLeast"/>
              <w:jc w:val="center"/>
              <w:rPr>
                <w:rFonts w:ascii="宋体" w:hAnsi="宋体"/>
                <w:position w:val="6"/>
                <w:sz w:val="26"/>
                <w:szCs w:val="26"/>
              </w:rPr>
            </w:pPr>
          </w:p>
        </w:tc>
        <w:tc>
          <w:tcPr>
            <w:tcW w:w="4395" w:type="dxa"/>
            <w:gridSpan w:val="3"/>
            <w:tcBorders>
              <w:bottom w:val="single" w:sz="4" w:space="0" w:color="auto"/>
              <w:right w:val="single" w:sz="4" w:space="0" w:color="auto"/>
            </w:tcBorders>
            <w:vAlign w:val="center"/>
          </w:tcPr>
          <w:p w14:paraId="7D0C05B0" w14:textId="77777777" w:rsidR="00001D7E" w:rsidRPr="00CC1223" w:rsidRDefault="00001D7E" w:rsidP="00713E5B">
            <w:pPr>
              <w:spacing w:line="240" w:lineRule="atLeast"/>
              <w:jc w:val="center"/>
              <w:rPr>
                <w:rFonts w:ascii="宋体" w:hAnsi="宋体"/>
                <w:position w:val="6"/>
                <w:sz w:val="26"/>
                <w:szCs w:val="26"/>
              </w:rPr>
            </w:pPr>
            <w:r>
              <w:rPr>
                <w:rFonts w:ascii="宋体" w:hAnsi="宋体" w:hint="eastAsia"/>
                <w:position w:val="6"/>
                <w:sz w:val="26"/>
                <w:szCs w:val="26"/>
              </w:rPr>
              <w:t>第一类：</w:t>
            </w:r>
            <w:r w:rsidRPr="00DC08D6">
              <w:rPr>
                <w:rFonts w:ascii="宋体" w:hAnsi="宋体" w:hint="eastAsia"/>
                <w:position w:val="6"/>
                <w:sz w:val="26"/>
                <w:szCs w:val="26"/>
              </w:rPr>
              <w:t>1.重大课题；2.重点课题</w:t>
            </w:r>
          </w:p>
        </w:tc>
        <w:tc>
          <w:tcPr>
            <w:tcW w:w="1842" w:type="dxa"/>
            <w:vMerge w:val="restart"/>
            <w:tcBorders>
              <w:left w:val="single" w:sz="4" w:space="0" w:color="auto"/>
              <w:right w:val="single" w:sz="4" w:space="0" w:color="auto"/>
            </w:tcBorders>
            <w:vAlign w:val="center"/>
          </w:tcPr>
          <w:p w14:paraId="514322AE" w14:textId="77777777" w:rsidR="00001D7E" w:rsidRPr="00CC1223" w:rsidRDefault="00001D7E" w:rsidP="00713E5B">
            <w:pPr>
              <w:spacing w:line="240" w:lineRule="atLeast"/>
              <w:jc w:val="center"/>
              <w:rPr>
                <w:rFonts w:ascii="宋体" w:hAnsi="宋体"/>
                <w:position w:val="6"/>
                <w:sz w:val="26"/>
                <w:szCs w:val="26"/>
              </w:rPr>
            </w:pPr>
            <w:r>
              <w:rPr>
                <w:rFonts w:ascii="宋体" w:hAnsi="宋体"/>
                <w:position w:val="6"/>
                <w:sz w:val="26"/>
                <w:szCs w:val="26"/>
              </w:rPr>
              <w:t>是否同意调剂</w:t>
            </w:r>
          </w:p>
        </w:tc>
        <w:tc>
          <w:tcPr>
            <w:tcW w:w="1050" w:type="dxa"/>
            <w:vMerge w:val="restart"/>
            <w:tcBorders>
              <w:left w:val="single" w:sz="4" w:space="0" w:color="auto"/>
              <w:right w:val="single" w:sz="12" w:space="0" w:color="auto"/>
            </w:tcBorders>
          </w:tcPr>
          <w:p w14:paraId="17963CB6" w14:textId="77777777" w:rsidR="00001D7E" w:rsidRPr="00CC1223" w:rsidRDefault="00001D7E" w:rsidP="00713E5B">
            <w:pPr>
              <w:spacing w:line="240" w:lineRule="atLeast"/>
              <w:ind w:left="477"/>
              <w:rPr>
                <w:rFonts w:ascii="宋体" w:hAnsi="宋体"/>
                <w:position w:val="6"/>
                <w:sz w:val="26"/>
                <w:szCs w:val="26"/>
              </w:rPr>
            </w:pPr>
          </w:p>
        </w:tc>
      </w:tr>
      <w:tr w:rsidR="00001D7E" w:rsidRPr="00CC1223" w14:paraId="54DEA474" w14:textId="77777777" w:rsidTr="00713E5B">
        <w:trPr>
          <w:trHeight w:val="435"/>
          <w:jc w:val="center"/>
        </w:trPr>
        <w:tc>
          <w:tcPr>
            <w:tcW w:w="1605" w:type="dxa"/>
            <w:gridSpan w:val="2"/>
            <w:vMerge/>
            <w:tcBorders>
              <w:left w:val="single" w:sz="12" w:space="0" w:color="auto"/>
            </w:tcBorders>
          </w:tcPr>
          <w:p w14:paraId="1F04DA2C" w14:textId="77777777" w:rsidR="00001D7E" w:rsidRPr="00CC1223" w:rsidRDefault="00001D7E" w:rsidP="00713E5B">
            <w:pPr>
              <w:spacing w:line="240" w:lineRule="atLeast"/>
              <w:jc w:val="center"/>
              <w:rPr>
                <w:rFonts w:ascii="宋体" w:hAnsi="宋体" w:hint="eastAsia"/>
                <w:position w:val="6"/>
                <w:sz w:val="26"/>
                <w:szCs w:val="26"/>
              </w:rPr>
            </w:pPr>
          </w:p>
        </w:tc>
        <w:tc>
          <w:tcPr>
            <w:tcW w:w="779" w:type="dxa"/>
            <w:vMerge/>
          </w:tcPr>
          <w:p w14:paraId="18328AF3" w14:textId="77777777" w:rsidR="00001D7E" w:rsidRPr="00CC1223" w:rsidRDefault="00001D7E" w:rsidP="00713E5B">
            <w:pPr>
              <w:spacing w:line="240" w:lineRule="atLeast"/>
              <w:rPr>
                <w:rFonts w:ascii="宋体" w:hAnsi="宋体"/>
                <w:position w:val="6"/>
                <w:sz w:val="26"/>
                <w:szCs w:val="26"/>
              </w:rPr>
            </w:pPr>
          </w:p>
        </w:tc>
        <w:tc>
          <w:tcPr>
            <w:tcW w:w="4395" w:type="dxa"/>
            <w:gridSpan w:val="3"/>
            <w:tcBorders>
              <w:top w:val="single" w:sz="4" w:space="0" w:color="auto"/>
              <w:right w:val="single" w:sz="4" w:space="0" w:color="auto"/>
            </w:tcBorders>
            <w:vAlign w:val="center"/>
          </w:tcPr>
          <w:p w14:paraId="66095242" w14:textId="77777777" w:rsidR="00001D7E" w:rsidRPr="00DC08D6" w:rsidRDefault="00001D7E" w:rsidP="00713E5B">
            <w:pPr>
              <w:spacing w:line="240" w:lineRule="atLeast"/>
              <w:jc w:val="center"/>
              <w:rPr>
                <w:rFonts w:ascii="宋体" w:hAnsi="宋体" w:hint="eastAsia"/>
                <w:position w:val="6"/>
                <w:sz w:val="26"/>
                <w:szCs w:val="26"/>
              </w:rPr>
            </w:pPr>
            <w:r>
              <w:rPr>
                <w:rFonts w:ascii="宋体" w:hAnsi="宋体" w:hint="eastAsia"/>
                <w:position w:val="6"/>
                <w:sz w:val="26"/>
                <w:szCs w:val="26"/>
              </w:rPr>
              <w:t>第二类：3</w:t>
            </w:r>
            <w:r w:rsidRPr="00DC08D6">
              <w:rPr>
                <w:rFonts w:ascii="宋体" w:hAnsi="宋体" w:hint="eastAsia"/>
                <w:position w:val="6"/>
                <w:sz w:val="26"/>
                <w:szCs w:val="26"/>
              </w:rPr>
              <w:t>.重</w:t>
            </w:r>
            <w:r>
              <w:rPr>
                <w:rFonts w:ascii="宋体" w:hAnsi="宋体" w:hint="eastAsia"/>
                <w:position w:val="6"/>
                <w:sz w:val="26"/>
                <w:szCs w:val="26"/>
              </w:rPr>
              <w:t>点</w:t>
            </w:r>
            <w:r w:rsidRPr="00DC08D6">
              <w:rPr>
                <w:rFonts w:ascii="宋体" w:hAnsi="宋体" w:hint="eastAsia"/>
                <w:position w:val="6"/>
                <w:sz w:val="26"/>
                <w:szCs w:val="26"/>
              </w:rPr>
              <w:t>课题；</w:t>
            </w:r>
            <w:r>
              <w:rPr>
                <w:rFonts w:ascii="宋体" w:hAnsi="宋体" w:hint="eastAsia"/>
                <w:position w:val="6"/>
                <w:sz w:val="26"/>
                <w:szCs w:val="26"/>
              </w:rPr>
              <w:t>4</w:t>
            </w:r>
            <w:r w:rsidRPr="00DC08D6">
              <w:rPr>
                <w:rFonts w:ascii="宋体" w:hAnsi="宋体" w:hint="eastAsia"/>
                <w:position w:val="6"/>
                <w:sz w:val="26"/>
                <w:szCs w:val="26"/>
              </w:rPr>
              <w:t>.</w:t>
            </w:r>
            <w:proofErr w:type="gramStart"/>
            <w:r>
              <w:rPr>
                <w:rFonts w:ascii="宋体" w:hAnsi="宋体" w:hint="eastAsia"/>
                <w:position w:val="6"/>
                <w:sz w:val="26"/>
                <w:szCs w:val="26"/>
              </w:rPr>
              <w:t>一般</w:t>
            </w:r>
            <w:r w:rsidRPr="00DC08D6">
              <w:rPr>
                <w:rFonts w:ascii="宋体" w:hAnsi="宋体" w:hint="eastAsia"/>
                <w:position w:val="6"/>
                <w:sz w:val="26"/>
                <w:szCs w:val="26"/>
              </w:rPr>
              <w:t>课题</w:t>
            </w:r>
            <w:proofErr w:type="gramEnd"/>
          </w:p>
        </w:tc>
        <w:tc>
          <w:tcPr>
            <w:tcW w:w="1842" w:type="dxa"/>
            <w:vMerge/>
            <w:tcBorders>
              <w:left w:val="single" w:sz="4" w:space="0" w:color="auto"/>
              <w:right w:val="single" w:sz="4" w:space="0" w:color="auto"/>
            </w:tcBorders>
            <w:vAlign w:val="center"/>
          </w:tcPr>
          <w:p w14:paraId="0EA5A0D8" w14:textId="77777777" w:rsidR="00001D7E" w:rsidRDefault="00001D7E" w:rsidP="00713E5B">
            <w:pPr>
              <w:spacing w:line="240" w:lineRule="atLeast"/>
              <w:jc w:val="center"/>
              <w:rPr>
                <w:rFonts w:ascii="宋体" w:hAnsi="宋体"/>
                <w:position w:val="6"/>
                <w:sz w:val="26"/>
                <w:szCs w:val="26"/>
              </w:rPr>
            </w:pPr>
          </w:p>
        </w:tc>
        <w:tc>
          <w:tcPr>
            <w:tcW w:w="1050" w:type="dxa"/>
            <w:vMerge/>
            <w:tcBorders>
              <w:left w:val="single" w:sz="4" w:space="0" w:color="auto"/>
              <w:right w:val="single" w:sz="12" w:space="0" w:color="auto"/>
            </w:tcBorders>
          </w:tcPr>
          <w:p w14:paraId="03184368" w14:textId="77777777" w:rsidR="00001D7E" w:rsidRPr="00CC1223" w:rsidRDefault="00001D7E" w:rsidP="00713E5B">
            <w:pPr>
              <w:spacing w:line="240" w:lineRule="atLeast"/>
              <w:rPr>
                <w:rFonts w:ascii="宋体" w:hAnsi="宋体"/>
                <w:position w:val="6"/>
                <w:sz w:val="26"/>
                <w:szCs w:val="26"/>
              </w:rPr>
            </w:pPr>
          </w:p>
        </w:tc>
      </w:tr>
      <w:tr w:rsidR="00001D7E" w:rsidRPr="00CC1223" w14:paraId="076FCBAF" w14:textId="77777777" w:rsidTr="00713E5B">
        <w:trPr>
          <w:trHeight w:val="1303"/>
          <w:jc w:val="center"/>
        </w:trPr>
        <w:tc>
          <w:tcPr>
            <w:tcW w:w="1109" w:type="dxa"/>
            <w:tcBorders>
              <w:left w:val="single" w:sz="12" w:space="0" w:color="auto"/>
            </w:tcBorders>
            <w:vAlign w:val="center"/>
          </w:tcPr>
          <w:p w14:paraId="7C57CE68" w14:textId="77777777" w:rsidR="00001D7E" w:rsidRPr="00CC1223" w:rsidRDefault="00001D7E" w:rsidP="00713E5B">
            <w:pPr>
              <w:spacing w:line="240" w:lineRule="atLeast"/>
              <w:jc w:val="center"/>
              <w:rPr>
                <w:rFonts w:ascii="宋体" w:hAnsi="宋体"/>
                <w:position w:val="6"/>
                <w:sz w:val="26"/>
                <w:szCs w:val="26"/>
              </w:rPr>
            </w:pPr>
            <w:r>
              <w:rPr>
                <w:rFonts w:ascii="宋体" w:hAnsi="宋体"/>
                <w:position w:val="6"/>
                <w:sz w:val="26"/>
                <w:szCs w:val="26"/>
              </w:rPr>
              <w:t>负责人</w:t>
            </w:r>
          </w:p>
        </w:tc>
        <w:tc>
          <w:tcPr>
            <w:tcW w:w="1275" w:type="dxa"/>
            <w:gridSpan w:val="2"/>
            <w:vAlign w:val="center"/>
          </w:tcPr>
          <w:p w14:paraId="4F965B93" w14:textId="77777777" w:rsidR="00001D7E" w:rsidRPr="00CC1223" w:rsidRDefault="00001D7E" w:rsidP="00713E5B">
            <w:pPr>
              <w:spacing w:line="240" w:lineRule="atLeast"/>
              <w:jc w:val="center"/>
              <w:rPr>
                <w:rFonts w:ascii="宋体" w:hAnsi="宋体"/>
                <w:position w:val="6"/>
                <w:sz w:val="26"/>
                <w:szCs w:val="26"/>
              </w:rPr>
            </w:pPr>
            <w:r w:rsidRPr="00CC1223">
              <w:rPr>
                <w:rFonts w:ascii="宋体" w:hAnsi="宋体" w:hint="eastAsia"/>
                <w:position w:val="6"/>
                <w:sz w:val="26"/>
                <w:szCs w:val="26"/>
              </w:rPr>
              <w:t>职称/职务</w:t>
            </w:r>
          </w:p>
        </w:tc>
        <w:tc>
          <w:tcPr>
            <w:tcW w:w="7287" w:type="dxa"/>
            <w:gridSpan w:val="5"/>
            <w:tcBorders>
              <w:right w:val="single" w:sz="12" w:space="0" w:color="auto"/>
            </w:tcBorders>
            <w:vAlign w:val="center"/>
          </w:tcPr>
          <w:p w14:paraId="5643F08A" w14:textId="77777777" w:rsidR="00001D7E" w:rsidRPr="00CC1223" w:rsidRDefault="00001D7E" w:rsidP="00713E5B">
            <w:pPr>
              <w:spacing w:line="240" w:lineRule="atLeast"/>
              <w:jc w:val="center"/>
              <w:rPr>
                <w:rFonts w:ascii="宋体" w:hAnsi="宋体"/>
                <w:position w:val="6"/>
                <w:sz w:val="26"/>
                <w:szCs w:val="26"/>
                <w:u w:val="single"/>
              </w:rPr>
            </w:pPr>
          </w:p>
        </w:tc>
      </w:tr>
      <w:tr w:rsidR="00001D7E" w:rsidRPr="00CC1223" w14:paraId="486BF207" w14:textId="77777777" w:rsidTr="00713E5B">
        <w:tblPrEx>
          <w:tblBorders>
            <w:insideH w:val="single" w:sz="4" w:space="0" w:color="auto"/>
            <w:insideV w:val="single" w:sz="4" w:space="0" w:color="auto"/>
          </w:tblBorders>
        </w:tblPrEx>
        <w:trPr>
          <w:trHeight w:val="613"/>
          <w:jc w:val="center"/>
        </w:trPr>
        <w:tc>
          <w:tcPr>
            <w:tcW w:w="1109" w:type="dxa"/>
            <w:vMerge w:val="restart"/>
            <w:tcBorders>
              <w:left w:val="single" w:sz="12" w:space="0" w:color="auto"/>
            </w:tcBorders>
            <w:vAlign w:val="center"/>
          </w:tcPr>
          <w:p w14:paraId="66E59B1D" w14:textId="77777777" w:rsidR="00001D7E" w:rsidRPr="00CC1223" w:rsidRDefault="00001D7E" w:rsidP="00713E5B">
            <w:pPr>
              <w:spacing w:line="480" w:lineRule="auto"/>
              <w:jc w:val="center"/>
              <w:rPr>
                <w:rFonts w:ascii="宋体" w:hAnsi="宋体"/>
                <w:position w:val="6"/>
                <w:sz w:val="26"/>
                <w:szCs w:val="26"/>
              </w:rPr>
            </w:pPr>
            <w:r w:rsidRPr="00CC1223">
              <w:rPr>
                <w:rFonts w:ascii="宋体" w:hAnsi="宋体" w:hint="eastAsia"/>
                <w:position w:val="6"/>
                <w:sz w:val="26"/>
                <w:szCs w:val="26"/>
              </w:rPr>
              <w:t>主要参加者</w:t>
            </w:r>
          </w:p>
        </w:tc>
        <w:tc>
          <w:tcPr>
            <w:tcW w:w="4294" w:type="dxa"/>
            <w:gridSpan w:val="4"/>
            <w:vAlign w:val="center"/>
          </w:tcPr>
          <w:p w14:paraId="117C9DA0" w14:textId="77777777" w:rsidR="00001D7E" w:rsidRPr="00CC1223" w:rsidRDefault="00001D7E" w:rsidP="00713E5B">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职称/职务</w:t>
            </w:r>
          </w:p>
        </w:tc>
        <w:tc>
          <w:tcPr>
            <w:tcW w:w="4268" w:type="dxa"/>
            <w:gridSpan w:val="3"/>
            <w:tcBorders>
              <w:right w:val="single" w:sz="12" w:space="0" w:color="auto"/>
            </w:tcBorders>
            <w:vAlign w:val="center"/>
          </w:tcPr>
          <w:p w14:paraId="74B7C0CA" w14:textId="77777777" w:rsidR="00001D7E" w:rsidRPr="00CC1223" w:rsidRDefault="00001D7E" w:rsidP="00713E5B">
            <w:pPr>
              <w:snapToGrid w:val="0"/>
              <w:spacing w:line="480" w:lineRule="exact"/>
              <w:jc w:val="center"/>
              <w:rPr>
                <w:rFonts w:ascii="宋体" w:hAnsi="宋体"/>
                <w:position w:val="6"/>
                <w:sz w:val="26"/>
                <w:szCs w:val="26"/>
              </w:rPr>
            </w:pPr>
            <w:r w:rsidRPr="00CC1223">
              <w:rPr>
                <w:rFonts w:ascii="宋体" w:hAnsi="宋体" w:hint="eastAsia"/>
                <w:position w:val="6"/>
                <w:sz w:val="26"/>
                <w:szCs w:val="26"/>
              </w:rPr>
              <w:t>承担任务</w:t>
            </w:r>
          </w:p>
        </w:tc>
      </w:tr>
      <w:tr w:rsidR="00001D7E" w:rsidRPr="00CC1223" w14:paraId="0288A4DB" w14:textId="77777777" w:rsidTr="00713E5B">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14:paraId="7030DEEA" w14:textId="77777777" w:rsidR="00001D7E" w:rsidRPr="00CC1223" w:rsidRDefault="00001D7E" w:rsidP="00713E5B">
            <w:pPr>
              <w:snapToGrid w:val="0"/>
              <w:spacing w:line="480" w:lineRule="exact"/>
              <w:jc w:val="center"/>
              <w:rPr>
                <w:rFonts w:ascii="宋体" w:hAnsi="宋体"/>
                <w:position w:val="6"/>
                <w:sz w:val="26"/>
                <w:szCs w:val="26"/>
              </w:rPr>
            </w:pPr>
          </w:p>
        </w:tc>
        <w:tc>
          <w:tcPr>
            <w:tcW w:w="4294" w:type="dxa"/>
            <w:gridSpan w:val="4"/>
          </w:tcPr>
          <w:p w14:paraId="1DE4B830" w14:textId="77777777" w:rsidR="00001D7E" w:rsidRPr="00CC1223" w:rsidRDefault="00001D7E" w:rsidP="00713E5B">
            <w:pPr>
              <w:snapToGrid w:val="0"/>
              <w:spacing w:line="480" w:lineRule="exact"/>
              <w:rPr>
                <w:rFonts w:ascii="宋体" w:hAnsi="宋体"/>
                <w:position w:val="6"/>
                <w:sz w:val="26"/>
                <w:szCs w:val="26"/>
                <w:u w:val="single"/>
              </w:rPr>
            </w:pPr>
          </w:p>
        </w:tc>
        <w:tc>
          <w:tcPr>
            <w:tcW w:w="4268" w:type="dxa"/>
            <w:gridSpan w:val="3"/>
            <w:tcBorders>
              <w:right w:val="single" w:sz="12" w:space="0" w:color="auto"/>
            </w:tcBorders>
          </w:tcPr>
          <w:p w14:paraId="6A7AC29B"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669306D2" w14:textId="77777777" w:rsidTr="00713E5B">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14:paraId="4F29124A" w14:textId="77777777" w:rsidR="00001D7E" w:rsidRPr="00CC1223" w:rsidRDefault="00001D7E" w:rsidP="00713E5B">
            <w:pPr>
              <w:snapToGrid w:val="0"/>
              <w:spacing w:line="480" w:lineRule="exact"/>
              <w:jc w:val="center"/>
              <w:rPr>
                <w:rFonts w:ascii="宋体" w:hAnsi="宋体"/>
                <w:position w:val="6"/>
                <w:sz w:val="26"/>
                <w:szCs w:val="26"/>
              </w:rPr>
            </w:pPr>
          </w:p>
        </w:tc>
        <w:tc>
          <w:tcPr>
            <w:tcW w:w="4294" w:type="dxa"/>
            <w:gridSpan w:val="4"/>
          </w:tcPr>
          <w:p w14:paraId="75AF8B95" w14:textId="77777777" w:rsidR="00001D7E" w:rsidRPr="00CC1223" w:rsidRDefault="00001D7E" w:rsidP="00713E5B">
            <w:pPr>
              <w:snapToGrid w:val="0"/>
              <w:spacing w:line="480" w:lineRule="exact"/>
              <w:rPr>
                <w:rFonts w:ascii="宋体" w:hAnsi="宋体"/>
                <w:position w:val="6"/>
                <w:sz w:val="26"/>
                <w:szCs w:val="26"/>
                <w:u w:val="single"/>
              </w:rPr>
            </w:pPr>
          </w:p>
        </w:tc>
        <w:tc>
          <w:tcPr>
            <w:tcW w:w="4268" w:type="dxa"/>
            <w:gridSpan w:val="3"/>
            <w:tcBorders>
              <w:right w:val="single" w:sz="12" w:space="0" w:color="auto"/>
            </w:tcBorders>
          </w:tcPr>
          <w:p w14:paraId="6A8AB6C8"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6BA87357" w14:textId="77777777" w:rsidTr="00713E5B">
        <w:tblPrEx>
          <w:tblBorders>
            <w:insideH w:val="single" w:sz="4" w:space="0" w:color="auto"/>
            <w:insideV w:val="single" w:sz="4" w:space="0" w:color="auto"/>
          </w:tblBorders>
        </w:tblPrEx>
        <w:trPr>
          <w:trHeight w:val="613"/>
          <w:jc w:val="center"/>
        </w:trPr>
        <w:tc>
          <w:tcPr>
            <w:tcW w:w="1109" w:type="dxa"/>
            <w:vMerge/>
            <w:tcBorders>
              <w:left w:val="single" w:sz="12" w:space="0" w:color="auto"/>
            </w:tcBorders>
          </w:tcPr>
          <w:p w14:paraId="3179A345" w14:textId="77777777" w:rsidR="00001D7E" w:rsidRPr="00CC1223" w:rsidRDefault="00001D7E" w:rsidP="00713E5B">
            <w:pPr>
              <w:snapToGrid w:val="0"/>
              <w:spacing w:line="480" w:lineRule="exact"/>
              <w:jc w:val="center"/>
              <w:rPr>
                <w:rFonts w:ascii="宋体" w:hAnsi="宋体"/>
                <w:position w:val="6"/>
                <w:sz w:val="26"/>
                <w:szCs w:val="26"/>
              </w:rPr>
            </w:pPr>
          </w:p>
        </w:tc>
        <w:tc>
          <w:tcPr>
            <w:tcW w:w="4294" w:type="dxa"/>
            <w:gridSpan w:val="4"/>
          </w:tcPr>
          <w:p w14:paraId="22796702" w14:textId="77777777" w:rsidR="00001D7E" w:rsidRPr="00CC1223" w:rsidRDefault="00001D7E" w:rsidP="00713E5B">
            <w:pPr>
              <w:snapToGrid w:val="0"/>
              <w:spacing w:line="480" w:lineRule="exact"/>
              <w:rPr>
                <w:rFonts w:ascii="宋体" w:hAnsi="宋体"/>
                <w:position w:val="6"/>
                <w:sz w:val="26"/>
                <w:szCs w:val="26"/>
                <w:u w:val="single"/>
              </w:rPr>
            </w:pPr>
          </w:p>
        </w:tc>
        <w:tc>
          <w:tcPr>
            <w:tcW w:w="4268" w:type="dxa"/>
            <w:gridSpan w:val="3"/>
            <w:tcBorders>
              <w:right w:val="single" w:sz="12" w:space="0" w:color="auto"/>
            </w:tcBorders>
          </w:tcPr>
          <w:p w14:paraId="26718282"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44A9AC0C" w14:textId="77777777" w:rsidTr="00713E5B">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14:paraId="385DC0B3" w14:textId="77777777" w:rsidR="00001D7E" w:rsidRPr="00CC1223" w:rsidRDefault="00001D7E" w:rsidP="00713E5B">
            <w:pPr>
              <w:snapToGrid w:val="0"/>
              <w:spacing w:line="480" w:lineRule="exact"/>
              <w:jc w:val="center"/>
              <w:rPr>
                <w:rFonts w:ascii="宋体" w:hAnsi="宋体"/>
                <w:position w:val="6"/>
                <w:sz w:val="26"/>
                <w:szCs w:val="26"/>
              </w:rPr>
            </w:pPr>
          </w:p>
        </w:tc>
        <w:tc>
          <w:tcPr>
            <w:tcW w:w="4294" w:type="dxa"/>
            <w:gridSpan w:val="4"/>
          </w:tcPr>
          <w:p w14:paraId="7FB662AC" w14:textId="77777777" w:rsidR="00001D7E" w:rsidRPr="00CC1223" w:rsidRDefault="00001D7E" w:rsidP="00713E5B">
            <w:pPr>
              <w:snapToGrid w:val="0"/>
              <w:spacing w:line="480" w:lineRule="exact"/>
              <w:rPr>
                <w:rFonts w:ascii="宋体" w:hAnsi="宋体"/>
                <w:position w:val="6"/>
                <w:sz w:val="26"/>
                <w:szCs w:val="26"/>
                <w:u w:val="single"/>
              </w:rPr>
            </w:pPr>
          </w:p>
        </w:tc>
        <w:tc>
          <w:tcPr>
            <w:tcW w:w="4268" w:type="dxa"/>
            <w:gridSpan w:val="3"/>
            <w:tcBorders>
              <w:right w:val="single" w:sz="12" w:space="0" w:color="auto"/>
            </w:tcBorders>
          </w:tcPr>
          <w:p w14:paraId="12F463E9"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7167F4EB" w14:textId="77777777" w:rsidTr="00713E5B">
        <w:tblPrEx>
          <w:tblBorders>
            <w:insideH w:val="single" w:sz="4" w:space="0" w:color="auto"/>
            <w:insideV w:val="single" w:sz="4" w:space="0" w:color="auto"/>
          </w:tblBorders>
        </w:tblPrEx>
        <w:trPr>
          <w:trHeight w:val="631"/>
          <w:jc w:val="center"/>
        </w:trPr>
        <w:tc>
          <w:tcPr>
            <w:tcW w:w="1109" w:type="dxa"/>
            <w:vMerge/>
            <w:tcBorders>
              <w:left w:val="single" w:sz="12" w:space="0" w:color="auto"/>
            </w:tcBorders>
          </w:tcPr>
          <w:p w14:paraId="3C3A305C" w14:textId="77777777" w:rsidR="00001D7E" w:rsidRPr="00CC1223" w:rsidRDefault="00001D7E" w:rsidP="00713E5B">
            <w:pPr>
              <w:snapToGrid w:val="0"/>
              <w:spacing w:line="480" w:lineRule="exact"/>
              <w:jc w:val="center"/>
              <w:rPr>
                <w:rFonts w:ascii="宋体" w:hAnsi="宋体"/>
                <w:position w:val="6"/>
                <w:sz w:val="26"/>
                <w:szCs w:val="26"/>
              </w:rPr>
            </w:pPr>
          </w:p>
        </w:tc>
        <w:tc>
          <w:tcPr>
            <w:tcW w:w="4294" w:type="dxa"/>
            <w:gridSpan w:val="4"/>
          </w:tcPr>
          <w:p w14:paraId="1F5E17C2" w14:textId="77777777" w:rsidR="00001D7E" w:rsidRPr="00CC1223" w:rsidRDefault="00001D7E" w:rsidP="00713E5B">
            <w:pPr>
              <w:snapToGrid w:val="0"/>
              <w:spacing w:line="480" w:lineRule="exact"/>
              <w:rPr>
                <w:rFonts w:ascii="宋体" w:hAnsi="宋体"/>
                <w:position w:val="6"/>
                <w:sz w:val="26"/>
                <w:szCs w:val="26"/>
                <w:u w:val="single"/>
              </w:rPr>
            </w:pPr>
          </w:p>
        </w:tc>
        <w:tc>
          <w:tcPr>
            <w:tcW w:w="4268" w:type="dxa"/>
            <w:gridSpan w:val="3"/>
            <w:tcBorders>
              <w:right w:val="single" w:sz="12" w:space="0" w:color="auto"/>
            </w:tcBorders>
          </w:tcPr>
          <w:p w14:paraId="77C23B40"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5BE81D26" w14:textId="77777777" w:rsidTr="00713E5B">
        <w:tblPrEx>
          <w:tblBorders>
            <w:insideH w:val="single" w:sz="4" w:space="0" w:color="auto"/>
            <w:insideV w:val="single" w:sz="4" w:space="0" w:color="auto"/>
          </w:tblBorders>
        </w:tblPrEx>
        <w:trPr>
          <w:trHeight w:val="613"/>
          <w:jc w:val="center"/>
        </w:trPr>
        <w:tc>
          <w:tcPr>
            <w:tcW w:w="1109" w:type="dxa"/>
            <w:vMerge/>
            <w:tcBorders>
              <w:left w:val="single" w:sz="12" w:space="0" w:color="auto"/>
            </w:tcBorders>
          </w:tcPr>
          <w:p w14:paraId="3C2BC026" w14:textId="77777777" w:rsidR="00001D7E" w:rsidRPr="00CC1223" w:rsidRDefault="00001D7E" w:rsidP="00713E5B">
            <w:pPr>
              <w:snapToGrid w:val="0"/>
              <w:spacing w:line="480" w:lineRule="exact"/>
              <w:jc w:val="center"/>
              <w:rPr>
                <w:rFonts w:ascii="宋体" w:hAnsi="宋体"/>
                <w:position w:val="6"/>
                <w:sz w:val="26"/>
                <w:szCs w:val="26"/>
              </w:rPr>
            </w:pPr>
          </w:p>
        </w:tc>
        <w:tc>
          <w:tcPr>
            <w:tcW w:w="4294" w:type="dxa"/>
            <w:gridSpan w:val="4"/>
          </w:tcPr>
          <w:p w14:paraId="7577577B" w14:textId="77777777" w:rsidR="00001D7E" w:rsidRPr="00CC1223" w:rsidRDefault="00001D7E" w:rsidP="00713E5B">
            <w:pPr>
              <w:snapToGrid w:val="0"/>
              <w:spacing w:line="480" w:lineRule="exact"/>
              <w:rPr>
                <w:rFonts w:ascii="宋体" w:hAnsi="宋体"/>
                <w:position w:val="6"/>
                <w:sz w:val="26"/>
                <w:szCs w:val="26"/>
                <w:u w:val="single"/>
              </w:rPr>
            </w:pPr>
          </w:p>
        </w:tc>
        <w:tc>
          <w:tcPr>
            <w:tcW w:w="4268" w:type="dxa"/>
            <w:gridSpan w:val="3"/>
            <w:tcBorders>
              <w:right w:val="single" w:sz="12" w:space="0" w:color="auto"/>
            </w:tcBorders>
          </w:tcPr>
          <w:p w14:paraId="7E63F62D" w14:textId="77777777" w:rsidR="00001D7E" w:rsidRPr="00CC1223" w:rsidRDefault="00001D7E" w:rsidP="00713E5B">
            <w:pPr>
              <w:snapToGrid w:val="0"/>
              <w:spacing w:line="480" w:lineRule="exact"/>
              <w:rPr>
                <w:rFonts w:ascii="宋体" w:hAnsi="宋体"/>
                <w:position w:val="6"/>
                <w:sz w:val="26"/>
                <w:szCs w:val="26"/>
                <w:u w:val="single"/>
              </w:rPr>
            </w:pPr>
          </w:p>
        </w:tc>
      </w:tr>
      <w:tr w:rsidR="00001D7E" w:rsidRPr="00CC1223" w14:paraId="0EFDA629" w14:textId="77777777" w:rsidTr="00713E5B">
        <w:tblPrEx>
          <w:tblBorders>
            <w:insideH w:val="single" w:sz="4" w:space="0" w:color="auto"/>
            <w:insideV w:val="single" w:sz="4" w:space="0" w:color="auto"/>
          </w:tblBorders>
        </w:tblPrEx>
        <w:trPr>
          <w:trHeight w:val="846"/>
          <w:jc w:val="center"/>
        </w:trPr>
        <w:tc>
          <w:tcPr>
            <w:tcW w:w="2384" w:type="dxa"/>
            <w:gridSpan w:val="3"/>
            <w:tcBorders>
              <w:left w:val="single" w:sz="12" w:space="0" w:color="auto"/>
            </w:tcBorders>
          </w:tcPr>
          <w:p w14:paraId="72B31DEF" w14:textId="77777777" w:rsidR="00001D7E" w:rsidRPr="00CC1223" w:rsidRDefault="00001D7E" w:rsidP="00713E5B">
            <w:pPr>
              <w:snapToGrid w:val="0"/>
              <w:spacing w:line="480" w:lineRule="exact"/>
              <w:jc w:val="center"/>
              <w:rPr>
                <w:rFonts w:ascii="宋体" w:hAnsi="宋体"/>
                <w:sz w:val="24"/>
              </w:rPr>
            </w:pPr>
            <w:r w:rsidRPr="00CC1223">
              <w:rPr>
                <w:rFonts w:ascii="宋体" w:hAnsi="宋体" w:hint="eastAsia"/>
                <w:sz w:val="24"/>
              </w:rPr>
              <w:t>预期主要成果</w:t>
            </w:r>
          </w:p>
          <w:p w14:paraId="5C903F93" w14:textId="77777777" w:rsidR="00001D7E" w:rsidRPr="00CC1223" w:rsidRDefault="00001D7E" w:rsidP="00713E5B">
            <w:pPr>
              <w:snapToGrid w:val="0"/>
              <w:spacing w:line="480" w:lineRule="exact"/>
              <w:jc w:val="center"/>
              <w:rPr>
                <w:rFonts w:ascii="宋体" w:hAnsi="宋体"/>
                <w:position w:val="6"/>
                <w:sz w:val="26"/>
                <w:szCs w:val="26"/>
                <w:u w:val="single"/>
              </w:rPr>
            </w:pPr>
            <w:r w:rsidRPr="00CC1223">
              <w:rPr>
                <w:rFonts w:ascii="宋体" w:hAnsi="宋体" w:hint="eastAsia"/>
                <w:sz w:val="24"/>
              </w:rPr>
              <w:t>（可多选）</w:t>
            </w:r>
          </w:p>
        </w:tc>
        <w:tc>
          <w:tcPr>
            <w:tcW w:w="851" w:type="dxa"/>
          </w:tcPr>
          <w:p w14:paraId="24E3DDDE" w14:textId="77777777" w:rsidR="00001D7E" w:rsidRPr="00CC1223" w:rsidRDefault="00001D7E" w:rsidP="00713E5B">
            <w:pPr>
              <w:snapToGrid w:val="0"/>
              <w:spacing w:line="480" w:lineRule="exact"/>
              <w:rPr>
                <w:rFonts w:ascii="宋体" w:hAnsi="宋体"/>
                <w:position w:val="6"/>
                <w:sz w:val="26"/>
                <w:szCs w:val="26"/>
                <w:u w:val="single"/>
              </w:rPr>
            </w:pPr>
          </w:p>
        </w:tc>
        <w:tc>
          <w:tcPr>
            <w:tcW w:w="6436" w:type="dxa"/>
            <w:gridSpan w:val="4"/>
            <w:tcBorders>
              <w:right w:val="single" w:sz="12" w:space="0" w:color="auto"/>
            </w:tcBorders>
            <w:vAlign w:val="center"/>
          </w:tcPr>
          <w:p w14:paraId="54C363F7" w14:textId="77777777" w:rsidR="00001D7E" w:rsidRDefault="00001D7E" w:rsidP="00713E5B">
            <w:pPr>
              <w:snapToGrid w:val="0"/>
              <w:spacing w:line="480" w:lineRule="exact"/>
              <w:rPr>
                <w:rFonts w:ascii="宋体" w:hAnsi="宋体"/>
                <w:sz w:val="24"/>
              </w:rPr>
            </w:pPr>
            <w:r>
              <w:rPr>
                <w:rFonts w:ascii="宋体" w:hAnsi="宋体" w:hint="eastAsia"/>
                <w:sz w:val="24"/>
              </w:rPr>
              <w:t>A、研究报告 B、调研报告 C、论文 D、专著 E、工具书</w:t>
            </w:r>
          </w:p>
          <w:p w14:paraId="66DEDE29" w14:textId="77777777" w:rsidR="00001D7E" w:rsidRPr="00CC1223" w:rsidRDefault="00001D7E" w:rsidP="00713E5B">
            <w:pPr>
              <w:snapToGrid w:val="0"/>
              <w:spacing w:line="480" w:lineRule="exact"/>
              <w:jc w:val="center"/>
              <w:rPr>
                <w:rFonts w:ascii="宋体" w:hAnsi="宋体"/>
                <w:position w:val="6"/>
                <w:sz w:val="26"/>
                <w:szCs w:val="26"/>
                <w:u w:val="single"/>
              </w:rPr>
            </w:pPr>
            <w:r>
              <w:rPr>
                <w:rFonts w:ascii="宋体" w:hAnsi="宋体" w:hint="eastAsia"/>
                <w:sz w:val="24"/>
              </w:rPr>
              <w:t>F、其它</w:t>
            </w:r>
          </w:p>
        </w:tc>
      </w:tr>
      <w:tr w:rsidR="00001D7E" w:rsidRPr="00CC1223" w14:paraId="7E1F6C31" w14:textId="77777777" w:rsidTr="00713E5B">
        <w:tblPrEx>
          <w:tblBorders>
            <w:insideH w:val="single" w:sz="4" w:space="0" w:color="auto"/>
            <w:insideV w:val="single" w:sz="4" w:space="0" w:color="auto"/>
          </w:tblBorders>
        </w:tblPrEx>
        <w:trPr>
          <w:trHeight w:val="1569"/>
          <w:jc w:val="center"/>
        </w:trPr>
        <w:tc>
          <w:tcPr>
            <w:tcW w:w="2384" w:type="dxa"/>
            <w:gridSpan w:val="3"/>
            <w:tcBorders>
              <w:left w:val="single" w:sz="12" w:space="0" w:color="auto"/>
              <w:bottom w:val="single" w:sz="12" w:space="0" w:color="auto"/>
            </w:tcBorders>
            <w:vAlign w:val="center"/>
          </w:tcPr>
          <w:p w14:paraId="33DC2F83" w14:textId="77777777" w:rsidR="00001D7E" w:rsidRDefault="00001D7E" w:rsidP="00713E5B">
            <w:pPr>
              <w:spacing w:line="480" w:lineRule="auto"/>
              <w:rPr>
                <w:rFonts w:ascii="宋体" w:hAnsi="宋体" w:hint="eastAsia"/>
                <w:sz w:val="24"/>
              </w:rPr>
            </w:pPr>
            <w:r w:rsidRPr="00CC1223">
              <w:rPr>
                <w:rFonts w:ascii="宋体" w:hAnsi="宋体" w:hint="eastAsia"/>
                <w:sz w:val="24"/>
              </w:rPr>
              <w:t>自筹经费（万元）</w:t>
            </w:r>
          </w:p>
          <w:p w14:paraId="21178C68" w14:textId="77777777" w:rsidR="00001D7E" w:rsidRPr="00CC1223" w:rsidRDefault="00001D7E" w:rsidP="00713E5B">
            <w:pPr>
              <w:spacing w:line="480" w:lineRule="auto"/>
              <w:jc w:val="center"/>
              <w:rPr>
                <w:rFonts w:ascii="宋体" w:hAnsi="宋体"/>
                <w:sz w:val="24"/>
              </w:rPr>
            </w:pPr>
            <w:r>
              <w:rPr>
                <w:rFonts w:ascii="宋体" w:hAnsi="宋体" w:hint="eastAsia"/>
                <w:sz w:val="24"/>
              </w:rPr>
              <w:t>（如果有）</w:t>
            </w:r>
          </w:p>
        </w:tc>
        <w:tc>
          <w:tcPr>
            <w:tcW w:w="7287" w:type="dxa"/>
            <w:gridSpan w:val="5"/>
            <w:tcBorders>
              <w:bottom w:val="single" w:sz="12" w:space="0" w:color="auto"/>
              <w:right w:val="single" w:sz="12" w:space="0" w:color="auto"/>
            </w:tcBorders>
          </w:tcPr>
          <w:p w14:paraId="1F724720" w14:textId="77777777" w:rsidR="00001D7E" w:rsidRPr="00CC1223" w:rsidRDefault="00001D7E" w:rsidP="00713E5B">
            <w:pPr>
              <w:snapToGrid w:val="0"/>
              <w:spacing w:line="480" w:lineRule="exact"/>
              <w:rPr>
                <w:rFonts w:ascii="宋体" w:hAnsi="宋体"/>
                <w:position w:val="6"/>
                <w:sz w:val="26"/>
                <w:szCs w:val="26"/>
                <w:u w:val="single"/>
              </w:rPr>
            </w:pPr>
          </w:p>
        </w:tc>
      </w:tr>
    </w:tbl>
    <w:p w14:paraId="16867E47" w14:textId="77777777" w:rsidR="00001D7E" w:rsidRPr="00CC1223" w:rsidRDefault="00001D7E" w:rsidP="00001D7E">
      <w:pPr>
        <w:jc w:val="center"/>
        <w:outlineLvl w:val="0"/>
        <w:rPr>
          <w:rFonts w:eastAsia="黑体"/>
          <w:sz w:val="28"/>
          <w:szCs w:val="28"/>
        </w:rPr>
      </w:pPr>
      <w:r w:rsidRPr="00CC1223">
        <w:rPr>
          <w:rFonts w:eastAsia="黑体"/>
          <w:sz w:val="28"/>
          <w:szCs w:val="28"/>
        </w:rPr>
        <w:br w:type="page"/>
      </w:r>
      <w:r w:rsidRPr="00CC1223">
        <w:rPr>
          <w:rFonts w:eastAsia="黑体" w:hint="eastAsia"/>
          <w:sz w:val="28"/>
          <w:szCs w:val="28"/>
        </w:rPr>
        <w:lastRenderedPageBreak/>
        <w:t>二、负责人和课题组成员近三年来取得的与本课题有关的研究成果</w:t>
      </w:r>
    </w:p>
    <w:tbl>
      <w:tblPr>
        <w:tblW w:w="963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32"/>
        <w:gridCol w:w="1470"/>
        <w:gridCol w:w="2777"/>
        <w:gridCol w:w="1960"/>
      </w:tblGrid>
      <w:tr w:rsidR="00001D7E" w:rsidRPr="00CC1223" w14:paraId="691AC26E" w14:textId="77777777" w:rsidTr="00713E5B">
        <w:trPr>
          <w:cantSplit/>
          <w:trHeight w:val="1105"/>
        </w:trPr>
        <w:tc>
          <w:tcPr>
            <w:tcW w:w="3432" w:type="dxa"/>
            <w:vAlign w:val="center"/>
          </w:tcPr>
          <w:p w14:paraId="40A7219D" w14:textId="77777777" w:rsidR="00001D7E" w:rsidRPr="00CC1223" w:rsidRDefault="00001D7E" w:rsidP="00713E5B">
            <w:pPr>
              <w:jc w:val="center"/>
              <w:rPr>
                <w:rFonts w:ascii="宋体"/>
                <w:szCs w:val="21"/>
              </w:rPr>
            </w:pPr>
            <w:r w:rsidRPr="00CC1223">
              <w:rPr>
                <w:rFonts w:ascii="宋体" w:hint="eastAsia"/>
                <w:szCs w:val="21"/>
              </w:rPr>
              <w:t>成  果  名  称</w:t>
            </w:r>
          </w:p>
        </w:tc>
        <w:tc>
          <w:tcPr>
            <w:tcW w:w="1470" w:type="dxa"/>
            <w:vAlign w:val="center"/>
          </w:tcPr>
          <w:p w14:paraId="66C16A3C" w14:textId="77777777" w:rsidR="00001D7E" w:rsidRPr="00CC1223" w:rsidRDefault="00001D7E" w:rsidP="00713E5B">
            <w:pPr>
              <w:jc w:val="center"/>
              <w:rPr>
                <w:rFonts w:ascii="宋体"/>
                <w:szCs w:val="21"/>
              </w:rPr>
            </w:pPr>
            <w:r w:rsidRPr="00CC1223">
              <w:rPr>
                <w:rFonts w:ascii="宋体" w:hint="eastAsia"/>
                <w:szCs w:val="21"/>
              </w:rPr>
              <w:t>成果形式</w:t>
            </w:r>
          </w:p>
        </w:tc>
        <w:tc>
          <w:tcPr>
            <w:tcW w:w="2777" w:type="dxa"/>
            <w:vAlign w:val="center"/>
          </w:tcPr>
          <w:p w14:paraId="251576B6" w14:textId="77777777" w:rsidR="00001D7E" w:rsidRPr="00CC1223" w:rsidRDefault="00001D7E" w:rsidP="00713E5B">
            <w:pPr>
              <w:jc w:val="center"/>
              <w:rPr>
                <w:rFonts w:ascii="宋体"/>
                <w:szCs w:val="21"/>
              </w:rPr>
            </w:pPr>
            <w:r w:rsidRPr="00CC1223">
              <w:rPr>
                <w:rFonts w:ascii="宋体" w:hint="eastAsia"/>
                <w:szCs w:val="21"/>
              </w:rPr>
              <w:t>发表刊物或出版单位</w:t>
            </w:r>
          </w:p>
        </w:tc>
        <w:tc>
          <w:tcPr>
            <w:tcW w:w="1960" w:type="dxa"/>
            <w:vAlign w:val="center"/>
          </w:tcPr>
          <w:p w14:paraId="4377E1B5" w14:textId="77777777" w:rsidR="00001D7E" w:rsidRPr="00CC1223" w:rsidRDefault="00001D7E" w:rsidP="00713E5B">
            <w:pPr>
              <w:jc w:val="center"/>
              <w:rPr>
                <w:rFonts w:ascii="宋体"/>
                <w:szCs w:val="21"/>
              </w:rPr>
            </w:pPr>
            <w:r w:rsidRPr="00CC1223">
              <w:rPr>
                <w:rFonts w:ascii="宋体" w:hint="eastAsia"/>
                <w:szCs w:val="21"/>
              </w:rPr>
              <w:t>发表出版时间</w:t>
            </w:r>
          </w:p>
        </w:tc>
      </w:tr>
      <w:tr w:rsidR="00001D7E" w:rsidRPr="00CC1223" w14:paraId="2B9BEAF1" w14:textId="77777777" w:rsidTr="00713E5B">
        <w:trPr>
          <w:cantSplit/>
          <w:trHeight w:val="687"/>
        </w:trPr>
        <w:tc>
          <w:tcPr>
            <w:tcW w:w="3432" w:type="dxa"/>
            <w:vAlign w:val="center"/>
          </w:tcPr>
          <w:p w14:paraId="42A1E275" w14:textId="77777777" w:rsidR="00001D7E" w:rsidRPr="00CC1223" w:rsidRDefault="00001D7E" w:rsidP="00713E5B">
            <w:pPr>
              <w:jc w:val="center"/>
              <w:rPr>
                <w:rFonts w:ascii="宋体" w:hAnsi="宋体"/>
                <w:szCs w:val="21"/>
              </w:rPr>
            </w:pPr>
          </w:p>
        </w:tc>
        <w:tc>
          <w:tcPr>
            <w:tcW w:w="1470" w:type="dxa"/>
            <w:vAlign w:val="center"/>
          </w:tcPr>
          <w:p w14:paraId="57797CF1" w14:textId="77777777" w:rsidR="00001D7E" w:rsidRPr="00CC1223" w:rsidRDefault="00001D7E" w:rsidP="00713E5B">
            <w:pPr>
              <w:jc w:val="center"/>
              <w:rPr>
                <w:rFonts w:ascii="宋体"/>
                <w:szCs w:val="21"/>
              </w:rPr>
            </w:pPr>
          </w:p>
        </w:tc>
        <w:tc>
          <w:tcPr>
            <w:tcW w:w="2777" w:type="dxa"/>
            <w:vAlign w:val="center"/>
          </w:tcPr>
          <w:p w14:paraId="6ABB0C9B" w14:textId="77777777" w:rsidR="00001D7E" w:rsidRPr="00CC1223" w:rsidRDefault="00001D7E" w:rsidP="00713E5B">
            <w:pPr>
              <w:jc w:val="center"/>
              <w:rPr>
                <w:rFonts w:ascii="宋体"/>
                <w:szCs w:val="21"/>
              </w:rPr>
            </w:pPr>
          </w:p>
        </w:tc>
        <w:tc>
          <w:tcPr>
            <w:tcW w:w="1960" w:type="dxa"/>
            <w:vAlign w:val="center"/>
          </w:tcPr>
          <w:p w14:paraId="24DF7518" w14:textId="77777777" w:rsidR="00001D7E" w:rsidRPr="00CC1223" w:rsidRDefault="00001D7E" w:rsidP="00713E5B">
            <w:pPr>
              <w:jc w:val="center"/>
              <w:rPr>
                <w:rFonts w:ascii="宋体"/>
                <w:szCs w:val="21"/>
              </w:rPr>
            </w:pPr>
          </w:p>
        </w:tc>
      </w:tr>
      <w:tr w:rsidR="00001D7E" w:rsidRPr="00CC1223" w14:paraId="17DB6627" w14:textId="77777777" w:rsidTr="00713E5B">
        <w:trPr>
          <w:cantSplit/>
          <w:trHeight w:val="643"/>
        </w:trPr>
        <w:tc>
          <w:tcPr>
            <w:tcW w:w="3432" w:type="dxa"/>
            <w:vAlign w:val="center"/>
          </w:tcPr>
          <w:p w14:paraId="1790F57F" w14:textId="77777777" w:rsidR="00001D7E" w:rsidRPr="00CC1223" w:rsidRDefault="00001D7E" w:rsidP="00713E5B">
            <w:pPr>
              <w:jc w:val="center"/>
              <w:rPr>
                <w:rFonts w:ascii="宋体"/>
                <w:szCs w:val="21"/>
              </w:rPr>
            </w:pPr>
          </w:p>
        </w:tc>
        <w:tc>
          <w:tcPr>
            <w:tcW w:w="1470" w:type="dxa"/>
            <w:vAlign w:val="center"/>
          </w:tcPr>
          <w:p w14:paraId="2F26C9BA" w14:textId="77777777" w:rsidR="00001D7E" w:rsidRPr="00CC1223" w:rsidRDefault="00001D7E" w:rsidP="00713E5B">
            <w:pPr>
              <w:jc w:val="center"/>
              <w:rPr>
                <w:rFonts w:ascii="宋体"/>
                <w:szCs w:val="21"/>
              </w:rPr>
            </w:pPr>
          </w:p>
        </w:tc>
        <w:tc>
          <w:tcPr>
            <w:tcW w:w="2777" w:type="dxa"/>
            <w:vAlign w:val="center"/>
          </w:tcPr>
          <w:p w14:paraId="7E15AE12" w14:textId="77777777" w:rsidR="00001D7E" w:rsidRPr="00CC1223" w:rsidRDefault="00001D7E" w:rsidP="00713E5B">
            <w:pPr>
              <w:jc w:val="center"/>
              <w:rPr>
                <w:rFonts w:ascii="宋体"/>
                <w:szCs w:val="21"/>
              </w:rPr>
            </w:pPr>
          </w:p>
        </w:tc>
        <w:tc>
          <w:tcPr>
            <w:tcW w:w="1960" w:type="dxa"/>
            <w:vAlign w:val="center"/>
          </w:tcPr>
          <w:p w14:paraId="20C3F003" w14:textId="77777777" w:rsidR="00001D7E" w:rsidRPr="00CC1223" w:rsidRDefault="00001D7E" w:rsidP="00713E5B">
            <w:pPr>
              <w:jc w:val="center"/>
              <w:rPr>
                <w:rFonts w:ascii="宋体"/>
                <w:szCs w:val="21"/>
              </w:rPr>
            </w:pPr>
          </w:p>
        </w:tc>
      </w:tr>
      <w:tr w:rsidR="00001D7E" w:rsidRPr="00CC1223" w14:paraId="01A1F1DD" w14:textId="77777777" w:rsidTr="00713E5B">
        <w:trPr>
          <w:cantSplit/>
          <w:trHeight w:val="633"/>
        </w:trPr>
        <w:tc>
          <w:tcPr>
            <w:tcW w:w="3432" w:type="dxa"/>
            <w:vAlign w:val="center"/>
          </w:tcPr>
          <w:p w14:paraId="56EAAF72" w14:textId="77777777" w:rsidR="00001D7E" w:rsidRPr="00CC1223" w:rsidRDefault="00001D7E" w:rsidP="00713E5B">
            <w:pPr>
              <w:jc w:val="center"/>
              <w:rPr>
                <w:rFonts w:ascii="宋体"/>
                <w:szCs w:val="21"/>
              </w:rPr>
            </w:pPr>
          </w:p>
        </w:tc>
        <w:tc>
          <w:tcPr>
            <w:tcW w:w="1470" w:type="dxa"/>
            <w:vAlign w:val="center"/>
          </w:tcPr>
          <w:p w14:paraId="04599AFC" w14:textId="77777777" w:rsidR="00001D7E" w:rsidRPr="00CC1223" w:rsidRDefault="00001D7E" w:rsidP="00713E5B">
            <w:pPr>
              <w:jc w:val="center"/>
              <w:rPr>
                <w:rFonts w:ascii="宋体"/>
                <w:szCs w:val="21"/>
              </w:rPr>
            </w:pPr>
          </w:p>
        </w:tc>
        <w:tc>
          <w:tcPr>
            <w:tcW w:w="2777" w:type="dxa"/>
            <w:vAlign w:val="center"/>
          </w:tcPr>
          <w:p w14:paraId="7C9B5E9B" w14:textId="77777777" w:rsidR="00001D7E" w:rsidRPr="00CC1223" w:rsidRDefault="00001D7E" w:rsidP="00713E5B">
            <w:pPr>
              <w:jc w:val="center"/>
              <w:rPr>
                <w:rFonts w:ascii="宋体"/>
                <w:szCs w:val="21"/>
              </w:rPr>
            </w:pPr>
          </w:p>
        </w:tc>
        <w:tc>
          <w:tcPr>
            <w:tcW w:w="1960" w:type="dxa"/>
            <w:vAlign w:val="center"/>
          </w:tcPr>
          <w:p w14:paraId="6F894ED3" w14:textId="77777777" w:rsidR="00001D7E" w:rsidRPr="00CC1223" w:rsidRDefault="00001D7E" w:rsidP="00713E5B">
            <w:pPr>
              <w:jc w:val="center"/>
              <w:rPr>
                <w:rFonts w:ascii="宋体"/>
                <w:szCs w:val="21"/>
              </w:rPr>
            </w:pPr>
          </w:p>
        </w:tc>
      </w:tr>
      <w:tr w:rsidR="00001D7E" w:rsidRPr="00CC1223" w14:paraId="76B22421" w14:textId="77777777" w:rsidTr="00713E5B">
        <w:trPr>
          <w:cantSplit/>
          <w:trHeight w:val="786"/>
        </w:trPr>
        <w:tc>
          <w:tcPr>
            <w:tcW w:w="3432" w:type="dxa"/>
            <w:vAlign w:val="center"/>
          </w:tcPr>
          <w:p w14:paraId="3CC84C7B" w14:textId="77777777" w:rsidR="00001D7E" w:rsidRPr="00CC1223" w:rsidRDefault="00001D7E" w:rsidP="00713E5B">
            <w:pPr>
              <w:jc w:val="center"/>
              <w:rPr>
                <w:rFonts w:ascii="宋体"/>
                <w:szCs w:val="21"/>
              </w:rPr>
            </w:pPr>
          </w:p>
        </w:tc>
        <w:tc>
          <w:tcPr>
            <w:tcW w:w="1470" w:type="dxa"/>
            <w:vAlign w:val="center"/>
          </w:tcPr>
          <w:p w14:paraId="6B2AD011" w14:textId="77777777" w:rsidR="00001D7E" w:rsidRPr="00CC1223" w:rsidRDefault="00001D7E" w:rsidP="00713E5B">
            <w:pPr>
              <w:jc w:val="center"/>
              <w:rPr>
                <w:rFonts w:ascii="宋体"/>
                <w:szCs w:val="21"/>
              </w:rPr>
            </w:pPr>
          </w:p>
        </w:tc>
        <w:tc>
          <w:tcPr>
            <w:tcW w:w="2777" w:type="dxa"/>
            <w:vAlign w:val="center"/>
          </w:tcPr>
          <w:p w14:paraId="647D091F" w14:textId="77777777" w:rsidR="00001D7E" w:rsidRPr="00CC1223" w:rsidRDefault="00001D7E" w:rsidP="00713E5B">
            <w:pPr>
              <w:jc w:val="center"/>
              <w:rPr>
                <w:rFonts w:ascii="宋体"/>
                <w:szCs w:val="21"/>
              </w:rPr>
            </w:pPr>
          </w:p>
        </w:tc>
        <w:tc>
          <w:tcPr>
            <w:tcW w:w="1960" w:type="dxa"/>
            <w:vAlign w:val="center"/>
          </w:tcPr>
          <w:p w14:paraId="2BD3C826" w14:textId="77777777" w:rsidR="00001D7E" w:rsidRPr="00CC1223" w:rsidRDefault="00001D7E" w:rsidP="00713E5B">
            <w:pPr>
              <w:jc w:val="center"/>
              <w:rPr>
                <w:rFonts w:ascii="宋体"/>
                <w:szCs w:val="21"/>
              </w:rPr>
            </w:pPr>
          </w:p>
        </w:tc>
      </w:tr>
      <w:tr w:rsidR="00001D7E" w:rsidRPr="00CC1223" w14:paraId="16052755" w14:textId="77777777" w:rsidTr="00713E5B">
        <w:trPr>
          <w:cantSplit/>
          <w:trHeight w:val="786"/>
        </w:trPr>
        <w:tc>
          <w:tcPr>
            <w:tcW w:w="3432" w:type="dxa"/>
            <w:vAlign w:val="center"/>
          </w:tcPr>
          <w:p w14:paraId="2B210D63" w14:textId="77777777" w:rsidR="00001D7E" w:rsidRPr="00CC1223" w:rsidRDefault="00001D7E" w:rsidP="00713E5B">
            <w:pPr>
              <w:jc w:val="center"/>
              <w:rPr>
                <w:rFonts w:ascii="宋体"/>
                <w:szCs w:val="21"/>
              </w:rPr>
            </w:pPr>
          </w:p>
        </w:tc>
        <w:tc>
          <w:tcPr>
            <w:tcW w:w="1470" w:type="dxa"/>
            <w:vAlign w:val="center"/>
          </w:tcPr>
          <w:p w14:paraId="2E0B4B22" w14:textId="77777777" w:rsidR="00001D7E" w:rsidRPr="00CC1223" w:rsidRDefault="00001D7E" w:rsidP="00713E5B">
            <w:pPr>
              <w:jc w:val="center"/>
              <w:rPr>
                <w:rFonts w:ascii="宋体"/>
                <w:szCs w:val="21"/>
              </w:rPr>
            </w:pPr>
          </w:p>
        </w:tc>
        <w:tc>
          <w:tcPr>
            <w:tcW w:w="2777" w:type="dxa"/>
            <w:vAlign w:val="center"/>
          </w:tcPr>
          <w:p w14:paraId="024E2BBA" w14:textId="77777777" w:rsidR="00001D7E" w:rsidRPr="00CC1223" w:rsidRDefault="00001D7E" w:rsidP="00713E5B">
            <w:pPr>
              <w:jc w:val="center"/>
              <w:rPr>
                <w:rFonts w:ascii="宋体"/>
                <w:szCs w:val="21"/>
              </w:rPr>
            </w:pPr>
          </w:p>
        </w:tc>
        <w:tc>
          <w:tcPr>
            <w:tcW w:w="1960" w:type="dxa"/>
            <w:vAlign w:val="center"/>
          </w:tcPr>
          <w:p w14:paraId="0BF01FEB" w14:textId="77777777" w:rsidR="00001D7E" w:rsidRPr="00CC1223" w:rsidRDefault="00001D7E" w:rsidP="00713E5B">
            <w:pPr>
              <w:jc w:val="center"/>
              <w:rPr>
                <w:rFonts w:ascii="宋体"/>
                <w:szCs w:val="21"/>
              </w:rPr>
            </w:pPr>
          </w:p>
        </w:tc>
      </w:tr>
      <w:tr w:rsidR="00001D7E" w:rsidRPr="00CC1223" w14:paraId="4F2DD03D" w14:textId="77777777" w:rsidTr="00713E5B">
        <w:trPr>
          <w:cantSplit/>
          <w:trHeight w:val="786"/>
        </w:trPr>
        <w:tc>
          <w:tcPr>
            <w:tcW w:w="3432" w:type="dxa"/>
            <w:vAlign w:val="center"/>
          </w:tcPr>
          <w:p w14:paraId="5EC2B1BF" w14:textId="77777777" w:rsidR="00001D7E" w:rsidRPr="00CC1223" w:rsidRDefault="00001D7E" w:rsidP="00713E5B">
            <w:pPr>
              <w:jc w:val="center"/>
              <w:rPr>
                <w:rFonts w:ascii="宋体"/>
                <w:szCs w:val="21"/>
              </w:rPr>
            </w:pPr>
          </w:p>
        </w:tc>
        <w:tc>
          <w:tcPr>
            <w:tcW w:w="1470" w:type="dxa"/>
            <w:vAlign w:val="center"/>
          </w:tcPr>
          <w:p w14:paraId="6E29E116" w14:textId="77777777" w:rsidR="00001D7E" w:rsidRPr="00CC1223" w:rsidRDefault="00001D7E" w:rsidP="00713E5B">
            <w:pPr>
              <w:jc w:val="center"/>
              <w:rPr>
                <w:rFonts w:ascii="宋体"/>
                <w:szCs w:val="21"/>
              </w:rPr>
            </w:pPr>
          </w:p>
        </w:tc>
        <w:tc>
          <w:tcPr>
            <w:tcW w:w="2777" w:type="dxa"/>
            <w:vAlign w:val="center"/>
          </w:tcPr>
          <w:p w14:paraId="57ACF26A" w14:textId="77777777" w:rsidR="00001D7E" w:rsidRPr="00CC1223" w:rsidRDefault="00001D7E" w:rsidP="00713E5B">
            <w:pPr>
              <w:jc w:val="center"/>
              <w:rPr>
                <w:rFonts w:ascii="宋体"/>
                <w:szCs w:val="21"/>
              </w:rPr>
            </w:pPr>
          </w:p>
        </w:tc>
        <w:tc>
          <w:tcPr>
            <w:tcW w:w="1960" w:type="dxa"/>
            <w:vAlign w:val="center"/>
          </w:tcPr>
          <w:p w14:paraId="20DCBC3A" w14:textId="77777777" w:rsidR="00001D7E" w:rsidRPr="00CC1223" w:rsidRDefault="00001D7E" w:rsidP="00713E5B">
            <w:pPr>
              <w:jc w:val="center"/>
              <w:rPr>
                <w:rFonts w:ascii="宋体"/>
                <w:szCs w:val="21"/>
              </w:rPr>
            </w:pPr>
          </w:p>
        </w:tc>
      </w:tr>
    </w:tbl>
    <w:p w14:paraId="2B9AA5D4" w14:textId="77777777" w:rsidR="00001D7E" w:rsidRPr="00CC1223" w:rsidRDefault="00001D7E" w:rsidP="00001D7E">
      <w:pPr>
        <w:spacing w:line="420" w:lineRule="exact"/>
        <w:ind w:firstLineChars="100" w:firstLine="300"/>
        <w:rPr>
          <w:rFonts w:eastAsia="黑体"/>
          <w:sz w:val="30"/>
        </w:rPr>
      </w:pPr>
    </w:p>
    <w:p w14:paraId="66D87E8B" w14:textId="77777777" w:rsidR="00001D7E" w:rsidRDefault="00001D7E" w:rsidP="00001D7E">
      <w:pPr>
        <w:spacing w:line="420" w:lineRule="exact"/>
        <w:ind w:firstLineChars="100" w:firstLine="300"/>
        <w:rPr>
          <w:rFonts w:eastAsia="黑体" w:hint="eastAsia"/>
          <w:sz w:val="30"/>
        </w:rPr>
      </w:pPr>
      <w:r w:rsidRPr="00CC1223">
        <w:rPr>
          <w:rFonts w:eastAsia="黑体" w:hint="eastAsia"/>
          <w:sz w:val="30"/>
        </w:rPr>
        <w:t>三、负责人和课题组成员承担的主要研究课题</w:t>
      </w:r>
    </w:p>
    <w:p w14:paraId="1A7B941B" w14:textId="77777777" w:rsidR="00001D7E" w:rsidRDefault="00001D7E" w:rsidP="00001D7E">
      <w:pPr>
        <w:spacing w:line="420" w:lineRule="exact"/>
        <w:rPr>
          <w:rFonts w:ascii="仿宋" w:eastAsia="仿宋" w:hAnsi="仿宋" w:cs="仿宋"/>
          <w:sz w:val="30"/>
        </w:rPr>
      </w:pPr>
      <w:r>
        <w:rPr>
          <w:rFonts w:ascii="仿宋" w:eastAsia="仿宋" w:hAnsi="仿宋" w:cs="仿宋" w:hint="eastAsia"/>
          <w:sz w:val="30"/>
        </w:rPr>
        <w:t>（批准单位请按照匿名要求填写，例如：xx大学或者xx省哲学社会科学工作办公室等）</w:t>
      </w: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8"/>
        <w:gridCol w:w="1275"/>
        <w:gridCol w:w="1276"/>
        <w:gridCol w:w="2410"/>
        <w:gridCol w:w="1701"/>
      </w:tblGrid>
      <w:tr w:rsidR="00001D7E" w:rsidRPr="00CC1223" w14:paraId="63738622" w14:textId="77777777" w:rsidTr="00713E5B">
        <w:trPr>
          <w:cantSplit/>
          <w:trHeight w:val="1075"/>
        </w:trPr>
        <w:tc>
          <w:tcPr>
            <w:tcW w:w="2978" w:type="dxa"/>
            <w:tcBorders>
              <w:top w:val="single" w:sz="12" w:space="0" w:color="auto"/>
              <w:bottom w:val="single" w:sz="6" w:space="0" w:color="auto"/>
            </w:tcBorders>
            <w:vAlign w:val="center"/>
          </w:tcPr>
          <w:p w14:paraId="11EDA215" w14:textId="77777777" w:rsidR="00001D7E" w:rsidRPr="00CC1223" w:rsidRDefault="00001D7E" w:rsidP="00713E5B">
            <w:pPr>
              <w:jc w:val="center"/>
              <w:rPr>
                <w:rFonts w:ascii="宋体"/>
              </w:rPr>
            </w:pPr>
            <w:r w:rsidRPr="00CC1223">
              <w:rPr>
                <w:rFonts w:ascii="宋体" w:hint="eastAsia"/>
              </w:rPr>
              <w:t>课  题  名  称</w:t>
            </w:r>
          </w:p>
        </w:tc>
        <w:tc>
          <w:tcPr>
            <w:tcW w:w="1275" w:type="dxa"/>
            <w:tcBorders>
              <w:top w:val="single" w:sz="12" w:space="0" w:color="auto"/>
              <w:bottom w:val="single" w:sz="6" w:space="0" w:color="auto"/>
            </w:tcBorders>
            <w:vAlign w:val="center"/>
          </w:tcPr>
          <w:p w14:paraId="646FC409" w14:textId="77777777" w:rsidR="00001D7E" w:rsidRPr="00CC1223" w:rsidRDefault="00001D7E" w:rsidP="00713E5B">
            <w:pPr>
              <w:jc w:val="center"/>
              <w:rPr>
                <w:rFonts w:ascii="宋体"/>
              </w:rPr>
            </w:pPr>
            <w:r w:rsidRPr="00CC1223">
              <w:rPr>
                <w:rFonts w:ascii="宋体" w:hint="eastAsia"/>
              </w:rPr>
              <w:t>课题类别</w:t>
            </w:r>
          </w:p>
        </w:tc>
        <w:tc>
          <w:tcPr>
            <w:tcW w:w="1276" w:type="dxa"/>
            <w:tcBorders>
              <w:top w:val="single" w:sz="12" w:space="0" w:color="auto"/>
              <w:bottom w:val="single" w:sz="6" w:space="0" w:color="auto"/>
            </w:tcBorders>
            <w:vAlign w:val="center"/>
          </w:tcPr>
          <w:p w14:paraId="2EC08741" w14:textId="77777777" w:rsidR="00001D7E" w:rsidRPr="00CC1223" w:rsidRDefault="00001D7E" w:rsidP="00713E5B">
            <w:pPr>
              <w:jc w:val="center"/>
              <w:rPr>
                <w:rFonts w:ascii="宋体"/>
              </w:rPr>
            </w:pPr>
            <w:r w:rsidRPr="00CC1223">
              <w:rPr>
                <w:rFonts w:ascii="宋体" w:hint="eastAsia"/>
              </w:rPr>
              <w:t>批准时间</w:t>
            </w:r>
          </w:p>
        </w:tc>
        <w:tc>
          <w:tcPr>
            <w:tcW w:w="2410" w:type="dxa"/>
            <w:tcBorders>
              <w:top w:val="single" w:sz="12" w:space="0" w:color="auto"/>
              <w:bottom w:val="single" w:sz="6" w:space="0" w:color="auto"/>
            </w:tcBorders>
            <w:vAlign w:val="center"/>
          </w:tcPr>
          <w:p w14:paraId="2B11975D" w14:textId="77777777" w:rsidR="00001D7E" w:rsidRPr="00CC1223" w:rsidRDefault="00001D7E" w:rsidP="00713E5B">
            <w:pPr>
              <w:jc w:val="center"/>
              <w:rPr>
                <w:rFonts w:ascii="宋体"/>
              </w:rPr>
            </w:pPr>
            <w:r w:rsidRPr="00CC1223">
              <w:rPr>
                <w:rFonts w:ascii="宋体" w:hint="eastAsia"/>
              </w:rPr>
              <w:t>批  准  单  位</w:t>
            </w:r>
          </w:p>
        </w:tc>
        <w:tc>
          <w:tcPr>
            <w:tcW w:w="1701" w:type="dxa"/>
            <w:tcBorders>
              <w:top w:val="single" w:sz="12" w:space="0" w:color="auto"/>
              <w:bottom w:val="single" w:sz="6" w:space="0" w:color="auto"/>
            </w:tcBorders>
            <w:vAlign w:val="center"/>
          </w:tcPr>
          <w:p w14:paraId="5CE8A0F4" w14:textId="77777777" w:rsidR="00001D7E" w:rsidRPr="00CC1223" w:rsidRDefault="00001D7E" w:rsidP="00713E5B">
            <w:pPr>
              <w:jc w:val="center"/>
              <w:rPr>
                <w:rFonts w:ascii="宋体"/>
              </w:rPr>
            </w:pPr>
            <w:r w:rsidRPr="00CC1223">
              <w:rPr>
                <w:rFonts w:ascii="宋体" w:hint="eastAsia"/>
              </w:rPr>
              <w:t>完成情况</w:t>
            </w:r>
          </w:p>
        </w:tc>
      </w:tr>
      <w:tr w:rsidR="00001D7E" w:rsidRPr="00CC1223" w14:paraId="55D2F54C" w14:textId="77777777" w:rsidTr="00713E5B">
        <w:trPr>
          <w:cantSplit/>
          <w:trHeight w:val="765"/>
        </w:trPr>
        <w:tc>
          <w:tcPr>
            <w:tcW w:w="2978" w:type="dxa"/>
            <w:tcBorders>
              <w:top w:val="nil"/>
              <w:bottom w:val="single" w:sz="6" w:space="0" w:color="auto"/>
            </w:tcBorders>
            <w:vAlign w:val="center"/>
          </w:tcPr>
          <w:p w14:paraId="61EDA9DB" w14:textId="77777777" w:rsidR="00001D7E" w:rsidRPr="00CC1223" w:rsidRDefault="00001D7E" w:rsidP="00713E5B">
            <w:pPr>
              <w:jc w:val="center"/>
            </w:pPr>
          </w:p>
        </w:tc>
        <w:tc>
          <w:tcPr>
            <w:tcW w:w="1275" w:type="dxa"/>
            <w:tcBorders>
              <w:top w:val="nil"/>
              <w:bottom w:val="single" w:sz="6" w:space="0" w:color="auto"/>
            </w:tcBorders>
            <w:vAlign w:val="center"/>
          </w:tcPr>
          <w:p w14:paraId="759A18C9" w14:textId="77777777" w:rsidR="00001D7E" w:rsidRPr="00CC1223" w:rsidRDefault="00001D7E" w:rsidP="00713E5B">
            <w:pPr>
              <w:jc w:val="center"/>
            </w:pPr>
          </w:p>
        </w:tc>
        <w:tc>
          <w:tcPr>
            <w:tcW w:w="1276" w:type="dxa"/>
            <w:tcBorders>
              <w:top w:val="nil"/>
              <w:bottom w:val="single" w:sz="6" w:space="0" w:color="auto"/>
            </w:tcBorders>
            <w:vAlign w:val="center"/>
          </w:tcPr>
          <w:p w14:paraId="33B5DC3E" w14:textId="77777777" w:rsidR="00001D7E" w:rsidRPr="00CC1223" w:rsidRDefault="00001D7E" w:rsidP="00713E5B">
            <w:pPr>
              <w:jc w:val="center"/>
            </w:pPr>
          </w:p>
        </w:tc>
        <w:tc>
          <w:tcPr>
            <w:tcW w:w="2410" w:type="dxa"/>
            <w:tcBorders>
              <w:top w:val="nil"/>
              <w:bottom w:val="single" w:sz="6" w:space="0" w:color="auto"/>
            </w:tcBorders>
            <w:vAlign w:val="center"/>
          </w:tcPr>
          <w:p w14:paraId="62CF0EB6" w14:textId="77777777" w:rsidR="00001D7E" w:rsidRPr="00CC1223" w:rsidRDefault="00001D7E" w:rsidP="00713E5B">
            <w:pPr>
              <w:jc w:val="center"/>
            </w:pPr>
          </w:p>
        </w:tc>
        <w:tc>
          <w:tcPr>
            <w:tcW w:w="1701" w:type="dxa"/>
            <w:tcBorders>
              <w:top w:val="nil"/>
              <w:bottom w:val="single" w:sz="6" w:space="0" w:color="auto"/>
            </w:tcBorders>
            <w:vAlign w:val="center"/>
          </w:tcPr>
          <w:p w14:paraId="3C74544D" w14:textId="77777777" w:rsidR="00001D7E" w:rsidRPr="00CC1223" w:rsidRDefault="00001D7E" w:rsidP="00713E5B">
            <w:pPr>
              <w:jc w:val="center"/>
            </w:pPr>
          </w:p>
        </w:tc>
      </w:tr>
      <w:tr w:rsidR="00001D7E" w:rsidRPr="00CC1223" w14:paraId="236BC75D" w14:textId="77777777" w:rsidTr="00713E5B">
        <w:trPr>
          <w:cantSplit/>
          <w:trHeight w:val="765"/>
        </w:trPr>
        <w:tc>
          <w:tcPr>
            <w:tcW w:w="2978" w:type="dxa"/>
            <w:tcBorders>
              <w:top w:val="nil"/>
              <w:bottom w:val="single" w:sz="6" w:space="0" w:color="auto"/>
            </w:tcBorders>
            <w:vAlign w:val="center"/>
          </w:tcPr>
          <w:p w14:paraId="191950F5" w14:textId="77777777" w:rsidR="00001D7E" w:rsidRPr="00CC1223" w:rsidRDefault="00001D7E" w:rsidP="00713E5B">
            <w:pPr>
              <w:jc w:val="center"/>
            </w:pPr>
          </w:p>
        </w:tc>
        <w:tc>
          <w:tcPr>
            <w:tcW w:w="1275" w:type="dxa"/>
            <w:tcBorders>
              <w:top w:val="nil"/>
              <w:bottom w:val="single" w:sz="6" w:space="0" w:color="auto"/>
            </w:tcBorders>
            <w:vAlign w:val="center"/>
          </w:tcPr>
          <w:p w14:paraId="7B439381" w14:textId="77777777" w:rsidR="00001D7E" w:rsidRPr="00CC1223" w:rsidRDefault="00001D7E" w:rsidP="00713E5B">
            <w:pPr>
              <w:jc w:val="center"/>
            </w:pPr>
          </w:p>
        </w:tc>
        <w:tc>
          <w:tcPr>
            <w:tcW w:w="1276" w:type="dxa"/>
            <w:tcBorders>
              <w:top w:val="nil"/>
              <w:bottom w:val="single" w:sz="6" w:space="0" w:color="auto"/>
            </w:tcBorders>
            <w:vAlign w:val="center"/>
          </w:tcPr>
          <w:p w14:paraId="6A7EA729" w14:textId="77777777" w:rsidR="00001D7E" w:rsidRPr="00CC1223" w:rsidRDefault="00001D7E" w:rsidP="00713E5B">
            <w:pPr>
              <w:jc w:val="center"/>
            </w:pPr>
          </w:p>
        </w:tc>
        <w:tc>
          <w:tcPr>
            <w:tcW w:w="2410" w:type="dxa"/>
            <w:tcBorders>
              <w:top w:val="nil"/>
              <w:bottom w:val="single" w:sz="6" w:space="0" w:color="auto"/>
            </w:tcBorders>
            <w:vAlign w:val="center"/>
          </w:tcPr>
          <w:p w14:paraId="17DFADEF" w14:textId="77777777" w:rsidR="00001D7E" w:rsidRPr="00CC1223" w:rsidRDefault="00001D7E" w:rsidP="00713E5B">
            <w:pPr>
              <w:jc w:val="center"/>
            </w:pPr>
          </w:p>
        </w:tc>
        <w:tc>
          <w:tcPr>
            <w:tcW w:w="1701" w:type="dxa"/>
            <w:tcBorders>
              <w:top w:val="nil"/>
              <w:bottom w:val="single" w:sz="6" w:space="0" w:color="auto"/>
            </w:tcBorders>
            <w:vAlign w:val="center"/>
          </w:tcPr>
          <w:p w14:paraId="7B205BB9" w14:textId="77777777" w:rsidR="00001D7E" w:rsidRPr="00CC1223" w:rsidRDefault="00001D7E" w:rsidP="00713E5B">
            <w:pPr>
              <w:jc w:val="center"/>
            </w:pPr>
          </w:p>
        </w:tc>
      </w:tr>
      <w:tr w:rsidR="00001D7E" w:rsidRPr="00CC1223" w14:paraId="0BFFAB3F" w14:textId="77777777" w:rsidTr="00713E5B">
        <w:trPr>
          <w:cantSplit/>
          <w:trHeight w:val="765"/>
        </w:trPr>
        <w:tc>
          <w:tcPr>
            <w:tcW w:w="2978" w:type="dxa"/>
            <w:tcBorders>
              <w:top w:val="nil"/>
              <w:bottom w:val="single" w:sz="6" w:space="0" w:color="auto"/>
            </w:tcBorders>
            <w:vAlign w:val="center"/>
          </w:tcPr>
          <w:p w14:paraId="78CBF7B3" w14:textId="77777777" w:rsidR="00001D7E" w:rsidRPr="00CC1223" w:rsidRDefault="00001D7E" w:rsidP="00713E5B">
            <w:pPr>
              <w:jc w:val="center"/>
            </w:pPr>
          </w:p>
        </w:tc>
        <w:tc>
          <w:tcPr>
            <w:tcW w:w="1275" w:type="dxa"/>
            <w:tcBorders>
              <w:top w:val="nil"/>
              <w:bottom w:val="single" w:sz="6" w:space="0" w:color="auto"/>
            </w:tcBorders>
            <w:vAlign w:val="center"/>
          </w:tcPr>
          <w:p w14:paraId="43EA81B7" w14:textId="77777777" w:rsidR="00001D7E" w:rsidRPr="00CC1223" w:rsidRDefault="00001D7E" w:rsidP="00713E5B">
            <w:pPr>
              <w:jc w:val="center"/>
            </w:pPr>
          </w:p>
        </w:tc>
        <w:tc>
          <w:tcPr>
            <w:tcW w:w="1276" w:type="dxa"/>
            <w:tcBorders>
              <w:top w:val="nil"/>
              <w:bottom w:val="single" w:sz="6" w:space="0" w:color="auto"/>
            </w:tcBorders>
            <w:vAlign w:val="center"/>
          </w:tcPr>
          <w:p w14:paraId="167F34B5" w14:textId="77777777" w:rsidR="00001D7E" w:rsidRPr="00CC1223" w:rsidRDefault="00001D7E" w:rsidP="00713E5B">
            <w:pPr>
              <w:jc w:val="center"/>
            </w:pPr>
          </w:p>
        </w:tc>
        <w:tc>
          <w:tcPr>
            <w:tcW w:w="2410" w:type="dxa"/>
            <w:tcBorders>
              <w:top w:val="nil"/>
              <w:bottom w:val="single" w:sz="6" w:space="0" w:color="auto"/>
            </w:tcBorders>
            <w:vAlign w:val="center"/>
          </w:tcPr>
          <w:p w14:paraId="2915B476" w14:textId="77777777" w:rsidR="00001D7E" w:rsidRPr="00CC1223" w:rsidRDefault="00001D7E" w:rsidP="00713E5B">
            <w:pPr>
              <w:jc w:val="center"/>
            </w:pPr>
          </w:p>
        </w:tc>
        <w:tc>
          <w:tcPr>
            <w:tcW w:w="1701" w:type="dxa"/>
            <w:tcBorders>
              <w:top w:val="nil"/>
              <w:bottom w:val="single" w:sz="6" w:space="0" w:color="auto"/>
            </w:tcBorders>
            <w:vAlign w:val="center"/>
          </w:tcPr>
          <w:p w14:paraId="40B8C8E4" w14:textId="77777777" w:rsidR="00001D7E" w:rsidRPr="00CC1223" w:rsidRDefault="00001D7E" w:rsidP="00713E5B">
            <w:pPr>
              <w:jc w:val="center"/>
            </w:pPr>
          </w:p>
        </w:tc>
      </w:tr>
      <w:tr w:rsidR="00001D7E" w:rsidRPr="00CC1223" w14:paraId="58A8FBE6" w14:textId="77777777" w:rsidTr="00713E5B">
        <w:trPr>
          <w:cantSplit/>
          <w:trHeight w:val="765"/>
        </w:trPr>
        <w:tc>
          <w:tcPr>
            <w:tcW w:w="2978" w:type="dxa"/>
            <w:tcBorders>
              <w:top w:val="single" w:sz="6" w:space="0" w:color="auto"/>
              <w:bottom w:val="single" w:sz="6" w:space="0" w:color="auto"/>
            </w:tcBorders>
            <w:vAlign w:val="center"/>
          </w:tcPr>
          <w:p w14:paraId="6A59503F" w14:textId="77777777" w:rsidR="00001D7E" w:rsidRPr="00CC1223" w:rsidRDefault="00001D7E" w:rsidP="00713E5B">
            <w:pPr>
              <w:jc w:val="center"/>
            </w:pPr>
          </w:p>
        </w:tc>
        <w:tc>
          <w:tcPr>
            <w:tcW w:w="1275" w:type="dxa"/>
            <w:tcBorders>
              <w:top w:val="single" w:sz="6" w:space="0" w:color="auto"/>
              <w:bottom w:val="single" w:sz="6" w:space="0" w:color="auto"/>
            </w:tcBorders>
            <w:vAlign w:val="center"/>
          </w:tcPr>
          <w:p w14:paraId="7F688236" w14:textId="77777777" w:rsidR="00001D7E" w:rsidRPr="00CC1223" w:rsidRDefault="00001D7E" w:rsidP="00713E5B">
            <w:pPr>
              <w:jc w:val="center"/>
            </w:pPr>
          </w:p>
        </w:tc>
        <w:tc>
          <w:tcPr>
            <w:tcW w:w="1276" w:type="dxa"/>
            <w:tcBorders>
              <w:top w:val="single" w:sz="6" w:space="0" w:color="auto"/>
              <w:bottom w:val="single" w:sz="6" w:space="0" w:color="auto"/>
            </w:tcBorders>
            <w:vAlign w:val="center"/>
          </w:tcPr>
          <w:p w14:paraId="67583F16" w14:textId="77777777" w:rsidR="00001D7E" w:rsidRPr="00CC1223" w:rsidRDefault="00001D7E" w:rsidP="00713E5B">
            <w:pPr>
              <w:jc w:val="center"/>
            </w:pPr>
          </w:p>
        </w:tc>
        <w:tc>
          <w:tcPr>
            <w:tcW w:w="2410" w:type="dxa"/>
            <w:tcBorders>
              <w:top w:val="single" w:sz="6" w:space="0" w:color="auto"/>
              <w:bottom w:val="single" w:sz="6" w:space="0" w:color="auto"/>
            </w:tcBorders>
            <w:vAlign w:val="center"/>
          </w:tcPr>
          <w:p w14:paraId="3F79175E" w14:textId="77777777" w:rsidR="00001D7E" w:rsidRPr="00CC1223" w:rsidRDefault="00001D7E" w:rsidP="00713E5B">
            <w:pPr>
              <w:jc w:val="center"/>
            </w:pPr>
          </w:p>
        </w:tc>
        <w:tc>
          <w:tcPr>
            <w:tcW w:w="1701" w:type="dxa"/>
            <w:tcBorders>
              <w:top w:val="single" w:sz="6" w:space="0" w:color="auto"/>
              <w:bottom w:val="single" w:sz="6" w:space="0" w:color="auto"/>
            </w:tcBorders>
            <w:vAlign w:val="center"/>
          </w:tcPr>
          <w:p w14:paraId="23824BF7" w14:textId="77777777" w:rsidR="00001D7E" w:rsidRPr="00CC1223" w:rsidRDefault="00001D7E" w:rsidP="00713E5B">
            <w:pPr>
              <w:jc w:val="center"/>
            </w:pPr>
          </w:p>
        </w:tc>
      </w:tr>
      <w:tr w:rsidR="00001D7E" w:rsidRPr="00CC1223" w14:paraId="4C130F08" w14:textId="77777777" w:rsidTr="00713E5B">
        <w:trPr>
          <w:cantSplit/>
          <w:trHeight w:val="765"/>
        </w:trPr>
        <w:tc>
          <w:tcPr>
            <w:tcW w:w="2978" w:type="dxa"/>
            <w:tcBorders>
              <w:top w:val="single" w:sz="6" w:space="0" w:color="auto"/>
              <w:bottom w:val="single" w:sz="12" w:space="0" w:color="auto"/>
            </w:tcBorders>
            <w:vAlign w:val="center"/>
          </w:tcPr>
          <w:p w14:paraId="65D49718" w14:textId="77777777" w:rsidR="00001D7E" w:rsidRPr="00CC1223" w:rsidRDefault="00001D7E" w:rsidP="00713E5B">
            <w:pPr>
              <w:jc w:val="center"/>
            </w:pPr>
          </w:p>
        </w:tc>
        <w:tc>
          <w:tcPr>
            <w:tcW w:w="1275" w:type="dxa"/>
            <w:tcBorders>
              <w:top w:val="single" w:sz="6" w:space="0" w:color="auto"/>
              <w:bottom w:val="single" w:sz="12" w:space="0" w:color="auto"/>
            </w:tcBorders>
            <w:vAlign w:val="center"/>
          </w:tcPr>
          <w:p w14:paraId="27B56D2E" w14:textId="77777777" w:rsidR="00001D7E" w:rsidRPr="00CC1223" w:rsidRDefault="00001D7E" w:rsidP="00713E5B">
            <w:pPr>
              <w:jc w:val="center"/>
            </w:pPr>
          </w:p>
        </w:tc>
        <w:tc>
          <w:tcPr>
            <w:tcW w:w="1276" w:type="dxa"/>
            <w:tcBorders>
              <w:top w:val="single" w:sz="6" w:space="0" w:color="auto"/>
              <w:bottom w:val="single" w:sz="12" w:space="0" w:color="auto"/>
            </w:tcBorders>
            <w:vAlign w:val="center"/>
          </w:tcPr>
          <w:p w14:paraId="762A420B" w14:textId="77777777" w:rsidR="00001D7E" w:rsidRPr="00CC1223" w:rsidRDefault="00001D7E" w:rsidP="00713E5B">
            <w:pPr>
              <w:jc w:val="center"/>
            </w:pPr>
          </w:p>
        </w:tc>
        <w:tc>
          <w:tcPr>
            <w:tcW w:w="2410" w:type="dxa"/>
            <w:tcBorders>
              <w:top w:val="single" w:sz="6" w:space="0" w:color="auto"/>
              <w:bottom w:val="single" w:sz="12" w:space="0" w:color="auto"/>
            </w:tcBorders>
            <w:vAlign w:val="center"/>
          </w:tcPr>
          <w:p w14:paraId="4E349303" w14:textId="77777777" w:rsidR="00001D7E" w:rsidRPr="00CC1223" w:rsidRDefault="00001D7E" w:rsidP="00713E5B">
            <w:pPr>
              <w:jc w:val="center"/>
            </w:pPr>
          </w:p>
        </w:tc>
        <w:tc>
          <w:tcPr>
            <w:tcW w:w="1701" w:type="dxa"/>
            <w:tcBorders>
              <w:top w:val="single" w:sz="6" w:space="0" w:color="auto"/>
              <w:bottom w:val="single" w:sz="12" w:space="0" w:color="auto"/>
            </w:tcBorders>
            <w:vAlign w:val="center"/>
          </w:tcPr>
          <w:p w14:paraId="51F8AD09" w14:textId="77777777" w:rsidR="00001D7E" w:rsidRPr="00CC1223" w:rsidRDefault="00001D7E" w:rsidP="00713E5B">
            <w:pPr>
              <w:jc w:val="center"/>
            </w:pPr>
          </w:p>
        </w:tc>
      </w:tr>
    </w:tbl>
    <w:p w14:paraId="12347ACE" w14:textId="77777777" w:rsidR="00001D7E" w:rsidRPr="00CC1223" w:rsidRDefault="00001D7E" w:rsidP="00001D7E">
      <w:pPr>
        <w:ind w:right="778" w:firstLine="300"/>
        <w:jc w:val="center"/>
        <w:rPr>
          <w:rFonts w:eastAsia="黑体"/>
          <w:sz w:val="30"/>
        </w:rPr>
      </w:pPr>
    </w:p>
    <w:p w14:paraId="237601A7" w14:textId="77777777" w:rsidR="00001D7E" w:rsidRDefault="00001D7E">
      <w:pPr>
        <w:widowControl/>
        <w:jc w:val="left"/>
        <w:rPr>
          <w:rFonts w:eastAsia="黑体"/>
          <w:sz w:val="30"/>
        </w:rPr>
      </w:pPr>
      <w:r>
        <w:rPr>
          <w:rFonts w:eastAsia="黑体"/>
          <w:sz w:val="30"/>
        </w:rPr>
        <w:br w:type="page"/>
      </w:r>
    </w:p>
    <w:p w14:paraId="0257DC99" w14:textId="328B422A" w:rsidR="00001D7E" w:rsidRPr="00CC1223" w:rsidRDefault="00001D7E" w:rsidP="00001D7E">
      <w:pPr>
        <w:ind w:right="778" w:firstLine="300"/>
        <w:jc w:val="left"/>
        <w:rPr>
          <w:rFonts w:eastAsia="黑体"/>
          <w:sz w:val="30"/>
        </w:rPr>
      </w:pPr>
      <w:r w:rsidRPr="00CC1223">
        <w:rPr>
          <w:rFonts w:eastAsia="黑体" w:hint="eastAsia"/>
          <w:sz w:val="30"/>
        </w:rPr>
        <w:lastRenderedPageBreak/>
        <w:t>四、课题设计论证</w:t>
      </w:r>
    </w:p>
    <w:tbl>
      <w:tblPr>
        <w:tblW w:w="921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001D7E" w:rsidRPr="00CC1223" w14:paraId="41CABA3F" w14:textId="77777777" w:rsidTr="00713E5B">
        <w:trPr>
          <w:trHeight w:val="1050"/>
        </w:trPr>
        <w:tc>
          <w:tcPr>
            <w:tcW w:w="9215" w:type="dxa"/>
            <w:tcBorders>
              <w:bottom w:val="single" w:sz="6" w:space="0" w:color="auto"/>
            </w:tcBorders>
          </w:tcPr>
          <w:p w14:paraId="7FB6900D" w14:textId="77777777" w:rsidR="00001D7E" w:rsidRPr="00CC1223" w:rsidRDefault="00001D7E" w:rsidP="00001D7E">
            <w:pPr>
              <w:numPr>
                <w:ilvl w:val="0"/>
                <w:numId w:val="50"/>
              </w:numPr>
              <w:ind w:right="71"/>
              <w:jc w:val="left"/>
              <w:rPr>
                <w:sz w:val="24"/>
              </w:rPr>
            </w:pPr>
            <w:r w:rsidRPr="00CC1223">
              <w:rPr>
                <w:rFonts w:hint="eastAsia"/>
                <w:sz w:val="24"/>
              </w:rPr>
              <w:t>本课题国内外研究现状述评、选题意义及研究价值；</w:t>
            </w:r>
          </w:p>
          <w:p w14:paraId="19C144F4" w14:textId="77777777" w:rsidR="00001D7E" w:rsidRPr="00CC1223" w:rsidRDefault="00001D7E" w:rsidP="00001D7E">
            <w:pPr>
              <w:numPr>
                <w:ilvl w:val="0"/>
                <w:numId w:val="50"/>
              </w:numPr>
              <w:ind w:right="71"/>
              <w:jc w:val="left"/>
              <w:rPr>
                <w:sz w:val="24"/>
              </w:rPr>
            </w:pPr>
            <w:r w:rsidRPr="00CC1223">
              <w:rPr>
                <w:rFonts w:hint="eastAsia"/>
                <w:sz w:val="24"/>
              </w:rPr>
              <w:t>本课题所要解决的主要问题、研究的主要内容及重要观点；</w:t>
            </w:r>
          </w:p>
          <w:p w14:paraId="267F0335" w14:textId="77777777" w:rsidR="00001D7E" w:rsidRPr="00CC1223" w:rsidRDefault="00001D7E" w:rsidP="00001D7E">
            <w:pPr>
              <w:numPr>
                <w:ilvl w:val="0"/>
                <w:numId w:val="50"/>
              </w:numPr>
              <w:ind w:right="71"/>
              <w:jc w:val="left"/>
              <w:rPr>
                <w:sz w:val="24"/>
              </w:rPr>
            </w:pPr>
            <w:r w:rsidRPr="00CC1223">
              <w:rPr>
                <w:rFonts w:hint="eastAsia"/>
                <w:sz w:val="24"/>
              </w:rPr>
              <w:t>本课题的研究思路、方法以及创新之处；</w:t>
            </w:r>
          </w:p>
          <w:p w14:paraId="71AAD56D" w14:textId="77777777" w:rsidR="00001D7E" w:rsidRPr="00CC1223" w:rsidRDefault="00001D7E" w:rsidP="00001D7E">
            <w:pPr>
              <w:numPr>
                <w:ilvl w:val="0"/>
                <w:numId w:val="50"/>
              </w:numPr>
              <w:ind w:right="71"/>
              <w:jc w:val="left"/>
              <w:rPr>
                <w:sz w:val="24"/>
              </w:rPr>
            </w:pPr>
            <w:r w:rsidRPr="00CC1223">
              <w:rPr>
                <w:rFonts w:hint="eastAsia"/>
                <w:sz w:val="24"/>
              </w:rPr>
              <w:t>前期研究基础及条件保障。</w:t>
            </w:r>
          </w:p>
        </w:tc>
      </w:tr>
      <w:tr w:rsidR="00001D7E" w:rsidRPr="00CC1223" w14:paraId="5B9053AC" w14:textId="77777777" w:rsidTr="00713E5B">
        <w:trPr>
          <w:trHeight w:val="10050"/>
        </w:trPr>
        <w:tc>
          <w:tcPr>
            <w:tcW w:w="9215" w:type="dxa"/>
            <w:tcBorders>
              <w:top w:val="single" w:sz="6" w:space="0" w:color="auto"/>
            </w:tcBorders>
          </w:tcPr>
          <w:p w14:paraId="1957E246" w14:textId="77777777" w:rsidR="00001D7E" w:rsidRPr="00CC1223" w:rsidRDefault="00001D7E" w:rsidP="00713E5B">
            <w:pPr>
              <w:snapToGrid w:val="0"/>
              <w:spacing w:line="480" w:lineRule="exact"/>
              <w:rPr>
                <w:rFonts w:ascii="宋体" w:hAnsi="宋体"/>
                <w:position w:val="6"/>
                <w:sz w:val="26"/>
                <w:szCs w:val="26"/>
                <w:u w:val="single"/>
              </w:rPr>
            </w:pPr>
          </w:p>
        </w:tc>
      </w:tr>
    </w:tbl>
    <w:p w14:paraId="4AE6C8D2" w14:textId="77777777" w:rsidR="00001D7E" w:rsidRDefault="00001D7E" w:rsidP="00001D7E">
      <w:pPr>
        <w:ind w:firstLineChars="100" w:firstLine="300"/>
        <w:jc w:val="left"/>
        <w:outlineLvl w:val="0"/>
        <w:rPr>
          <w:rFonts w:eastAsia="黑体" w:hint="eastAsia"/>
          <w:sz w:val="30"/>
        </w:rPr>
      </w:pPr>
    </w:p>
    <w:p w14:paraId="12B30A3E" w14:textId="77777777" w:rsidR="00001D7E" w:rsidRDefault="00001D7E" w:rsidP="00001D7E">
      <w:pPr>
        <w:ind w:firstLineChars="100" w:firstLine="300"/>
        <w:jc w:val="left"/>
        <w:outlineLvl w:val="0"/>
        <w:rPr>
          <w:rFonts w:eastAsia="黑体" w:hint="eastAsia"/>
          <w:sz w:val="30"/>
        </w:rPr>
      </w:pPr>
    </w:p>
    <w:p w14:paraId="799C99DA" w14:textId="77777777" w:rsidR="00001D7E" w:rsidRDefault="00001D7E" w:rsidP="00001D7E">
      <w:pPr>
        <w:ind w:firstLineChars="100" w:firstLine="300"/>
        <w:jc w:val="left"/>
        <w:outlineLvl w:val="0"/>
        <w:rPr>
          <w:rFonts w:eastAsia="黑体" w:hint="eastAsia"/>
          <w:sz w:val="30"/>
        </w:rPr>
      </w:pPr>
    </w:p>
    <w:p w14:paraId="4916DD79" w14:textId="77777777" w:rsidR="00001D7E" w:rsidRDefault="00001D7E">
      <w:pPr>
        <w:widowControl/>
        <w:jc w:val="left"/>
        <w:rPr>
          <w:rFonts w:eastAsia="黑体"/>
          <w:sz w:val="30"/>
        </w:rPr>
      </w:pPr>
      <w:r>
        <w:rPr>
          <w:rFonts w:eastAsia="黑体"/>
          <w:sz w:val="30"/>
        </w:rPr>
        <w:br w:type="page"/>
      </w:r>
    </w:p>
    <w:p w14:paraId="07C73C48" w14:textId="012A2695" w:rsidR="00001D7E" w:rsidRPr="00CC1223" w:rsidRDefault="00001D7E" w:rsidP="00001D7E">
      <w:pPr>
        <w:ind w:firstLineChars="100" w:firstLine="300"/>
        <w:jc w:val="left"/>
        <w:outlineLvl w:val="0"/>
        <w:rPr>
          <w:rFonts w:eastAsia="黑体"/>
          <w:sz w:val="30"/>
        </w:rPr>
      </w:pPr>
      <w:r w:rsidRPr="00CC1223">
        <w:rPr>
          <w:rFonts w:eastAsia="黑体" w:hint="eastAsia"/>
          <w:sz w:val="30"/>
        </w:rPr>
        <w:lastRenderedPageBreak/>
        <w:t>五、研究计划和最终成果</w:t>
      </w:r>
    </w:p>
    <w:tbl>
      <w:tblPr>
        <w:tblW w:w="921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15"/>
      </w:tblGrid>
      <w:tr w:rsidR="00001D7E" w:rsidRPr="00CC1223" w14:paraId="64CAAAF9" w14:textId="77777777" w:rsidTr="00713E5B">
        <w:trPr>
          <w:trHeight w:val="482"/>
        </w:trPr>
        <w:tc>
          <w:tcPr>
            <w:tcW w:w="9215" w:type="dxa"/>
            <w:tcBorders>
              <w:bottom w:val="single" w:sz="6" w:space="0" w:color="auto"/>
            </w:tcBorders>
            <w:vAlign w:val="center"/>
          </w:tcPr>
          <w:p w14:paraId="016041D8" w14:textId="77777777" w:rsidR="00001D7E" w:rsidRPr="00CC1223" w:rsidRDefault="00001D7E" w:rsidP="00713E5B">
            <w:r w:rsidRPr="00CC1223">
              <w:rPr>
                <w:rFonts w:hint="eastAsia"/>
                <w:sz w:val="24"/>
              </w:rPr>
              <w:t>包括阶段计划，完成时间，研究内容，阶段成果和最终成果。（限</w:t>
            </w:r>
            <w:r w:rsidRPr="00CC1223">
              <w:rPr>
                <w:rFonts w:hint="eastAsia"/>
                <w:sz w:val="24"/>
              </w:rPr>
              <w:t>1000</w:t>
            </w:r>
            <w:r w:rsidRPr="00CC1223">
              <w:rPr>
                <w:rFonts w:hint="eastAsia"/>
                <w:sz w:val="24"/>
              </w:rPr>
              <w:t>字）</w:t>
            </w:r>
          </w:p>
        </w:tc>
      </w:tr>
      <w:tr w:rsidR="00001D7E" w:rsidRPr="00CC1223" w14:paraId="081AB225" w14:textId="77777777" w:rsidTr="00713E5B">
        <w:trPr>
          <w:trHeight w:val="5083"/>
        </w:trPr>
        <w:tc>
          <w:tcPr>
            <w:tcW w:w="9215" w:type="dxa"/>
            <w:tcBorders>
              <w:top w:val="single" w:sz="6" w:space="0" w:color="auto"/>
            </w:tcBorders>
          </w:tcPr>
          <w:p w14:paraId="4E0DF271" w14:textId="77777777" w:rsidR="00001D7E" w:rsidRPr="00687CB9" w:rsidRDefault="00001D7E" w:rsidP="00713E5B">
            <w:pPr>
              <w:snapToGrid w:val="0"/>
              <w:spacing w:line="480" w:lineRule="exact"/>
              <w:rPr>
                <w:rFonts w:ascii="宋体" w:hAnsi="宋体"/>
                <w:position w:val="6"/>
                <w:sz w:val="26"/>
                <w:szCs w:val="26"/>
              </w:rPr>
            </w:pPr>
          </w:p>
        </w:tc>
      </w:tr>
    </w:tbl>
    <w:p w14:paraId="0330E7CC" w14:textId="77777777" w:rsidR="00001D7E" w:rsidRDefault="00001D7E" w:rsidP="00001D7E">
      <w:pPr>
        <w:ind w:firstLineChars="100" w:firstLine="300"/>
        <w:rPr>
          <w:rFonts w:eastAsia="黑体" w:hint="eastAsia"/>
          <w:sz w:val="30"/>
        </w:rPr>
      </w:pPr>
    </w:p>
    <w:p w14:paraId="063932FD" w14:textId="77777777" w:rsidR="00001D7E" w:rsidRPr="00CC1223" w:rsidRDefault="00001D7E" w:rsidP="00001D7E">
      <w:pPr>
        <w:ind w:firstLineChars="100" w:firstLine="300"/>
        <w:rPr>
          <w:rFonts w:eastAsia="黑体"/>
          <w:sz w:val="30"/>
        </w:rPr>
      </w:pPr>
      <w:r w:rsidRPr="00CC1223">
        <w:rPr>
          <w:rFonts w:eastAsia="黑体" w:hint="eastAsia"/>
          <w:sz w:val="30"/>
        </w:rPr>
        <w:t>六、经费概算</w:t>
      </w:r>
    </w:p>
    <w:tbl>
      <w:tblPr>
        <w:tblW w:w="921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552"/>
        <w:gridCol w:w="1276"/>
        <w:gridCol w:w="992"/>
        <w:gridCol w:w="2126"/>
        <w:gridCol w:w="1418"/>
      </w:tblGrid>
      <w:tr w:rsidR="00001D7E" w:rsidRPr="00CC1223" w14:paraId="2272C0F7" w14:textId="77777777" w:rsidTr="00713E5B">
        <w:trPr>
          <w:cantSplit/>
          <w:trHeight w:val="680"/>
        </w:trPr>
        <w:tc>
          <w:tcPr>
            <w:tcW w:w="851" w:type="dxa"/>
            <w:vAlign w:val="center"/>
          </w:tcPr>
          <w:p w14:paraId="5B65B807" w14:textId="77777777" w:rsidR="00001D7E" w:rsidRPr="00CC1223" w:rsidRDefault="00001D7E" w:rsidP="00713E5B">
            <w:pPr>
              <w:jc w:val="center"/>
              <w:rPr>
                <w:rFonts w:ascii="宋体" w:hAnsi="宋体"/>
                <w:bCs/>
                <w:sz w:val="24"/>
              </w:rPr>
            </w:pPr>
            <w:r w:rsidRPr="00CC1223">
              <w:rPr>
                <w:rFonts w:ascii="宋体" w:hAnsi="宋体" w:hint="eastAsia"/>
                <w:bCs/>
                <w:sz w:val="24"/>
              </w:rPr>
              <w:t>序号</w:t>
            </w:r>
          </w:p>
        </w:tc>
        <w:tc>
          <w:tcPr>
            <w:tcW w:w="2552" w:type="dxa"/>
            <w:vAlign w:val="center"/>
          </w:tcPr>
          <w:p w14:paraId="6851C425" w14:textId="77777777" w:rsidR="00001D7E" w:rsidRPr="00CC1223" w:rsidRDefault="00001D7E" w:rsidP="00713E5B">
            <w:pPr>
              <w:rPr>
                <w:rFonts w:ascii="宋体" w:hAnsi="宋体"/>
                <w:sz w:val="24"/>
              </w:rPr>
            </w:pPr>
            <w:r w:rsidRPr="00CC1223">
              <w:rPr>
                <w:rFonts w:ascii="宋体" w:hAnsi="宋体" w:hint="eastAsia"/>
                <w:sz w:val="24"/>
              </w:rPr>
              <w:t>经费开支科目</w:t>
            </w:r>
          </w:p>
        </w:tc>
        <w:tc>
          <w:tcPr>
            <w:tcW w:w="1276" w:type="dxa"/>
            <w:vAlign w:val="center"/>
          </w:tcPr>
          <w:p w14:paraId="23DEAF50" w14:textId="77777777" w:rsidR="00001D7E" w:rsidRPr="00CC1223" w:rsidRDefault="00001D7E" w:rsidP="00713E5B">
            <w:pPr>
              <w:rPr>
                <w:rFonts w:ascii="宋体"/>
                <w:sz w:val="24"/>
              </w:rPr>
            </w:pPr>
            <w:r w:rsidRPr="00CC1223">
              <w:rPr>
                <w:rFonts w:ascii="宋体" w:hint="eastAsia"/>
                <w:sz w:val="24"/>
              </w:rPr>
              <w:t>金额（元）</w:t>
            </w:r>
          </w:p>
        </w:tc>
        <w:tc>
          <w:tcPr>
            <w:tcW w:w="992" w:type="dxa"/>
            <w:vAlign w:val="center"/>
          </w:tcPr>
          <w:p w14:paraId="30F84ACF" w14:textId="77777777" w:rsidR="00001D7E" w:rsidRPr="00CC1223" w:rsidRDefault="00001D7E" w:rsidP="00713E5B">
            <w:pPr>
              <w:jc w:val="center"/>
              <w:rPr>
                <w:rFonts w:ascii="宋体" w:hAnsi="宋体"/>
                <w:bCs/>
                <w:sz w:val="24"/>
              </w:rPr>
            </w:pPr>
            <w:r w:rsidRPr="00CC1223">
              <w:rPr>
                <w:rFonts w:ascii="宋体" w:hAnsi="宋体" w:hint="eastAsia"/>
                <w:bCs/>
                <w:sz w:val="24"/>
              </w:rPr>
              <w:t>序号</w:t>
            </w:r>
          </w:p>
        </w:tc>
        <w:tc>
          <w:tcPr>
            <w:tcW w:w="2126" w:type="dxa"/>
            <w:vAlign w:val="center"/>
          </w:tcPr>
          <w:p w14:paraId="405AAA43" w14:textId="77777777" w:rsidR="00001D7E" w:rsidRPr="00CC1223" w:rsidRDefault="00001D7E" w:rsidP="00713E5B">
            <w:pPr>
              <w:rPr>
                <w:rFonts w:ascii="宋体" w:hAnsi="宋体"/>
                <w:sz w:val="24"/>
              </w:rPr>
            </w:pPr>
            <w:r w:rsidRPr="00CC1223">
              <w:rPr>
                <w:rFonts w:ascii="宋体" w:hAnsi="宋体" w:hint="eastAsia"/>
                <w:sz w:val="24"/>
              </w:rPr>
              <w:t>经费开支科目</w:t>
            </w:r>
          </w:p>
        </w:tc>
        <w:tc>
          <w:tcPr>
            <w:tcW w:w="1418" w:type="dxa"/>
            <w:vAlign w:val="center"/>
          </w:tcPr>
          <w:p w14:paraId="7142959E" w14:textId="77777777" w:rsidR="00001D7E" w:rsidRPr="00CC1223" w:rsidRDefault="00001D7E" w:rsidP="00713E5B">
            <w:pPr>
              <w:rPr>
                <w:rFonts w:ascii="宋体"/>
                <w:sz w:val="24"/>
              </w:rPr>
            </w:pPr>
            <w:r w:rsidRPr="00CC1223">
              <w:rPr>
                <w:rFonts w:ascii="宋体" w:hint="eastAsia"/>
                <w:sz w:val="24"/>
              </w:rPr>
              <w:t>金额（元）</w:t>
            </w:r>
          </w:p>
        </w:tc>
      </w:tr>
      <w:tr w:rsidR="00001D7E" w:rsidRPr="00CC1223" w14:paraId="300C7631" w14:textId="77777777" w:rsidTr="00713E5B">
        <w:trPr>
          <w:cantSplit/>
          <w:trHeight w:val="610"/>
        </w:trPr>
        <w:tc>
          <w:tcPr>
            <w:tcW w:w="851" w:type="dxa"/>
            <w:vAlign w:val="center"/>
          </w:tcPr>
          <w:p w14:paraId="2761933B" w14:textId="77777777" w:rsidR="00001D7E" w:rsidRPr="00BC386B" w:rsidRDefault="00001D7E" w:rsidP="00713E5B">
            <w:pPr>
              <w:jc w:val="center"/>
              <w:rPr>
                <w:rFonts w:ascii="宋体" w:hAnsi="宋体"/>
                <w:sz w:val="24"/>
              </w:rPr>
            </w:pPr>
            <w:r w:rsidRPr="00BC386B">
              <w:rPr>
                <w:rFonts w:ascii="宋体" w:hAnsi="宋体"/>
                <w:sz w:val="24"/>
              </w:rPr>
              <w:t>1</w:t>
            </w:r>
          </w:p>
        </w:tc>
        <w:tc>
          <w:tcPr>
            <w:tcW w:w="2552" w:type="dxa"/>
            <w:vAlign w:val="center"/>
          </w:tcPr>
          <w:p w14:paraId="655A0D8E" w14:textId="77777777" w:rsidR="00001D7E" w:rsidRPr="00CC1223" w:rsidRDefault="00001D7E" w:rsidP="00713E5B">
            <w:pPr>
              <w:rPr>
                <w:rFonts w:ascii="宋体"/>
                <w:sz w:val="24"/>
              </w:rPr>
            </w:pPr>
            <w:r w:rsidRPr="00CC1223">
              <w:rPr>
                <w:rFonts w:ascii="宋体" w:hAnsi="宋体" w:hint="eastAsia"/>
                <w:sz w:val="24"/>
              </w:rPr>
              <w:t>资料费</w:t>
            </w:r>
          </w:p>
        </w:tc>
        <w:tc>
          <w:tcPr>
            <w:tcW w:w="1276" w:type="dxa"/>
            <w:vAlign w:val="center"/>
          </w:tcPr>
          <w:p w14:paraId="4AC6F998" w14:textId="77777777" w:rsidR="00001D7E" w:rsidRPr="00CC1223" w:rsidRDefault="00001D7E" w:rsidP="00713E5B">
            <w:pPr>
              <w:rPr>
                <w:rFonts w:ascii="宋体"/>
                <w:sz w:val="24"/>
              </w:rPr>
            </w:pPr>
          </w:p>
        </w:tc>
        <w:tc>
          <w:tcPr>
            <w:tcW w:w="992" w:type="dxa"/>
            <w:vAlign w:val="center"/>
          </w:tcPr>
          <w:p w14:paraId="4E622378" w14:textId="77777777" w:rsidR="00001D7E" w:rsidRPr="00BC386B" w:rsidRDefault="00001D7E" w:rsidP="00713E5B">
            <w:pPr>
              <w:jc w:val="center"/>
              <w:rPr>
                <w:rFonts w:ascii="宋体" w:hAnsi="宋体"/>
                <w:sz w:val="24"/>
              </w:rPr>
            </w:pPr>
            <w:r w:rsidRPr="00BC386B">
              <w:rPr>
                <w:rFonts w:ascii="宋体" w:hAnsi="宋体" w:hint="eastAsia"/>
                <w:sz w:val="24"/>
              </w:rPr>
              <w:t>6</w:t>
            </w:r>
          </w:p>
        </w:tc>
        <w:tc>
          <w:tcPr>
            <w:tcW w:w="2126" w:type="dxa"/>
            <w:vAlign w:val="center"/>
          </w:tcPr>
          <w:p w14:paraId="25F797F9" w14:textId="77777777" w:rsidR="00001D7E" w:rsidRPr="00CC1223" w:rsidRDefault="00001D7E" w:rsidP="00713E5B">
            <w:pPr>
              <w:rPr>
                <w:rFonts w:ascii="宋体"/>
                <w:sz w:val="24"/>
              </w:rPr>
            </w:pPr>
            <w:r w:rsidRPr="00CC1223">
              <w:rPr>
                <w:rFonts w:ascii="宋体" w:hint="eastAsia"/>
                <w:sz w:val="24"/>
              </w:rPr>
              <w:t>劳务费</w:t>
            </w:r>
          </w:p>
        </w:tc>
        <w:tc>
          <w:tcPr>
            <w:tcW w:w="1418" w:type="dxa"/>
            <w:vAlign w:val="center"/>
          </w:tcPr>
          <w:p w14:paraId="268DFC15" w14:textId="77777777" w:rsidR="00001D7E" w:rsidRPr="00CC1223" w:rsidRDefault="00001D7E" w:rsidP="00713E5B">
            <w:pPr>
              <w:rPr>
                <w:rFonts w:ascii="宋体"/>
                <w:sz w:val="24"/>
              </w:rPr>
            </w:pPr>
          </w:p>
        </w:tc>
      </w:tr>
      <w:tr w:rsidR="00001D7E" w:rsidRPr="00CC1223" w14:paraId="46E719DA" w14:textId="77777777" w:rsidTr="00713E5B">
        <w:trPr>
          <w:cantSplit/>
          <w:trHeight w:val="548"/>
        </w:trPr>
        <w:tc>
          <w:tcPr>
            <w:tcW w:w="851" w:type="dxa"/>
            <w:vAlign w:val="center"/>
          </w:tcPr>
          <w:p w14:paraId="691EF0FE" w14:textId="77777777" w:rsidR="00001D7E" w:rsidRPr="00BC386B" w:rsidRDefault="00001D7E" w:rsidP="00713E5B">
            <w:pPr>
              <w:jc w:val="center"/>
              <w:rPr>
                <w:rFonts w:ascii="宋体" w:hAnsi="宋体"/>
                <w:sz w:val="24"/>
              </w:rPr>
            </w:pPr>
            <w:r w:rsidRPr="00BC386B">
              <w:rPr>
                <w:rFonts w:ascii="宋体" w:hAnsi="宋体"/>
                <w:sz w:val="24"/>
              </w:rPr>
              <w:t>2</w:t>
            </w:r>
          </w:p>
        </w:tc>
        <w:tc>
          <w:tcPr>
            <w:tcW w:w="2552" w:type="dxa"/>
            <w:vAlign w:val="center"/>
          </w:tcPr>
          <w:p w14:paraId="63102D24" w14:textId="77777777" w:rsidR="00001D7E" w:rsidRPr="00CC1223" w:rsidRDefault="00001D7E" w:rsidP="00713E5B">
            <w:pPr>
              <w:rPr>
                <w:rFonts w:ascii="宋体"/>
                <w:sz w:val="24"/>
              </w:rPr>
            </w:pPr>
            <w:r w:rsidRPr="00CC1223">
              <w:rPr>
                <w:rFonts w:ascii="宋体" w:hAnsi="宋体" w:hint="eastAsia"/>
                <w:sz w:val="24"/>
              </w:rPr>
              <w:t>数据采集费</w:t>
            </w:r>
          </w:p>
        </w:tc>
        <w:tc>
          <w:tcPr>
            <w:tcW w:w="1276" w:type="dxa"/>
            <w:vAlign w:val="center"/>
          </w:tcPr>
          <w:p w14:paraId="7EA0BB5B" w14:textId="77777777" w:rsidR="00001D7E" w:rsidRPr="00CC1223" w:rsidRDefault="00001D7E" w:rsidP="00713E5B">
            <w:pPr>
              <w:rPr>
                <w:rFonts w:ascii="宋体"/>
                <w:sz w:val="24"/>
              </w:rPr>
            </w:pPr>
          </w:p>
        </w:tc>
        <w:tc>
          <w:tcPr>
            <w:tcW w:w="992" w:type="dxa"/>
            <w:vAlign w:val="center"/>
          </w:tcPr>
          <w:p w14:paraId="774086DE" w14:textId="77777777" w:rsidR="00001D7E" w:rsidRPr="00BC386B" w:rsidRDefault="00001D7E" w:rsidP="00713E5B">
            <w:pPr>
              <w:jc w:val="center"/>
              <w:rPr>
                <w:rFonts w:ascii="宋体" w:hAnsi="宋体"/>
                <w:sz w:val="24"/>
              </w:rPr>
            </w:pPr>
            <w:r w:rsidRPr="00BC386B">
              <w:rPr>
                <w:rFonts w:ascii="宋体" w:hAnsi="宋体" w:hint="eastAsia"/>
                <w:sz w:val="24"/>
              </w:rPr>
              <w:t>7</w:t>
            </w:r>
          </w:p>
        </w:tc>
        <w:tc>
          <w:tcPr>
            <w:tcW w:w="2126" w:type="dxa"/>
            <w:vAlign w:val="center"/>
          </w:tcPr>
          <w:p w14:paraId="0182F9C0" w14:textId="77777777" w:rsidR="00001D7E" w:rsidRPr="00CC1223" w:rsidRDefault="00001D7E" w:rsidP="00713E5B">
            <w:pPr>
              <w:rPr>
                <w:rFonts w:ascii="宋体"/>
                <w:sz w:val="24"/>
              </w:rPr>
            </w:pPr>
            <w:r w:rsidRPr="00CC1223">
              <w:rPr>
                <w:rFonts w:ascii="宋体" w:hint="eastAsia"/>
                <w:sz w:val="24"/>
              </w:rPr>
              <w:t>印刷费</w:t>
            </w:r>
          </w:p>
        </w:tc>
        <w:tc>
          <w:tcPr>
            <w:tcW w:w="1418" w:type="dxa"/>
            <w:vAlign w:val="center"/>
          </w:tcPr>
          <w:p w14:paraId="18B3DB0C" w14:textId="77777777" w:rsidR="00001D7E" w:rsidRPr="00CC1223" w:rsidRDefault="00001D7E" w:rsidP="00713E5B">
            <w:pPr>
              <w:rPr>
                <w:rFonts w:ascii="宋体"/>
                <w:sz w:val="24"/>
              </w:rPr>
            </w:pPr>
          </w:p>
        </w:tc>
      </w:tr>
      <w:tr w:rsidR="00001D7E" w:rsidRPr="00CC1223" w14:paraId="380F8C1E" w14:textId="77777777" w:rsidTr="00713E5B">
        <w:trPr>
          <w:cantSplit/>
          <w:trHeight w:val="932"/>
        </w:trPr>
        <w:tc>
          <w:tcPr>
            <w:tcW w:w="851" w:type="dxa"/>
            <w:vAlign w:val="center"/>
          </w:tcPr>
          <w:p w14:paraId="2AD791E8" w14:textId="77777777" w:rsidR="00001D7E" w:rsidRPr="00BC386B" w:rsidRDefault="00001D7E" w:rsidP="00713E5B">
            <w:pPr>
              <w:jc w:val="center"/>
              <w:rPr>
                <w:rFonts w:ascii="宋体" w:hAnsi="宋体"/>
                <w:sz w:val="24"/>
              </w:rPr>
            </w:pPr>
            <w:r w:rsidRPr="00BC386B">
              <w:rPr>
                <w:rFonts w:ascii="宋体" w:hAnsi="宋体"/>
                <w:sz w:val="24"/>
              </w:rPr>
              <w:t>3</w:t>
            </w:r>
          </w:p>
        </w:tc>
        <w:tc>
          <w:tcPr>
            <w:tcW w:w="2552" w:type="dxa"/>
            <w:vAlign w:val="center"/>
          </w:tcPr>
          <w:p w14:paraId="2B053B03" w14:textId="77777777" w:rsidR="00001D7E" w:rsidRPr="00CC1223" w:rsidRDefault="00001D7E" w:rsidP="00713E5B">
            <w:pPr>
              <w:rPr>
                <w:rFonts w:ascii="宋体"/>
                <w:sz w:val="24"/>
              </w:rPr>
            </w:pPr>
            <w:r w:rsidRPr="00CC1223">
              <w:rPr>
                <w:rFonts w:ascii="宋体" w:hAnsi="宋体" w:hint="eastAsia"/>
                <w:sz w:val="24"/>
              </w:rPr>
              <w:t>差旅费/会议费/国际合作与交流</w:t>
            </w:r>
          </w:p>
        </w:tc>
        <w:tc>
          <w:tcPr>
            <w:tcW w:w="1276" w:type="dxa"/>
            <w:vAlign w:val="center"/>
          </w:tcPr>
          <w:p w14:paraId="02B5B1BE" w14:textId="77777777" w:rsidR="00001D7E" w:rsidRPr="00CC1223" w:rsidRDefault="00001D7E" w:rsidP="00713E5B">
            <w:pPr>
              <w:rPr>
                <w:rFonts w:ascii="宋体"/>
                <w:sz w:val="24"/>
              </w:rPr>
            </w:pPr>
          </w:p>
        </w:tc>
        <w:tc>
          <w:tcPr>
            <w:tcW w:w="992" w:type="dxa"/>
            <w:vAlign w:val="center"/>
          </w:tcPr>
          <w:p w14:paraId="0F707CB9" w14:textId="77777777" w:rsidR="00001D7E" w:rsidRPr="00BC386B" w:rsidRDefault="00001D7E" w:rsidP="00713E5B">
            <w:pPr>
              <w:jc w:val="center"/>
              <w:rPr>
                <w:rFonts w:ascii="宋体" w:hAnsi="宋体"/>
                <w:sz w:val="24"/>
              </w:rPr>
            </w:pPr>
            <w:r w:rsidRPr="00BC386B">
              <w:rPr>
                <w:rFonts w:ascii="宋体" w:hAnsi="宋体" w:hint="eastAsia"/>
                <w:sz w:val="24"/>
              </w:rPr>
              <w:t>8</w:t>
            </w:r>
          </w:p>
        </w:tc>
        <w:tc>
          <w:tcPr>
            <w:tcW w:w="2126" w:type="dxa"/>
            <w:vAlign w:val="center"/>
          </w:tcPr>
          <w:p w14:paraId="696D8F9C" w14:textId="77777777" w:rsidR="00001D7E" w:rsidRPr="00CC1223" w:rsidRDefault="00001D7E" w:rsidP="00713E5B">
            <w:pPr>
              <w:rPr>
                <w:rFonts w:ascii="宋体"/>
                <w:sz w:val="24"/>
              </w:rPr>
            </w:pPr>
            <w:r w:rsidRPr="00CC1223">
              <w:rPr>
                <w:rFonts w:ascii="宋体" w:hint="eastAsia"/>
                <w:sz w:val="24"/>
              </w:rPr>
              <w:t>管理费</w:t>
            </w:r>
          </w:p>
        </w:tc>
        <w:tc>
          <w:tcPr>
            <w:tcW w:w="1418" w:type="dxa"/>
            <w:vAlign w:val="center"/>
          </w:tcPr>
          <w:p w14:paraId="2B2B52AD" w14:textId="77777777" w:rsidR="00001D7E" w:rsidRPr="00CC1223" w:rsidRDefault="00001D7E" w:rsidP="00713E5B">
            <w:pPr>
              <w:rPr>
                <w:rFonts w:ascii="宋体"/>
                <w:sz w:val="24"/>
              </w:rPr>
            </w:pPr>
          </w:p>
        </w:tc>
      </w:tr>
      <w:tr w:rsidR="00001D7E" w:rsidRPr="00CC1223" w14:paraId="696D8EBD" w14:textId="77777777" w:rsidTr="00713E5B">
        <w:trPr>
          <w:cantSplit/>
          <w:trHeight w:val="567"/>
        </w:trPr>
        <w:tc>
          <w:tcPr>
            <w:tcW w:w="851" w:type="dxa"/>
            <w:vAlign w:val="center"/>
          </w:tcPr>
          <w:p w14:paraId="477F2980" w14:textId="77777777" w:rsidR="00001D7E" w:rsidRPr="00BC386B" w:rsidRDefault="00001D7E" w:rsidP="00713E5B">
            <w:pPr>
              <w:jc w:val="center"/>
              <w:rPr>
                <w:rFonts w:ascii="宋体" w:hAnsi="宋体"/>
                <w:sz w:val="24"/>
              </w:rPr>
            </w:pPr>
            <w:r w:rsidRPr="00BC386B">
              <w:rPr>
                <w:rFonts w:ascii="宋体" w:hAnsi="宋体"/>
                <w:sz w:val="24"/>
              </w:rPr>
              <w:t>4</w:t>
            </w:r>
          </w:p>
        </w:tc>
        <w:tc>
          <w:tcPr>
            <w:tcW w:w="2552" w:type="dxa"/>
            <w:vAlign w:val="center"/>
          </w:tcPr>
          <w:p w14:paraId="7467DBBA" w14:textId="77777777" w:rsidR="00001D7E" w:rsidRPr="00CC1223" w:rsidRDefault="00001D7E" w:rsidP="00713E5B">
            <w:pPr>
              <w:rPr>
                <w:rFonts w:ascii="宋体"/>
                <w:sz w:val="24"/>
              </w:rPr>
            </w:pPr>
            <w:r w:rsidRPr="00CC1223">
              <w:rPr>
                <w:rFonts w:ascii="宋体" w:hAnsi="宋体" w:hint="eastAsia"/>
                <w:sz w:val="24"/>
              </w:rPr>
              <w:t>设备费</w:t>
            </w:r>
          </w:p>
        </w:tc>
        <w:tc>
          <w:tcPr>
            <w:tcW w:w="1276" w:type="dxa"/>
            <w:vAlign w:val="center"/>
          </w:tcPr>
          <w:p w14:paraId="4F6572AB" w14:textId="77777777" w:rsidR="00001D7E" w:rsidRPr="00CC1223" w:rsidRDefault="00001D7E" w:rsidP="00713E5B">
            <w:pPr>
              <w:rPr>
                <w:rFonts w:ascii="宋体"/>
                <w:sz w:val="24"/>
              </w:rPr>
            </w:pPr>
          </w:p>
        </w:tc>
        <w:tc>
          <w:tcPr>
            <w:tcW w:w="992" w:type="dxa"/>
            <w:vAlign w:val="center"/>
          </w:tcPr>
          <w:p w14:paraId="01ECECF5" w14:textId="77777777" w:rsidR="00001D7E" w:rsidRPr="00BC386B" w:rsidRDefault="00001D7E" w:rsidP="00713E5B">
            <w:pPr>
              <w:jc w:val="center"/>
              <w:rPr>
                <w:rFonts w:ascii="宋体" w:hAnsi="宋体"/>
                <w:sz w:val="24"/>
              </w:rPr>
            </w:pPr>
            <w:r w:rsidRPr="00BC386B">
              <w:rPr>
                <w:rFonts w:ascii="宋体" w:hAnsi="宋体" w:hint="eastAsia"/>
                <w:sz w:val="24"/>
              </w:rPr>
              <w:t>9</w:t>
            </w:r>
          </w:p>
        </w:tc>
        <w:tc>
          <w:tcPr>
            <w:tcW w:w="2126" w:type="dxa"/>
            <w:vAlign w:val="center"/>
          </w:tcPr>
          <w:p w14:paraId="794B1684" w14:textId="77777777" w:rsidR="00001D7E" w:rsidRPr="00CC1223" w:rsidRDefault="00001D7E" w:rsidP="00713E5B">
            <w:pPr>
              <w:rPr>
                <w:rFonts w:ascii="宋体"/>
                <w:sz w:val="24"/>
              </w:rPr>
            </w:pPr>
            <w:r w:rsidRPr="00CC1223">
              <w:rPr>
                <w:rFonts w:ascii="宋体" w:hAnsi="宋体" w:hint="eastAsia"/>
                <w:sz w:val="24"/>
              </w:rPr>
              <w:t>其他支出</w:t>
            </w:r>
            <w:r>
              <w:rPr>
                <w:rFonts w:ascii="宋体" w:hAnsi="宋体" w:hint="eastAsia"/>
                <w:sz w:val="24"/>
              </w:rPr>
              <w:t>（含税费）</w:t>
            </w:r>
          </w:p>
        </w:tc>
        <w:tc>
          <w:tcPr>
            <w:tcW w:w="1418" w:type="dxa"/>
            <w:vAlign w:val="center"/>
          </w:tcPr>
          <w:p w14:paraId="50ABC9E7" w14:textId="77777777" w:rsidR="00001D7E" w:rsidRPr="00CC1223" w:rsidRDefault="00001D7E" w:rsidP="00713E5B">
            <w:pPr>
              <w:rPr>
                <w:rFonts w:ascii="宋体"/>
                <w:sz w:val="24"/>
              </w:rPr>
            </w:pPr>
          </w:p>
        </w:tc>
      </w:tr>
      <w:tr w:rsidR="00001D7E" w:rsidRPr="00CC1223" w14:paraId="4D11A63A" w14:textId="77777777" w:rsidTr="00713E5B">
        <w:trPr>
          <w:cantSplit/>
          <w:trHeight w:val="680"/>
        </w:trPr>
        <w:tc>
          <w:tcPr>
            <w:tcW w:w="851" w:type="dxa"/>
            <w:vAlign w:val="center"/>
          </w:tcPr>
          <w:p w14:paraId="2B09D11D" w14:textId="77777777" w:rsidR="00001D7E" w:rsidRPr="00BC386B" w:rsidRDefault="00001D7E" w:rsidP="00713E5B">
            <w:pPr>
              <w:jc w:val="center"/>
              <w:rPr>
                <w:rFonts w:ascii="宋体" w:hAnsi="宋体"/>
                <w:sz w:val="24"/>
              </w:rPr>
            </w:pPr>
            <w:r w:rsidRPr="00BC386B">
              <w:rPr>
                <w:rFonts w:ascii="宋体" w:hAnsi="宋体" w:hint="eastAsia"/>
                <w:sz w:val="24"/>
              </w:rPr>
              <w:t>5</w:t>
            </w:r>
          </w:p>
        </w:tc>
        <w:tc>
          <w:tcPr>
            <w:tcW w:w="2552" w:type="dxa"/>
            <w:vAlign w:val="center"/>
          </w:tcPr>
          <w:p w14:paraId="32A800F4" w14:textId="77777777" w:rsidR="00001D7E" w:rsidRPr="00CC1223" w:rsidRDefault="00001D7E" w:rsidP="00713E5B">
            <w:pPr>
              <w:rPr>
                <w:rFonts w:ascii="宋体" w:hAnsi="宋体"/>
                <w:sz w:val="24"/>
              </w:rPr>
            </w:pPr>
            <w:r w:rsidRPr="00CC1223">
              <w:rPr>
                <w:rFonts w:ascii="宋体" w:hAnsi="宋体" w:hint="eastAsia"/>
                <w:sz w:val="24"/>
              </w:rPr>
              <w:t>专家咨询费</w:t>
            </w:r>
          </w:p>
        </w:tc>
        <w:tc>
          <w:tcPr>
            <w:tcW w:w="1276" w:type="dxa"/>
            <w:vAlign w:val="center"/>
          </w:tcPr>
          <w:p w14:paraId="72396C0D" w14:textId="77777777" w:rsidR="00001D7E" w:rsidRPr="00CC1223" w:rsidRDefault="00001D7E" w:rsidP="00713E5B">
            <w:pPr>
              <w:rPr>
                <w:rFonts w:ascii="宋体"/>
                <w:sz w:val="24"/>
              </w:rPr>
            </w:pPr>
          </w:p>
        </w:tc>
        <w:tc>
          <w:tcPr>
            <w:tcW w:w="4536" w:type="dxa"/>
            <w:gridSpan w:val="3"/>
            <w:vAlign w:val="center"/>
          </w:tcPr>
          <w:p w14:paraId="1FF31FA4" w14:textId="77777777" w:rsidR="00001D7E" w:rsidRPr="00CC1223" w:rsidRDefault="00001D7E" w:rsidP="00713E5B">
            <w:pPr>
              <w:jc w:val="center"/>
              <w:rPr>
                <w:rFonts w:ascii="宋体"/>
                <w:b/>
                <w:sz w:val="24"/>
              </w:rPr>
            </w:pPr>
            <w:r w:rsidRPr="00CC1223">
              <w:rPr>
                <w:rFonts w:ascii="宋体" w:hAnsi="宋体" w:hint="eastAsia"/>
                <w:b/>
                <w:sz w:val="24"/>
              </w:rPr>
              <w:t>合计：</w:t>
            </w:r>
            <w:r w:rsidRPr="00CC1223">
              <w:rPr>
                <w:rFonts w:ascii="宋体" w:hint="eastAsia"/>
                <w:b/>
                <w:sz w:val="24"/>
              </w:rPr>
              <w:t xml:space="preserve">        元</w:t>
            </w:r>
          </w:p>
        </w:tc>
      </w:tr>
    </w:tbl>
    <w:p w14:paraId="3922DC22" w14:textId="77777777" w:rsidR="00001D7E" w:rsidRPr="00CC1223" w:rsidRDefault="00001D7E" w:rsidP="00001D7E">
      <w:pPr>
        <w:spacing w:afterLines="50" w:after="120"/>
        <w:jc w:val="left"/>
        <w:rPr>
          <w:rFonts w:eastAsia="黑体"/>
          <w:sz w:val="30"/>
        </w:rPr>
      </w:pPr>
      <w:r w:rsidRPr="00CF30A4">
        <w:rPr>
          <w:rFonts w:eastAsia="黑体"/>
          <w:sz w:val="24"/>
        </w:rPr>
        <w:t>注：</w:t>
      </w:r>
      <w:r w:rsidRPr="00CF30A4">
        <w:rPr>
          <w:rFonts w:eastAsia="黑体" w:hint="eastAsia"/>
          <w:sz w:val="24"/>
        </w:rPr>
        <w:t>本项目资金非国家财政拨款，课题负责人所在单位须提供税务发票。</w:t>
      </w:r>
    </w:p>
    <w:p w14:paraId="77F1B64D" w14:textId="77777777" w:rsidR="00137D34" w:rsidRPr="00001D7E" w:rsidRDefault="00137D34" w:rsidP="00001D7E">
      <w:pPr>
        <w:jc w:val="center"/>
        <w:rPr>
          <w:rFonts w:ascii="Calibri"/>
          <w:sz w:val="18"/>
        </w:rPr>
      </w:pPr>
    </w:p>
    <w:sectPr w:rsidR="00137D34" w:rsidRPr="00001D7E" w:rsidSect="00001D7E">
      <w:footerReference w:type="even" r:id="rId15"/>
      <w:footerReference w:type="default" r:id="rId16"/>
      <w:pgSz w:w="11900" w:h="16820"/>
      <w:pgMar w:top="1440" w:right="1440" w:bottom="1440" w:left="1540" w:header="0" w:footer="1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C3BBD" w14:textId="77777777" w:rsidR="00B25977" w:rsidRDefault="00B25977">
      <w:r>
        <w:separator/>
      </w:r>
    </w:p>
  </w:endnote>
  <w:endnote w:type="continuationSeparator" w:id="0">
    <w:p w14:paraId="51EB585F" w14:textId="77777777" w:rsidR="00B25977" w:rsidRDefault="00B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roman"/>
    <w:pitch w:val="default"/>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936DD4">
      <w:rPr>
        <w:rStyle w:val="a5"/>
        <w:noProof/>
      </w:rPr>
      <w:t>1</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1E67" w14:textId="77777777" w:rsidR="00B25977" w:rsidRDefault="00B25977">
      <w:r>
        <w:separator/>
      </w:r>
    </w:p>
  </w:footnote>
  <w:footnote w:type="continuationSeparator" w:id="0">
    <w:p w14:paraId="1B3FB82C" w14:textId="77777777" w:rsidR="00B25977" w:rsidRDefault="00B2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abstractNum w:abstractNumId="15">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6">
    <w:nsid w:val="06373F01"/>
    <w:multiLevelType w:val="singleLevel"/>
    <w:tmpl w:val="06373F01"/>
    <w:lvl w:ilvl="0">
      <w:start w:val="1"/>
      <w:numFmt w:val="decimal"/>
      <w:suff w:val="nothing"/>
      <w:lvlText w:val="%1、"/>
      <w:lvlJc w:val="left"/>
    </w:lvl>
  </w:abstractNum>
  <w:abstractNum w:abstractNumId="17">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8">
    <w:nsid w:val="0CDC66BF"/>
    <w:multiLevelType w:val="singleLevel"/>
    <w:tmpl w:val="0CDC66BF"/>
    <w:lvl w:ilvl="0">
      <w:start w:val="1"/>
      <w:numFmt w:val="chineseCounting"/>
      <w:suff w:val="nothing"/>
      <w:lvlText w:val="（%1）"/>
      <w:lvlJc w:val="left"/>
      <w:rPr>
        <w:rFonts w:hint="eastAsia"/>
      </w:rPr>
    </w:lvl>
  </w:abstractNum>
  <w:abstractNum w:abstractNumId="19">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2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2">
    <w:nsid w:val="14B6B199"/>
    <w:multiLevelType w:val="singleLevel"/>
    <w:tmpl w:val="14B6B199"/>
    <w:lvl w:ilvl="0">
      <w:start w:val="2"/>
      <w:numFmt w:val="decimal"/>
      <w:lvlText w:val="%1."/>
      <w:lvlJc w:val="left"/>
      <w:pPr>
        <w:tabs>
          <w:tab w:val="left" w:pos="312"/>
        </w:tabs>
      </w:pPr>
    </w:lvl>
  </w:abstractNum>
  <w:abstractNum w:abstractNumId="23">
    <w:nsid w:val="15E600B7"/>
    <w:multiLevelType w:val="singleLevel"/>
    <w:tmpl w:val="15E600B7"/>
    <w:lvl w:ilvl="0">
      <w:start w:val="5"/>
      <w:numFmt w:val="chineseCounting"/>
      <w:suff w:val="nothing"/>
      <w:lvlText w:val="%1、"/>
      <w:lvlJc w:val="left"/>
      <w:rPr>
        <w:rFonts w:hint="eastAsia"/>
      </w:rPr>
    </w:lvl>
  </w:abstractNum>
  <w:abstractNum w:abstractNumId="24">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6">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7">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8">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9">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1">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3CC92B5C"/>
    <w:multiLevelType w:val="singleLevel"/>
    <w:tmpl w:val="3CC92B5C"/>
    <w:lvl w:ilvl="0">
      <w:start w:val="1"/>
      <w:numFmt w:val="chineseCounting"/>
      <w:suff w:val="nothing"/>
      <w:lvlText w:val="%1、"/>
      <w:lvlJc w:val="left"/>
      <w:rPr>
        <w:rFonts w:hint="eastAsia"/>
      </w:rPr>
    </w:lvl>
  </w:abstractNum>
  <w:abstractNum w:abstractNumId="33">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4E39ABD8"/>
    <w:multiLevelType w:val="singleLevel"/>
    <w:tmpl w:val="4E39ABD8"/>
    <w:lvl w:ilvl="0">
      <w:start w:val="1"/>
      <w:numFmt w:val="chineseCounting"/>
      <w:suff w:val="nothing"/>
      <w:lvlText w:val="%1、"/>
      <w:lvlJc w:val="left"/>
      <w:rPr>
        <w:rFonts w:hint="eastAsia"/>
      </w:rPr>
    </w:lvl>
  </w:abstractNum>
  <w:abstractNum w:abstractNumId="35">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6">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54A998C5"/>
    <w:multiLevelType w:val="singleLevel"/>
    <w:tmpl w:val="54A998C5"/>
    <w:lvl w:ilvl="0">
      <w:start w:val="1"/>
      <w:numFmt w:val="decimal"/>
      <w:lvlText w:val="%1."/>
      <w:lvlJc w:val="left"/>
      <w:pPr>
        <w:ind w:left="425" w:hanging="425"/>
      </w:pPr>
      <w:rPr>
        <w:rFonts w:hint="default"/>
      </w:rPr>
    </w:lvl>
  </w:abstractNum>
  <w:abstractNum w:abstractNumId="38">
    <w:nsid w:val="586F13E6"/>
    <w:multiLevelType w:val="singleLevel"/>
    <w:tmpl w:val="586F13E6"/>
    <w:lvl w:ilvl="0">
      <w:start w:val="1"/>
      <w:numFmt w:val="chineseCounting"/>
      <w:suff w:val="nothing"/>
      <w:lvlText w:val="%1、"/>
      <w:lvlJc w:val="left"/>
    </w:lvl>
  </w:abstractNum>
  <w:abstractNum w:abstractNumId="39">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40">
    <w:nsid w:val="5A2A43CF"/>
    <w:multiLevelType w:val="singleLevel"/>
    <w:tmpl w:val="5A2A43CF"/>
    <w:lvl w:ilvl="0">
      <w:start w:val="1"/>
      <w:numFmt w:val="decimal"/>
      <w:lvlText w:val="%1."/>
      <w:lvlJc w:val="left"/>
      <w:pPr>
        <w:tabs>
          <w:tab w:val="left" w:pos="312"/>
        </w:tabs>
      </w:pPr>
    </w:lvl>
  </w:abstractNum>
  <w:abstractNum w:abstractNumId="41">
    <w:nsid w:val="5F9114EC"/>
    <w:multiLevelType w:val="singleLevel"/>
    <w:tmpl w:val="5F9114EC"/>
    <w:lvl w:ilvl="0">
      <w:start w:val="2"/>
      <w:numFmt w:val="decimal"/>
      <w:suff w:val="nothing"/>
      <w:lvlText w:val="（%1）"/>
      <w:lvlJc w:val="left"/>
    </w:lvl>
  </w:abstractNum>
  <w:abstractNum w:abstractNumId="42">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nsid w:val="6257C0E1"/>
    <w:multiLevelType w:val="singleLevel"/>
    <w:tmpl w:val="6257C0E1"/>
    <w:lvl w:ilvl="0">
      <w:start w:val="1"/>
      <w:numFmt w:val="chineseCounting"/>
      <w:suff w:val="nothing"/>
      <w:lvlText w:val="（%1）"/>
      <w:lvlJc w:val="left"/>
    </w:lvl>
  </w:abstractNum>
  <w:abstractNum w:abstractNumId="44">
    <w:nsid w:val="6257C605"/>
    <w:multiLevelType w:val="singleLevel"/>
    <w:tmpl w:val="6257C605"/>
    <w:lvl w:ilvl="0">
      <w:start w:val="2"/>
      <w:numFmt w:val="decimal"/>
      <w:suff w:val="nothing"/>
      <w:lvlText w:val="%1."/>
      <w:lvlJc w:val="left"/>
    </w:lvl>
  </w:abstractNum>
  <w:abstractNum w:abstractNumId="45">
    <w:nsid w:val="62727166"/>
    <w:multiLevelType w:val="singleLevel"/>
    <w:tmpl w:val="EC6EEF5A"/>
    <w:lvl w:ilvl="0">
      <w:start w:val="2"/>
      <w:numFmt w:val="decimal"/>
      <w:lvlText w:val="%1."/>
      <w:lvlJc w:val="left"/>
      <w:pPr>
        <w:tabs>
          <w:tab w:val="num" w:pos="312"/>
        </w:tabs>
        <w:ind w:left="0" w:firstLine="0"/>
      </w:pPr>
    </w:lvl>
  </w:abstractNum>
  <w:abstractNum w:abstractNumId="46">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8">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9">
    <w:nsid w:val="7DBB433D"/>
    <w:multiLevelType w:val="singleLevel"/>
    <w:tmpl w:val="7DBB433D"/>
    <w:lvl w:ilvl="0">
      <w:start w:val="1"/>
      <w:numFmt w:val="chineseCounting"/>
      <w:suff w:val="nothing"/>
      <w:lvlText w:val="%1、"/>
      <w:lvlJc w:val="left"/>
      <w:rPr>
        <w:rFonts w:hint="eastAsia"/>
      </w:rPr>
    </w:lvl>
  </w:abstractNum>
  <w:num w:numId="1">
    <w:abstractNumId w:val="4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0"/>
  </w:num>
  <w:num w:numId="7">
    <w:abstractNumId w:val="48"/>
  </w:num>
  <w:num w:numId="8">
    <w:abstractNumId w:val="38"/>
  </w:num>
  <w:num w:numId="9">
    <w:abstractNumId w:val="30"/>
  </w:num>
  <w:num w:numId="10">
    <w:abstractNumId w:val="42"/>
  </w:num>
  <w:num w:numId="11">
    <w:abstractNumId w:val="15"/>
  </w:num>
  <w:num w:numId="12">
    <w:abstractNumId w:val="35"/>
  </w:num>
  <w:num w:numId="13">
    <w:abstractNumId w:val="25"/>
  </w:num>
  <w:num w:numId="14">
    <w:abstractNumId w:val="29"/>
  </w:num>
  <w:num w:numId="15">
    <w:abstractNumId w:val="46"/>
  </w:num>
  <w:num w:numId="16">
    <w:abstractNumId w:val="40"/>
  </w:num>
  <w:num w:numId="17">
    <w:abstractNumId w:val="37"/>
  </w:num>
  <w:num w:numId="18">
    <w:abstractNumId w:val="17"/>
  </w:num>
  <w:num w:numId="19">
    <w:abstractNumId w:val="5"/>
  </w:num>
  <w:num w:numId="20">
    <w:abstractNumId w:val="19"/>
  </w:num>
  <w:num w:numId="21">
    <w:abstractNumId w:val="12"/>
  </w:num>
  <w:num w:numId="22">
    <w:abstractNumId w:val="20"/>
  </w:num>
  <w:num w:numId="23">
    <w:abstractNumId w:val="24"/>
  </w:num>
  <w:num w:numId="24">
    <w:abstractNumId w:val="49"/>
  </w:num>
  <w:num w:numId="25">
    <w:abstractNumId w:val="2"/>
  </w:num>
  <w:num w:numId="26">
    <w:abstractNumId w:val="16"/>
  </w:num>
  <w:num w:numId="27">
    <w:abstractNumId w:val="22"/>
  </w:num>
  <w:num w:numId="28">
    <w:abstractNumId w:val="41"/>
  </w:num>
  <w:num w:numId="29">
    <w:abstractNumId w:val="6"/>
    <w:lvlOverride w:ilvl="0">
      <w:startOverride w:val="2"/>
    </w:lvlOverride>
  </w:num>
  <w:num w:numId="30">
    <w:abstractNumId w:val="1"/>
    <w:lvlOverride w:ilvl="0">
      <w:startOverride w:val="1"/>
    </w:lvlOverride>
  </w:num>
  <w:num w:numId="31">
    <w:abstractNumId w:val="45"/>
  </w:num>
  <w:num w:numId="32">
    <w:abstractNumId w:val="36"/>
  </w:num>
  <w:num w:numId="33">
    <w:abstractNumId w:val="31"/>
  </w:num>
  <w:num w:numId="34">
    <w:abstractNumId w:val="33"/>
  </w:num>
  <w:num w:numId="35">
    <w:abstractNumId w:val="10"/>
  </w:num>
  <w:num w:numId="36">
    <w:abstractNumId w:val="9"/>
  </w:num>
  <w:num w:numId="37">
    <w:abstractNumId w:val="43"/>
  </w:num>
  <w:num w:numId="38">
    <w:abstractNumId w:val="11"/>
  </w:num>
  <w:num w:numId="39">
    <w:abstractNumId w:val="44"/>
  </w:num>
  <w:num w:numId="40">
    <w:abstractNumId w:val="28"/>
  </w:num>
  <w:num w:numId="41">
    <w:abstractNumId w:val="3"/>
  </w:num>
  <w:num w:numId="42">
    <w:abstractNumId w:val="39"/>
  </w:num>
  <w:num w:numId="43">
    <w:abstractNumId w:val="13"/>
  </w:num>
  <w:num w:numId="44">
    <w:abstractNumId w:val="8"/>
  </w:num>
  <w:num w:numId="45">
    <w:abstractNumId w:val="32"/>
  </w:num>
  <w:num w:numId="46">
    <w:abstractNumId w:val="18"/>
  </w:num>
  <w:num w:numId="47">
    <w:abstractNumId w:val="23"/>
  </w:num>
  <w:num w:numId="48">
    <w:abstractNumId w:val="4"/>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01D7E"/>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456EC"/>
    <w:rsid w:val="00150965"/>
    <w:rsid w:val="00163C5B"/>
    <w:rsid w:val="00164D17"/>
    <w:rsid w:val="00175B47"/>
    <w:rsid w:val="00175FAD"/>
    <w:rsid w:val="00180207"/>
    <w:rsid w:val="00180A64"/>
    <w:rsid w:val="001A06A2"/>
    <w:rsid w:val="001A22DC"/>
    <w:rsid w:val="001B2462"/>
    <w:rsid w:val="001B4092"/>
    <w:rsid w:val="001B572D"/>
    <w:rsid w:val="001B7D54"/>
    <w:rsid w:val="001F2A0B"/>
    <w:rsid w:val="001F7A8F"/>
    <w:rsid w:val="00200D22"/>
    <w:rsid w:val="00206646"/>
    <w:rsid w:val="00207A34"/>
    <w:rsid w:val="0021507D"/>
    <w:rsid w:val="002173BF"/>
    <w:rsid w:val="00237F29"/>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E672F"/>
    <w:rsid w:val="003F48B0"/>
    <w:rsid w:val="003F680A"/>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757BD"/>
    <w:rsid w:val="00580732"/>
    <w:rsid w:val="005845BF"/>
    <w:rsid w:val="0059118D"/>
    <w:rsid w:val="0059749C"/>
    <w:rsid w:val="005A1761"/>
    <w:rsid w:val="005A4EA3"/>
    <w:rsid w:val="005A5172"/>
    <w:rsid w:val="005C57AA"/>
    <w:rsid w:val="005C596D"/>
    <w:rsid w:val="005D4F11"/>
    <w:rsid w:val="005E11F6"/>
    <w:rsid w:val="005E5589"/>
    <w:rsid w:val="005F2E12"/>
    <w:rsid w:val="005F2EE7"/>
    <w:rsid w:val="005F4767"/>
    <w:rsid w:val="00605D1C"/>
    <w:rsid w:val="00617950"/>
    <w:rsid w:val="00627E8B"/>
    <w:rsid w:val="00644297"/>
    <w:rsid w:val="00650978"/>
    <w:rsid w:val="00651FCF"/>
    <w:rsid w:val="006538CB"/>
    <w:rsid w:val="00657658"/>
    <w:rsid w:val="00660E7D"/>
    <w:rsid w:val="0066235A"/>
    <w:rsid w:val="00666E8A"/>
    <w:rsid w:val="00672AE6"/>
    <w:rsid w:val="006900CC"/>
    <w:rsid w:val="006972FA"/>
    <w:rsid w:val="006A103B"/>
    <w:rsid w:val="006B49E6"/>
    <w:rsid w:val="006C57DC"/>
    <w:rsid w:val="006E5FBD"/>
    <w:rsid w:val="00702FBE"/>
    <w:rsid w:val="0070364D"/>
    <w:rsid w:val="00706896"/>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30372"/>
    <w:rsid w:val="00837B7C"/>
    <w:rsid w:val="0084046F"/>
    <w:rsid w:val="008435F0"/>
    <w:rsid w:val="0084712C"/>
    <w:rsid w:val="00855543"/>
    <w:rsid w:val="00861784"/>
    <w:rsid w:val="00862D9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36DD4"/>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063AF"/>
    <w:rsid w:val="00A1049D"/>
    <w:rsid w:val="00A10571"/>
    <w:rsid w:val="00A16C0A"/>
    <w:rsid w:val="00A2056C"/>
    <w:rsid w:val="00A36865"/>
    <w:rsid w:val="00A464F4"/>
    <w:rsid w:val="00A46BEF"/>
    <w:rsid w:val="00A534A0"/>
    <w:rsid w:val="00A6267F"/>
    <w:rsid w:val="00A6452E"/>
    <w:rsid w:val="00A81BFB"/>
    <w:rsid w:val="00A859BF"/>
    <w:rsid w:val="00A92335"/>
    <w:rsid w:val="00A97C36"/>
    <w:rsid w:val="00AA4470"/>
    <w:rsid w:val="00AC58B1"/>
    <w:rsid w:val="00AD240E"/>
    <w:rsid w:val="00AD2506"/>
    <w:rsid w:val="00AD50C2"/>
    <w:rsid w:val="00AE3B5B"/>
    <w:rsid w:val="00B051AF"/>
    <w:rsid w:val="00B12A30"/>
    <w:rsid w:val="00B25977"/>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055"/>
    <w:rsid w:val="00C83394"/>
    <w:rsid w:val="00C85387"/>
    <w:rsid w:val="00C92BD3"/>
    <w:rsid w:val="00CA197E"/>
    <w:rsid w:val="00CA5AD5"/>
    <w:rsid w:val="00CB59FC"/>
    <w:rsid w:val="00CC6437"/>
    <w:rsid w:val="00CD1EAA"/>
    <w:rsid w:val="00CD4A17"/>
    <w:rsid w:val="00CE5815"/>
    <w:rsid w:val="00CE7190"/>
    <w:rsid w:val="00D06520"/>
    <w:rsid w:val="00D1388B"/>
    <w:rsid w:val="00D15203"/>
    <w:rsid w:val="00D17BD3"/>
    <w:rsid w:val="00D25630"/>
    <w:rsid w:val="00D26CC9"/>
    <w:rsid w:val="00D3004B"/>
    <w:rsid w:val="00D40FD1"/>
    <w:rsid w:val="00D55984"/>
    <w:rsid w:val="00D57BD2"/>
    <w:rsid w:val="00D61388"/>
    <w:rsid w:val="00D64F2E"/>
    <w:rsid w:val="00D751F9"/>
    <w:rsid w:val="00D847FA"/>
    <w:rsid w:val="00D97B43"/>
    <w:rsid w:val="00DB6F51"/>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3F680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character" w:customStyle="1" w:styleId="5Char">
    <w:name w:val="标题 5 Char"/>
    <w:basedOn w:val="a0"/>
    <w:link w:val="5"/>
    <w:semiHidden/>
    <w:rsid w:val="003F680A"/>
    <w:rPr>
      <w:b/>
      <w:bCs/>
      <w:kern w:val="2"/>
      <w:sz w:val="28"/>
      <w:szCs w:val="28"/>
    </w:rPr>
  </w:style>
  <w:style w:type="paragraph" w:customStyle="1" w:styleId="p0">
    <w:name w:val="p0"/>
    <w:basedOn w:val="a"/>
    <w:qFormat/>
    <w:rsid w:val="00001D7E"/>
    <w:pPr>
      <w:widowControl/>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3F680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1"/>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character" w:customStyle="1" w:styleId="5Char">
    <w:name w:val="标题 5 Char"/>
    <w:basedOn w:val="a0"/>
    <w:link w:val="5"/>
    <w:semiHidden/>
    <w:rsid w:val="003F680A"/>
    <w:rPr>
      <w:b/>
      <w:bCs/>
      <w:kern w:val="2"/>
      <w:sz w:val="28"/>
      <w:szCs w:val="28"/>
    </w:rPr>
  </w:style>
  <w:style w:type="paragraph" w:customStyle="1" w:styleId="p0">
    <w:name w:val="p0"/>
    <w:basedOn w:val="a"/>
    <w:qFormat/>
    <w:rsid w:val="00001D7E"/>
    <w:pPr>
      <w:widowControl/>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1989">
      <w:bodyDiv w:val="1"/>
      <w:marLeft w:val="0"/>
      <w:marRight w:val="0"/>
      <w:marTop w:val="0"/>
      <w:marBottom w:val="0"/>
      <w:divBdr>
        <w:top w:val="none" w:sz="0" w:space="0" w:color="auto"/>
        <w:left w:val="none" w:sz="0" w:space="0" w:color="auto"/>
        <w:bottom w:val="none" w:sz="0" w:space="0" w:color="auto"/>
        <w:right w:val="none" w:sz="0" w:space="0" w:color="auto"/>
      </w:divBdr>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486286977">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20572889">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08491578">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46450536">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2987776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58806957">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he.edu.cn/upload/gdjy/file/20230509/1683618320811087.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he.edu.cn/upload/gdjy/file/20230509/1683618306216258.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he.edu.cn/upload/gdjy/file/20230510/168370711473574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122.224.218.37:6231/srm-web/systemrole/login_toLogi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ahe.edu.cn/upload/gdjy/file/20230510/168368270316911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2B71-A458-46F6-9A68-C90744FC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816</Words>
  <Characters>4654</Characters>
  <Application>Microsoft Office Word</Application>
  <DocSecurity>0</DocSecurity>
  <Lines>38</Lines>
  <Paragraphs>10</Paragraphs>
  <ScaleCrop>false</ScaleCrop>
  <Company>scitc</Company>
  <LinksUpToDate>false</LinksUpToDate>
  <CharactersWithSpaces>5460</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4</cp:revision>
  <cp:lastPrinted>2007-06-27T08:55:00Z</cp:lastPrinted>
  <dcterms:created xsi:type="dcterms:W3CDTF">2023-05-11T02:02:00Z</dcterms:created>
  <dcterms:modified xsi:type="dcterms:W3CDTF">2023-05-11T02:22:00Z</dcterms:modified>
</cp:coreProperties>
</file>