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8F42" w14:textId="77777777" w:rsidR="00CD1EAA" w:rsidRPr="00862D9B" w:rsidRDefault="00CD1EAA" w:rsidP="00CD1EAA">
      <w:pPr>
        <w:jc w:val="center"/>
        <w:rPr>
          <w:rFonts w:asciiTheme="majorEastAsia" w:eastAsiaTheme="majorEastAsia" w:hAnsiTheme="majorEastAsia"/>
          <w:b/>
          <w:color w:val="FF0000"/>
          <w:w w:val="66"/>
          <w:sz w:val="72"/>
          <w:szCs w:val="84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</w:t>
      </w:r>
      <w:r w:rsidR="00FA56F8"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科技处</w:t>
      </w: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文件</w:t>
      </w:r>
    </w:p>
    <w:p w14:paraId="6A15A905" w14:textId="77777777" w:rsidR="00CD1EAA" w:rsidRPr="000E5DF2" w:rsidRDefault="00CD1EAA" w:rsidP="00CD1EAA">
      <w:pPr>
        <w:spacing w:line="480" w:lineRule="auto"/>
        <w:rPr>
          <w:rFonts w:asciiTheme="majorEastAsia" w:eastAsiaTheme="majorEastAsia" w:hAnsiTheme="majorEastAsia"/>
          <w:b/>
        </w:rPr>
      </w:pPr>
    </w:p>
    <w:p w14:paraId="5C02210C" w14:textId="2C065A14" w:rsidR="00CD1EAA" w:rsidRPr="00180A64" w:rsidRDefault="00FA56F8" w:rsidP="00FA56F8">
      <w:pPr>
        <w:spacing w:line="360" w:lineRule="auto"/>
        <w:ind w:firstLineChars="50" w:firstLine="140"/>
        <w:jc w:val="center"/>
        <w:rPr>
          <w:rFonts w:ascii="仿宋_GB2312" w:eastAsia="仿宋_GB2312"/>
          <w:sz w:val="28"/>
          <w:szCs w:val="32"/>
        </w:rPr>
      </w:pPr>
      <w:r w:rsidRPr="00FA56F8">
        <w:rPr>
          <w:rFonts w:ascii="仿宋_GB2312" w:eastAsia="仿宋_GB2312" w:hint="eastAsia"/>
          <w:sz w:val="28"/>
          <w:szCs w:val="32"/>
        </w:rPr>
        <w:t>学</w:t>
      </w:r>
      <w:r w:rsidR="00CD1EAA" w:rsidRPr="00FA56F8">
        <w:rPr>
          <w:rFonts w:ascii="仿宋_GB2312" w:eastAsia="仿宋_GB2312" w:hint="eastAsia"/>
          <w:sz w:val="28"/>
          <w:szCs w:val="32"/>
        </w:rPr>
        <w:t>院</w:t>
      </w:r>
      <w:r w:rsidRPr="00FA56F8">
        <w:rPr>
          <w:rFonts w:ascii="仿宋_GB2312" w:eastAsia="仿宋_GB2312" w:hint="eastAsia"/>
          <w:sz w:val="28"/>
          <w:szCs w:val="32"/>
        </w:rPr>
        <w:t>科</w:t>
      </w:r>
      <w:r w:rsidR="009C4256"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="00CD1EAA" w:rsidRPr="00180A64">
        <w:rPr>
          <w:rFonts w:ascii="仿宋_GB2312" w:eastAsia="仿宋_GB2312" w:hint="eastAsia"/>
          <w:sz w:val="28"/>
          <w:szCs w:val="32"/>
        </w:rPr>
        <w:t>〔20</w:t>
      </w:r>
      <w:r w:rsidR="00862D9B" w:rsidRPr="00180A64">
        <w:rPr>
          <w:rFonts w:ascii="仿宋_GB2312" w:eastAsia="仿宋_GB2312" w:hint="eastAsia"/>
          <w:sz w:val="28"/>
          <w:szCs w:val="32"/>
        </w:rPr>
        <w:t>2</w:t>
      </w:r>
      <w:r w:rsidR="004024C0">
        <w:rPr>
          <w:rFonts w:ascii="仿宋_GB2312" w:eastAsia="仿宋_GB2312" w:hint="eastAsia"/>
          <w:sz w:val="28"/>
          <w:szCs w:val="32"/>
        </w:rPr>
        <w:t>3</w:t>
      </w:r>
      <w:r w:rsidR="00CD1EAA" w:rsidRPr="00180A64">
        <w:rPr>
          <w:rFonts w:ascii="仿宋_GB2312" w:eastAsia="仿宋_GB2312" w:hint="eastAsia"/>
          <w:sz w:val="28"/>
          <w:szCs w:val="32"/>
        </w:rPr>
        <w:t>〕</w:t>
      </w:r>
      <w:r w:rsidRPr="00180A64">
        <w:rPr>
          <w:rFonts w:ascii="仿宋_GB2312" w:eastAsia="仿宋_GB2312" w:hint="eastAsia"/>
          <w:sz w:val="28"/>
          <w:szCs w:val="32"/>
        </w:rPr>
        <w:t>0</w:t>
      </w:r>
      <w:r w:rsidR="005F2EE7">
        <w:rPr>
          <w:rFonts w:ascii="仿宋_GB2312" w:eastAsia="仿宋_GB2312" w:hint="eastAsia"/>
          <w:sz w:val="28"/>
          <w:szCs w:val="32"/>
        </w:rPr>
        <w:t>4</w:t>
      </w:r>
      <w:r w:rsidR="00D17BD3">
        <w:rPr>
          <w:rFonts w:ascii="仿宋_GB2312" w:eastAsia="仿宋_GB2312" w:hint="eastAsia"/>
          <w:sz w:val="28"/>
          <w:szCs w:val="32"/>
        </w:rPr>
        <w:t>7</w:t>
      </w:r>
      <w:r w:rsidR="00CD1EAA" w:rsidRPr="00180A64">
        <w:rPr>
          <w:rFonts w:ascii="仿宋_GB2312" w:eastAsia="仿宋_GB2312" w:hint="eastAsia"/>
          <w:sz w:val="28"/>
          <w:szCs w:val="32"/>
        </w:rPr>
        <w:t>号</w:t>
      </w:r>
    </w:p>
    <w:p w14:paraId="3A24CC9B" w14:textId="77777777" w:rsidR="00D17BD3" w:rsidRDefault="00316BA4" w:rsidP="00D17BD3">
      <w:pPr>
        <w:pStyle w:val="1"/>
        <w:spacing w:before="0" w:after="0" w:line="360" w:lineRule="auto"/>
        <w:jc w:val="center"/>
        <w:rPr>
          <w:rFonts w:ascii="宋体" w:hAnsi="宋体" w:hint="eastAsia"/>
          <w:color w:val="000000"/>
          <w:sz w:val="42"/>
        </w:rPr>
      </w:pPr>
      <w:r w:rsidRPr="00902748">
        <w:rPr>
          <w:rFonts w:asciiTheme="majorEastAsia" w:hAnsiTheme="maj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E5EF4" wp14:editId="2AB97C3F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6172200" cy="0"/>
                <wp:effectExtent l="0" t="0" r="1905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645BFE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" strokecolor="red" strokeweight="1pt"/>
            </w:pict>
          </mc:Fallback>
        </mc:AlternateContent>
      </w:r>
      <w:r w:rsidR="004754AA" w:rsidRPr="00902748">
        <w:rPr>
          <w:rFonts w:asciiTheme="majorEastAsia" w:hAnsiTheme="majorEastAsia" w:hint="eastAsia"/>
          <w:kern w:val="0"/>
        </w:rPr>
        <w:t>关于</w:t>
      </w:r>
      <w:r w:rsidR="0073405F" w:rsidRPr="00902748">
        <w:rPr>
          <w:rFonts w:asciiTheme="majorEastAsia" w:hAnsiTheme="majorEastAsia" w:hint="eastAsia"/>
          <w:kern w:val="0"/>
        </w:rPr>
        <w:t>申报</w:t>
      </w:r>
      <w:r w:rsidR="00EF2EDA" w:rsidRPr="00902748">
        <w:rPr>
          <w:rFonts w:asciiTheme="majorEastAsia" w:hAnsiTheme="majorEastAsia" w:hint="eastAsia"/>
          <w:kern w:val="0"/>
        </w:rPr>
        <w:t>202</w:t>
      </w:r>
      <w:r w:rsidR="004024C0">
        <w:rPr>
          <w:rFonts w:asciiTheme="majorEastAsia" w:hAnsiTheme="majorEastAsia" w:hint="eastAsia"/>
          <w:kern w:val="0"/>
        </w:rPr>
        <w:t>3</w:t>
      </w:r>
      <w:r w:rsidR="00EF2EDA" w:rsidRPr="00902748">
        <w:rPr>
          <w:rFonts w:asciiTheme="majorEastAsia" w:hAnsiTheme="majorEastAsia" w:hint="eastAsia"/>
          <w:kern w:val="0"/>
        </w:rPr>
        <w:t>年度</w:t>
      </w:r>
      <w:r w:rsidR="003E672F" w:rsidRPr="003E672F">
        <w:rPr>
          <w:rFonts w:asciiTheme="majorEastAsia" w:hAnsiTheme="majorEastAsia" w:hint="eastAsia"/>
          <w:kern w:val="0"/>
        </w:rPr>
        <w:t>四川省教育厅</w:t>
      </w:r>
      <w:r w:rsidR="00D17BD3">
        <w:rPr>
          <w:rFonts w:ascii="宋体" w:hAnsi="宋体" w:hint="eastAsia"/>
          <w:color w:val="000000"/>
          <w:sz w:val="42"/>
        </w:rPr>
        <w:t>教育政务</w:t>
      </w:r>
    </w:p>
    <w:p w14:paraId="0BFF6299" w14:textId="30CA2C41" w:rsidR="004754AA" w:rsidRPr="00B051AF" w:rsidRDefault="00D17BD3" w:rsidP="00D17BD3">
      <w:pPr>
        <w:pStyle w:val="1"/>
        <w:spacing w:before="0" w:after="0" w:line="360" w:lineRule="auto"/>
        <w:jc w:val="center"/>
        <w:rPr>
          <w:rFonts w:ascii="微软雅黑" w:eastAsia="微软雅黑" w:hAnsi="微软雅黑"/>
          <w:color w:val="4B4B4B"/>
          <w:sz w:val="30"/>
          <w:szCs w:val="30"/>
        </w:rPr>
      </w:pPr>
      <w:r>
        <w:rPr>
          <w:rFonts w:ascii="宋体" w:hAnsi="宋体" w:hint="eastAsia"/>
          <w:color w:val="000000"/>
          <w:sz w:val="42"/>
        </w:rPr>
        <w:t>调研课题</w:t>
      </w:r>
      <w:r w:rsidR="00126E49" w:rsidRPr="00902748">
        <w:rPr>
          <w:rFonts w:asciiTheme="majorEastAsia" w:hAnsiTheme="majorEastAsia" w:hint="eastAsia"/>
          <w:kern w:val="0"/>
        </w:rPr>
        <w:t>的通知</w:t>
      </w:r>
    </w:p>
    <w:p w14:paraId="66FCD0D7" w14:textId="77777777" w:rsidR="00902748" w:rsidRPr="0070364D" w:rsidRDefault="00FB08E4" w:rsidP="00902748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OLE_LINK3"/>
      <w:bookmarkStart w:id="1" w:name="OLE_LINK1"/>
      <w:bookmarkStart w:id="2" w:name="OLE_LINK5"/>
      <w:bookmarkStart w:id="3" w:name="OLE_LINK4"/>
      <w:bookmarkStart w:id="4" w:name="OLE_LINK6"/>
      <w:bookmarkStart w:id="5" w:name="OLE_LINK7"/>
      <w:bookmarkStart w:id="6" w:name="OLE_LINK2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_GoBack"/>
      <w:r w:rsidRPr="0070364D">
        <w:rPr>
          <w:rFonts w:ascii="仿宋_GB2312" w:eastAsia="仿宋_GB2312" w:hAnsi="宋体" w:cs="宋体" w:hint="eastAsia"/>
          <w:kern w:val="0"/>
          <w:sz w:val="32"/>
          <w:szCs w:val="32"/>
        </w:rPr>
        <w:t>各位教职工</w:t>
      </w:r>
      <w:r w:rsidR="009D40A1" w:rsidRPr="0070364D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bookmarkEnd w:id="0"/>
      <w:bookmarkEnd w:id="1"/>
    </w:p>
    <w:p w14:paraId="59DAB010" w14:textId="2E2CE666" w:rsidR="00B76290" w:rsidRPr="00902748" w:rsidRDefault="000E5539" w:rsidP="00902748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02748">
        <w:rPr>
          <w:rFonts w:ascii="仿宋_GB2312" w:eastAsia="仿宋_GB2312" w:hAnsi="宋体" w:cs="宋体" w:hint="eastAsia"/>
          <w:kern w:val="0"/>
          <w:sz w:val="32"/>
          <w:szCs w:val="32"/>
        </w:rPr>
        <w:t>202</w:t>
      </w:r>
      <w:r w:rsidR="004024C0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902748">
        <w:rPr>
          <w:rFonts w:ascii="仿宋_GB2312" w:eastAsia="仿宋_GB2312" w:hAnsi="宋体" w:cs="宋体" w:hint="eastAsia"/>
          <w:kern w:val="0"/>
          <w:sz w:val="32"/>
          <w:szCs w:val="32"/>
        </w:rPr>
        <w:t>年度</w:t>
      </w:r>
      <w:r w:rsidR="003E672F" w:rsidRPr="003E672F">
        <w:rPr>
          <w:rFonts w:ascii="仿宋_GB2312" w:eastAsia="仿宋_GB2312" w:hAnsi="宋体" w:cs="宋体" w:hint="eastAsia"/>
          <w:kern w:val="0"/>
          <w:sz w:val="32"/>
          <w:szCs w:val="32"/>
        </w:rPr>
        <w:t>四川省教育厅</w:t>
      </w:r>
      <w:r w:rsidR="00D17BD3" w:rsidRPr="00D17BD3">
        <w:rPr>
          <w:rFonts w:ascii="仿宋_GB2312" w:eastAsia="仿宋_GB2312" w:hAnsi="宋体" w:cs="宋体" w:hint="eastAsia"/>
          <w:kern w:val="0"/>
          <w:sz w:val="32"/>
          <w:szCs w:val="32"/>
        </w:rPr>
        <w:t>教育政务调研课题</w:t>
      </w:r>
      <w:r w:rsidR="00B051AF" w:rsidRPr="00B051AF">
        <w:rPr>
          <w:rFonts w:ascii="仿宋_GB2312" w:eastAsia="仿宋_GB2312" w:hAnsi="宋体" w:cs="宋体" w:hint="eastAsia"/>
          <w:kern w:val="0"/>
          <w:sz w:val="32"/>
          <w:szCs w:val="32"/>
        </w:rPr>
        <w:t>申报工作</w:t>
      </w:r>
      <w:r w:rsidRPr="00902748">
        <w:rPr>
          <w:rFonts w:ascii="仿宋_GB2312" w:eastAsia="仿宋_GB2312" w:hAnsi="宋体" w:cs="宋体" w:hint="eastAsia"/>
          <w:kern w:val="0"/>
          <w:sz w:val="32"/>
          <w:szCs w:val="32"/>
        </w:rPr>
        <w:t>已经开始，请根据申报通知积极申报。要求如下：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37D6A2DC" w14:textId="2EF4D90D" w:rsidR="008435F0" w:rsidRPr="000E5DF2" w:rsidRDefault="008435F0" w:rsidP="003E672F">
      <w:pPr>
        <w:pStyle w:val="af"/>
        <w:wordWrap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.</w:t>
      </w:r>
      <w:r w:rsidRPr="000E5DF2">
        <w:rPr>
          <w:rFonts w:ascii="仿宋_GB2312" w:eastAsia="仿宋_GB2312" w:hint="eastAsia"/>
          <w:sz w:val="32"/>
          <w:szCs w:val="32"/>
        </w:rPr>
        <w:t>电子稿通过协同发至科技处张金玲。</w:t>
      </w:r>
    </w:p>
    <w:p w14:paraId="4032A3E5" w14:textId="653581AC" w:rsidR="008435F0" w:rsidRDefault="008435F0" w:rsidP="003E672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B08E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A1049D">
        <w:rPr>
          <w:rFonts w:ascii="仿宋_GB2312" w:eastAsia="仿宋_GB2312" w:hint="eastAsia"/>
          <w:sz w:val="32"/>
          <w:szCs w:val="32"/>
        </w:rPr>
        <w:t>科技处将进行初审，择优</w:t>
      </w:r>
      <w:r w:rsidR="00753E78">
        <w:rPr>
          <w:rFonts w:ascii="仿宋_GB2312" w:eastAsia="仿宋_GB2312" w:hint="eastAsia"/>
          <w:sz w:val="32"/>
          <w:szCs w:val="32"/>
        </w:rPr>
        <w:t>推荐</w:t>
      </w:r>
      <w:r w:rsidR="00A1049D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申报截止时间202</w:t>
      </w:r>
      <w:r w:rsidR="004024C0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 w:rsidR="00A1049D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ED232B">
        <w:rPr>
          <w:rFonts w:ascii="仿宋_GB2312" w:eastAsia="仿宋_GB2312" w:hint="eastAsia"/>
          <w:sz w:val="32"/>
          <w:szCs w:val="32"/>
        </w:rPr>
        <w:t>2</w:t>
      </w:r>
      <w:r w:rsidR="003E672F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  <w:r w:rsidRPr="00FB08E4">
        <w:rPr>
          <w:rFonts w:ascii="仿宋_GB2312" w:eastAsia="仿宋_GB2312" w:hint="eastAsia"/>
          <w:sz w:val="32"/>
          <w:szCs w:val="32"/>
        </w:rPr>
        <w:t>。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p w14:paraId="30F6A372" w14:textId="0FA78ED9" w:rsidR="005757BD" w:rsidRDefault="008435F0" w:rsidP="008435F0">
      <w:pPr>
        <w:pStyle w:val="af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附件1：申报通知</w:t>
      </w:r>
      <w:r w:rsidR="00D17BD3">
        <w:rPr>
          <w:rFonts w:ascii="仿宋_GB2312" w:eastAsia="仿宋_GB2312" w:hint="eastAsia"/>
          <w:sz w:val="32"/>
          <w:szCs w:val="32"/>
        </w:rPr>
        <w:t>及申报表</w:t>
      </w:r>
    </w:p>
    <w:p w14:paraId="35A048E8" w14:textId="58FD0433" w:rsidR="00980DB0" w:rsidRPr="00714D96" w:rsidRDefault="005757BD" w:rsidP="00B051AF">
      <w:pPr>
        <w:pStyle w:val="af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F607D55" wp14:editId="2119347F">
            <wp:simplePos x="0" y="0"/>
            <wp:positionH relativeFrom="margin">
              <wp:posOffset>3903980</wp:posOffset>
            </wp:positionH>
            <wp:positionV relativeFrom="paragraph">
              <wp:posOffset>46990</wp:posOffset>
            </wp:positionV>
            <wp:extent cx="1598930" cy="1617980"/>
            <wp:effectExtent l="0" t="0" r="127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5938F" w14:textId="34ED8E5F" w:rsidR="00B76290" w:rsidRDefault="00B76290" w:rsidP="00A2056C">
      <w:pPr>
        <w:spacing w:line="360" w:lineRule="auto"/>
        <w:ind w:right="1120"/>
        <w:rPr>
          <w:rFonts w:ascii="仿宋_GB2312" w:eastAsia="仿宋_GB2312" w:cs="仿宋_GB2312"/>
          <w:sz w:val="28"/>
          <w:szCs w:val="28"/>
        </w:rPr>
      </w:pPr>
    </w:p>
    <w:p w14:paraId="56F5006B" w14:textId="101DECAE" w:rsidR="00902748" w:rsidRDefault="004754AA" w:rsidP="00902748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1D9A2AB8" w14:textId="6B1FB2C7" w:rsidR="00B76290" w:rsidRDefault="004754AA" w:rsidP="00902748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</w:t>
      </w:r>
      <w:r w:rsidR="00B051AF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="00C518C9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 w:rsidR="00862D9B">
        <w:rPr>
          <w:rFonts w:ascii="仿宋_GB2312" w:eastAsia="仿宋_GB2312" w:cs="仿宋_GB2312" w:hint="eastAsia"/>
          <w:sz w:val="28"/>
          <w:szCs w:val="28"/>
        </w:rPr>
        <w:t>2</w:t>
      </w:r>
      <w:r w:rsidR="004024C0">
        <w:rPr>
          <w:rFonts w:ascii="仿宋_GB2312" w:eastAsia="仿宋_GB2312" w:cs="仿宋_GB2312" w:hint="eastAsia"/>
          <w:sz w:val="28"/>
          <w:szCs w:val="28"/>
        </w:rPr>
        <w:t>3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 w:rsidR="00ED232B">
        <w:rPr>
          <w:rFonts w:ascii="仿宋_GB2312" w:eastAsia="仿宋_GB2312" w:cs="仿宋_GB2312" w:hint="eastAsia"/>
          <w:sz w:val="28"/>
          <w:szCs w:val="28"/>
        </w:rPr>
        <w:t>4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D17BD3">
        <w:rPr>
          <w:rFonts w:ascii="仿宋_GB2312" w:eastAsia="仿宋_GB2312" w:cs="仿宋_GB2312" w:hint="eastAsia"/>
          <w:sz w:val="28"/>
          <w:szCs w:val="28"/>
        </w:rPr>
        <w:t>23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4C866D92" w14:textId="77777777" w:rsidR="00BE387B" w:rsidRDefault="00BE387B" w:rsidP="00902748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14:paraId="0692885A" w14:textId="77777777" w:rsidR="005757BD" w:rsidRDefault="005757BD" w:rsidP="00902748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14:paraId="3E858657" w14:textId="77777777" w:rsidR="005757BD" w:rsidRPr="00B051AF" w:rsidRDefault="005757BD" w:rsidP="00902748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14:paraId="59DB6997" w14:textId="169B572D" w:rsidR="003368B0" w:rsidRPr="00C20D3C" w:rsidRDefault="00C27068" w:rsidP="00C20D3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638ED" wp14:editId="06A217AE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6134100" cy="5080"/>
                <wp:effectExtent l="0" t="0" r="19050" b="330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C5AAC9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0" to="48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"/>
            </w:pict>
          </mc:Fallback>
        </mc:AlternateContent>
      </w:r>
      <w:r w:rsidR="00CD1EA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FA56F8">
        <w:rPr>
          <w:rFonts w:ascii="仿宋_GB2312" w:eastAsia="仿宋_GB2312" w:hint="eastAsia"/>
          <w:sz w:val="28"/>
          <w:szCs w:val="28"/>
        </w:rPr>
        <w:t>科技处</w:t>
      </w:r>
      <w:r w:rsidR="00CD1EAA" w:rsidRPr="008C3C97"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="00CD1EAA" w:rsidRPr="008C3C97">
        <w:rPr>
          <w:rFonts w:ascii="仿宋_GB2312" w:eastAsia="仿宋_GB2312" w:hint="eastAsia"/>
          <w:sz w:val="28"/>
          <w:szCs w:val="28"/>
        </w:rPr>
        <w:t xml:space="preserve"> </w:t>
      </w:r>
      <w:r w:rsidR="00B051AF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CD1EAA" w:rsidRPr="008C3C97">
        <w:rPr>
          <w:rFonts w:ascii="仿宋_GB2312" w:eastAsia="仿宋_GB2312" w:hint="eastAsia"/>
          <w:sz w:val="28"/>
          <w:szCs w:val="28"/>
        </w:rPr>
        <w:t>20</w:t>
      </w:r>
      <w:r w:rsidR="003A6880">
        <w:rPr>
          <w:rFonts w:ascii="仿宋_GB2312" w:eastAsia="仿宋_GB2312" w:hint="eastAsia"/>
          <w:sz w:val="28"/>
          <w:szCs w:val="28"/>
        </w:rPr>
        <w:t>2</w:t>
      </w:r>
      <w:r w:rsidR="004024C0">
        <w:rPr>
          <w:rFonts w:ascii="仿宋_GB2312" w:eastAsia="仿宋_GB2312" w:hint="eastAsia"/>
          <w:sz w:val="28"/>
          <w:szCs w:val="28"/>
        </w:rPr>
        <w:t>3</w:t>
      </w:r>
      <w:r w:rsidR="00CD1EAA" w:rsidRPr="008C3C97">
        <w:rPr>
          <w:rFonts w:ascii="仿宋_GB2312" w:eastAsia="仿宋_GB2312" w:hint="eastAsia"/>
          <w:sz w:val="28"/>
          <w:szCs w:val="28"/>
        </w:rPr>
        <w:t>年</w:t>
      </w:r>
      <w:r w:rsidR="00ED232B">
        <w:rPr>
          <w:rFonts w:ascii="仿宋_GB2312" w:eastAsia="仿宋_GB2312" w:hint="eastAsia"/>
          <w:sz w:val="28"/>
          <w:szCs w:val="28"/>
        </w:rPr>
        <w:t>4</w:t>
      </w:r>
      <w:r w:rsidR="00CD1EAA" w:rsidRPr="008C3C97">
        <w:rPr>
          <w:rFonts w:ascii="仿宋_GB2312" w:eastAsia="仿宋_GB2312" w:hint="eastAsia"/>
          <w:sz w:val="28"/>
          <w:szCs w:val="28"/>
        </w:rPr>
        <w:t>月</w:t>
      </w:r>
      <w:r w:rsidR="00D17BD3">
        <w:rPr>
          <w:rFonts w:ascii="仿宋_GB2312" w:eastAsia="仿宋_GB2312" w:hint="eastAsia"/>
          <w:sz w:val="28"/>
          <w:szCs w:val="28"/>
        </w:rPr>
        <w:t>23</w:t>
      </w:r>
      <w:r w:rsidR="00CD1EAA" w:rsidRPr="008C3C97">
        <w:rPr>
          <w:rFonts w:ascii="仿宋_GB2312" w:eastAsia="仿宋_GB2312" w:hint="eastAsia"/>
          <w:sz w:val="28"/>
          <w:szCs w:val="28"/>
        </w:rPr>
        <w:t>日印发</w:t>
      </w:r>
      <w:r w:rsidR="00C20D3C" w:rsidRPr="006538CB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14:paraId="49A8C6FD" w14:textId="1898DA58" w:rsidR="00305736" w:rsidRDefault="00C27068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E0A3DC" wp14:editId="42838E63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6134100" cy="5080"/>
                <wp:effectExtent l="0" t="0" r="19050" b="3302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67829D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482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"/>
            </w:pict>
          </mc:Fallback>
        </mc:AlternateContent>
      </w:r>
      <w:r w:rsidR="00305736">
        <w:rPr>
          <w:rFonts w:ascii="黑体" w:eastAsia="黑体" w:hAnsi="黑体"/>
          <w:color w:val="000000"/>
          <w:sz w:val="32"/>
          <w:szCs w:val="32"/>
        </w:rPr>
        <w:br w:type="page"/>
      </w:r>
    </w:p>
    <w:p w14:paraId="231FA588" w14:textId="5709D368" w:rsidR="002F49F3" w:rsidRPr="00772946" w:rsidRDefault="00C717FC" w:rsidP="00772946">
      <w:pPr>
        <w:pStyle w:val="af9"/>
        <w:jc w:val="left"/>
        <w:rPr>
          <w:rFonts w:ascii="黑体" w:eastAsia="黑体" w:hAnsi="黑体"/>
          <w:color w:val="000000"/>
          <w:sz w:val="32"/>
          <w:szCs w:val="32"/>
        </w:rPr>
      </w:pPr>
      <w:r w:rsidRPr="00752866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附件1</w:t>
      </w:r>
      <w:r w:rsidR="005E11F6"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14:paraId="13509320" w14:textId="77777777" w:rsidR="00D17BD3" w:rsidRDefault="00D17BD3" w:rsidP="00D17BD3">
      <w:pPr>
        <w:spacing w:after="680" w:line="1580" w:lineRule="exact"/>
        <w:ind w:firstLine="560"/>
        <w:jc w:val="center"/>
      </w:pPr>
      <w:r>
        <w:rPr>
          <w:rFonts w:ascii="宋体" w:hAnsi="宋体" w:hint="eastAsia"/>
          <w:b/>
          <w:color w:val="000000"/>
          <w:sz w:val="90"/>
        </w:rPr>
        <w:t>四川省教育厅</w:t>
      </w:r>
    </w:p>
    <w:p w14:paraId="1528E38E" w14:textId="77777777" w:rsidR="00D17BD3" w:rsidRDefault="00D17BD3" w:rsidP="00D17BD3">
      <w:pPr>
        <w:spacing w:line="780" w:lineRule="exact"/>
        <w:jc w:val="center"/>
      </w:pPr>
      <w:r>
        <w:rPr>
          <w:rFonts w:ascii="宋体" w:hAnsi="宋体" w:hint="eastAsia"/>
          <w:b/>
          <w:color w:val="000000"/>
          <w:sz w:val="44"/>
        </w:rPr>
        <w:t>四川省教育厅关于申报</w:t>
      </w:r>
    </w:p>
    <w:p w14:paraId="5CAE8983" w14:textId="77777777" w:rsidR="00D17BD3" w:rsidRDefault="00D17BD3" w:rsidP="00D17BD3">
      <w:pPr>
        <w:spacing w:after="360" w:line="740" w:lineRule="exact"/>
        <w:ind w:firstLine="560"/>
      </w:pPr>
      <w:r>
        <w:rPr>
          <w:rFonts w:ascii="宋体" w:hAnsi="宋体" w:hint="eastAsia"/>
          <w:b/>
          <w:color w:val="000000"/>
          <w:sz w:val="42"/>
        </w:rPr>
        <w:t>四川省2023年度教育政务调研课题的通知</w:t>
      </w:r>
    </w:p>
    <w:p w14:paraId="2EDE5902" w14:textId="77777777" w:rsidR="00D17BD3" w:rsidRDefault="00D17BD3" w:rsidP="00D17BD3">
      <w:pPr>
        <w:spacing w:line="520" w:lineRule="exact"/>
      </w:pPr>
      <w:r>
        <w:rPr>
          <w:rFonts w:ascii="宋体" w:hAnsi="宋体" w:hint="eastAsia"/>
          <w:color w:val="000000"/>
          <w:sz w:val="30"/>
        </w:rPr>
        <w:t>各市（州）教育主管部门，各高等学校，机关各处室、直属事业单位：</w:t>
      </w:r>
    </w:p>
    <w:p w14:paraId="23096337" w14:textId="77777777" w:rsidR="00D17BD3" w:rsidRDefault="00D17BD3" w:rsidP="00D17BD3">
      <w:pPr>
        <w:spacing w:line="520" w:lineRule="exact"/>
        <w:ind w:firstLine="560"/>
      </w:pPr>
      <w:r>
        <w:rPr>
          <w:rFonts w:ascii="宋体" w:hAnsi="宋体" w:hint="eastAsia"/>
          <w:color w:val="000000"/>
          <w:sz w:val="30"/>
        </w:rPr>
        <w:t>为贯彻落实党中央和省委大兴调查研究决策部署，充分发挥政务调研参谋助手作用，更好服务教育强省建设，现就做好2023年度教育政务调研课题申报工作通知如下。</w:t>
      </w:r>
    </w:p>
    <w:p w14:paraId="3A300561" w14:textId="77777777" w:rsidR="00D17BD3" w:rsidRDefault="00D17BD3" w:rsidP="00D17BD3">
      <w:pPr>
        <w:spacing w:line="540" w:lineRule="exact"/>
        <w:ind w:firstLine="560"/>
        <w:jc w:val="left"/>
      </w:pPr>
      <w:r>
        <w:rPr>
          <w:rFonts w:ascii="宋体" w:hAnsi="宋体" w:hint="eastAsia"/>
          <w:b/>
          <w:color w:val="000000"/>
          <w:sz w:val="32"/>
        </w:rPr>
        <w:t>一、选题要求</w:t>
      </w:r>
    </w:p>
    <w:p w14:paraId="5F4B3041" w14:textId="77777777" w:rsidR="00D17BD3" w:rsidRDefault="00D17BD3" w:rsidP="00D17BD3">
      <w:pPr>
        <w:spacing w:line="560" w:lineRule="exact"/>
        <w:ind w:firstLine="560"/>
      </w:pPr>
      <w:r>
        <w:rPr>
          <w:rFonts w:ascii="宋体" w:hAnsi="宋体" w:hint="eastAsia"/>
          <w:color w:val="000000"/>
          <w:sz w:val="30"/>
        </w:rPr>
        <w:t>选题要以习近平新时代中国特色社会主义思想为指导，全面贯彻落实党的二十大和省委十二届二次全会精神，围绕党的理论和路线方针政策、党中央重大决策部署，紧扣省委确立的总牵引、总抓手、总思路，聚焦建设教育强省总目标，坚持党的群众路线，坚持实事求实，坚持问题导向，</w:t>
      </w:r>
      <w:proofErr w:type="gramStart"/>
      <w:r>
        <w:rPr>
          <w:rFonts w:ascii="宋体" w:hAnsi="宋体" w:hint="eastAsia"/>
          <w:color w:val="000000"/>
          <w:sz w:val="30"/>
        </w:rPr>
        <w:t>坚持攻坚</w:t>
      </w:r>
      <w:proofErr w:type="gramEnd"/>
      <w:r>
        <w:rPr>
          <w:rFonts w:ascii="宋体" w:hAnsi="宋体" w:hint="eastAsia"/>
          <w:color w:val="000000"/>
          <w:sz w:val="30"/>
        </w:rPr>
        <w:t>克难，坚持系统观念，坚持“小切口、大纵深”，立足职能职责，结合工作实际，突出重点、直击要害，研究提出本单位主要负责同志牵头的四川省2023年度教育政务调研课题。</w:t>
      </w:r>
    </w:p>
    <w:p w14:paraId="62871B88" w14:textId="77777777" w:rsidR="00D17BD3" w:rsidRDefault="00D17BD3" w:rsidP="00D17BD3">
      <w:pPr>
        <w:spacing w:line="540" w:lineRule="exact"/>
        <w:ind w:firstLine="560"/>
        <w:jc w:val="left"/>
      </w:pPr>
      <w:r>
        <w:rPr>
          <w:rFonts w:ascii="宋体" w:hAnsi="宋体" w:hint="eastAsia"/>
          <w:b/>
          <w:color w:val="000000"/>
          <w:sz w:val="32"/>
        </w:rPr>
        <w:t>二、申报要求</w:t>
      </w:r>
    </w:p>
    <w:p w14:paraId="74381C26" w14:textId="77777777" w:rsidR="00D17BD3" w:rsidRDefault="00D17BD3" w:rsidP="00D17BD3">
      <w:pPr>
        <w:spacing w:line="540" w:lineRule="exact"/>
        <w:ind w:firstLine="560"/>
        <w:jc w:val="left"/>
        <w:sectPr w:rsidR="00D17BD3" w:rsidSect="00D17BD3">
          <w:headerReference w:type="default" r:id="rId10"/>
          <w:footerReference w:type="default" r:id="rId11"/>
          <w:pgSz w:w="12000" w:h="16820"/>
          <w:pgMar w:top="1440" w:right="720" w:bottom="1440" w:left="1480" w:header="0" w:footer="0" w:gutter="0"/>
          <w:cols w:space="720"/>
          <w:titlePg/>
        </w:sectPr>
      </w:pPr>
      <w:r>
        <w:rPr>
          <w:rFonts w:ascii="宋体" w:hAnsi="宋体" w:hint="eastAsia"/>
          <w:color w:val="000000"/>
          <w:sz w:val="30"/>
        </w:rPr>
        <w:t>（一）纳入四川省2023年度教育政务调研以及按要求完成</w:t>
      </w:r>
      <w:r>
        <w:br w:type="page"/>
      </w:r>
    </w:p>
    <w:p w14:paraId="279CE5A7" w14:textId="77777777" w:rsidR="00D17BD3" w:rsidRDefault="00D17BD3" w:rsidP="00D17BD3">
      <w:pPr>
        <w:spacing w:line="520" w:lineRule="exact"/>
        <w:jc w:val="left"/>
      </w:pPr>
      <w:r>
        <w:rPr>
          <w:rFonts w:ascii="宋体" w:hAnsi="宋体" w:hint="eastAsia"/>
          <w:color w:val="000000"/>
          <w:sz w:val="32"/>
        </w:rPr>
        <w:lastRenderedPageBreak/>
        <w:t>结题的课题将以正式发文等方式予以公布，请各单位积极申报。</w:t>
      </w:r>
    </w:p>
    <w:p w14:paraId="4922F748" w14:textId="77777777" w:rsidR="00D17BD3" w:rsidRDefault="00D17BD3" w:rsidP="00D17BD3">
      <w:pPr>
        <w:spacing w:line="520" w:lineRule="exact"/>
        <w:jc w:val="left"/>
      </w:pPr>
      <w:r>
        <w:rPr>
          <w:rFonts w:ascii="宋体" w:hAnsi="宋体" w:hint="eastAsia"/>
          <w:color w:val="000000"/>
          <w:sz w:val="32"/>
        </w:rPr>
        <w:t>每个单位申报课题数量不超过2个。</w:t>
      </w:r>
    </w:p>
    <w:p w14:paraId="5D756729" w14:textId="77777777" w:rsidR="00D17BD3" w:rsidRDefault="00D17BD3" w:rsidP="00D17BD3">
      <w:pPr>
        <w:spacing w:line="520" w:lineRule="exact"/>
        <w:ind w:firstLine="660"/>
      </w:pPr>
      <w:r>
        <w:rPr>
          <w:rFonts w:ascii="宋体" w:hAnsi="宋体" w:hint="eastAsia"/>
          <w:color w:val="000000"/>
          <w:sz w:val="32"/>
        </w:rPr>
        <w:t>（二）请各申报单位按要求填写申报表，加盖单位公章，扫描后与word文档一并报送至邮箱：</w:t>
      </w:r>
      <w:proofErr w:type="spellStart"/>
      <w:r>
        <w:rPr>
          <w:rFonts w:ascii="宋体" w:hAnsi="宋体" w:hint="eastAsia"/>
          <w:color w:val="000000"/>
          <w:sz w:val="32"/>
        </w:rPr>
        <w:t>scggsd</w:t>
      </w:r>
      <w:proofErr w:type="spellEnd"/>
      <w:r>
        <w:rPr>
          <w:rFonts w:ascii="宋体" w:hAnsi="宋体" w:hint="eastAsia"/>
          <w:color w:val="000000"/>
          <w:sz w:val="32"/>
        </w:rPr>
        <w:t>＠126．com。</w:t>
      </w:r>
    </w:p>
    <w:p w14:paraId="7C038035" w14:textId="77777777" w:rsidR="00D17BD3" w:rsidRDefault="00D17BD3" w:rsidP="00D17BD3">
      <w:pPr>
        <w:spacing w:line="520" w:lineRule="exact"/>
        <w:ind w:firstLine="660"/>
      </w:pPr>
      <w:r>
        <w:rPr>
          <w:rFonts w:ascii="宋体" w:hAnsi="宋体" w:hint="eastAsia"/>
          <w:color w:val="000000"/>
          <w:sz w:val="32"/>
        </w:rPr>
        <w:t>（三）申报截止时间为2023年4月28日。</w:t>
      </w:r>
    </w:p>
    <w:p w14:paraId="2D5A7C2C" w14:textId="77777777" w:rsidR="00D17BD3" w:rsidRDefault="00D17BD3" w:rsidP="00D17BD3">
      <w:pPr>
        <w:spacing w:after="380" w:line="520" w:lineRule="exact"/>
        <w:ind w:firstLine="540"/>
      </w:pPr>
      <w:r>
        <w:rPr>
          <w:rFonts w:ascii="宋体" w:hAnsi="宋体" w:hint="eastAsia"/>
          <w:color w:val="000000"/>
          <w:sz w:val="32"/>
        </w:rPr>
        <w:t>联系人：李帅，联系电话：028-86110084。</w:t>
      </w:r>
    </w:p>
    <w:p w14:paraId="035A74B0" w14:textId="77777777" w:rsidR="00D17BD3" w:rsidRDefault="00D17BD3" w:rsidP="00D17BD3">
      <w:pPr>
        <w:spacing w:after="1840" w:line="520" w:lineRule="exact"/>
        <w:ind w:firstLine="540"/>
      </w:pPr>
      <w:r>
        <w:rPr>
          <w:rFonts w:ascii="宋体" w:hAnsi="宋体" w:hint="eastAsia"/>
          <w:color w:val="000000"/>
          <w:sz w:val="32"/>
        </w:rPr>
        <w:t>附件：四川省2023年度教育政务调研课题申报表</w:t>
      </w:r>
    </w:p>
    <w:p w14:paraId="403B291A" w14:textId="77777777" w:rsidR="00D17BD3" w:rsidRDefault="00D17BD3" w:rsidP="00D17BD3">
      <w:pPr>
        <w:spacing w:after="80" w:line="560" w:lineRule="exact"/>
        <w:ind w:right="1360" w:firstLine="5160"/>
        <w:jc w:val="right"/>
      </w:pPr>
      <w:r>
        <w:rPr>
          <w:rFonts w:ascii="宋体" w:hAnsi="宋体" w:hint="eastAsia"/>
          <w:color w:val="000000"/>
          <w:sz w:val="34"/>
        </w:rPr>
        <w:t>四川省教育厅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D282F88" wp14:editId="39B467CC">
            <wp:simplePos x="0" y="0"/>
            <wp:positionH relativeFrom="page">
              <wp:posOffset>4140200</wp:posOffset>
            </wp:positionH>
            <wp:positionV relativeFrom="paragraph">
              <wp:posOffset>-749300</wp:posOffset>
            </wp:positionV>
            <wp:extent cx="1549400" cy="1524000"/>
            <wp:effectExtent l="0" t="0" r="2540" b="4445"/>
            <wp:wrapNone/>
            <wp:docPr id="4" name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8FECC75" wp14:editId="41F68C0E">
            <wp:simplePos x="0" y="0"/>
            <wp:positionH relativeFrom="page">
              <wp:posOffset>4140200</wp:posOffset>
            </wp:positionH>
            <wp:positionV relativeFrom="paragraph">
              <wp:posOffset>-749300</wp:posOffset>
            </wp:positionV>
            <wp:extent cx="1549400" cy="1524000"/>
            <wp:effectExtent l="0" t="0" r="2540" b="4445"/>
            <wp:wrapNone/>
            <wp:docPr id="2" name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4A7E2" w14:textId="77777777" w:rsidR="00D17BD3" w:rsidRDefault="00D17BD3" w:rsidP="00D17BD3">
      <w:pPr>
        <w:spacing w:line="460" w:lineRule="exact"/>
        <w:ind w:right="560" w:firstLineChars="1950" w:firstLine="5460"/>
        <w:sectPr w:rsidR="00D17BD3">
          <w:footerReference w:type="default" r:id="rId13"/>
          <w:type w:val="continuous"/>
          <w:pgSz w:w="11900" w:h="16820"/>
          <w:pgMar w:top="1440" w:right="1440" w:bottom="1440" w:left="1540" w:header="0" w:footer="1500" w:gutter="0"/>
          <w:cols w:space="720"/>
        </w:sectPr>
      </w:pPr>
      <w:r>
        <w:rPr>
          <w:rFonts w:ascii="宋体" w:hAnsi="宋体" w:hint="eastAsia"/>
          <w:color w:val="000000"/>
          <w:sz w:val="28"/>
        </w:rPr>
        <w:t>2023年4月19日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7CFFA" wp14:editId="6BA269F5">
                <wp:simplePos x="0" y="0"/>
                <wp:positionH relativeFrom="page">
                  <wp:posOffset>1193800</wp:posOffset>
                </wp:positionH>
                <wp:positionV relativeFrom="paragraph">
                  <wp:posOffset>8128000</wp:posOffset>
                </wp:positionV>
                <wp:extent cx="1257300" cy="190500"/>
                <wp:effectExtent l="0" t="0" r="635" b="1460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FBF1F" w14:textId="77777777" w:rsidR="00D17BD3" w:rsidRDefault="00D17BD3" w:rsidP="00D17BD3">
                            <w:pPr>
                              <w:spacing w:line="46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26"/>
                              </w:rPr>
                              <w:t>-2-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4pt;margin-top:640pt;width:99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" filled="f" stroked="f" strokeweight=".5pt">
                <v:textbox inset="2pt,0,2pt,0">
                  <w:txbxContent>
                    <w:p w14:paraId="0CFFBF1F" w14:textId="77777777" w:rsidR="00D17BD3" w:rsidRDefault="00D17BD3" w:rsidP="00D17BD3">
                      <w:pPr>
                        <w:spacing w:line="46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26"/>
                        </w:rPr>
                        <w:t>-2-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1FC94FFC" w14:textId="77777777" w:rsidR="00D17BD3" w:rsidRDefault="00D17BD3" w:rsidP="00D17BD3">
      <w:pPr>
        <w:spacing w:after="120" w:line="480" w:lineRule="exact"/>
      </w:pPr>
      <w:r>
        <w:rPr>
          <w:rFonts w:ascii="宋体" w:hAnsi="宋体" w:hint="eastAsia"/>
          <w:color w:val="000000"/>
          <w:sz w:val="32"/>
        </w:rPr>
        <w:lastRenderedPageBreak/>
        <w:t>附件</w:t>
      </w:r>
    </w:p>
    <w:p w14:paraId="090E49F2" w14:textId="77777777" w:rsidR="00D17BD3" w:rsidRDefault="00D17BD3" w:rsidP="00D17BD3">
      <w:pPr>
        <w:spacing w:line="640" w:lineRule="exact"/>
        <w:ind w:firstLine="340"/>
      </w:pPr>
      <w:r>
        <w:rPr>
          <w:rFonts w:ascii="宋体" w:hAnsi="宋体" w:hint="eastAsia"/>
          <w:b/>
          <w:color w:val="000000"/>
          <w:sz w:val="42"/>
        </w:rPr>
        <w:t>四川省2023年度教育政务调研课题申报表</w:t>
      </w:r>
    </w:p>
    <w:tbl>
      <w:tblPr>
        <w:tblW w:w="8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"/>
        <w:gridCol w:w="702"/>
        <w:gridCol w:w="1884"/>
        <w:gridCol w:w="1022"/>
        <w:gridCol w:w="4310"/>
      </w:tblGrid>
      <w:tr w:rsidR="00D17BD3" w14:paraId="7C383418" w14:textId="77777777" w:rsidTr="00E4209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0" w:type="dxa"/>
            <w:gridSpan w:val="2"/>
            <w:vAlign w:val="center"/>
          </w:tcPr>
          <w:p w14:paraId="043782C3" w14:textId="77777777" w:rsidR="00D17BD3" w:rsidRDefault="00D17BD3" w:rsidP="00E42094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000000"/>
                <w:sz w:val="20"/>
              </w:rPr>
              <w:t>课题名称</w:t>
            </w:r>
          </w:p>
        </w:tc>
        <w:tc>
          <w:tcPr>
            <w:tcW w:w="7200" w:type="dxa"/>
            <w:gridSpan w:val="3"/>
            <w:vAlign w:val="center"/>
          </w:tcPr>
          <w:p w14:paraId="60A02F01" w14:textId="77777777" w:rsidR="00D17BD3" w:rsidRDefault="00D17BD3" w:rsidP="00E42094"/>
        </w:tc>
      </w:tr>
      <w:tr w:rsidR="00D17BD3" w14:paraId="7E02A47F" w14:textId="77777777" w:rsidTr="00E4209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0" w:type="dxa"/>
            <w:gridSpan w:val="2"/>
            <w:vAlign w:val="center"/>
          </w:tcPr>
          <w:p w14:paraId="13336ACB" w14:textId="77777777" w:rsidR="00D17BD3" w:rsidRDefault="00D17BD3" w:rsidP="00E42094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000000"/>
                <w:sz w:val="20"/>
              </w:rPr>
              <w:t>承担单位</w:t>
            </w:r>
          </w:p>
        </w:tc>
        <w:tc>
          <w:tcPr>
            <w:tcW w:w="7200" w:type="dxa"/>
            <w:gridSpan w:val="3"/>
            <w:vAlign w:val="center"/>
          </w:tcPr>
          <w:p w14:paraId="36949AC7" w14:textId="77777777" w:rsidR="00D17BD3" w:rsidRDefault="00D17BD3" w:rsidP="00E42094"/>
        </w:tc>
      </w:tr>
      <w:tr w:rsidR="00D17BD3" w14:paraId="1C45D9BC" w14:textId="77777777" w:rsidTr="00E4209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0" w:type="dxa"/>
            <w:gridSpan w:val="2"/>
            <w:vAlign w:val="center"/>
          </w:tcPr>
          <w:p w14:paraId="466DA508" w14:textId="77777777" w:rsidR="00D17BD3" w:rsidRDefault="00D17BD3" w:rsidP="00E42094">
            <w:pPr>
              <w:spacing w:line="255" w:lineRule="exact"/>
              <w:jc w:val="center"/>
            </w:pPr>
            <w:r>
              <w:rPr>
                <w:rFonts w:ascii="宋体" w:hAnsi="宋体" w:hint="eastAsia"/>
                <w:color w:val="000000"/>
                <w:sz w:val="20"/>
              </w:rPr>
              <w:t>课题负责人</w:t>
            </w:r>
          </w:p>
        </w:tc>
        <w:tc>
          <w:tcPr>
            <w:tcW w:w="1880" w:type="dxa"/>
            <w:vAlign w:val="center"/>
          </w:tcPr>
          <w:p w14:paraId="7760F859" w14:textId="77777777" w:rsidR="00D17BD3" w:rsidRDefault="00D17BD3" w:rsidP="00E42094"/>
        </w:tc>
        <w:tc>
          <w:tcPr>
            <w:tcW w:w="1020" w:type="dxa"/>
            <w:vAlign w:val="center"/>
          </w:tcPr>
          <w:p w14:paraId="5E24635E" w14:textId="77777777" w:rsidR="00D17BD3" w:rsidRDefault="00D17BD3" w:rsidP="00E42094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000000"/>
                <w:sz w:val="20"/>
              </w:rPr>
              <w:t>职务</w:t>
            </w:r>
          </w:p>
        </w:tc>
        <w:tc>
          <w:tcPr>
            <w:tcW w:w="4300" w:type="dxa"/>
            <w:vAlign w:val="center"/>
          </w:tcPr>
          <w:p w14:paraId="350502B6" w14:textId="77777777" w:rsidR="00D17BD3" w:rsidRDefault="00D17BD3" w:rsidP="00E42094"/>
        </w:tc>
      </w:tr>
      <w:tr w:rsidR="00D17BD3" w14:paraId="0CDBF4C8" w14:textId="77777777" w:rsidTr="00E4209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0" w:type="dxa"/>
            <w:gridSpan w:val="2"/>
            <w:vAlign w:val="center"/>
          </w:tcPr>
          <w:p w14:paraId="3EBEBE10" w14:textId="77777777" w:rsidR="00D17BD3" w:rsidRDefault="00D17BD3" w:rsidP="00E42094">
            <w:pPr>
              <w:spacing w:line="255" w:lineRule="exact"/>
              <w:jc w:val="center"/>
            </w:pPr>
            <w:r>
              <w:rPr>
                <w:rFonts w:ascii="宋体" w:hAnsi="宋体" w:hint="eastAsia"/>
                <w:color w:val="000000"/>
                <w:sz w:val="20"/>
              </w:rPr>
              <w:t>课题组成员</w:t>
            </w:r>
          </w:p>
        </w:tc>
        <w:tc>
          <w:tcPr>
            <w:tcW w:w="7200" w:type="dxa"/>
            <w:gridSpan w:val="3"/>
            <w:vAlign w:val="center"/>
          </w:tcPr>
          <w:p w14:paraId="368E5191" w14:textId="77777777" w:rsidR="00D17BD3" w:rsidRDefault="00D17BD3" w:rsidP="00E42094">
            <w:pPr>
              <w:spacing w:line="300" w:lineRule="exact"/>
              <w:ind w:left="180"/>
              <w:jc w:val="left"/>
            </w:pPr>
            <w:r>
              <w:rPr>
                <w:rFonts w:ascii="宋体" w:hAnsi="宋体" w:hint="eastAsia"/>
                <w:color w:val="000000"/>
                <w:sz w:val="20"/>
              </w:rPr>
              <w:t>（不含课题负责人，不超过4人）</w:t>
            </w:r>
          </w:p>
        </w:tc>
      </w:tr>
      <w:tr w:rsidR="00D17BD3" w14:paraId="3C3C4801" w14:textId="77777777" w:rsidTr="00E4209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0" w:type="dxa"/>
            <w:gridSpan w:val="2"/>
            <w:vAlign w:val="center"/>
          </w:tcPr>
          <w:p w14:paraId="6D4A4C9C" w14:textId="77777777" w:rsidR="00D17BD3" w:rsidRDefault="00D17BD3" w:rsidP="00E42094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000000"/>
                <w:sz w:val="20"/>
              </w:rPr>
              <w:t>联系人</w:t>
            </w:r>
          </w:p>
        </w:tc>
        <w:tc>
          <w:tcPr>
            <w:tcW w:w="1880" w:type="dxa"/>
            <w:vAlign w:val="center"/>
          </w:tcPr>
          <w:p w14:paraId="5669E01A" w14:textId="77777777" w:rsidR="00D17BD3" w:rsidRDefault="00D17BD3" w:rsidP="00E42094">
            <w:pPr>
              <w:spacing w:line="300" w:lineRule="exact"/>
              <w:jc w:val="left"/>
            </w:pPr>
            <w:r>
              <w:rPr>
                <w:rFonts w:ascii="宋体" w:hAnsi="宋体" w:hint="eastAsia"/>
                <w:color w:val="000000"/>
                <w:sz w:val="20"/>
              </w:rPr>
              <w:t>（课题组成员）</w:t>
            </w:r>
          </w:p>
        </w:tc>
        <w:tc>
          <w:tcPr>
            <w:tcW w:w="1020" w:type="dxa"/>
            <w:vAlign w:val="center"/>
          </w:tcPr>
          <w:p w14:paraId="36C720C9" w14:textId="77777777" w:rsidR="00D17BD3" w:rsidRDefault="00D17BD3" w:rsidP="00E42094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000000"/>
                <w:sz w:val="20"/>
              </w:rPr>
              <w:t>手机</w:t>
            </w:r>
          </w:p>
        </w:tc>
        <w:tc>
          <w:tcPr>
            <w:tcW w:w="4300" w:type="dxa"/>
            <w:vAlign w:val="center"/>
          </w:tcPr>
          <w:p w14:paraId="1041829C" w14:textId="77777777" w:rsidR="00D17BD3" w:rsidRDefault="00D17BD3" w:rsidP="00E42094"/>
        </w:tc>
      </w:tr>
      <w:tr w:rsidR="00D17BD3" w14:paraId="059A4D7F" w14:textId="77777777" w:rsidTr="00E42094">
        <w:tblPrEx>
          <w:tblCellMar>
            <w:top w:w="0" w:type="dxa"/>
            <w:bottom w:w="0" w:type="dxa"/>
          </w:tblCellMar>
        </w:tblPrEx>
        <w:trPr>
          <w:trHeight w:val="2540"/>
        </w:trPr>
        <w:tc>
          <w:tcPr>
            <w:tcW w:w="1000" w:type="dxa"/>
          </w:tcPr>
          <w:p w14:paraId="6FA32414" w14:textId="77777777" w:rsidR="00D17BD3" w:rsidRDefault="00D17BD3" w:rsidP="00E42094">
            <w:pPr>
              <w:spacing w:before="689" w:line="256" w:lineRule="exact"/>
              <w:jc w:val="center"/>
            </w:pPr>
            <w:proofErr w:type="gramStart"/>
            <w:r>
              <w:rPr>
                <w:rFonts w:ascii="宋体" w:hAnsi="宋体" w:hint="eastAsia"/>
                <w:color w:val="000000"/>
                <w:sz w:val="19"/>
              </w:rPr>
              <w:t>研</w:t>
            </w:r>
            <w:proofErr w:type="gramEnd"/>
          </w:p>
          <w:p w14:paraId="60AC0BAC" w14:textId="77777777" w:rsidR="00D17BD3" w:rsidRDefault="00D17BD3" w:rsidP="00E42094">
            <w:pPr>
              <w:spacing w:before="23" w:line="28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究</w:t>
            </w:r>
          </w:p>
          <w:p w14:paraId="4348C1CA" w14:textId="77777777" w:rsidR="00D17BD3" w:rsidRDefault="00D17BD3" w:rsidP="00E42094">
            <w:pPr>
              <w:spacing w:before="26" w:line="280" w:lineRule="exact"/>
              <w:jc w:val="center"/>
            </w:pPr>
            <w:r>
              <w:rPr>
                <w:rFonts w:ascii="宋体" w:hAnsi="宋体" w:hint="eastAsia"/>
                <w:color w:val="000000"/>
                <w:sz w:val="15"/>
              </w:rPr>
              <w:t>目</w:t>
            </w:r>
          </w:p>
          <w:p w14:paraId="593F4955" w14:textId="77777777" w:rsidR="00D17BD3" w:rsidRDefault="00D17BD3" w:rsidP="00E42094">
            <w:pPr>
              <w:spacing w:before="26" w:line="280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的</w:t>
            </w:r>
          </w:p>
        </w:tc>
        <w:tc>
          <w:tcPr>
            <w:tcW w:w="7900" w:type="dxa"/>
            <w:gridSpan w:val="4"/>
            <w:vAlign w:val="center"/>
          </w:tcPr>
          <w:p w14:paraId="6BED31BF" w14:textId="77777777" w:rsidR="00D17BD3" w:rsidRDefault="00D17BD3" w:rsidP="00E42094">
            <w:pPr>
              <w:spacing w:before="1060" w:line="255" w:lineRule="exact"/>
              <w:ind w:left="660"/>
            </w:pPr>
            <w:r>
              <w:rPr>
                <w:rFonts w:ascii="宋体" w:hAnsi="宋体" w:hint="eastAsia"/>
                <w:color w:val="000000"/>
                <w:sz w:val="17"/>
              </w:rPr>
              <w:t>（选题的背景、原因、意义、拟解决的主要问题、预期成果等）</w:t>
            </w:r>
          </w:p>
        </w:tc>
      </w:tr>
      <w:tr w:rsidR="00D17BD3" w14:paraId="56383CC8" w14:textId="77777777" w:rsidTr="00E42094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1000" w:type="dxa"/>
          </w:tcPr>
          <w:p w14:paraId="0B9BC433" w14:textId="77777777" w:rsidR="00D17BD3" w:rsidRDefault="00D17BD3" w:rsidP="00E42094">
            <w:pPr>
              <w:spacing w:before="699" w:line="250" w:lineRule="exact"/>
              <w:jc w:val="center"/>
            </w:pPr>
            <w:proofErr w:type="gramStart"/>
            <w:r>
              <w:rPr>
                <w:rFonts w:ascii="宋体" w:hAnsi="宋体" w:hint="eastAsia"/>
                <w:color w:val="000000"/>
                <w:sz w:val="19"/>
              </w:rPr>
              <w:t>研</w:t>
            </w:r>
            <w:proofErr w:type="gramEnd"/>
          </w:p>
          <w:p w14:paraId="71C2A1CE" w14:textId="77777777" w:rsidR="00D17BD3" w:rsidRDefault="00D17BD3" w:rsidP="00E42094">
            <w:pPr>
              <w:spacing w:before="16" w:line="296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究</w:t>
            </w:r>
          </w:p>
          <w:p w14:paraId="52C64E67" w14:textId="77777777" w:rsidR="00D17BD3" w:rsidRDefault="00D17BD3" w:rsidP="00E42094">
            <w:pPr>
              <w:spacing w:before="19" w:line="280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内</w:t>
            </w:r>
          </w:p>
          <w:p w14:paraId="1CBA94EB" w14:textId="77777777" w:rsidR="00D17BD3" w:rsidRDefault="00D17BD3" w:rsidP="00E42094">
            <w:pPr>
              <w:spacing w:before="39" w:line="280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容</w:t>
            </w:r>
          </w:p>
        </w:tc>
        <w:tc>
          <w:tcPr>
            <w:tcW w:w="7900" w:type="dxa"/>
            <w:gridSpan w:val="4"/>
            <w:vAlign w:val="center"/>
          </w:tcPr>
          <w:p w14:paraId="3CEFCA7F" w14:textId="77777777" w:rsidR="00D17BD3" w:rsidRDefault="00D17BD3" w:rsidP="00E42094">
            <w:pPr>
              <w:spacing w:before="1034" w:line="285" w:lineRule="exact"/>
              <w:ind w:left="660"/>
            </w:pPr>
            <w:r>
              <w:rPr>
                <w:rFonts w:ascii="宋体" w:hAnsi="宋体" w:hint="eastAsia"/>
                <w:color w:val="000000"/>
                <w:sz w:val="19"/>
              </w:rPr>
              <w:t>（研究的思路构想、框架设计、重点任务等）</w:t>
            </w:r>
          </w:p>
        </w:tc>
      </w:tr>
      <w:tr w:rsidR="00D17BD3" w14:paraId="2FA99CB4" w14:textId="77777777" w:rsidTr="00E42094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000" w:type="dxa"/>
          </w:tcPr>
          <w:p w14:paraId="4680ABE8" w14:textId="77777777" w:rsidR="00D17BD3" w:rsidRDefault="00D17BD3" w:rsidP="00E42094">
            <w:pPr>
              <w:spacing w:before="338" w:line="260" w:lineRule="exact"/>
              <w:jc w:val="center"/>
            </w:pPr>
            <w:proofErr w:type="gramStart"/>
            <w:r>
              <w:rPr>
                <w:rFonts w:ascii="宋体" w:hAnsi="宋体" w:hint="eastAsia"/>
                <w:color w:val="000000"/>
                <w:sz w:val="19"/>
              </w:rPr>
              <w:t>研</w:t>
            </w:r>
            <w:proofErr w:type="gramEnd"/>
          </w:p>
          <w:p w14:paraId="514FC8A9" w14:textId="77777777" w:rsidR="00D17BD3" w:rsidRDefault="00D17BD3" w:rsidP="00E42094">
            <w:pPr>
              <w:spacing w:before="23" w:line="28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究</w:t>
            </w:r>
          </w:p>
          <w:p w14:paraId="7CD1CC04" w14:textId="77777777" w:rsidR="00D17BD3" w:rsidRDefault="00D17BD3" w:rsidP="00E42094">
            <w:pPr>
              <w:spacing w:before="19" w:line="280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方</w:t>
            </w:r>
          </w:p>
          <w:p w14:paraId="178CA061" w14:textId="77777777" w:rsidR="00D17BD3" w:rsidRDefault="00D17BD3" w:rsidP="00E42094">
            <w:pPr>
              <w:spacing w:before="6" w:line="28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式</w:t>
            </w:r>
          </w:p>
        </w:tc>
        <w:tc>
          <w:tcPr>
            <w:tcW w:w="7900" w:type="dxa"/>
            <w:gridSpan w:val="4"/>
            <w:vAlign w:val="center"/>
          </w:tcPr>
          <w:p w14:paraId="08F16483" w14:textId="77777777" w:rsidR="00D17BD3" w:rsidRDefault="00D17BD3" w:rsidP="00E42094">
            <w:pPr>
              <w:spacing w:before="702" w:line="285" w:lineRule="exact"/>
              <w:ind w:left="660"/>
            </w:pPr>
            <w:r>
              <w:rPr>
                <w:rFonts w:ascii="宋体" w:hAnsi="宋体" w:hint="eastAsia"/>
                <w:color w:val="000000"/>
                <w:sz w:val="19"/>
              </w:rPr>
              <w:t>（主要研究方法、实施路径及措施等）</w:t>
            </w:r>
          </w:p>
        </w:tc>
      </w:tr>
      <w:tr w:rsidR="00D17BD3" w14:paraId="3A37816C" w14:textId="77777777" w:rsidTr="00E42094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1000" w:type="dxa"/>
          </w:tcPr>
          <w:p w14:paraId="18ED7830" w14:textId="77777777" w:rsidR="00D17BD3" w:rsidRDefault="00D17BD3" w:rsidP="00E42094">
            <w:pPr>
              <w:spacing w:before="177" w:line="280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单</w:t>
            </w:r>
          </w:p>
          <w:p w14:paraId="69289843" w14:textId="77777777" w:rsidR="00D17BD3" w:rsidRDefault="00D17BD3" w:rsidP="00E42094">
            <w:pPr>
              <w:spacing w:before="13" w:line="300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位</w:t>
            </w:r>
          </w:p>
          <w:p w14:paraId="55661F7A" w14:textId="77777777" w:rsidR="00D17BD3" w:rsidRDefault="00D17BD3" w:rsidP="00E42094">
            <w:pPr>
              <w:spacing w:before="6" w:line="280" w:lineRule="exact"/>
              <w:jc w:val="center"/>
            </w:pPr>
            <w:r>
              <w:rPr>
                <w:rFonts w:ascii="宋体" w:hAnsi="宋体" w:hint="eastAsia"/>
                <w:color w:val="000000"/>
                <w:sz w:val="19"/>
              </w:rPr>
              <w:t>审</w:t>
            </w:r>
          </w:p>
          <w:p w14:paraId="49D25CB1" w14:textId="77777777" w:rsidR="00D17BD3" w:rsidRDefault="00D17BD3" w:rsidP="00E42094">
            <w:pPr>
              <w:spacing w:before="33" w:line="28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批</w:t>
            </w:r>
          </w:p>
        </w:tc>
        <w:tc>
          <w:tcPr>
            <w:tcW w:w="7900" w:type="dxa"/>
            <w:gridSpan w:val="4"/>
            <w:vAlign w:val="bottom"/>
          </w:tcPr>
          <w:p w14:paraId="263AD62F" w14:textId="77777777" w:rsidR="00D17BD3" w:rsidRDefault="00D17BD3" w:rsidP="00E42094">
            <w:pPr>
              <w:spacing w:before="1261" w:line="260" w:lineRule="exact"/>
              <w:ind w:left="4400"/>
            </w:pPr>
            <w:r>
              <w:rPr>
                <w:rFonts w:ascii="宋体" w:hAnsi="宋体" w:hint="eastAsia"/>
                <w:color w:val="000000"/>
                <w:sz w:val="18"/>
              </w:rPr>
              <w:t>2023年4月</w:t>
            </w:r>
            <w:r>
              <w:rPr>
                <w:rFonts w:ascii="宋体" w:hAnsi="宋体" w:hint="eastAsia"/>
                <w:color w:val="000000"/>
                <w:sz w:val="18"/>
              </w:rPr>
              <w:tab/>
              <w:t>日（盖章）</w:t>
            </w:r>
          </w:p>
        </w:tc>
      </w:tr>
    </w:tbl>
    <w:p w14:paraId="7E6CD67C" w14:textId="77777777" w:rsidR="00D17BD3" w:rsidRDefault="00D17BD3" w:rsidP="00D17BD3">
      <w:pPr>
        <w:spacing w:line="1" w:lineRule="exact"/>
        <w:sectPr w:rsidR="00D17BD3">
          <w:footerReference w:type="default" r:id="rId14"/>
          <w:type w:val="continuous"/>
          <w:pgSz w:w="11900" w:h="16820"/>
          <w:pgMar w:top="1440" w:right="900" w:bottom="1440" w:left="1520" w:header="0" w:footer="150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7C86D" wp14:editId="1B60D125">
                <wp:simplePos x="0" y="0"/>
                <wp:positionH relativeFrom="page">
                  <wp:posOffset>5778500</wp:posOffset>
                </wp:positionH>
                <wp:positionV relativeFrom="paragraph">
                  <wp:posOffset>8229600</wp:posOffset>
                </wp:positionV>
                <wp:extent cx="1244600" cy="190500"/>
                <wp:effectExtent l="0" t="0" r="635" b="14605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4E4AA" w14:textId="77777777" w:rsidR="00D17BD3" w:rsidRDefault="00D17BD3" w:rsidP="00D17BD3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24"/>
                              </w:rPr>
                              <w:t>3-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55pt;margin-top:9in;width:98pt;height:1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" filled="f" stroked="f" strokeweight=".5pt">
                <v:textbox inset="2pt,0,2pt,0">
                  <w:txbxContent>
                    <w:p w14:paraId="07D4E4AA" w14:textId="77777777" w:rsidR="00D17BD3" w:rsidRDefault="00D17BD3" w:rsidP="00D17BD3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24"/>
                        </w:rPr>
                        <w:t>3-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BD0E89" w14:textId="77777777" w:rsidR="00137D34" w:rsidRPr="00B051AF" w:rsidRDefault="00137D34" w:rsidP="00D17BD3">
      <w:pPr>
        <w:spacing w:line="600" w:lineRule="exact"/>
        <w:rPr>
          <w:rFonts w:ascii="Calibri"/>
          <w:sz w:val="18"/>
        </w:rPr>
      </w:pPr>
    </w:p>
    <w:sectPr w:rsidR="00137D34" w:rsidRPr="00B051AF" w:rsidSect="003E672F">
      <w:footerReference w:type="even" r:id="rId15"/>
      <w:footerReference w:type="default" r:id="rId16"/>
      <w:pgSz w:w="12040" w:h="16820"/>
      <w:pgMar w:top="1440" w:right="720" w:bottom="1440" w:left="1520" w:header="0" w:footer="1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BB758" w14:textId="77777777" w:rsidR="00A063AF" w:rsidRDefault="00A063AF">
      <w:r>
        <w:separator/>
      </w:r>
    </w:p>
  </w:endnote>
  <w:endnote w:type="continuationSeparator" w:id="0">
    <w:p w14:paraId="6A89E2B9" w14:textId="77777777" w:rsidR="00A063AF" w:rsidRDefault="00A0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宋体"/>
    <w:charset w:val="86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ZXiaoBiaoSong-B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69FD5" w14:textId="77777777" w:rsidR="00D17BD3" w:rsidRDefault="00D17B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21D71" w14:textId="77777777" w:rsidR="00D17BD3" w:rsidRDefault="00D17BD3">
    <w:pPr>
      <w:spacing w:line="460" w:lineRule="exact"/>
      <w:jc w:val="center"/>
    </w:pPr>
    <w:r>
      <w:rPr>
        <w:rFonts w:ascii="Arial" w:eastAsia="Arial" w:hAnsi="Arial" w:hint="eastAsia"/>
        <w:color w:val="000000"/>
        <w:sz w:val="26"/>
      </w:rPr>
      <w:t>-2-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9836D" w14:textId="77777777" w:rsidR="00D17BD3" w:rsidRDefault="00D17BD3">
    <w:pPr>
      <w:spacing w:line="360" w:lineRule="exact"/>
      <w:jc w:val="center"/>
    </w:pPr>
    <w:r>
      <w:rPr>
        <w:rFonts w:ascii="Arial" w:eastAsia="Arial" w:hAnsi="Arial" w:hint="eastAsia"/>
        <w:color w:val="000000"/>
        <w:sz w:val="24"/>
      </w:rPr>
      <w:t>3-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007DD" w14:textId="77777777" w:rsidR="00BE387B" w:rsidRDefault="00BE387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022A7651" w14:textId="77777777" w:rsidR="00BE387B" w:rsidRDefault="00BE387B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B65B3" w14:textId="77777777" w:rsidR="00BE387B" w:rsidRDefault="00BE387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17BD3">
      <w:rPr>
        <w:rStyle w:val="a5"/>
        <w:noProof/>
      </w:rPr>
      <w:t>5</w:t>
    </w:r>
    <w:r>
      <w:fldChar w:fldCharType="end"/>
    </w:r>
  </w:p>
  <w:p w14:paraId="76D94F8D" w14:textId="77777777" w:rsidR="00BE387B" w:rsidRDefault="00BE38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3D7E9" w14:textId="77777777" w:rsidR="00A063AF" w:rsidRDefault="00A063AF">
      <w:r>
        <w:separator/>
      </w:r>
    </w:p>
  </w:footnote>
  <w:footnote w:type="continuationSeparator" w:id="0">
    <w:p w14:paraId="37C02968" w14:textId="77777777" w:rsidR="00A063AF" w:rsidRDefault="00A0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44038" w14:textId="77777777" w:rsidR="00D17BD3" w:rsidRDefault="00D17B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CAF93"/>
    <w:multiLevelType w:val="singleLevel"/>
    <w:tmpl w:val="81CCAF9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A7A717F"/>
    <w:multiLevelType w:val="singleLevel"/>
    <w:tmpl w:val="8A7A717F"/>
    <w:lvl w:ilvl="0">
      <w:start w:val="1"/>
      <w:numFmt w:val="upperLetter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">
    <w:nsid w:val="8C774EF8"/>
    <w:multiLevelType w:val="singleLevel"/>
    <w:tmpl w:val="8C774EF8"/>
    <w:lvl w:ilvl="0">
      <w:start w:val="2"/>
      <w:numFmt w:val="decimal"/>
      <w:suff w:val="nothing"/>
      <w:lvlText w:val="（%1）"/>
      <w:lvlJc w:val="left"/>
    </w:lvl>
  </w:abstractNum>
  <w:abstractNum w:abstractNumId="3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30" w:hanging="301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1420" w:hanging="3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01" w:hanging="3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81" w:hanging="3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62" w:hanging="3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43" w:hanging="3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23" w:hanging="3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04" w:hanging="3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85" w:hanging="301"/>
      </w:pPr>
      <w:rPr>
        <w:rFonts w:hint="default"/>
        <w:lang w:val="zh-CN" w:eastAsia="zh-CN" w:bidi="zh-CN"/>
      </w:rPr>
    </w:lvl>
  </w:abstractNum>
  <w:abstractNum w:abstractNumId="4">
    <w:nsid w:val="E3CD768F"/>
    <w:multiLevelType w:val="singleLevel"/>
    <w:tmpl w:val="E3CD768F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E5F78726"/>
    <w:multiLevelType w:val="singleLevel"/>
    <w:tmpl w:val="E5F78726"/>
    <w:lvl w:ilvl="0">
      <w:start w:val="3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">
    <w:nsid w:val="EC6EEF5A"/>
    <w:multiLevelType w:val="singleLevel"/>
    <w:tmpl w:val="EC6EEF5A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7">
    <w:nsid w:val="FE3D49C4"/>
    <w:multiLevelType w:val="hybridMultilevel"/>
    <w:tmpl w:val="2A4ABDA2"/>
    <w:lvl w:ilvl="0" w:tplc="A364A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A977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4C4099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1F42DB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9079F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36B08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79EB2D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9E83D4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F6460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FE7E0672"/>
    <w:multiLevelType w:val="singleLevel"/>
    <w:tmpl w:val="FE7E0672"/>
    <w:lvl w:ilvl="0">
      <w:start w:val="1"/>
      <w:numFmt w:val="decimal"/>
      <w:suff w:val="nothing"/>
      <w:lvlText w:val="%1、"/>
      <w:lvlJc w:val="left"/>
    </w:lvl>
  </w:abstractNum>
  <w:abstractNum w:abstractNumId="9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0">
    <w:nsid w:val="0000000A"/>
    <w:multiLevelType w:val="singleLevel"/>
    <w:tmpl w:val="0000000A"/>
    <w:lvl w:ilvl="0">
      <w:start w:val="5"/>
      <w:numFmt w:val="decimal"/>
      <w:suff w:val="nothing"/>
      <w:lvlText w:val="%1．"/>
      <w:lvlJc w:val="left"/>
    </w:lvl>
  </w:abstractNum>
  <w:abstractNum w:abstractNumId="11">
    <w:nsid w:val="0053208E"/>
    <w:multiLevelType w:val="singleLevel"/>
    <w:tmpl w:val="0053208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03D0752A"/>
    <w:multiLevelType w:val="multilevel"/>
    <w:tmpl w:val="03D0752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4026374"/>
    <w:multiLevelType w:val="multilevel"/>
    <w:tmpl w:val="04026374"/>
    <w:lvl w:ilvl="0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5E8503D"/>
    <w:multiLevelType w:val="hybridMultilevel"/>
    <w:tmpl w:val="8D1E53F0"/>
    <w:lvl w:ilvl="0" w:tplc="FFFFFFFF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ascii="Times New Roman" w:eastAsia="黑体" w:hAnsi="Times New Roman" w:hint="default"/>
        <w:b w:val="0"/>
        <w:sz w:val="32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06373F01"/>
    <w:multiLevelType w:val="singleLevel"/>
    <w:tmpl w:val="06373F01"/>
    <w:lvl w:ilvl="0">
      <w:start w:val="1"/>
      <w:numFmt w:val="decimal"/>
      <w:suff w:val="nothing"/>
      <w:lvlText w:val="%1、"/>
      <w:lvlJc w:val="left"/>
    </w:lvl>
  </w:abstractNum>
  <w:abstractNum w:abstractNumId="16">
    <w:nsid w:val="064F3F04"/>
    <w:multiLevelType w:val="singleLevel"/>
    <w:tmpl w:val="064F3F04"/>
    <w:lvl w:ilvl="0">
      <w:start w:val="1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7">
    <w:nsid w:val="0CDC66BF"/>
    <w:multiLevelType w:val="singleLevel"/>
    <w:tmpl w:val="0CDC66B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8">
    <w:nsid w:val="1083BE35"/>
    <w:multiLevelType w:val="singleLevel"/>
    <w:tmpl w:val="1083BE35"/>
    <w:lvl w:ilvl="0">
      <w:start w:val="5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9">
    <w:nsid w:val="119F3CD1"/>
    <w:multiLevelType w:val="multilevel"/>
    <w:tmpl w:val="119F3CD1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2DA584A"/>
    <w:multiLevelType w:val="hybridMultilevel"/>
    <w:tmpl w:val="99721800"/>
    <w:lvl w:ilvl="0" w:tplc="2996BC68">
      <w:start w:val="1"/>
      <w:numFmt w:val="decimal"/>
      <w:lvlText w:val="%1."/>
      <w:lvlJc w:val="left"/>
      <w:pPr>
        <w:ind w:left="117" w:hanging="322"/>
      </w:pPr>
      <w:rPr>
        <w:rFonts w:ascii="宋体" w:eastAsia="宋体" w:hAnsi="宋体" w:cs="宋体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5BE03D2A">
      <w:numFmt w:val="bullet"/>
      <w:lvlText w:val="•"/>
      <w:lvlJc w:val="left"/>
      <w:pPr>
        <w:ind w:left="962" w:hanging="322"/>
      </w:pPr>
      <w:rPr>
        <w:rFonts w:hint="default"/>
        <w:lang w:val="en-US" w:eastAsia="zh-CN" w:bidi="ar-SA"/>
      </w:rPr>
    </w:lvl>
    <w:lvl w:ilvl="2" w:tplc="D7AA0CEE">
      <w:numFmt w:val="bullet"/>
      <w:lvlText w:val="•"/>
      <w:lvlJc w:val="left"/>
      <w:pPr>
        <w:ind w:left="1805" w:hanging="322"/>
      </w:pPr>
      <w:rPr>
        <w:rFonts w:hint="default"/>
        <w:lang w:val="en-US" w:eastAsia="zh-CN" w:bidi="ar-SA"/>
      </w:rPr>
    </w:lvl>
    <w:lvl w:ilvl="3" w:tplc="5F72FB78">
      <w:numFmt w:val="bullet"/>
      <w:lvlText w:val="•"/>
      <w:lvlJc w:val="left"/>
      <w:pPr>
        <w:ind w:left="2647" w:hanging="322"/>
      </w:pPr>
      <w:rPr>
        <w:rFonts w:hint="default"/>
        <w:lang w:val="en-US" w:eastAsia="zh-CN" w:bidi="ar-SA"/>
      </w:rPr>
    </w:lvl>
    <w:lvl w:ilvl="4" w:tplc="AFE6936E">
      <w:numFmt w:val="bullet"/>
      <w:lvlText w:val="•"/>
      <w:lvlJc w:val="left"/>
      <w:pPr>
        <w:ind w:left="3490" w:hanging="322"/>
      </w:pPr>
      <w:rPr>
        <w:rFonts w:hint="default"/>
        <w:lang w:val="en-US" w:eastAsia="zh-CN" w:bidi="ar-SA"/>
      </w:rPr>
    </w:lvl>
    <w:lvl w:ilvl="5" w:tplc="81700966">
      <w:numFmt w:val="bullet"/>
      <w:lvlText w:val="•"/>
      <w:lvlJc w:val="left"/>
      <w:pPr>
        <w:ind w:left="4333" w:hanging="322"/>
      </w:pPr>
      <w:rPr>
        <w:rFonts w:hint="default"/>
        <w:lang w:val="en-US" w:eastAsia="zh-CN" w:bidi="ar-SA"/>
      </w:rPr>
    </w:lvl>
    <w:lvl w:ilvl="6" w:tplc="D0C46F9A">
      <w:numFmt w:val="bullet"/>
      <w:lvlText w:val="•"/>
      <w:lvlJc w:val="left"/>
      <w:pPr>
        <w:ind w:left="5175" w:hanging="322"/>
      </w:pPr>
      <w:rPr>
        <w:rFonts w:hint="default"/>
        <w:lang w:val="en-US" w:eastAsia="zh-CN" w:bidi="ar-SA"/>
      </w:rPr>
    </w:lvl>
    <w:lvl w:ilvl="7" w:tplc="DB2E3008">
      <w:numFmt w:val="bullet"/>
      <w:lvlText w:val="•"/>
      <w:lvlJc w:val="left"/>
      <w:pPr>
        <w:ind w:left="6018" w:hanging="322"/>
      </w:pPr>
      <w:rPr>
        <w:rFonts w:hint="default"/>
        <w:lang w:val="en-US" w:eastAsia="zh-CN" w:bidi="ar-SA"/>
      </w:rPr>
    </w:lvl>
    <w:lvl w:ilvl="8" w:tplc="2F86894E">
      <w:numFmt w:val="bullet"/>
      <w:lvlText w:val="•"/>
      <w:lvlJc w:val="left"/>
      <w:pPr>
        <w:ind w:left="6860" w:hanging="322"/>
      </w:pPr>
      <w:rPr>
        <w:rFonts w:hint="default"/>
        <w:lang w:val="en-US" w:eastAsia="zh-CN" w:bidi="ar-SA"/>
      </w:rPr>
    </w:lvl>
  </w:abstractNum>
  <w:abstractNum w:abstractNumId="21">
    <w:nsid w:val="14B6B199"/>
    <w:multiLevelType w:val="singleLevel"/>
    <w:tmpl w:val="14B6B19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15E600B7"/>
    <w:multiLevelType w:val="singleLevel"/>
    <w:tmpl w:val="15E600B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3">
    <w:nsid w:val="17716CEC"/>
    <w:multiLevelType w:val="multilevel"/>
    <w:tmpl w:val="17716CEC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17AB2AB1"/>
    <w:multiLevelType w:val="hybridMultilevel"/>
    <w:tmpl w:val="27D47640"/>
    <w:lvl w:ilvl="0" w:tplc="FF307F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5">
    <w:nsid w:val="20226DCD"/>
    <w:multiLevelType w:val="hybridMultilevel"/>
    <w:tmpl w:val="552032EA"/>
    <w:lvl w:ilvl="0" w:tplc="712046CC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 w:tplc="7DFA51C2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0DB64706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2B1C1DCE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BBD21D82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81307810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5E345E68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4C4C7678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3CC0E0B6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26">
    <w:nsid w:val="21AE36B7"/>
    <w:multiLevelType w:val="hybridMultilevel"/>
    <w:tmpl w:val="2264B998"/>
    <w:lvl w:ilvl="0" w:tplc="986AB91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3FFCF430" w:tentative="1">
      <w:start w:val="1"/>
      <w:numFmt w:val="lowerLetter"/>
      <w:lvlText w:val="%2)"/>
      <w:lvlJc w:val="left"/>
      <w:pPr>
        <w:ind w:left="1560" w:hanging="420"/>
      </w:pPr>
    </w:lvl>
    <w:lvl w:ilvl="2" w:tplc="56F0B772" w:tentative="1">
      <w:start w:val="1"/>
      <w:numFmt w:val="lowerRoman"/>
      <w:lvlText w:val="%3."/>
      <w:lvlJc w:val="right"/>
      <w:pPr>
        <w:ind w:left="1980" w:hanging="420"/>
      </w:pPr>
    </w:lvl>
    <w:lvl w:ilvl="3" w:tplc="355216A6" w:tentative="1">
      <w:start w:val="1"/>
      <w:numFmt w:val="decimal"/>
      <w:lvlText w:val="%4."/>
      <w:lvlJc w:val="left"/>
      <w:pPr>
        <w:ind w:left="2400" w:hanging="420"/>
      </w:pPr>
    </w:lvl>
    <w:lvl w:ilvl="4" w:tplc="3C12123A" w:tentative="1">
      <w:start w:val="1"/>
      <w:numFmt w:val="lowerLetter"/>
      <w:lvlText w:val="%5)"/>
      <w:lvlJc w:val="left"/>
      <w:pPr>
        <w:ind w:left="2820" w:hanging="420"/>
      </w:pPr>
    </w:lvl>
    <w:lvl w:ilvl="5" w:tplc="BE36D4BC" w:tentative="1">
      <w:start w:val="1"/>
      <w:numFmt w:val="lowerRoman"/>
      <w:lvlText w:val="%6."/>
      <w:lvlJc w:val="right"/>
      <w:pPr>
        <w:ind w:left="3240" w:hanging="420"/>
      </w:pPr>
    </w:lvl>
    <w:lvl w:ilvl="6" w:tplc="F0269896" w:tentative="1">
      <w:start w:val="1"/>
      <w:numFmt w:val="decimal"/>
      <w:lvlText w:val="%7."/>
      <w:lvlJc w:val="left"/>
      <w:pPr>
        <w:ind w:left="3660" w:hanging="420"/>
      </w:pPr>
    </w:lvl>
    <w:lvl w:ilvl="7" w:tplc="29527B00" w:tentative="1">
      <w:start w:val="1"/>
      <w:numFmt w:val="lowerLetter"/>
      <w:lvlText w:val="%8)"/>
      <w:lvlJc w:val="left"/>
      <w:pPr>
        <w:ind w:left="4080" w:hanging="420"/>
      </w:pPr>
    </w:lvl>
    <w:lvl w:ilvl="8" w:tplc="1E32DE4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>
    <w:nsid w:val="223036B0"/>
    <w:multiLevelType w:val="hybridMultilevel"/>
    <w:tmpl w:val="88D6DC6E"/>
    <w:lvl w:ilvl="0" w:tplc="23D8830A">
      <w:start w:val="1"/>
      <w:numFmt w:val="decimal"/>
      <w:lvlText w:val="%1."/>
      <w:lvlJc w:val="left"/>
      <w:pPr>
        <w:ind w:left="542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19"/>
        <w:szCs w:val="19"/>
        <w:lang w:val="en-US" w:eastAsia="zh-CN" w:bidi="ar-SA"/>
      </w:rPr>
    </w:lvl>
    <w:lvl w:ilvl="1" w:tplc="936C3C06">
      <w:numFmt w:val="bullet"/>
      <w:lvlText w:val="•"/>
      <w:lvlJc w:val="left"/>
      <w:pPr>
        <w:ind w:left="1420" w:hanging="314"/>
      </w:pPr>
      <w:rPr>
        <w:rFonts w:hint="default"/>
        <w:lang w:val="en-US" w:eastAsia="zh-CN" w:bidi="ar-SA"/>
      </w:rPr>
    </w:lvl>
    <w:lvl w:ilvl="2" w:tplc="2ED64676">
      <w:numFmt w:val="bullet"/>
      <w:lvlText w:val="•"/>
      <w:lvlJc w:val="left"/>
      <w:pPr>
        <w:ind w:left="2301" w:hanging="314"/>
      </w:pPr>
      <w:rPr>
        <w:rFonts w:hint="default"/>
        <w:lang w:val="en-US" w:eastAsia="zh-CN" w:bidi="ar-SA"/>
      </w:rPr>
    </w:lvl>
    <w:lvl w:ilvl="3" w:tplc="97484A76">
      <w:numFmt w:val="bullet"/>
      <w:lvlText w:val="•"/>
      <w:lvlJc w:val="left"/>
      <w:pPr>
        <w:ind w:left="3181" w:hanging="314"/>
      </w:pPr>
      <w:rPr>
        <w:rFonts w:hint="default"/>
        <w:lang w:val="en-US" w:eastAsia="zh-CN" w:bidi="ar-SA"/>
      </w:rPr>
    </w:lvl>
    <w:lvl w:ilvl="4" w:tplc="1DE68A44">
      <w:numFmt w:val="bullet"/>
      <w:lvlText w:val="•"/>
      <w:lvlJc w:val="left"/>
      <w:pPr>
        <w:ind w:left="4062" w:hanging="314"/>
      </w:pPr>
      <w:rPr>
        <w:rFonts w:hint="default"/>
        <w:lang w:val="en-US" w:eastAsia="zh-CN" w:bidi="ar-SA"/>
      </w:rPr>
    </w:lvl>
    <w:lvl w:ilvl="5" w:tplc="F894EEAA">
      <w:numFmt w:val="bullet"/>
      <w:lvlText w:val="•"/>
      <w:lvlJc w:val="left"/>
      <w:pPr>
        <w:ind w:left="4943" w:hanging="314"/>
      </w:pPr>
      <w:rPr>
        <w:rFonts w:hint="default"/>
        <w:lang w:val="en-US" w:eastAsia="zh-CN" w:bidi="ar-SA"/>
      </w:rPr>
    </w:lvl>
    <w:lvl w:ilvl="6" w:tplc="B30A290E">
      <w:numFmt w:val="bullet"/>
      <w:lvlText w:val="•"/>
      <w:lvlJc w:val="left"/>
      <w:pPr>
        <w:ind w:left="5823" w:hanging="314"/>
      </w:pPr>
      <w:rPr>
        <w:rFonts w:hint="default"/>
        <w:lang w:val="en-US" w:eastAsia="zh-CN" w:bidi="ar-SA"/>
      </w:rPr>
    </w:lvl>
    <w:lvl w:ilvl="7" w:tplc="7E389BB2">
      <w:numFmt w:val="bullet"/>
      <w:lvlText w:val="•"/>
      <w:lvlJc w:val="left"/>
      <w:pPr>
        <w:ind w:left="6704" w:hanging="314"/>
      </w:pPr>
      <w:rPr>
        <w:rFonts w:hint="default"/>
        <w:lang w:val="en-US" w:eastAsia="zh-CN" w:bidi="ar-SA"/>
      </w:rPr>
    </w:lvl>
    <w:lvl w:ilvl="8" w:tplc="87F09654">
      <w:numFmt w:val="bullet"/>
      <w:lvlText w:val="•"/>
      <w:lvlJc w:val="left"/>
      <w:pPr>
        <w:ind w:left="7584" w:hanging="314"/>
      </w:pPr>
      <w:rPr>
        <w:rFonts w:hint="default"/>
        <w:lang w:val="en-US" w:eastAsia="zh-CN" w:bidi="ar-SA"/>
      </w:rPr>
    </w:lvl>
  </w:abstractNum>
  <w:abstractNum w:abstractNumId="28">
    <w:nsid w:val="2DDB5396"/>
    <w:multiLevelType w:val="multilevel"/>
    <w:tmpl w:val="2DDB53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397A2DBE"/>
    <w:multiLevelType w:val="singleLevel"/>
    <w:tmpl w:val="144AB812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0">
    <w:nsid w:val="3B6373CF"/>
    <w:multiLevelType w:val="multilevel"/>
    <w:tmpl w:val="51EE5DA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3CC92B5C"/>
    <w:multiLevelType w:val="singleLevel"/>
    <w:tmpl w:val="3CC92B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2">
    <w:nsid w:val="42B31D46"/>
    <w:multiLevelType w:val="multilevel"/>
    <w:tmpl w:val="51EE5DA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E39ABD8"/>
    <w:multiLevelType w:val="singleLevel"/>
    <w:tmpl w:val="4E39AB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4">
    <w:nsid w:val="50E363F4"/>
    <w:multiLevelType w:val="singleLevel"/>
    <w:tmpl w:val="B71083CC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240"/>
      </w:pPr>
      <w:rPr>
        <w:rFonts w:cs="Times New Roman" w:hint="default"/>
      </w:rPr>
    </w:lvl>
  </w:abstractNum>
  <w:abstractNum w:abstractNumId="35">
    <w:nsid w:val="51EE5DA7"/>
    <w:multiLevelType w:val="multilevel"/>
    <w:tmpl w:val="51EE5DA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4A998C5"/>
    <w:multiLevelType w:val="singleLevel"/>
    <w:tmpl w:val="54A998C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7">
    <w:nsid w:val="586F13E6"/>
    <w:multiLevelType w:val="singleLevel"/>
    <w:tmpl w:val="586F13E6"/>
    <w:lvl w:ilvl="0">
      <w:start w:val="1"/>
      <w:numFmt w:val="chineseCounting"/>
      <w:suff w:val="nothing"/>
      <w:lvlText w:val="%1、"/>
      <w:lvlJc w:val="left"/>
    </w:lvl>
  </w:abstractNum>
  <w:abstractNum w:abstractNumId="38">
    <w:nsid w:val="59ADCABA"/>
    <w:multiLevelType w:val="multilevel"/>
    <w:tmpl w:val="59ADCABA"/>
    <w:lvl w:ilvl="0">
      <w:numFmt w:val="bullet"/>
      <w:lvlText w:val="□"/>
      <w:lvlJc w:val="left"/>
      <w:pPr>
        <w:ind w:left="723" w:hanging="3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160" w:hanging="38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336" w:hanging="38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3" w:hanging="38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689" w:hanging="38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866" w:hanging="38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42" w:hanging="38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219" w:hanging="38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395" w:hanging="385"/>
      </w:pPr>
      <w:rPr>
        <w:rFonts w:hint="default"/>
        <w:lang w:val="zh-CN" w:eastAsia="zh-CN" w:bidi="zh-CN"/>
      </w:rPr>
    </w:lvl>
  </w:abstractNum>
  <w:abstractNum w:abstractNumId="39">
    <w:nsid w:val="5A2A43CF"/>
    <w:multiLevelType w:val="singleLevel"/>
    <w:tmpl w:val="5A2A43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0">
    <w:nsid w:val="5F9114EC"/>
    <w:multiLevelType w:val="singleLevel"/>
    <w:tmpl w:val="5F9114EC"/>
    <w:lvl w:ilvl="0">
      <w:start w:val="2"/>
      <w:numFmt w:val="decimal"/>
      <w:suff w:val="nothing"/>
      <w:lvlText w:val="（%1）"/>
      <w:lvlJc w:val="left"/>
    </w:lvl>
  </w:abstractNum>
  <w:abstractNum w:abstractNumId="41">
    <w:nsid w:val="61151F28"/>
    <w:multiLevelType w:val="multilevel"/>
    <w:tmpl w:val="61151F2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2">
    <w:nsid w:val="6257C0E1"/>
    <w:multiLevelType w:val="singleLevel"/>
    <w:tmpl w:val="6257C0E1"/>
    <w:lvl w:ilvl="0">
      <w:start w:val="1"/>
      <w:numFmt w:val="chineseCounting"/>
      <w:suff w:val="nothing"/>
      <w:lvlText w:val="（%1）"/>
      <w:lvlJc w:val="left"/>
    </w:lvl>
  </w:abstractNum>
  <w:abstractNum w:abstractNumId="43">
    <w:nsid w:val="6257C605"/>
    <w:multiLevelType w:val="singleLevel"/>
    <w:tmpl w:val="6257C605"/>
    <w:lvl w:ilvl="0">
      <w:start w:val="2"/>
      <w:numFmt w:val="decimal"/>
      <w:suff w:val="nothing"/>
      <w:lvlText w:val="%1."/>
      <w:lvlJc w:val="left"/>
    </w:lvl>
  </w:abstractNum>
  <w:abstractNum w:abstractNumId="44">
    <w:nsid w:val="62727166"/>
    <w:multiLevelType w:val="singleLevel"/>
    <w:tmpl w:val="EC6EEF5A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45">
    <w:nsid w:val="63300595"/>
    <w:multiLevelType w:val="multilevel"/>
    <w:tmpl w:val="633005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A222EF8"/>
    <w:multiLevelType w:val="hybridMultilevel"/>
    <w:tmpl w:val="92762422"/>
    <w:lvl w:ilvl="0" w:tplc="E8848C20">
      <w:start w:val="1"/>
      <w:numFmt w:val="decimal"/>
      <w:lvlText w:val="%1、"/>
      <w:lvlJc w:val="left"/>
      <w:pPr>
        <w:tabs>
          <w:tab w:val="num" w:pos="1259"/>
        </w:tabs>
        <w:ind w:left="1259" w:hanging="360"/>
      </w:pPr>
      <w:rPr>
        <w:rFonts w:hint="eastAsia"/>
      </w:rPr>
    </w:lvl>
    <w:lvl w:ilvl="1" w:tplc="1116CC46" w:tentative="1">
      <w:start w:val="1"/>
      <w:numFmt w:val="lowerLetter"/>
      <w:lvlText w:val="%2)"/>
      <w:lvlJc w:val="left"/>
      <w:pPr>
        <w:tabs>
          <w:tab w:val="num" w:pos="1739"/>
        </w:tabs>
        <w:ind w:left="1739" w:hanging="420"/>
      </w:pPr>
    </w:lvl>
    <w:lvl w:ilvl="2" w:tplc="56CA0E12" w:tentative="1">
      <w:start w:val="1"/>
      <w:numFmt w:val="lowerRoman"/>
      <w:lvlText w:val="%3."/>
      <w:lvlJc w:val="right"/>
      <w:pPr>
        <w:tabs>
          <w:tab w:val="num" w:pos="2159"/>
        </w:tabs>
        <w:ind w:left="2159" w:hanging="420"/>
      </w:pPr>
    </w:lvl>
    <w:lvl w:ilvl="3" w:tplc="3C40D2EE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805E03A6" w:tentative="1">
      <w:start w:val="1"/>
      <w:numFmt w:val="lowerLetter"/>
      <w:lvlText w:val="%5)"/>
      <w:lvlJc w:val="left"/>
      <w:pPr>
        <w:tabs>
          <w:tab w:val="num" w:pos="2999"/>
        </w:tabs>
        <w:ind w:left="2999" w:hanging="420"/>
      </w:pPr>
    </w:lvl>
    <w:lvl w:ilvl="5" w:tplc="54886DF8" w:tentative="1">
      <w:start w:val="1"/>
      <w:numFmt w:val="lowerRoman"/>
      <w:lvlText w:val="%6."/>
      <w:lvlJc w:val="right"/>
      <w:pPr>
        <w:tabs>
          <w:tab w:val="num" w:pos="3419"/>
        </w:tabs>
        <w:ind w:left="3419" w:hanging="420"/>
      </w:pPr>
    </w:lvl>
    <w:lvl w:ilvl="6" w:tplc="1D824452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7416D5B4" w:tentative="1">
      <w:start w:val="1"/>
      <w:numFmt w:val="lowerLetter"/>
      <w:lvlText w:val="%8)"/>
      <w:lvlJc w:val="left"/>
      <w:pPr>
        <w:tabs>
          <w:tab w:val="num" w:pos="4259"/>
        </w:tabs>
        <w:ind w:left="4259" w:hanging="420"/>
      </w:pPr>
    </w:lvl>
    <w:lvl w:ilvl="8" w:tplc="1018B410" w:tentative="1">
      <w:start w:val="1"/>
      <w:numFmt w:val="lowerRoman"/>
      <w:lvlText w:val="%9."/>
      <w:lvlJc w:val="right"/>
      <w:pPr>
        <w:tabs>
          <w:tab w:val="num" w:pos="4679"/>
        </w:tabs>
        <w:ind w:left="4679" w:hanging="420"/>
      </w:pPr>
    </w:lvl>
  </w:abstractNum>
  <w:abstractNum w:abstractNumId="47">
    <w:nsid w:val="7B400C79"/>
    <w:multiLevelType w:val="hybridMultilevel"/>
    <w:tmpl w:val="B07053EA"/>
    <w:lvl w:ilvl="0" w:tplc="F0C8C60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DBD06014">
      <w:start w:val="2"/>
      <w:numFmt w:val="japaneseCounting"/>
      <w:lvlText w:val="（%2）"/>
      <w:lvlJc w:val="left"/>
      <w:pPr>
        <w:ind w:left="2220" w:hanging="1080"/>
      </w:pPr>
      <w:rPr>
        <w:rFonts w:hint="default"/>
      </w:rPr>
    </w:lvl>
    <w:lvl w:ilvl="2" w:tplc="54C8F73C" w:tentative="1">
      <w:start w:val="1"/>
      <w:numFmt w:val="lowerRoman"/>
      <w:lvlText w:val="%3."/>
      <w:lvlJc w:val="right"/>
      <w:pPr>
        <w:ind w:left="1980" w:hanging="420"/>
      </w:pPr>
    </w:lvl>
    <w:lvl w:ilvl="3" w:tplc="48880272" w:tentative="1">
      <w:start w:val="1"/>
      <w:numFmt w:val="decimal"/>
      <w:lvlText w:val="%4."/>
      <w:lvlJc w:val="left"/>
      <w:pPr>
        <w:ind w:left="2400" w:hanging="420"/>
      </w:pPr>
    </w:lvl>
    <w:lvl w:ilvl="4" w:tplc="2CE0F54C" w:tentative="1">
      <w:start w:val="1"/>
      <w:numFmt w:val="lowerLetter"/>
      <w:lvlText w:val="%5)"/>
      <w:lvlJc w:val="left"/>
      <w:pPr>
        <w:ind w:left="2820" w:hanging="420"/>
      </w:pPr>
    </w:lvl>
    <w:lvl w:ilvl="5" w:tplc="2500EA34" w:tentative="1">
      <w:start w:val="1"/>
      <w:numFmt w:val="lowerRoman"/>
      <w:lvlText w:val="%6."/>
      <w:lvlJc w:val="right"/>
      <w:pPr>
        <w:ind w:left="3240" w:hanging="420"/>
      </w:pPr>
    </w:lvl>
    <w:lvl w:ilvl="6" w:tplc="5EE297F0" w:tentative="1">
      <w:start w:val="1"/>
      <w:numFmt w:val="decimal"/>
      <w:lvlText w:val="%7."/>
      <w:lvlJc w:val="left"/>
      <w:pPr>
        <w:ind w:left="3660" w:hanging="420"/>
      </w:pPr>
    </w:lvl>
    <w:lvl w:ilvl="7" w:tplc="660EAACC" w:tentative="1">
      <w:start w:val="1"/>
      <w:numFmt w:val="lowerLetter"/>
      <w:lvlText w:val="%8)"/>
      <w:lvlJc w:val="left"/>
      <w:pPr>
        <w:ind w:left="4080" w:hanging="420"/>
      </w:pPr>
    </w:lvl>
    <w:lvl w:ilvl="8" w:tplc="DE4CADB2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8">
    <w:nsid w:val="7DBB433D"/>
    <w:multiLevelType w:val="singleLevel"/>
    <w:tmpl w:val="7DBB43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3"/>
  </w:num>
  <w:num w:numId="6">
    <w:abstractNumId w:val="0"/>
  </w:num>
  <w:num w:numId="7">
    <w:abstractNumId w:val="47"/>
  </w:num>
  <w:num w:numId="8">
    <w:abstractNumId w:val="37"/>
  </w:num>
  <w:num w:numId="9">
    <w:abstractNumId w:val="29"/>
  </w:num>
  <w:num w:numId="10">
    <w:abstractNumId w:val="41"/>
  </w:num>
  <w:num w:numId="11">
    <w:abstractNumId w:val="14"/>
  </w:num>
  <w:num w:numId="12">
    <w:abstractNumId w:val="34"/>
  </w:num>
  <w:num w:numId="13">
    <w:abstractNumId w:val="24"/>
  </w:num>
  <w:num w:numId="14">
    <w:abstractNumId w:val="28"/>
  </w:num>
  <w:num w:numId="15">
    <w:abstractNumId w:val="45"/>
  </w:num>
  <w:num w:numId="16">
    <w:abstractNumId w:val="39"/>
  </w:num>
  <w:num w:numId="17">
    <w:abstractNumId w:val="36"/>
  </w:num>
  <w:num w:numId="18">
    <w:abstractNumId w:val="16"/>
  </w:num>
  <w:num w:numId="19">
    <w:abstractNumId w:val="5"/>
  </w:num>
  <w:num w:numId="20">
    <w:abstractNumId w:val="18"/>
  </w:num>
  <w:num w:numId="21">
    <w:abstractNumId w:val="12"/>
  </w:num>
  <w:num w:numId="22">
    <w:abstractNumId w:val="19"/>
  </w:num>
  <w:num w:numId="23">
    <w:abstractNumId w:val="23"/>
  </w:num>
  <w:num w:numId="24">
    <w:abstractNumId w:val="48"/>
  </w:num>
  <w:num w:numId="25">
    <w:abstractNumId w:val="2"/>
  </w:num>
  <w:num w:numId="26">
    <w:abstractNumId w:val="15"/>
  </w:num>
  <w:num w:numId="27">
    <w:abstractNumId w:val="21"/>
  </w:num>
  <w:num w:numId="28">
    <w:abstractNumId w:val="40"/>
  </w:num>
  <w:num w:numId="29">
    <w:abstractNumId w:val="6"/>
    <w:lvlOverride w:ilvl="0">
      <w:startOverride w:val="2"/>
    </w:lvlOverride>
  </w:num>
  <w:num w:numId="30">
    <w:abstractNumId w:val="1"/>
    <w:lvlOverride w:ilvl="0">
      <w:startOverride w:val="1"/>
    </w:lvlOverride>
  </w:num>
  <w:num w:numId="31">
    <w:abstractNumId w:val="44"/>
  </w:num>
  <w:num w:numId="32">
    <w:abstractNumId w:val="35"/>
  </w:num>
  <w:num w:numId="33">
    <w:abstractNumId w:val="30"/>
  </w:num>
  <w:num w:numId="34">
    <w:abstractNumId w:val="32"/>
  </w:num>
  <w:num w:numId="35">
    <w:abstractNumId w:val="10"/>
  </w:num>
  <w:num w:numId="36">
    <w:abstractNumId w:val="9"/>
  </w:num>
  <w:num w:numId="37">
    <w:abstractNumId w:val="42"/>
  </w:num>
  <w:num w:numId="38">
    <w:abstractNumId w:val="11"/>
  </w:num>
  <w:num w:numId="39">
    <w:abstractNumId w:val="43"/>
  </w:num>
  <w:num w:numId="40">
    <w:abstractNumId w:val="27"/>
  </w:num>
  <w:num w:numId="41">
    <w:abstractNumId w:val="3"/>
  </w:num>
  <w:num w:numId="42">
    <w:abstractNumId w:val="38"/>
  </w:num>
  <w:num w:numId="43">
    <w:abstractNumId w:val="13"/>
  </w:num>
  <w:num w:numId="44">
    <w:abstractNumId w:val="8"/>
  </w:num>
  <w:num w:numId="45">
    <w:abstractNumId w:val="31"/>
  </w:num>
  <w:num w:numId="46">
    <w:abstractNumId w:val="17"/>
  </w:num>
  <w:num w:numId="47">
    <w:abstractNumId w:val="22"/>
  </w:num>
  <w:num w:numId="48">
    <w:abstractNumId w:val="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C"/>
    <w:rsid w:val="00016632"/>
    <w:rsid w:val="0002524B"/>
    <w:rsid w:val="00027C2C"/>
    <w:rsid w:val="00031BFB"/>
    <w:rsid w:val="0003272F"/>
    <w:rsid w:val="00032FAF"/>
    <w:rsid w:val="0003790F"/>
    <w:rsid w:val="00042BB8"/>
    <w:rsid w:val="00050ACD"/>
    <w:rsid w:val="00053BA9"/>
    <w:rsid w:val="000561B8"/>
    <w:rsid w:val="00063422"/>
    <w:rsid w:val="00067D2F"/>
    <w:rsid w:val="00092B79"/>
    <w:rsid w:val="000C0250"/>
    <w:rsid w:val="000C6C67"/>
    <w:rsid w:val="000D2BC3"/>
    <w:rsid w:val="000D5A8F"/>
    <w:rsid w:val="000D5B7E"/>
    <w:rsid w:val="000D6653"/>
    <w:rsid w:val="000E5539"/>
    <w:rsid w:val="000E5DF2"/>
    <w:rsid w:val="000E7389"/>
    <w:rsid w:val="000E7BE8"/>
    <w:rsid w:val="000F3770"/>
    <w:rsid w:val="00110DCA"/>
    <w:rsid w:val="00126E49"/>
    <w:rsid w:val="00137D34"/>
    <w:rsid w:val="001453F5"/>
    <w:rsid w:val="001454BF"/>
    <w:rsid w:val="00150965"/>
    <w:rsid w:val="00164D17"/>
    <w:rsid w:val="00175B47"/>
    <w:rsid w:val="00175FAD"/>
    <w:rsid w:val="00180207"/>
    <w:rsid w:val="00180A64"/>
    <w:rsid w:val="001A06A2"/>
    <w:rsid w:val="001A22DC"/>
    <w:rsid w:val="001B2462"/>
    <w:rsid w:val="001B572D"/>
    <w:rsid w:val="001B7D54"/>
    <w:rsid w:val="001F2A0B"/>
    <w:rsid w:val="001F7A8F"/>
    <w:rsid w:val="00200D22"/>
    <w:rsid w:val="00206646"/>
    <w:rsid w:val="00207A34"/>
    <w:rsid w:val="0021507D"/>
    <w:rsid w:val="002173BF"/>
    <w:rsid w:val="00237F29"/>
    <w:rsid w:val="002833F0"/>
    <w:rsid w:val="002A00DF"/>
    <w:rsid w:val="002A1943"/>
    <w:rsid w:val="002A209C"/>
    <w:rsid w:val="002A7EF1"/>
    <w:rsid w:val="002B0FD8"/>
    <w:rsid w:val="002B742C"/>
    <w:rsid w:val="002C2627"/>
    <w:rsid w:val="002C764D"/>
    <w:rsid w:val="002D73B1"/>
    <w:rsid w:val="002D7423"/>
    <w:rsid w:val="002F49F3"/>
    <w:rsid w:val="00301679"/>
    <w:rsid w:val="00303A6E"/>
    <w:rsid w:val="00305736"/>
    <w:rsid w:val="00306A70"/>
    <w:rsid w:val="00315467"/>
    <w:rsid w:val="00315998"/>
    <w:rsid w:val="00316BA4"/>
    <w:rsid w:val="0031750E"/>
    <w:rsid w:val="00325BA4"/>
    <w:rsid w:val="00326CFD"/>
    <w:rsid w:val="00333ADD"/>
    <w:rsid w:val="003368B0"/>
    <w:rsid w:val="00336CD4"/>
    <w:rsid w:val="00377D21"/>
    <w:rsid w:val="00381D21"/>
    <w:rsid w:val="00391345"/>
    <w:rsid w:val="00392A4D"/>
    <w:rsid w:val="00394AE2"/>
    <w:rsid w:val="003A3214"/>
    <w:rsid w:val="003A4C8F"/>
    <w:rsid w:val="003A6880"/>
    <w:rsid w:val="003A725A"/>
    <w:rsid w:val="003B04FC"/>
    <w:rsid w:val="003B05CE"/>
    <w:rsid w:val="003E02DE"/>
    <w:rsid w:val="003E0F77"/>
    <w:rsid w:val="003E45A1"/>
    <w:rsid w:val="003E672F"/>
    <w:rsid w:val="003F48B0"/>
    <w:rsid w:val="004024C0"/>
    <w:rsid w:val="00404934"/>
    <w:rsid w:val="0041213D"/>
    <w:rsid w:val="00420E02"/>
    <w:rsid w:val="004267F6"/>
    <w:rsid w:val="0043001C"/>
    <w:rsid w:val="00430608"/>
    <w:rsid w:val="00441069"/>
    <w:rsid w:val="00444A89"/>
    <w:rsid w:val="00444F94"/>
    <w:rsid w:val="00457E5C"/>
    <w:rsid w:val="0046098E"/>
    <w:rsid w:val="0047293C"/>
    <w:rsid w:val="00472BBF"/>
    <w:rsid w:val="0047508A"/>
    <w:rsid w:val="004754AA"/>
    <w:rsid w:val="004918EF"/>
    <w:rsid w:val="004A1478"/>
    <w:rsid w:val="004A7907"/>
    <w:rsid w:val="004B0E3E"/>
    <w:rsid w:val="004B173F"/>
    <w:rsid w:val="004B3A23"/>
    <w:rsid w:val="004B6E27"/>
    <w:rsid w:val="004C21FD"/>
    <w:rsid w:val="004C37D9"/>
    <w:rsid w:val="004D464E"/>
    <w:rsid w:val="004D4953"/>
    <w:rsid w:val="004E3972"/>
    <w:rsid w:val="004E4C20"/>
    <w:rsid w:val="004F15A8"/>
    <w:rsid w:val="004F4B8F"/>
    <w:rsid w:val="005012B4"/>
    <w:rsid w:val="00505358"/>
    <w:rsid w:val="00522C3A"/>
    <w:rsid w:val="005275A2"/>
    <w:rsid w:val="00532EAA"/>
    <w:rsid w:val="00542470"/>
    <w:rsid w:val="00550A71"/>
    <w:rsid w:val="00556869"/>
    <w:rsid w:val="005655D0"/>
    <w:rsid w:val="00565A57"/>
    <w:rsid w:val="00570A80"/>
    <w:rsid w:val="005757BD"/>
    <w:rsid w:val="00580732"/>
    <w:rsid w:val="005845BF"/>
    <w:rsid w:val="0059118D"/>
    <w:rsid w:val="0059749C"/>
    <w:rsid w:val="005A1761"/>
    <w:rsid w:val="005A4EA3"/>
    <w:rsid w:val="005A5172"/>
    <w:rsid w:val="005C57AA"/>
    <w:rsid w:val="005C596D"/>
    <w:rsid w:val="005D4F11"/>
    <w:rsid w:val="005E11F6"/>
    <w:rsid w:val="005E5589"/>
    <w:rsid w:val="005F2E12"/>
    <w:rsid w:val="005F2EE7"/>
    <w:rsid w:val="005F4767"/>
    <w:rsid w:val="00605D1C"/>
    <w:rsid w:val="00617950"/>
    <w:rsid w:val="00627E8B"/>
    <w:rsid w:val="00644297"/>
    <w:rsid w:val="00651FCF"/>
    <w:rsid w:val="006538CB"/>
    <w:rsid w:val="00657658"/>
    <w:rsid w:val="00660E7D"/>
    <w:rsid w:val="0066235A"/>
    <w:rsid w:val="00666E8A"/>
    <w:rsid w:val="00672AE6"/>
    <w:rsid w:val="006972FA"/>
    <w:rsid w:val="006A103B"/>
    <w:rsid w:val="006B49E6"/>
    <w:rsid w:val="006C57DC"/>
    <w:rsid w:val="006E5FBD"/>
    <w:rsid w:val="00702FBE"/>
    <w:rsid w:val="0070364D"/>
    <w:rsid w:val="00706896"/>
    <w:rsid w:val="00707A69"/>
    <w:rsid w:val="00713A75"/>
    <w:rsid w:val="00714D96"/>
    <w:rsid w:val="007154D7"/>
    <w:rsid w:val="007303BB"/>
    <w:rsid w:val="0073405F"/>
    <w:rsid w:val="0073450B"/>
    <w:rsid w:val="00751723"/>
    <w:rsid w:val="00753B27"/>
    <w:rsid w:val="00753E78"/>
    <w:rsid w:val="00755CB3"/>
    <w:rsid w:val="0075634C"/>
    <w:rsid w:val="007709A3"/>
    <w:rsid w:val="00772946"/>
    <w:rsid w:val="00772CB3"/>
    <w:rsid w:val="007730DA"/>
    <w:rsid w:val="0077479F"/>
    <w:rsid w:val="007772AB"/>
    <w:rsid w:val="00781F31"/>
    <w:rsid w:val="00786355"/>
    <w:rsid w:val="0079500D"/>
    <w:rsid w:val="007B60E6"/>
    <w:rsid w:val="007D61EC"/>
    <w:rsid w:val="007D7799"/>
    <w:rsid w:val="007E4277"/>
    <w:rsid w:val="007F0AF3"/>
    <w:rsid w:val="007F767B"/>
    <w:rsid w:val="008014E0"/>
    <w:rsid w:val="0080293C"/>
    <w:rsid w:val="00824303"/>
    <w:rsid w:val="0084046F"/>
    <w:rsid w:val="008435F0"/>
    <w:rsid w:val="0084712C"/>
    <w:rsid w:val="00855543"/>
    <w:rsid w:val="00861784"/>
    <w:rsid w:val="00862D9B"/>
    <w:rsid w:val="00884144"/>
    <w:rsid w:val="00886111"/>
    <w:rsid w:val="0089592F"/>
    <w:rsid w:val="008A5342"/>
    <w:rsid w:val="008A6A79"/>
    <w:rsid w:val="008C3563"/>
    <w:rsid w:val="008E237E"/>
    <w:rsid w:val="008E26EE"/>
    <w:rsid w:val="008F0C94"/>
    <w:rsid w:val="008F73B6"/>
    <w:rsid w:val="00902140"/>
    <w:rsid w:val="00902748"/>
    <w:rsid w:val="0090352C"/>
    <w:rsid w:val="00920B71"/>
    <w:rsid w:val="00923DCD"/>
    <w:rsid w:val="009264AD"/>
    <w:rsid w:val="009307A1"/>
    <w:rsid w:val="00932F4E"/>
    <w:rsid w:val="00940037"/>
    <w:rsid w:val="009450BA"/>
    <w:rsid w:val="009470BF"/>
    <w:rsid w:val="00947EC0"/>
    <w:rsid w:val="0095294A"/>
    <w:rsid w:val="0096703F"/>
    <w:rsid w:val="00977C26"/>
    <w:rsid w:val="00980DB0"/>
    <w:rsid w:val="00981493"/>
    <w:rsid w:val="00981B66"/>
    <w:rsid w:val="00986D20"/>
    <w:rsid w:val="009962DF"/>
    <w:rsid w:val="009B186F"/>
    <w:rsid w:val="009B3CFA"/>
    <w:rsid w:val="009B55F1"/>
    <w:rsid w:val="009B5B79"/>
    <w:rsid w:val="009C4256"/>
    <w:rsid w:val="009D40A1"/>
    <w:rsid w:val="009E5CDE"/>
    <w:rsid w:val="009F2776"/>
    <w:rsid w:val="009F3251"/>
    <w:rsid w:val="00A063AF"/>
    <w:rsid w:val="00A1049D"/>
    <w:rsid w:val="00A10571"/>
    <w:rsid w:val="00A16C0A"/>
    <w:rsid w:val="00A2056C"/>
    <w:rsid w:val="00A36865"/>
    <w:rsid w:val="00A464F4"/>
    <w:rsid w:val="00A46BEF"/>
    <w:rsid w:val="00A534A0"/>
    <w:rsid w:val="00A6267F"/>
    <w:rsid w:val="00A6452E"/>
    <w:rsid w:val="00A859BF"/>
    <w:rsid w:val="00A92335"/>
    <w:rsid w:val="00A97C36"/>
    <w:rsid w:val="00AA4470"/>
    <w:rsid w:val="00AC58B1"/>
    <w:rsid w:val="00AD240E"/>
    <w:rsid w:val="00AD2506"/>
    <w:rsid w:val="00AD50C2"/>
    <w:rsid w:val="00AE3B5B"/>
    <w:rsid w:val="00B051AF"/>
    <w:rsid w:val="00B12A30"/>
    <w:rsid w:val="00B25B5B"/>
    <w:rsid w:val="00B262A2"/>
    <w:rsid w:val="00B3667B"/>
    <w:rsid w:val="00B40D39"/>
    <w:rsid w:val="00B44A0A"/>
    <w:rsid w:val="00B56326"/>
    <w:rsid w:val="00B56D72"/>
    <w:rsid w:val="00B63360"/>
    <w:rsid w:val="00B66B70"/>
    <w:rsid w:val="00B701F0"/>
    <w:rsid w:val="00B76290"/>
    <w:rsid w:val="00B869DC"/>
    <w:rsid w:val="00B9168C"/>
    <w:rsid w:val="00B9227C"/>
    <w:rsid w:val="00BA02CC"/>
    <w:rsid w:val="00BA296F"/>
    <w:rsid w:val="00BD2C59"/>
    <w:rsid w:val="00BE387B"/>
    <w:rsid w:val="00BE5970"/>
    <w:rsid w:val="00BF1425"/>
    <w:rsid w:val="00BF4816"/>
    <w:rsid w:val="00C123CB"/>
    <w:rsid w:val="00C15B9A"/>
    <w:rsid w:val="00C20D3C"/>
    <w:rsid w:val="00C22ACA"/>
    <w:rsid w:val="00C27068"/>
    <w:rsid w:val="00C45F0C"/>
    <w:rsid w:val="00C518C9"/>
    <w:rsid w:val="00C5211F"/>
    <w:rsid w:val="00C600C4"/>
    <w:rsid w:val="00C67EC0"/>
    <w:rsid w:val="00C717FC"/>
    <w:rsid w:val="00C808B8"/>
    <w:rsid w:val="00C8297C"/>
    <w:rsid w:val="00C83055"/>
    <w:rsid w:val="00C83394"/>
    <w:rsid w:val="00C85387"/>
    <w:rsid w:val="00C92BD3"/>
    <w:rsid w:val="00CA197E"/>
    <w:rsid w:val="00CA5AD5"/>
    <w:rsid w:val="00CB59FC"/>
    <w:rsid w:val="00CC6437"/>
    <w:rsid w:val="00CD1EAA"/>
    <w:rsid w:val="00CD4A17"/>
    <w:rsid w:val="00CE5815"/>
    <w:rsid w:val="00CE7190"/>
    <w:rsid w:val="00D06520"/>
    <w:rsid w:val="00D1388B"/>
    <w:rsid w:val="00D15203"/>
    <w:rsid w:val="00D17BD3"/>
    <w:rsid w:val="00D25630"/>
    <w:rsid w:val="00D26CC9"/>
    <w:rsid w:val="00D3004B"/>
    <w:rsid w:val="00D40FD1"/>
    <w:rsid w:val="00D55984"/>
    <w:rsid w:val="00D57BD2"/>
    <w:rsid w:val="00D61388"/>
    <w:rsid w:val="00D64F2E"/>
    <w:rsid w:val="00D751F9"/>
    <w:rsid w:val="00D847FA"/>
    <w:rsid w:val="00D97B43"/>
    <w:rsid w:val="00DB6F51"/>
    <w:rsid w:val="00DC51B2"/>
    <w:rsid w:val="00DC6F2D"/>
    <w:rsid w:val="00DD4249"/>
    <w:rsid w:val="00DF0B95"/>
    <w:rsid w:val="00DF69A4"/>
    <w:rsid w:val="00E019F7"/>
    <w:rsid w:val="00E049FC"/>
    <w:rsid w:val="00E1432C"/>
    <w:rsid w:val="00E34316"/>
    <w:rsid w:val="00E43DC1"/>
    <w:rsid w:val="00E72720"/>
    <w:rsid w:val="00E727B3"/>
    <w:rsid w:val="00E93199"/>
    <w:rsid w:val="00EB01D0"/>
    <w:rsid w:val="00EB60D4"/>
    <w:rsid w:val="00EB7961"/>
    <w:rsid w:val="00EC1CAB"/>
    <w:rsid w:val="00EC3FDF"/>
    <w:rsid w:val="00EC782C"/>
    <w:rsid w:val="00ED086F"/>
    <w:rsid w:val="00ED232B"/>
    <w:rsid w:val="00EF1A7F"/>
    <w:rsid w:val="00EF2EDA"/>
    <w:rsid w:val="00EF6985"/>
    <w:rsid w:val="00F0385B"/>
    <w:rsid w:val="00F141B3"/>
    <w:rsid w:val="00F25D1E"/>
    <w:rsid w:val="00F27C88"/>
    <w:rsid w:val="00F27D31"/>
    <w:rsid w:val="00F34DCD"/>
    <w:rsid w:val="00F37209"/>
    <w:rsid w:val="00F464D8"/>
    <w:rsid w:val="00F56911"/>
    <w:rsid w:val="00F65330"/>
    <w:rsid w:val="00F66E3C"/>
    <w:rsid w:val="00F66EAA"/>
    <w:rsid w:val="00F745E8"/>
    <w:rsid w:val="00F7799A"/>
    <w:rsid w:val="00F8293E"/>
    <w:rsid w:val="00F90537"/>
    <w:rsid w:val="00FA12A3"/>
    <w:rsid w:val="00FA56F8"/>
    <w:rsid w:val="00FB08E4"/>
    <w:rsid w:val="00FB7DD9"/>
    <w:rsid w:val="00FC36C2"/>
    <w:rsid w:val="00FD062C"/>
    <w:rsid w:val="00FF325E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29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99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C6C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0C6C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link w:val="Char0"/>
    <w:uiPriority w:val="99"/>
    <w:qFormat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ED086F"/>
  </w:style>
  <w:style w:type="paragraph" w:styleId="20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1"/>
    <w:rsid w:val="00325BA4"/>
    <w:pPr>
      <w:ind w:leftChars="2500" w:left="100"/>
    </w:pPr>
  </w:style>
  <w:style w:type="character" w:customStyle="1" w:styleId="Char1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2"/>
    <w:qFormat/>
    <w:rsid w:val="00325BA4"/>
    <w:pPr>
      <w:jc w:val="left"/>
    </w:pPr>
  </w:style>
  <w:style w:type="character" w:customStyle="1" w:styleId="Char2">
    <w:name w:val="批注文字 Char"/>
    <w:link w:val="a8"/>
    <w:qFormat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3"/>
    <w:rsid w:val="00325BA4"/>
    <w:rPr>
      <w:sz w:val="18"/>
      <w:szCs w:val="18"/>
    </w:rPr>
  </w:style>
  <w:style w:type="character" w:customStyle="1" w:styleId="Char3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Char4"/>
    <w:uiPriority w:val="99"/>
    <w:qFormat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5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1"/>
    <w:qFormat/>
    <w:rsid w:val="009D40A1"/>
    <w:pPr>
      <w:ind w:firstLineChars="200" w:firstLine="420"/>
    </w:pPr>
  </w:style>
  <w:style w:type="table" w:styleId="ae">
    <w:name w:val="Table Grid"/>
    <w:basedOn w:val="a1"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6"/>
    <w:qFormat/>
    <w:rsid w:val="00C85387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0">
    <w:name w:val="Body Text Indent 3"/>
    <w:basedOn w:val="a"/>
    <w:link w:val="3Char0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10"/>
    <w:qFormat/>
    <w:rsid w:val="00C85387"/>
    <w:rPr>
      <w:rFonts w:ascii="宋体" w:cs="Courier New"/>
      <w:szCs w:val="21"/>
    </w:rPr>
  </w:style>
  <w:style w:type="character" w:customStyle="1" w:styleId="Char10">
    <w:name w:val="纯文本 Char1"/>
    <w:basedOn w:val="a0"/>
    <w:link w:val="af3"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qFormat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qFormat/>
    <w:rsid w:val="0073405F"/>
    <w:rPr>
      <w:kern w:val="2"/>
      <w:sz w:val="18"/>
      <w:szCs w:val="18"/>
    </w:rPr>
  </w:style>
  <w:style w:type="character" w:customStyle="1" w:styleId="af4">
    <w:name w:val="批注框文本 字符"/>
    <w:rsid w:val="007709A3"/>
    <w:rPr>
      <w:sz w:val="18"/>
      <w:szCs w:val="18"/>
    </w:rPr>
  </w:style>
  <w:style w:type="character" w:styleId="af5">
    <w:name w:val="Subtle Emphasis"/>
    <w:uiPriority w:val="19"/>
    <w:qFormat/>
    <w:rsid w:val="00755CB3"/>
    <w:rPr>
      <w:i/>
      <w:iCs/>
      <w:color w:val="808080"/>
    </w:rPr>
  </w:style>
  <w:style w:type="character" w:customStyle="1" w:styleId="Char4">
    <w:name w:val="页眉 Char"/>
    <w:basedOn w:val="a0"/>
    <w:link w:val="aa"/>
    <w:uiPriority w:val="99"/>
    <w:qFormat/>
    <w:rsid w:val="00EB60D4"/>
    <w:rPr>
      <w:kern w:val="2"/>
      <w:sz w:val="18"/>
      <w:szCs w:val="18"/>
    </w:rPr>
  </w:style>
  <w:style w:type="character" w:styleId="af6">
    <w:name w:val="Strong"/>
    <w:basedOn w:val="a0"/>
    <w:uiPriority w:val="22"/>
    <w:qFormat/>
    <w:rsid w:val="00855543"/>
    <w:rPr>
      <w:b/>
      <w:bCs/>
    </w:rPr>
  </w:style>
  <w:style w:type="character" w:customStyle="1" w:styleId="2Char">
    <w:name w:val="标题 2 Char"/>
    <w:basedOn w:val="a0"/>
    <w:link w:val="2"/>
    <w:rsid w:val="000C6C6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C6C67"/>
    <w:rPr>
      <w:b/>
      <w:bCs/>
      <w:kern w:val="2"/>
      <w:sz w:val="32"/>
      <w:szCs w:val="32"/>
    </w:rPr>
  </w:style>
  <w:style w:type="paragraph" w:styleId="af7">
    <w:name w:val="Body Text First Indent"/>
    <w:basedOn w:val="a3"/>
    <w:link w:val="Char7"/>
    <w:semiHidden/>
    <w:unhideWhenUsed/>
    <w:rsid w:val="0031750E"/>
    <w:pPr>
      <w:spacing w:after="120"/>
      <w:ind w:firstLineChars="100" w:firstLine="420"/>
      <w:jc w:val="both"/>
    </w:pPr>
    <w:rPr>
      <w:b w:val="0"/>
      <w:bCs w:val="0"/>
      <w:sz w:val="21"/>
    </w:rPr>
  </w:style>
  <w:style w:type="character" w:customStyle="1" w:styleId="Char">
    <w:name w:val="正文文本 Char"/>
    <w:basedOn w:val="a0"/>
    <w:link w:val="a3"/>
    <w:rsid w:val="0031750E"/>
    <w:rPr>
      <w:b/>
      <w:bCs/>
      <w:kern w:val="2"/>
      <w:sz w:val="32"/>
      <w:szCs w:val="24"/>
    </w:rPr>
  </w:style>
  <w:style w:type="character" w:customStyle="1" w:styleId="Char7">
    <w:name w:val="正文首行缩进 Char"/>
    <w:basedOn w:val="Char"/>
    <w:link w:val="af7"/>
    <w:semiHidden/>
    <w:rsid w:val="0031750E"/>
    <w:rPr>
      <w:b w:val="0"/>
      <w:bCs w:val="0"/>
      <w:kern w:val="2"/>
      <w:sz w:val="21"/>
      <w:szCs w:val="24"/>
    </w:rPr>
  </w:style>
  <w:style w:type="character" w:customStyle="1" w:styleId="16">
    <w:name w:val="16"/>
    <w:basedOn w:val="a0"/>
    <w:rsid w:val="0031750E"/>
  </w:style>
  <w:style w:type="character" w:customStyle="1" w:styleId="11">
    <w:name w:val="未处理的提及1"/>
    <w:basedOn w:val="a0"/>
    <w:uiPriority w:val="99"/>
    <w:semiHidden/>
    <w:unhideWhenUsed/>
    <w:rsid w:val="003368B0"/>
    <w:rPr>
      <w:color w:val="605E5C"/>
      <w:shd w:val="clear" w:color="auto" w:fill="E1DFDD"/>
    </w:rPr>
  </w:style>
  <w:style w:type="paragraph" w:customStyle="1" w:styleId="vsbcontentstart">
    <w:name w:val="vsbcontent_start"/>
    <w:basedOn w:val="a"/>
    <w:rsid w:val="00E143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8">
    <w:name w:val="纯文本 Char"/>
    <w:qFormat/>
    <w:rsid w:val="00C717FC"/>
    <w:rPr>
      <w:rFonts w:ascii="宋体" w:cs="Courier New"/>
      <w:sz w:val="21"/>
      <w:szCs w:val="21"/>
    </w:rPr>
  </w:style>
  <w:style w:type="character" w:customStyle="1" w:styleId="topp">
    <w:name w:val="topp"/>
    <w:basedOn w:val="a0"/>
    <w:rsid w:val="008A5342"/>
  </w:style>
  <w:style w:type="character" w:styleId="af8">
    <w:name w:val="Emphasis"/>
    <w:basedOn w:val="a0"/>
    <w:uiPriority w:val="20"/>
    <w:qFormat/>
    <w:rsid w:val="00A2056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833F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link w:val="Char9"/>
    <w:uiPriority w:val="1"/>
    <w:qFormat/>
    <w:rsid w:val="002833F0"/>
    <w:pPr>
      <w:autoSpaceDE w:val="0"/>
      <w:autoSpaceDN w:val="0"/>
      <w:spacing w:before="105"/>
      <w:ind w:left="787" w:right="748"/>
      <w:jc w:val="center"/>
    </w:pPr>
    <w:rPr>
      <w:rFonts w:ascii="宋体" w:hAnsi="宋体" w:cs="宋体"/>
      <w:kern w:val="0"/>
      <w:sz w:val="120"/>
      <w:szCs w:val="120"/>
    </w:rPr>
  </w:style>
  <w:style w:type="character" w:customStyle="1" w:styleId="Char9">
    <w:name w:val="标题 Char"/>
    <w:basedOn w:val="a0"/>
    <w:link w:val="af9"/>
    <w:uiPriority w:val="1"/>
    <w:rsid w:val="002833F0"/>
    <w:rPr>
      <w:rFonts w:ascii="宋体" w:hAnsi="宋体" w:cs="宋体"/>
      <w:sz w:val="120"/>
      <w:szCs w:val="120"/>
    </w:rPr>
  </w:style>
  <w:style w:type="paragraph" w:customStyle="1" w:styleId="TableParagraph">
    <w:name w:val="Table Paragraph"/>
    <w:basedOn w:val="a"/>
    <w:uiPriority w:val="1"/>
    <w:qFormat/>
    <w:rsid w:val="002833F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character" w:customStyle="1" w:styleId="fontstyle01">
    <w:name w:val="fontstyle01"/>
    <w:basedOn w:val="a0"/>
    <w:qFormat/>
    <w:rsid w:val="00980DB0"/>
    <w:rPr>
      <w:rFonts w:ascii="方正小标宋_GBK" w:eastAsia="方正小标宋_GBK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sid w:val="00980DB0"/>
    <w:rPr>
      <w:rFonts w:ascii="黑体" w:eastAsia="黑体" w:hAnsi="黑体" w:hint="eastAsia"/>
      <w:color w:val="2B2B2B"/>
      <w:sz w:val="32"/>
      <w:szCs w:val="32"/>
    </w:rPr>
  </w:style>
  <w:style w:type="character" w:customStyle="1" w:styleId="fontstyle31">
    <w:name w:val="fontstyle31"/>
    <w:basedOn w:val="a0"/>
    <w:qFormat/>
    <w:rsid w:val="00980DB0"/>
    <w:rPr>
      <w:rFonts w:ascii="仿宋_GB2312" w:eastAsia="仿宋_GB2312" w:hint="eastAsia"/>
      <w:color w:val="2B2B2B"/>
      <w:sz w:val="32"/>
      <w:szCs w:val="32"/>
    </w:rPr>
  </w:style>
  <w:style w:type="character" w:customStyle="1" w:styleId="fontstyle41">
    <w:name w:val="fontstyle41"/>
    <w:basedOn w:val="a0"/>
    <w:qFormat/>
    <w:rsid w:val="00980DB0"/>
    <w:rPr>
      <w:rFonts w:ascii="Times New Roman" w:hAnsi="Times New Roman" w:cs="Times New Roman" w:hint="default"/>
      <w:color w:val="000000"/>
      <w:sz w:val="32"/>
      <w:szCs w:val="32"/>
    </w:rPr>
  </w:style>
  <w:style w:type="paragraph" w:customStyle="1" w:styleId="Afa">
    <w:name w:val="正文 A"/>
    <w:rsid w:val="00980DB0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customStyle="1" w:styleId="Default">
    <w:name w:val="Default"/>
    <w:rsid w:val="00980DB0"/>
    <w:pPr>
      <w:widowControl w:val="0"/>
      <w:autoSpaceDE w:val="0"/>
      <w:autoSpaceDN w:val="0"/>
      <w:adjustRightInd w:val="0"/>
    </w:pPr>
    <w:rPr>
      <w:rFonts w:ascii="FZXiaoBiaoSong-B05" w:hAnsi="FZXiaoBiaoSong-B05" w:cs="FZXiaoBiaoSong-B05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99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C6C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0C6C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link w:val="Char0"/>
    <w:uiPriority w:val="99"/>
    <w:qFormat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ED086F"/>
  </w:style>
  <w:style w:type="paragraph" w:styleId="20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1"/>
    <w:rsid w:val="00325BA4"/>
    <w:pPr>
      <w:ind w:leftChars="2500" w:left="100"/>
    </w:pPr>
  </w:style>
  <w:style w:type="character" w:customStyle="1" w:styleId="Char1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2"/>
    <w:qFormat/>
    <w:rsid w:val="00325BA4"/>
    <w:pPr>
      <w:jc w:val="left"/>
    </w:pPr>
  </w:style>
  <w:style w:type="character" w:customStyle="1" w:styleId="Char2">
    <w:name w:val="批注文字 Char"/>
    <w:link w:val="a8"/>
    <w:qFormat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3"/>
    <w:rsid w:val="00325BA4"/>
    <w:rPr>
      <w:sz w:val="18"/>
      <w:szCs w:val="18"/>
    </w:rPr>
  </w:style>
  <w:style w:type="character" w:customStyle="1" w:styleId="Char3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Char4"/>
    <w:uiPriority w:val="99"/>
    <w:qFormat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5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1"/>
    <w:qFormat/>
    <w:rsid w:val="009D40A1"/>
    <w:pPr>
      <w:ind w:firstLineChars="200" w:firstLine="420"/>
    </w:pPr>
  </w:style>
  <w:style w:type="table" w:styleId="ae">
    <w:name w:val="Table Grid"/>
    <w:basedOn w:val="a1"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6"/>
    <w:qFormat/>
    <w:rsid w:val="00C85387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0">
    <w:name w:val="Body Text Indent 3"/>
    <w:basedOn w:val="a"/>
    <w:link w:val="3Char0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10"/>
    <w:qFormat/>
    <w:rsid w:val="00C85387"/>
    <w:rPr>
      <w:rFonts w:ascii="宋体" w:cs="Courier New"/>
      <w:szCs w:val="21"/>
    </w:rPr>
  </w:style>
  <w:style w:type="character" w:customStyle="1" w:styleId="Char10">
    <w:name w:val="纯文本 Char1"/>
    <w:basedOn w:val="a0"/>
    <w:link w:val="af3"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qFormat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qFormat/>
    <w:rsid w:val="0073405F"/>
    <w:rPr>
      <w:kern w:val="2"/>
      <w:sz w:val="18"/>
      <w:szCs w:val="18"/>
    </w:rPr>
  </w:style>
  <w:style w:type="character" w:customStyle="1" w:styleId="af4">
    <w:name w:val="批注框文本 字符"/>
    <w:rsid w:val="007709A3"/>
    <w:rPr>
      <w:sz w:val="18"/>
      <w:szCs w:val="18"/>
    </w:rPr>
  </w:style>
  <w:style w:type="character" w:styleId="af5">
    <w:name w:val="Subtle Emphasis"/>
    <w:uiPriority w:val="19"/>
    <w:qFormat/>
    <w:rsid w:val="00755CB3"/>
    <w:rPr>
      <w:i/>
      <w:iCs/>
      <w:color w:val="808080"/>
    </w:rPr>
  </w:style>
  <w:style w:type="character" w:customStyle="1" w:styleId="Char4">
    <w:name w:val="页眉 Char"/>
    <w:basedOn w:val="a0"/>
    <w:link w:val="aa"/>
    <w:uiPriority w:val="99"/>
    <w:qFormat/>
    <w:rsid w:val="00EB60D4"/>
    <w:rPr>
      <w:kern w:val="2"/>
      <w:sz w:val="18"/>
      <w:szCs w:val="18"/>
    </w:rPr>
  </w:style>
  <w:style w:type="character" w:styleId="af6">
    <w:name w:val="Strong"/>
    <w:basedOn w:val="a0"/>
    <w:uiPriority w:val="22"/>
    <w:qFormat/>
    <w:rsid w:val="00855543"/>
    <w:rPr>
      <w:b/>
      <w:bCs/>
    </w:rPr>
  </w:style>
  <w:style w:type="character" w:customStyle="1" w:styleId="2Char">
    <w:name w:val="标题 2 Char"/>
    <w:basedOn w:val="a0"/>
    <w:link w:val="2"/>
    <w:rsid w:val="000C6C6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C6C67"/>
    <w:rPr>
      <w:b/>
      <w:bCs/>
      <w:kern w:val="2"/>
      <w:sz w:val="32"/>
      <w:szCs w:val="32"/>
    </w:rPr>
  </w:style>
  <w:style w:type="paragraph" w:styleId="af7">
    <w:name w:val="Body Text First Indent"/>
    <w:basedOn w:val="a3"/>
    <w:link w:val="Char7"/>
    <w:semiHidden/>
    <w:unhideWhenUsed/>
    <w:rsid w:val="0031750E"/>
    <w:pPr>
      <w:spacing w:after="120"/>
      <w:ind w:firstLineChars="100" w:firstLine="420"/>
      <w:jc w:val="both"/>
    </w:pPr>
    <w:rPr>
      <w:b w:val="0"/>
      <w:bCs w:val="0"/>
      <w:sz w:val="21"/>
    </w:rPr>
  </w:style>
  <w:style w:type="character" w:customStyle="1" w:styleId="Char">
    <w:name w:val="正文文本 Char"/>
    <w:basedOn w:val="a0"/>
    <w:link w:val="a3"/>
    <w:rsid w:val="0031750E"/>
    <w:rPr>
      <w:b/>
      <w:bCs/>
      <w:kern w:val="2"/>
      <w:sz w:val="32"/>
      <w:szCs w:val="24"/>
    </w:rPr>
  </w:style>
  <w:style w:type="character" w:customStyle="1" w:styleId="Char7">
    <w:name w:val="正文首行缩进 Char"/>
    <w:basedOn w:val="Char"/>
    <w:link w:val="af7"/>
    <w:semiHidden/>
    <w:rsid w:val="0031750E"/>
    <w:rPr>
      <w:b w:val="0"/>
      <w:bCs w:val="0"/>
      <w:kern w:val="2"/>
      <w:sz w:val="21"/>
      <w:szCs w:val="24"/>
    </w:rPr>
  </w:style>
  <w:style w:type="character" w:customStyle="1" w:styleId="16">
    <w:name w:val="16"/>
    <w:basedOn w:val="a0"/>
    <w:rsid w:val="0031750E"/>
  </w:style>
  <w:style w:type="character" w:customStyle="1" w:styleId="11">
    <w:name w:val="未处理的提及1"/>
    <w:basedOn w:val="a0"/>
    <w:uiPriority w:val="99"/>
    <w:semiHidden/>
    <w:unhideWhenUsed/>
    <w:rsid w:val="003368B0"/>
    <w:rPr>
      <w:color w:val="605E5C"/>
      <w:shd w:val="clear" w:color="auto" w:fill="E1DFDD"/>
    </w:rPr>
  </w:style>
  <w:style w:type="paragraph" w:customStyle="1" w:styleId="vsbcontentstart">
    <w:name w:val="vsbcontent_start"/>
    <w:basedOn w:val="a"/>
    <w:rsid w:val="00E143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8">
    <w:name w:val="纯文本 Char"/>
    <w:qFormat/>
    <w:rsid w:val="00C717FC"/>
    <w:rPr>
      <w:rFonts w:ascii="宋体" w:cs="Courier New"/>
      <w:sz w:val="21"/>
      <w:szCs w:val="21"/>
    </w:rPr>
  </w:style>
  <w:style w:type="character" w:customStyle="1" w:styleId="topp">
    <w:name w:val="topp"/>
    <w:basedOn w:val="a0"/>
    <w:rsid w:val="008A5342"/>
  </w:style>
  <w:style w:type="character" w:styleId="af8">
    <w:name w:val="Emphasis"/>
    <w:basedOn w:val="a0"/>
    <w:uiPriority w:val="20"/>
    <w:qFormat/>
    <w:rsid w:val="00A2056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833F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link w:val="Char9"/>
    <w:uiPriority w:val="1"/>
    <w:qFormat/>
    <w:rsid w:val="002833F0"/>
    <w:pPr>
      <w:autoSpaceDE w:val="0"/>
      <w:autoSpaceDN w:val="0"/>
      <w:spacing w:before="105"/>
      <w:ind w:left="787" w:right="748"/>
      <w:jc w:val="center"/>
    </w:pPr>
    <w:rPr>
      <w:rFonts w:ascii="宋体" w:hAnsi="宋体" w:cs="宋体"/>
      <w:kern w:val="0"/>
      <w:sz w:val="120"/>
      <w:szCs w:val="120"/>
    </w:rPr>
  </w:style>
  <w:style w:type="character" w:customStyle="1" w:styleId="Char9">
    <w:name w:val="标题 Char"/>
    <w:basedOn w:val="a0"/>
    <w:link w:val="af9"/>
    <w:uiPriority w:val="1"/>
    <w:rsid w:val="002833F0"/>
    <w:rPr>
      <w:rFonts w:ascii="宋体" w:hAnsi="宋体" w:cs="宋体"/>
      <w:sz w:val="120"/>
      <w:szCs w:val="120"/>
    </w:rPr>
  </w:style>
  <w:style w:type="paragraph" w:customStyle="1" w:styleId="TableParagraph">
    <w:name w:val="Table Paragraph"/>
    <w:basedOn w:val="a"/>
    <w:uiPriority w:val="1"/>
    <w:qFormat/>
    <w:rsid w:val="002833F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character" w:customStyle="1" w:styleId="fontstyle01">
    <w:name w:val="fontstyle01"/>
    <w:basedOn w:val="a0"/>
    <w:qFormat/>
    <w:rsid w:val="00980DB0"/>
    <w:rPr>
      <w:rFonts w:ascii="方正小标宋_GBK" w:eastAsia="方正小标宋_GBK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sid w:val="00980DB0"/>
    <w:rPr>
      <w:rFonts w:ascii="黑体" w:eastAsia="黑体" w:hAnsi="黑体" w:hint="eastAsia"/>
      <w:color w:val="2B2B2B"/>
      <w:sz w:val="32"/>
      <w:szCs w:val="32"/>
    </w:rPr>
  </w:style>
  <w:style w:type="character" w:customStyle="1" w:styleId="fontstyle31">
    <w:name w:val="fontstyle31"/>
    <w:basedOn w:val="a0"/>
    <w:qFormat/>
    <w:rsid w:val="00980DB0"/>
    <w:rPr>
      <w:rFonts w:ascii="仿宋_GB2312" w:eastAsia="仿宋_GB2312" w:hint="eastAsia"/>
      <w:color w:val="2B2B2B"/>
      <w:sz w:val="32"/>
      <w:szCs w:val="32"/>
    </w:rPr>
  </w:style>
  <w:style w:type="character" w:customStyle="1" w:styleId="fontstyle41">
    <w:name w:val="fontstyle41"/>
    <w:basedOn w:val="a0"/>
    <w:qFormat/>
    <w:rsid w:val="00980DB0"/>
    <w:rPr>
      <w:rFonts w:ascii="Times New Roman" w:hAnsi="Times New Roman" w:cs="Times New Roman" w:hint="default"/>
      <w:color w:val="000000"/>
      <w:sz w:val="32"/>
      <w:szCs w:val="32"/>
    </w:rPr>
  </w:style>
  <w:style w:type="paragraph" w:customStyle="1" w:styleId="Afa">
    <w:name w:val="正文 A"/>
    <w:rsid w:val="00980DB0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customStyle="1" w:styleId="Default">
    <w:name w:val="Default"/>
    <w:rsid w:val="00980DB0"/>
    <w:pPr>
      <w:widowControl w:val="0"/>
      <w:autoSpaceDE w:val="0"/>
      <w:autoSpaceDN w:val="0"/>
      <w:adjustRightInd w:val="0"/>
    </w:pPr>
    <w:rPr>
      <w:rFonts w:ascii="FZXiaoBiaoSong-B05" w:hAnsi="FZXiaoBiaoSong-B05" w:cs="FZXiaoBiaoSong-B0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25846834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2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10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5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75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097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2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27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6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33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5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71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86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3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51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07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7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6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11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F3C24-8EEE-44AF-852C-C2CFC3B5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</Words>
  <Characters>952</Characters>
  <Application>Microsoft Office Word</Application>
  <DocSecurity>0</DocSecurity>
  <Lines>7</Lines>
  <Paragraphs>2</Paragraphs>
  <ScaleCrop>false</ScaleCrop>
  <Company>scitc</Company>
  <LinksUpToDate>false</LinksUpToDate>
  <CharactersWithSpaces>1116</CharactersWithSpaces>
  <SharedDoc>false</SharedDoc>
  <HLinks>
    <vt:vector size="12" baseType="variant">
      <vt:variant>
        <vt:i4>6291550</vt:i4>
      </vt:variant>
      <vt:variant>
        <vt:i4>3</vt:i4>
      </vt:variant>
      <vt:variant>
        <vt:i4>0</vt:i4>
      </vt:variant>
      <vt:variant>
        <vt:i4>5</vt:i4>
      </vt:variant>
      <vt:variant>
        <vt:lpwstr>mailto:npopss@vip.163.com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http://scitc.com.cn:8080/system/_content/download.jsp?urltype=news.DownloadAttachUrl&amp;owner=1439835480&amp;wbfileid=130957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川信职院[2007]47号</dc:title>
  <dc:creator>lqm</dc:creator>
  <cp:lastModifiedBy>赵克林</cp:lastModifiedBy>
  <cp:revision>4</cp:revision>
  <cp:lastPrinted>2007-06-27T08:55:00Z</cp:lastPrinted>
  <dcterms:created xsi:type="dcterms:W3CDTF">2023-04-23T08:05:00Z</dcterms:created>
  <dcterms:modified xsi:type="dcterms:W3CDTF">2023-04-23T08:09:00Z</dcterms:modified>
</cp:coreProperties>
</file>