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58F42" w14:textId="77777777" w:rsidR="00CD1EAA" w:rsidRPr="00862D9B" w:rsidRDefault="00CD1EAA" w:rsidP="00CD1EAA">
      <w:pPr>
        <w:jc w:val="center"/>
        <w:rPr>
          <w:rFonts w:asciiTheme="majorEastAsia" w:eastAsiaTheme="majorEastAsia" w:hAnsiTheme="majorEastAsia"/>
          <w:b/>
          <w:color w:val="FF0000"/>
          <w:w w:val="66"/>
          <w:sz w:val="72"/>
          <w:szCs w:val="84"/>
        </w:rPr>
      </w:pPr>
      <w:r w:rsidRPr="00862D9B">
        <w:rPr>
          <w:rFonts w:asciiTheme="majorEastAsia" w:eastAsiaTheme="majorEastAsia" w:hAnsiTheme="majorEastAsia" w:hint="eastAsia"/>
          <w:b/>
          <w:color w:val="FF0000"/>
          <w:w w:val="66"/>
          <w:sz w:val="72"/>
          <w:szCs w:val="84"/>
        </w:rPr>
        <w:t>四川信息职业技术学院</w:t>
      </w:r>
      <w:r w:rsidR="00FA56F8" w:rsidRPr="00862D9B">
        <w:rPr>
          <w:rFonts w:asciiTheme="majorEastAsia" w:eastAsiaTheme="majorEastAsia" w:hAnsiTheme="majorEastAsia" w:hint="eastAsia"/>
          <w:b/>
          <w:color w:val="FF0000"/>
          <w:w w:val="66"/>
          <w:sz w:val="72"/>
          <w:szCs w:val="84"/>
        </w:rPr>
        <w:t>科技处</w:t>
      </w:r>
      <w:r w:rsidRPr="00862D9B">
        <w:rPr>
          <w:rFonts w:asciiTheme="majorEastAsia" w:eastAsiaTheme="majorEastAsia" w:hAnsiTheme="majorEastAsia" w:hint="eastAsia"/>
          <w:b/>
          <w:color w:val="FF0000"/>
          <w:w w:val="66"/>
          <w:sz w:val="72"/>
          <w:szCs w:val="84"/>
        </w:rPr>
        <w:t>文件</w:t>
      </w:r>
    </w:p>
    <w:p w14:paraId="6A15A905" w14:textId="77777777" w:rsidR="00CD1EAA" w:rsidRPr="000E5DF2" w:rsidRDefault="00CD1EAA" w:rsidP="00CD1EAA">
      <w:pPr>
        <w:spacing w:line="480" w:lineRule="auto"/>
        <w:rPr>
          <w:rFonts w:asciiTheme="majorEastAsia" w:eastAsiaTheme="majorEastAsia" w:hAnsiTheme="majorEastAsia"/>
          <w:b/>
        </w:rPr>
      </w:pPr>
    </w:p>
    <w:p w14:paraId="5C02210C" w14:textId="586BFD9E" w:rsidR="00CD1EAA" w:rsidRPr="00180A64" w:rsidRDefault="00FA56F8" w:rsidP="00FA56F8">
      <w:pPr>
        <w:spacing w:line="360" w:lineRule="auto"/>
        <w:ind w:firstLineChars="50" w:firstLine="140"/>
        <w:jc w:val="center"/>
        <w:rPr>
          <w:rFonts w:ascii="仿宋_GB2312" w:eastAsia="仿宋_GB2312"/>
          <w:sz w:val="28"/>
          <w:szCs w:val="32"/>
        </w:rPr>
      </w:pPr>
      <w:r w:rsidRPr="00FA56F8">
        <w:rPr>
          <w:rFonts w:ascii="仿宋_GB2312" w:eastAsia="仿宋_GB2312" w:hint="eastAsia"/>
          <w:sz w:val="28"/>
          <w:szCs w:val="32"/>
        </w:rPr>
        <w:t>学</w:t>
      </w:r>
      <w:r w:rsidR="00CD1EAA" w:rsidRPr="00FA56F8">
        <w:rPr>
          <w:rFonts w:ascii="仿宋_GB2312" w:eastAsia="仿宋_GB2312" w:hint="eastAsia"/>
          <w:sz w:val="28"/>
          <w:szCs w:val="32"/>
        </w:rPr>
        <w:t>院</w:t>
      </w:r>
      <w:r w:rsidRPr="00FA56F8">
        <w:rPr>
          <w:rFonts w:ascii="仿宋_GB2312" w:eastAsia="仿宋_GB2312" w:hint="eastAsia"/>
          <w:sz w:val="28"/>
          <w:szCs w:val="32"/>
        </w:rPr>
        <w:t>科</w:t>
      </w:r>
      <w:r w:rsidR="009C4256">
        <w:rPr>
          <w:rFonts w:ascii="仿宋_GB2312" w:eastAsia="仿宋_GB2312" w:hint="eastAsia"/>
          <w:sz w:val="28"/>
          <w:szCs w:val="32"/>
        </w:rPr>
        <w:t>技</w:t>
      </w:r>
      <w:r w:rsidRPr="00FA56F8">
        <w:rPr>
          <w:rFonts w:ascii="仿宋_GB2312" w:eastAsia="仿宋_GB2312" w:hint="eastAsia"/>
          <w:sz w:val="28"/>
          <w:szCs w:val="32"/>
        </w:rPr>
        <w:t>处</w:t>
      </w:r>
      <w:r w:rsidR="00CD1EAA" w:rsidRPr="00180A64">
        <w:rPr>
          <w:rFonts w:ascii="仿宋_GB2312" w:eastAsia="仿宋_GB2312" w:hint="eastAsia"/>
          <w:sz w:val="28"/>
          <w:szCs w:val="32"/>
        </w:rPr>
        <w:t>〔20</w:t>
      </w:r>
      <w:r w:rsidR="00862D9B" w:rsidRPr="00180A64">
        <w:rPr>
          <w:rFonts w:ascii="仿宋_GB2312" w:eastAsia="仿宋_GB2312" w:hint="eastAsia"/>
          <w:sz w:val="28"/>
          <w:szCs w:val="32"/>
        </w:rPr>
        <w:t>2</w:t>
      </w:r>
      <w:r w:rsidR="004024C0">
        <w:rPr>
          <w:rFonts w:ascii="仿宋_GB2312" w:eastAsia="仿宋_GB2312" w:hint="eastAsia"/>
          <w:sz w:val="28"/>
          <w:szCs w:val="32"/>
        </w:rPr>
        <w:t>3</w:t>
      </w:r>
      <w:r w:rsidR="00CD1EAA" w:rsidRPr="00180A64">
        <w:rPr>
          <w:rFonts w:ascii="仿宋_GB2312" w:eastAsia="仿宋_GB2312" w:hint="eastAsia"/>
          <w:sz w:val="28"/>
          <w:szCs w:val="32"/>
        </w:rPr>
        <w:t>〕</w:t>
      </w:r>
      <w:r w:rsidRPr="00180A64">
        <w:rPr>
          <w:rFonts w:ascii="仿宋_GB2312" w:eastAsia="仿宋_GB2312" w:hint="eastAsia"/>
          <w:sz w:val="28"/>
          <w:szCs w:val="32"/>
        </w:rPr>
        <w:t>0</w:t>
      </w:r>
      <w:r w:rsidR="000414E5">
        <w:rPr>
          <w:rFonts w:ascii="仿宋_GB2312" w:eastAsia="仿宋_GB2312" w:hint="eastAsia"/>
          <w:sz w:val="28"/>
          <w:szCs w:val="32"/>
        </w:rPr>
        <w:t>44</w:t>
      </w:r>
      <w:r w:rsidR="00CD1EAA" w:rsidRPr="00180A64">
        <w:rPr>
          <w:rFonts w:ascii="仿宋_GB2312" w:eastAsia="仿宋_GB2312" w:hint="eastAsia"/>
          <w:sz w:val="28"/>
          <w:szCs w:val="32"/>
        </w:rPr>
        <w:t>号</w:t>
      </w:r>
    </w:p>
    <w:p w14:paraId="0BFF6299" w14:textId="1AFD0884" w:rsidR="004754AA" w:rsidRPr="000414E5" w:rsidRDefault="00316BA4" w:rsidP="000414E5">
      <w:pPr>
        <w:pStyle w:val="1"/>
        <w:spacing w:before="0" w:after="0" w:line="360" w:lineRule="auto"/>
        <w:jc w:val="center"/>
        <w:rPr>
          <w:rFonts w:asciiTheme="majorEastAsia" w:hAnsiTheme="majorEastAsia"/>
          <w:kern w:val="0"/>
        </w:rPr>
      </w:pPr>
      <w:r w:rsidRPr="00902748">
        <w:rPr>
          <w:rFonts w:asciiTheme="majorEastAsia" w:hAnsiTheme="major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1E5EF4" wp14:editId="2AB97C3F">
                <wp:simplePos x="0" y="0"/>
                <wp:positionH relativeFrom="column">
                  <wp:posOffset>-114300</wp:posOffset>
                </wp:positionH>
                <wp:positionV relativeFrom="paragraph">
                  <wp:posOffset>3810</wp:posOffset>
                </wp:positionV>
                <wp:extent cx="6172200" cy="0"/>
                <wp:effectExtent l="0" t="0" r="19050" b="1905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CCCDB2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3pt" to="47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" strokecolor="red" strokeweight="1pt"/>
            </w:pict>
          </mc:Fallback>
        </mc:AlternateContent>
      </w:r>
      <w:r w:rsidR="004754AA" w:rsidRPr="00902748">
        <w:rPr>
          <w:rFonts w:asciiTheme="majorEastAsia" w:hAnsiTheme="majorEastAsia" w:hint="eastAsia"/>
          <w:kern w:val="0"/>
        </w:rPr>
        <w:t>关于</w:t>
      </w:r>
      <w:r w:rsidR="0073405F" w:rsidRPr="00902748">
        <w:rPr>
          <w:rFonts w:asciiTheme="majorEastAsia" w:hAnsiTheme="majorEastAsia" w:hint="eastAsia"/>
          <w:kern w:val="0"/>
        </w:rPr>
        <w:t>申报</w:t>
      </w:r>
      <w:r w:rsidR="000414E5">
        <w:rPr>
          <w:rFonts w:asciiTheme="majorEastAsia" w:hAnsiTheme="majorEastAsia" w:hint="eastAsia"/>
          <w:kern w:val="0"/>
        </w:rPr>
        <w:t>四川省科学技术协会弘扬科学家精神作品</w:t>
      </w:r>
      <w:r w:rsidR="00126E49" w:rsidRPr="00902748">
        <w:rPr>
          <w:rFonts w:asciiTheme="majorEastAsia" w:hAnsiTheme="majorEastAsia" w:hint="eastAsia"/>
          <w:kern w:val="0"/>
        </w:rPr>
        <w:t>的通知</w:t>
      </w:r>
    </w:p>
    <w:p w14:paraId="66FCD0D7" w14:textId="77777777" w:rsidR="00902748" w:rsidRPr="0070364D" w:rsidRDefault="00FB08E4" w:rsidP="00902748">
      <w:pPr>
        <w:spacing w:line="360" w:lineRule="auto"/>
        <w:rPr>
          <w:rFonts w:ascii="仿宋_GB2312" w:eastAsia="仿宋_GB2312" w:hAnsi="宋体" w:cs="宋体"/>
          <w:kern w:val="0"/>
          <w:sz w:val="32"/>
          <w:szCs w:val="32"/>
        </w:rPr>
      </w:pPr>
      <w:bookmarkStart w:id="0" w:name="OLE_LINK3"/>
      <w:bookmarkStart w:id="1" w:name="OLE_LINK1"/>
      <w:bookmarkStart w:id="2" w:name="OLE_LINK5"/>
      <w:bookmarkStart w:id="3" w:name="OLE_LINK4"/>
      <w:bookmarkStart w:id="4" w:name="OLE_LINK6"/>
      <w:bookmarkStart w:id="5" w:name="OLE_LINK7"/>
      <w:bookmarkStart w:id="6" w:name="OLE_LINK2"/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bookmarkStart w:id="12" w:name="OLE_LINK13"/>
      <w:bookmarkStart w:id="13" w:name="OLE_LINK14"/>
      <w:bookmarkStart w:id="14" w:name="OLE_LINK15"/>
      <w:bookmarkStart w:id="15" w:name="OLE_LINK16"/>
      <w:bookmarkStart w:id="16" w:name="OLE_LINK17"/>
      <w:bookmarkStart w:id="17" w:name="OLE_LINK18"/>
      <w:bookmarkStart w:id="18" w:name="OLE_LINK19"/>
      <w:bookmarkStart w:id="19" w:name="OLE_LINK20"/>
      <w:bookmarkStart w:id="20" w:name="_GoBack"/>
      <w:r w:rsidRPr="0070364D">
        <w:rPr>
          <w:rFonts w:ascii="仿宋_GB2312" w:eastAsia="仿宋_GB2312" w:hAnsi="宋体" w:cs="宋体" w:hint="eastAsia"/>
          <w:kern w:val="0"/>
          <w:sz w:val="32"/>
          <w:szCs w:val="32"/>
        </w:rPr>
        <w:t>各位教职工</w:t>
      </w:r>
      <w:r w:rsidR="009D40A1" w:rsidRPr="0070364D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bookmarkEnd w:id="0"/>
      <w:bookmarkEnd w:id="1"/>
    </w:p>
    <w:p w14:paraId="59DAB010" w14:textId="781E5B89" w:rsidR="00B76290" w:rsidRPr="00902748" w:rsidRDefault="006B4205" w:rsidP="00902748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四川省</w:t>
      </w:r>
      <w:r w:rsidR="000414E5">
        <w:rPr>
          <w:rFonts w:ascii="仿宋_GB2312" w:eastAsia="仿宋_GB2312" w:hAnsi="宋体" w:cs="宋体" w:hint="eastAsia"/>
          <w:kern w:val="0"/>
          <w:sz w:val="32"/>
          <w:szCs w:val="32"/>
        </w:rPr>
        <w:t>科学技术协会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开始</w:t>
      </w:r>
      <w:r w:rsidR="000414E5">
        <w:rPr>
          <w:rFonts w:ascii="仿宋_GB2312" w:eastAsia="仿宋_GB2312" w:hAnsi="宋体" w:cs="宋体" w:hint="eastAsia"/>
          <w:kern w:val="0"/>
          <w:sz w:val="32"/>
          <w:szCs w:val="32"/>
        </w:rPr>
        <w:t>征集</w:t>
      </w:r>
      <w:r w:rsidR="000414E5" w:rsidRPr="000414E5">
        <w:rPr>
          <w:rFonts w:ascii="仿宋_GB2312" w:eastAsia="仿宋_GB2312" w:hAnsi="宋体" w:cs="宋体" w:hint="eastAsia"/>
          <w:kern w:val="0"/>
          <w:sz w:val="32"/>
          <w:szCs w:val="32"/>
        </w:rPr>
        <w:t>弘扬科学家精神主题作品</w:t>
      </w:r>
      <w:r w:rsidR="000E5539" w:rsidRPr="00902748">
        <w:rPr>
          <w:rFonts w:ascii="仿宋_GB2312" w:eastAsia="仿宋_GB2312" w:hAnsi="宋体" w:cs="宋体" w:hint="eastAsia"/>
          <w:kern w:val="0"/>
          <w:sz w:val="32"/>
          <w:szCs w:val="32"/>
        </w:rPr>
        <w:t>，请根据申报通知积极申报。要求如下：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37D6A2DC" w14:textId="4F517024" w:rsidR="008435F0" w:rsidRPr="000E5DF2" w:rsidRDefault="008435F0" w:rsidP="008435F0">
      <w:pPr>
        <w:pStyle w:val="af"/>
        <w:wordWrap w:val="0"/>
        <w:spacing w:line="360" w:lineRule="auto"/>
        <w:ind w:firstLineChars="150" w:firstLine="480"/>
        <w:rPr>
          <w:rFonts w:ascii="仿宋_GB2312" w:eastAsia="仿宋_GB2312"/>
          <w:sz w:val="32"/>
          <w:szCs w:val="32"/>
        </w:rPr>
      </w:pPr>
      <w:r w:rsidRPr="00FB08E4">
        <w:rPr>
          <w:rFonts w:ascii="仿宋_GB2312" w:eastAsia="仿宋_GB2312" w:hint="eastAsia"/>
          <w:kern w:val="2"/>
          <w:sz w:val="32"/>
          <w:szCs w:val="32"/>
        </w:rPr>
        <w:t>1</w:t>
      </w:r>
      <w:r>
        <w:rPr>
          <w:rFonts w:ascii="仿宋_GB2312" w:eastAsia="仿宋_GB2312" w:hint="eastAsia"/>
          <w:kern w:val="2"/>
          <w:sz w:val="32"/>
          <w:szCs w:val="32"/>
        </w:rPr>
        <w:t>.</w:t>
      </w:r>
      <w:r w:rsidR="000414E5">
        <w:rPr>
          <w:rFonts w:ascii="仿宋_GB2312" w:eastAsia="仿宋_GB2312" w:hint="eastAsia"/>
          <w:sz w:val="32"/>
          <w:szCs w:val="32"/>
        </w:rPr>
        <w:t>作品</w:t>
      </w:r>
      <w:r w:rsidRPr="000E5DF2">
        <w:rPr>
          <w:rFonts w:ascii="仿宋_GB2312" w:eastAsia="仿宋_GB2312" w:hint="eastAsia"/>
          <w:sz w:val="32"/>
          <w:szCs w:val="32"/>
        </w:rPr>
        <w:t>通过</w:t>
      </w:r>
      <w:r w:rsidR="000414E5">
        <w:rPr>
          <w:rFonts w:ascii="仿宋_GB2312" w:eastAsia="仿宋_GB2312" w:hint="eastAsia"/>
          <w:sz w:val="32"/>
          <w:szCs w:val="32"/>
        </w:rPr>
        <w:t>协同</w:t>
      </w:r>
      <w:r w:rsidRPr="000E5DF2">
        <w:rPr>
          <w:rFonts w:ascii="仿宋_GB2312" w:eastAsia="仿宋_GB2312" w:hint="eastAsia"/>
          <w:sz w:val="32"/>
          <w:szCs w:val="32"/>
        </w:rPr>
        <w:t>发至科技处张金玲。</w:t>
      </w:r>
    </w:p>
    <w:p w14:paraId="4032A3E5" w14:textId="404A7B50" w:rsidR="008435F0" w:rsidRDefault="008435F0" w:rsidP="008435F0">
      <w:pPr>
        <w:spacing w:line="360" w:lineRule="auto"/>
        <w:ind w:firstLineChars="150" w:firstLine="480"/>
        <w:rPr>
          <w:rFonts w:ascii="仿宋_GB2312" w:eastAsia="仿宋_GB2312"/>
          <w:sz w:val="32"/>
          <w:szCs w:val="32"/>
        </w:rPr>
      </w:pPr>
      <w:r w:rsidRPr="00FB08E4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="00A1049D">
        <w:rPr>
          <w:rFonts w:ascii="仿宋_GB2312" w:eastAsia="仿宋_GB2312" w:hint="eastAsia"/>
          <w:sz w:val="32"/>
          <w:szCs w:val="32"/>
        </w:rPr>
        <w:t>科技处将进行初审，择优</w:t>
      </w:r>
      <w:r w:rsidR="00753E78">
        <w:rPr>
          <w:rFonts w:ascii="仿宋_GB2312" w:eastAsia="仿宋_GB2312" w:hint="eastAsia"/>
          <w:sz w:val="32"/>
          <w:szCs w:val="32"/>
        </w:rPr>
        <w:t>推荐</w:t>
      </w:r>
      <w:r w:rsidR="00A1049D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申报截止时间202</w:t>
      </w:r>
      <w:r w:rsidR="004024C0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</w:t>
      </w:r>
      <w:r w:rsidR="00A1049D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 w:rsidR="006B4205">
        <w:rPr>
          <w:rFonts w:ascii="仿宋_GB2312" w:eastAsia="仿宋_GB2312" w:hint="eastAsia"/>
          <w:sz w:val="32"/>
          <w:szCs w:val="32"/>
        </w:rPr>
        <w:t>2</w:t>
      </w:r>
      <w:r w:rsidR="000414E5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日</w:t>
      </w:r>
      <w:r w:rsidRPr="00FB08E4">
        <w:rPr>
          <w:rFonts w:ascii="仿宋_GB2312" w:eastAsia="仿宋_GB2312" w:hint="eastAsia"/>
          <w:sz w:val="32"/>
          <w:szCs w:val="32"/>
        </w:rPr>
        <w:t>。</w:t>
      </w:r>
    </w:p>
    <w:bookmarkEnd w:id="13"/>
    <w:bookmarkEnd w:id="14"/>
    <w:bookmarkEnd w:id="15"/>
    <w:bookmarkEnd w:id="16"/>
    <w:bookmarkEnd w:id="17"/>
    <w:bookmarkEnd w:id="18"/>
    <w:bookmarkEnd w:id="19"/>
    <w:bookmarkEnd w:id="20"/>
    <w:p w14:paraId="71C65717" w14:textId="14E3A20E" w:rsidR="008435F0" w:rsidRDefault="008435F0" w:rsidP="008435F0">
      <w:pPr>
        <w:pStyle w:val="af"/>
        <w:shd w:val="clear" w:color="auto" w:fill="FFFFFF"/>
        <w:spacing w:before="0" w:after="0" w:line="480" w:lineRule="atLeas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附件1：申报通知</w:t>
      </w:r>
    </w:p>
    <w:p w14:paraId="4A912ADD" w14:textId="2074DF70" w:rsidR="00DE4DCD" w:rsidRPr="00DE4DCD" w:rsidRDefault="000414E5" w:rsidP="00C60E10">
      <w:pPr>
        <w:pStyle w:val="af"/>
        <w:shd w:val="clear" w:color="auto" w:fill="FFFFFF"/>
        <w:spacing w:before="0" w:after="0" w:line="480" w:lineRule="atLeas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F607D55" wp14:editId="746C7C00">
            <wp:simplePos x="0" y="0"/>
            <wp:positionH relativeFrom="margin">
              <wp:posOffset>3641725</wp:posOffset>
            </wp:positionH>
            <wp:positionV relativeFrom="paragraph">
              <wp:posOffset>175260</wp:posOffset>
            </wp:positionV>
            <wp:extent cx="1598930" cy="1617980"/>
            <wp:effectExtent l="0" t="0" r="1270" b="127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5938F" w14:textId="34ED8E5F" w:rsidR="00B76290" w:rsidRDefault="00B76290" w:rsidP="00A2056C">
      <w:pPr>
        <w:spacing w:line="360" w:lineRule="auto"/>
        <w:ind w:right="1120"/>
        <w:rPr>
          <w:rFonts w:ascii="仿宋_GB2312" w:eastAsia="仿宋_GB2312" w:cs="仿宋_GB2312"/>
          <w:sz w:val="28"/>
          <w:szCs w:val="28"/>
        </w:rPr>
      </w:pPr>
    </w:p>
    <w:p w14:paraId="56F5006B" w14:textId="101DECAE" w:rsidR="00902748" w:rsidRDefault="004754AA" w:rsidP="00902748">
      <w:pPr>
        <w:spacing w:line="360" w:lineRule="auto"/>
        <w:jc w:val="right"/>
        <w:rPr>
          <w:rFonts w:ascii="仿宋_GB2312" w:eastAsia="仿宋_GB2312" w:cs="仿宋_GB2312"/>
          <w:sz w:val="28"/>
          <w:szCs w:val="28"/>
        </w:rPr>
      </w:pPr>
      <w:r w:rsidRPr="00D55D90">
        <w:rPr>
          <w:rFonts w:ascii="仿宋_GB2312" w:eastAsia="仿宋_GB2312" w:cs="仿宋_GB2312" w:hint="eastAsia"/>
          <w:sz w:val="28"/>
          <w:szCs w:val="28"/>
        </w:rPr>
        <w:t>四川信息职业技术学院</w:t>
      </w:r>
      <w:r>
        <w:rPr>
          <w:rFonts w:ascii="仿宋_GB2312" w:eastAsia="仿宋_GB2312" w:cs="仿宋_GB2312" w:hint="eastAsia"/>
          <w:sz w:val="28"/>
          <w:szCs w:val="28"/>
        </w:rPr>
        <w:t>科技处</w:t>
      </w:r>
    </w:p>
    <w:p w14:paraId="1D9A2AB8" w14:textId="09AFB5FB" w:rsidR="00B76290" w:rsidRDefault="004754AA" w:rsidP="00902748">
      <w:pPr>
        <w:spacing w:line="360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  <w:r w:rsidRPr="00D55D90">
        <w:rPr>
          <w:rFonts w:ascii="仿宋_GB2312" w:eastAsia="仿宋_GB2312" w:cs="仿宋_GB2312"/>
          <w:sz w:val="28"/>
          <w:szCs w:val="28"/>
        </w:rPr>
        <w:t xml:space="preserve">                       </w:t>
      </w:r>
      <w:r w:rsidR="00DE4DCD">
        <w:rPr>
          <w:rFonts w:ascii="仿宋_GB2312" w:eastAsia="仿宋_GB2312" w:cs="仿宋_GB2312" w:hint="eastAsia"/>
          <w:sz w:val="28"/>
          <w:szCs w:val="28"/>
        </w:rPr>
        <w:t xml:space="preserve">        </w:t>
      </w:r>
      <w:r w:rsidR="00B051AF">
        <w:rPr>
          <w:rFonts w:ascii="仿宋_GB2312" w:eastAsia="仿宋_GB2312" w:cs="仿宋_GB2312" w:hint="eastAsia"/>
          <w:sz w:val="28"/>
          <w:szCs w:val="28"/>
        </w:rPr>
        <w:t xml:space="preserve">  </w:t>
      </w:r>
      <w:r w:rsidR="00C518C9">
        <w:rPr>
          <w:rFonts w:ascii="仿宋_GB2312" w:eastAsia="仿宋_GB2312" w:cs="仿宋_GB2312" w:hint="eastAsia"/>
          <w:sz w:val="28"/>
          <w:szCs w:val="28"/>
        </w:rPr>
        <w:t xml:space="preserve">  </w:t>
      </w:r>
      <w:r w:rsidR="00C60E10">
        <w:rPr>
          <w:rFonts w:ascii="仿宋_GB2312" w:eastAsia="仿宋_GB2312" w:cs="仿宋_GB2312" w:hint="eastAsia"/>
          <w:sz w:val="28"/>
          <w:szCs w:val="28"/>
        </w:rPr>
        <w:t xml:space="preserve">       </w:t>
      </w:r>
      <w:r w:rsidR="00C518C9">
        <w:rPr>
          <w:rFonts w:ascii="仿宋_GB2312" w:eastAsia="仿宋_GB2312" w:cs="仿宋_GB2312" w:hint="eastAsia"/>
          <w:sz w:val="28"/>
          <w:szCs w:val="28"/>
        </w:rPr>
        <w:t xml:space="preserve"> </w:t>
      </w:r>
      <w:r w:rsidRPr="00D55D90">
        <w:rPr>
          <w:rFonts w:ascii="仿宋_GB2312" w:eastAsia="仿宋_GB2312" w:cs="仿宋_GB2312"/>
          <w:sz w:val="28"/>
          <w:szCs w:val="28"/>
        </w:rPr>
        <w:t>20</w:t>
      </w:r>
      <w:r w:rsidR="00862D9B">
        <w:rPr>
          <w:rFonts w:ascii="仿宋_GB2312" w:eastAsia="仿宋_GB2312" w:cs="仿宋_GB2312" w:hint="eastAsia"/>
          <w:sz w:val="28"/>
          <w:szCs w:val="28"/>
        </w:rPr>
        <w:t>2</w:t>
      </w:r>
      <w:r w:rsidR="004024C0">
        <w:rPr>
          <w:rFonts w:ascii="仿宋_GB2312" w:eastAsia="仿宋_GB2312" w:cs="仿宋_GB2312" w:hint="eastAsia"/>
          <w:sz w:val="28"/>
          <w:szCs w:val="28"/>
        </w:rPr>
        <w:t>3</w:t>
      </w:r>
      <w:r w:rsidRPr="00D55D90">
        <w:rPr>
          <w:rFonts w:ascii="仿宋_GB2312" w:eastAsia="仿宋_GB2312" w:cs="仿宋_GB2312" w:hint="eastAsia"/>
          <w:sz w:val="28"/>
          <w:szCs w:val="28"/>
        </w:rPr>
        <w:t>年</w:t>
      </w:r>
      <w:r w:rsidR="006B4205">
        <w:rPr>
          <w:rFonts w:ascii="仿宋_GB2312" w:eastAsia="仿宋_GB2312" w:cs="仿宋_GB2312" w:hint="eastAsia"/>
          <w:sz w:val="28"/>
          <w:szCs w:val="28"/>
        </w:rPr>
        <w:t>4</w:t>
      </w:r>
      <w:r w:rsidRPr="00D55D90">
        <w:rPr>
          <w:rFonts w:ascii="仿宋_GB2312" w:eastAsia="仿宋_GB2312" w:cs="仿宋_GB2312" w:hint="eastAsia"/>
          <w:sz w:val="28"/>
          <w:szCs w:val="28"/>
        </w:rPr>
        <w:t>月</w:t>
      </w:r>
      <w:r w:rsidR="006B4205">
        <w:rPr>
          <w:rFonts w:ascii="仿宋_GB2312" w:eastAsia="仿宋_GB2312" w:cs="仿宋_GB2312" w:hint="eastAsia"/>
          <w:sz w:val="28"/>
          <w:szCs w:val="28"/>
        </w:rPr>
        <w:t>1</w:t>
      </w:r>
      <w:r w:rsidR="000414E5">
        <w:rPr>
          <w:rFonts w:ascii="仿宋_GB2312" w:eastAsia="仿宋_GB2312" w:cs="仿宋_GB2312" w:hint="eastAsia"/>
          <w:sz w:val="28"/>
          <w:szCs w:val="28"/>
        </w:rPr>
        <w:t>4</w:t>
      </w:r>
      <w:r>
        <w:rPr>
          <w:rFonts w:ascii="仿宋_GB2312" w:eastAsia="仿宋_GB2312" w:cs="仿宋_GB2312" w:hint="eastAsia"/>
          <w:sz w:val="28"/>
          <w:szCs w:val="28"/>
        </w:rPr>
        <w:t>日</w:t>
      </w:r>
    </w:p>
    <w:p w14:paraId="4C866D92" w14:textId="77777777" w:rsidR="00BE387B" w:rsidRDefault="00BE387B" w:rsidP="00902748">
      <w:pPr>
        <w:spacing w:line="360" w:lineRule="auto"/>
        <w:ind w:firstLineChars="200" w:firstLine="560"/>
        <w:rPr>
          <w:rFonts w:ascii="仿宋_GB2312" w:eastAsia="仿宋_GB2312" w:cs="仿宋_GB2312" w:hint="eastAsia"/>
          <w:sz w:val="28"/>
          <w:szCs w:val="28"/>
        </w:rPr>
      </w:pPr>
    </w:p>
    <w:p w14:paraId="3EAC7FC3" w14:textId="77777777" w:rsidR="00C60E10" w:rsidRDefault="00C60E10" w:rsidP="00902748">
      <w:pPr>
        <w:spacing w:line="360" w:lineRule="auto"/>
        <w:ind w:firstLineChars="200" w:firstLine="560"/>
        <w:rPr>
          <w:rFonts w:ascii="仿宋_GB2312" w:eastAsia="仿宋_GB2312" w:cs="仿宋_GB2312" w:hint="eastAsia"/>
          <w:sz w:val="28"/>
          <w:szCs w:val="28"/>
        </w:rPr>
      </w:pPr>
    </w:p>
    <w:p w14:paraId="7AAE3EE4" w14:textId="77777777" w:rsidR="00C60E10" w:rsidRPr="00B051AF" w:rsidRDefault="00C60E10" w:rsidP="00902748">
      <w:pPr>
        <w:spacing w:line="360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</w:p>
    <w:p w14:paraId="59DB6997" w14:textId="5F818FEA" w:rsidR="003368B0" w:rsidRPr="00C20D3C" w:rsidRDefault="00C27068" w:rsidP="00C20D3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3638ED" wp14:editId="06A217AE">
                <wp:simplePos x="0" y="0"/>
                <wp:positionH relativeFrom="column">
                  <wp:posOffset>-1270</wp:posOffset>
                </wp:positionH>
                <wp:positionV relativeFrom="paragraph">
                  <wp:posOffset>0</wp:posOffset>
                </wp:positionV>
                <wp:extent cx="6134100" cy="5080"/>
                <wp:effectExtent l="0" t="0" r="19050" b="3302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CC5ACB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0" to="482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"/>
            </w:pict>
          </mc:Fallback>
        </mc:AlternateContent>
      </w:r>
      <w:r w:rsidR="00CD1EAA" w:rsidRPr="008C3C97">
        <w:rPr>
          <w:rFonts w:ascii="仿宋_GB2312" w:eastAsia="仿宋_GB2312" w:hint="eastAsia"/>
          <w:sz w:val="28"/>
          <w:szCs w:val="28"/>
        </w:rPr>
        <w:t>四川信息职业技术学院</w:t>
      </w:r>
      <w:r w:rsidR="00FA56F8">
        <w:rPr>
          <w:rFonts w:ascii="仿宋_GB2312" w:eastAsia="仿宋_GB2312" w:hint="eastAsia"/>
          <w:sz w:val="28"/>
          <w:szCs w:val="28"/>
        </w:rPr>
        <w:t>科技处</w:t>
      </w:r>
      <w:r w:rsidR="00CD1EAA" w:rsidRPr="008C3C97">
        <w:rPr>
          <w:rFonts w:ascii="仿宋_GB2312" w:eastAsia="仿宋_GB2312" w:hint="eastAsia"/>
          <w:sz w:val="28"/>
          <w:szCs w:val="28"/>
        </w:rPr>
        <w:t xml:space="preserve">        </w:t>
      </w:r>
      <w:r w:rsidR="00DE4DCD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CD1EAA" w:rsidRPr="008C3C97">
        <w:rPr>
          <w:rFonts w:ascii="仿宋_GB2312" w:eastAsia="仿宋_GB2312" w:hint="eastAsia"/>
          <w:sz w:val="28"/>
          <w:szCs w:val="28"/>
        </w:rPr>
        <w:t xml:space="preserve"> </w:t>
      </w:r>
      <w:r w:rsidR="00B051AF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CD1EAA" w:rsidRPr="008C3C97">
        <w:rPr>
          <w:rFonts w:ascii="仿宋_GB2312" w:eastAsia="仿宋_GB2312" w:hint="eastAsia"/>
          <w:sz w:val="28"/>
          <w:szCs w:val="28"/>
        </w:rPr>
        <w:t>20</w:t>
      </w:r>
      <w:r w:rsidR="003A6880">
        <w:rPr>
          <w:rFonts w:ascii="仿宋_GB2312" w:eastAsia="仿宋_GB2312" w:hint="eastAsia"/>
          <w:sz w:val="28"/>
          <w:szCs w:val="28"/>
        </w:rPr>
        <w:t>2</w:t>
      </w:r>
      <w:r w:rsidR="004024C0">
        <w:rPr>
          <w:rFonts w:ascii="仿宋_GB2312" w:eastAsia="仿宋_GB2312" w:hint="eastAsia"/>
          <w:sz w:val="28"/>
          <w:szCs w:val="28"/>
        </w:rPr>
        <w:t>3</w:t>
      </w:r>
      <w:r w:rsidR="00CD1EAA" w:rsidRPr="008C3C97">
        <w:rPr>
          <w:rFonts w:ascii="仿宋_GB2312" w:eastAsia="仿宋_GB2312" w:hint="eastAsia"/>
          <w:sz w:val="28"/>
          <w:szCs w:val="28"/>
        </w:rPr>
        <w:t>年</w:t>
      </w:r>
      <w:r w:rsidR="006B4205">
        <w:rPr>
          <w:rFonts w:ascii="仿宋_GB2312" w:eastAsia="仿宋_GB2312" w:hint="eastAsia"/>
          <w:sz w:val="28"/>
          <w:szCs w:val="28"/>
        </w:rPr>
        <w:t>4</w:t>
      </w:r>
      <w:r w:rsidR="00CD1EAA" w:rsidRPr="008C3C97">
        <w:rPr>
          <w:rFonts w:ascii="仿宋_GB2312" w:eastAsia="仿宋_GB2312" w:hint="eastAsia"/>
          <w:sz w:val="28"/>
          <w:szCs w:val="28"/>
        </w:rPr>
        <w:t>月</w:t>
      </w:r>
      <w:r w:rsidR="006B4205">
        <w:rPr>
          <w:rFonts w:ascii="仿宋_GB2312" w:eastAsia="仿宋_GB2312" w:hint="eastAsia"/>
          <w:sz w:val="28"/>
          <w:szCs w:val="28"/>
        </w:rPr>
        <w:t>1</w:t>
      </w:r>
      <w:r w:rsidR="000414E5">
        <w:rPr>
          <w:rFonts w:ascii="仿宋_GB2312" w:eastAsia="仿宋_GB2312" w:hint="eastAsia"/>
          <w:sz w:val="28"/>
          <w:szCs w:val="28"/>
        </w:rPr>
        <w:t>4</w:t>
      </w:r>
      <w:r w:rsidR="00CD1EAA" w:rsidRPr="008C3C97">
        <w:rPr>
          <w:rFonts w:ascii="仿宋_GB2312" w:eastAsia="仿宋_GB2312" w:hint="eastAsia"/>
          <w:sz w:val="28"/>
          <w:szCs w:val="28"/>
        </w:rPr>
        <w:t>日印发</w:t>
      </w:r>
      <w:r w:rsidR="00C20D3C" w:rsidRPr="006538CB">
        <w:rPr>
          <w:b/>
          <w:bCs/>
          <w:color w:val="000000"/>
          <w:sz w:val="36"/>
          <w:szCs w:val="36"/>
          <w:shd w:val="clear" w:color="auto" w:fill="FFFFFF"/>
        </w:rPr>
        <w:t xml:space="preserve"> </w:t>
      </w:r>
    </w:p>
    <w:p w14:paraId="49A8C6FD" w14:textId="1898DA58" w:rsidR="00305736" w:rsidRDefault="00C27068">
      <w:pPr>
        <w:widowControl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E0A3DC" wp14:editId="42838E63">
                <wp:simplePos x="0" y="0"/>
                <wp:positionH relativeFrom="column">
                  <wp:posOffset>-1270</wp:posOffset>
                </wp:positionH>
                <wp:positionV relativeFrom="paragraph">
                  <wp:posOffset>3810</wp:posOffset>
                </wp:positionV>
                <wp:extent cx="6134100" cy="5080"/>
                <wp:effectExtent l="0" t="0" r="19050" b="3302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C32AC2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3pt" to="482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"/>
            </w:pict>
          </mc:Fallback>
        </mc:AlternateContent>
      </w:r>
      <w:r w:rsidR="00305736">
        <w:rPr>
          <w:rFonts w:ascii="黑体" w:eastAsia="黑体" w:hAnsi="黑体"/>
          <w:color w:val="000000"/>
          <w:sz w:val="32"/>
          <w:szCs w:val="32"/>
        </w:rPr>
        <w:br w:type="page"/>
      </w:r>
    </w:p>
    <w:p w14:paraId="231FA588" w14:textId="5709D368" w:rsidR="002F49F3" w:rsidRPr="00772946" w:rsidRDefault="00C717FC" w:rsidP="00772946">
      <w:pPr>
        <w:pStyle w:val="af9"/>
        <w:jc w:val="left"/>
        <w:rPr>
          <w:rFonts w:ascii="黑体" w:eastAsia="黑体" w:hAnsi="黑体"/>
          <w:color w:val="000000"/>
          <w:sz w:val="32"/>
          <w:szCs w:val="32"/>
        </w:rPr>
      </w:pPr>
      <w:r w:rsidRPr="00752866">
        <w:rPr>
          <w:rFonts w:ascii="黑体" w:eastAsia="黑体" w:hAnsi="黑体" w:hint="eastAsia"/>
          <w:color w:val="000000"/>
          <w:sz w:val="32"/>
          <w:szCs w:val="32"/>
        </w:rPr>
        <w:lastRenderedPageBreak/>
        <w:t>附件1</w:t>
      </w:r>
      <w:r w:rsidR="005E11F6">
        <w:rPr>
          <w:rFonts w:ascii="黑体" w:eastAsia="黑体" w:hAnsi="黑体" w:hint="eastAsia"/>
          <w:color w:val="000000"/>
          <w:sz w:val="32"/>
          <w:szCs w:val="32"/>
        </w:rPr>
        <w:t>：</w:t>
      </w:r>
    </w:p>
    <w:p w14:paraId="68257ED4" w14:textId="77777777" w:rsidR="004B4F67" w:rsidRDefault="004B4F67" w:rsidP="004B4F67">
      <w:pPr>
        <w:spacing w:after="880" w:line="1420" w:lineRule="exact"/>
      </w:pPr>
      <w:r>
        <w:rPr>
          <w:rFonts w:ascii="宋体" w:hAnsi="宋体" w:hint="eastAsia"/>
          <w:b/>
          <w:color w:val="000000"/>
          <w:sz w:val="82"/>
        </w:rPr>
        <w:t>四川省科学技术协会文件</w:t>
      </w:r>
    </w:p>
    <w:p w14:paraId="017F6DDA" w14:textId="77777777" w:rsidR="004B4F67" w:rsidRDefault="004B4F67" w:rsidP="004B4F67">
      <w:pPr>
        <w:spacing w:after="860" w:line="560" w:lineRule="exact"/>
        <w:jc w:val="center"/>
      </w:pPr>
      <w:r>
        <w:rPr>
          <w:rFonts w:ascii="宋体" w:hAnsi="宋体" w:hint="eastAsia"/>
          <w:color w:val="000000"/>
          <w:sz w:val="32"/>
        </w:rPr>
        <w:t>川科协发〔2023〕26号</w:t>
      </w:r>
    </w:p>
    <w:p w14:paraId="10A5E7B7" w14:textId="77777777" w:rsidR="004B4F67" w:rsidRDefault="004B4F67" w:rsidP="004B4F67">
      <w:pPr>
        <w:spacing w:line="720" w:lineRule="exact"/>
        <w:jc w:val="center"/>
      </w:pPr>
      <w:r>
        <w:rPr>
          <w:rFonts w:ascii="宋体" w:hAnsi="宋体" w:hint="eastAsia"/>
          <w:b/>
          <w:color w:val="000000"/>
          <w:sz w:val="42"/>
        </w:rPr>
        <w:t>四川省科学技术协会</w:t>
      </w:r>
    </w:p>
    <w:p w14:paraId="47B70EB4" w14:textId="77777777" w:rsidR="004B4F67" w:rsidRDefault="004B4F67" w:rsidP="004B4F67">
      <w:pPr>
        <w:spacing w:after="520" w:line="680" w:lineRule="exact"/>
      </w:pPr>
      <w:r>
        <w:rPr>
          <w:rFonts w:ascii="宋体" w:hAnsi="宋体" w:hint="eastAsia"/>
          <w:b/>
          <w:color w:val="000000"/>
          <w:sz w:val="40"/>
        </w:rPr>
        <w:t>关于弘扬科学家精神主题作品征集活动的通知</w:t>
      </w:r>
    </w:p>
    <w:p w14:paraId="54BBEFB6" w14:textId="77777777" w:rsidR="004B4F67" w:rsidRPr="00C60E10" w:rsidRDefault="004B4F67" w:rsidP="004B4F67">
      <w:pPr>
        <w:spacing w:line="480" w:lineRule="exact"/>
        <w:rPr>
          <w:sz w:val="28"/>
          <w:szCs w:val="28"/>
        </w:rPr>
      </w:pPr>
      <w:r w:rsidRPr="00C60E10">
        <w:rPr>
          <w:rFonts w:ascii="宋体" w:hAnsi="宋体" w:hint="eastAsia"/>
          <w:color w:val="000000"/>
          <w:sz w:val="28"/>
          <w:szCs w:val="28"/>
        </w:rPr>
        <w:t>各省级学会（协会、促进会、研究会）、各市（州）科协、各企事业科协：</w:t>
      </w:r>
    </w:p>
    <w:p w14:paraId="5E9A098E" w14:textId="48E7F2F5" w:rsidR="000414E5" w:rsidRPr="00C60E10" w:rsidRDefault="004B4F67" w:rsidP="004B4F67">
      <w:pPr>
        <w:spacing w:line="540" w:lineRule="exact"/>
        <w:jc w:val="left"/>
        <w:rPr>
          <w:rFonts w:ascii="宋体" w:hAnsi="宋体" w:hint="eastAsia"/>
          <w:color w:val="000000"/>
          <w:sz w:val="28"/>
          <w:szCs w:val="28"/>
        </w:rPr>
      </w:pPr>
      <w:r w:rsidRPr="00C60E10">
        <w:rPr>
          <w:rFonts w:ascii="宋体" w:hAnsi="宋体" w:hint="eastAsia"/>
          <w:color w:val="000000"/>
          <w:sz w:val="28"/>
          <w:szCs w:val="28"/>
        </w:rPr>
        <w:t>为大力弘扬新时代科学家精神，讲好四川科技工作者的故事，展现科技工作者的精神风貌，吸引广大群众特别是青少年走近科学家、走近科学，在全社会营造尊重知识、崇尚创新、尊重人才、热爱科学、献身科学的浓厚氛围。经研究，省科协定于2023年5月30日“全国科技工作者日”来临之际，举办弘扬科学家精神主题作品征集活动。现将有关事宜通知如下。</w:t>
      </w:r>
    </w:p>
    <w:p w14:paraId="6D676B87" w14:textId="77777777" w:rsidR="00092833" w:rsidRPr="00C60E10" w:rsidRDefault="00092833" w:rsidP="00092833">
      <w:pPr>
        <w:spacing w:line="540" w:lineRule="exact"/>
        <w:ind w:firstLine="680"/>
        <w:jc w:val="left"/>
        <w:rPr>
          <w:sz w:val="28"/>
          <w:szCs w:val="28"/>
        </w:rPr>
      </w:pPr>
      <w:r w:rsidRPr="00C60E10">
        <w:rPr>
          <w:rFonts w:ascii="宋体" w:hAnsi="宋体" w:hint="eastAsia"/>
          <w:b/>
          <w:color w:val="000000"/>
          <w:sz w:val="28"/>
          <w:szCs w:val="28"/>
        </w:rPr>
        <w:t>一、活动主题</w:t>
      </w:r>
    </w:p>
    <w:p w14:paraId="339512E7" w14:textId="77777777" w:rsidR="00092833" w:rsidRPr="00C60E10" w:rsidRDefault="00092833" w:rsidP="00092833">
      <w:pPr>
        <w:spacing w:line="540" w:lineRule="exact"/>
        <w:ind w:firstLine="680"/>
        <w:jc w:val="left"/>
        <w:rPr>
          <w:sz w:val="28"/>
          <w:szCs w:val="28"/>
        </w:rPr>
      </w:pPr>
      <w:r w:rsidRPr="00C60E10">
        <w:rPr>
          <w:rFonts w:ascii="宋体" w:hAnsi="宋体" w:hint="eastAsia"/>
          <w:color w:val="000000"/>
          <w:sz w:val="28"/>
          <w:szCs w:val="28"/>
        </w:rPr>
        <w:t>弘扬科学家精神、传播科技工作者风采</w:t>
      </w:r>
    </w:p>
    <w:p w14:paraId="7903014E" w14:textId="77777777" w:rsidR="00092833" w:rsidRPr="00C60E10" w:rsidRDefault="00092833" w:rsidP="00092833">
      <w:pPr>
        <w:spacing w:line="540" w:lineRule="exact"/>
        <w:ind w:firstLine="680"/>
        <w:jc w:val="left"/>
        <w:rPr>
          <w:sz w:val="28"/>
          <w:szCs w:val="28"/>
        </w:rPr>
      </w:pPr>
      <w:r w:rsidRPr="00C60E10">
        <w:rPr>
          <w:rFonts w:ascii="宋体" w:hAnsi="宋体" w:hint="eastAsia"/>
          <w:color w:val="000000"/>
          <w:sz w:val="28"/>
          <w:szCs w:val="28"/>
        </w:rPr>
        <w:t>二、组织机构</w:t>
      </w:r>
    </w:p>
    <w:p w14:paraId="035601EE" w14:textId="77777777" w:rsidR="00092833" w:rsidRPr="00C60E10" w:rsidRDefault="00092833" w:rsidP="00092833">
      <w:pPr>
        <w:spacing w:line="540" w:lineRule="exact"/>
        <w:ind w:firstLine="680"/>
        <w:jc w:val="left"/>
        <w:rPr>
          <w:sz w:val="28"/>
          <w:szCs w:val="28"/>
        </w:rPr>
      </w:pPr>
      <w:r w:rsidRPr="00C60E10">
        <w:rPr>
          <w:rFonts w:ascii="宋体" w:hAnsi="宋体" w:hint="eastAsia"/>
          <w:color w:val="000000"/>
          <w:sz w:val="28"/>
          <w:szCs w:val="28"/>
        </w:rPr>
        <w:t>主办单位：四川省科学技术协会</w:t>
      </w:r>
    </w:p>
    <w:p w14:paraId="1594ACDA" w14:textId="77777777" w:rsidR="00092833" w:rsidRPr="00C60E10" w:rsidRDefault="00092833" w:rsidP="00092833">
      <w:pPr>
        <w:spacing w:line="540" w:lineRule="exact"/>
        <w:ind w:firstLine="680"/>
        <w:rPr>
          <w:sz w:val="28"/>
          <w:szCs w:val="28"/>
        </w:rPr>
      </w:pPr>
      <w:r w:rsidRPr="00C60E10">
        <w:rPr>
          <w:rFonts w:ascii="宋体" w:hAnsi="宋体" w:hint="eastAsia"/>
          <w:color w:val="000000"/>
          <w:sz w:val="28"/>
          <w:szCs w:val="28"/>
        </w:rPr>
        <w:t>承办单位：省科协调研宣传部、四川科技馆、四川科幻世界杂志社有限公司（四川科技报）</w:t>
      </w:r>
    </w:p>
    <w:p w14:paraId="03B7F32D" w14:textId="77777777" w:rsidR="00092833" w:rsidRPr="00C60E10" w:rsidRDefault="00092833" w:rsidP="00092833">
      <w:pPr>
        <w:spacing w:line="540" w:lineRule="exact"/>
        <w:ind w:firstLine="680"/>
        <w:jc w:val="left"/>
        <w:rPr>
          <w:sz w:val="28"/>
          <w:szCs w:val="28"/>
        </w:rPr>
      </w:pPr>
      <w:r w:rsidRPr="00C60E10">
        <w:rPr>
          <w:rFonts w:ascii="宋体" w:hAnsi="宋体" w:hint="eastAsia"/>
          <w:color w:val="000000"/>
          <w:sz w:val="28"/>
          <w:szCs w:val="28"/>
        </w:rPr>
        <w:t>三、作品内容要求</w:t>
      </w:r>
    </w:p>
    <w:p w14:paraId="42F8BFDE" w14:textId="77777777" w:rsidR="00092833" w:rsidRPr="00C60E10" w:rsidRDefault="00092833" w:rsidP="00092833">
      <w:pPr>
        <w:spacing w:line="540" w:lineRule="exact"/>
        <w:ind w:firstLine="680"/>
        <w:rPr>
          <w:sz w:val="28"/>
          <w:szCs w:val="28"/>
        </w:rPr>
      </w:pPr>
      <w:r w:rsidRPr="00C60E10">
        <w:rPr>
          <w:rFonts w:ascii="宋体" w:hAnsi="宋体" w:hint="eastAsia"/>
          <w:color w:val="000000"/>
          <w:sz w:val="28"/>
          <w:szCs w:val="28"/>
        </w:rPr>
        <w:t>（一）征集作品范围：面向社会大众广泛征集反映川内科学家风采风貌的图片、视频、文字作品。如：记录科研工作、科技服务（包括志愿服务）</w:t>
      </w:r>
      <w:r w:rsidRPr="00C60E10">
        <w:rPr>
          <w:rFonts w:ascii="宋体" w:hAnsi="宋体" w:hint="eastAsia"/>
          <w:color w:val="000000"/>
          <w:sz w:val="28"/>
          <w:szCs w:val="28"/>
        </w:rPr>
        <w:lastRenderedPageBreak/>
        <w:t>场景，讲述科技工作者故事，展现科学家精神等作品。</w:t>
      </w:r>
    </w:p>
    <w:p w14:paraId="5BE57C2B" w14:textId="77777777" w:rsidR="00092833" w:rsidRPr="00C60E10" w:rsidRDefault="00092833" w:rsidP="00092833">
      <w:pPr>
        <w:spacing w:line="540" w:lineRule="exact"/>
        <w:ind w:firstLine="680"/>
        <w:jc w:val="left"/>
        <w:rPr>
          <w:sz w:val="28"/>
          <w:szCs w:val="28"/>
        </w:rPr>
      </w:pPr>
      <w:r w:rsidRPr="00C60E10">
        <w:rPr>
          <w:rFonts w:ascii="宋体" w:hAnsi="宋体" w:hint="eastAsia"/>
          <w:color w:val="000000"/>
          <w:sz w:val="28"/>
          <w:szCs w:val="28"/>
        </w:rPr>
        <w:t>（二）作品须为原创。</w:t>
      </w:r>
    </w:p>
    <w:p w14:paraId="0DD95344" w14:textId="77777777" w:rsidR="00092833" w:rsidRPr="00C60E10" w:rsidRDefault="00092833" w:rsidP="00092833">
      <w:pPr>
        <w:spacing w:line="540" w:lineRule="exact"/>
        <w:ind w:firstLine="680"/>
        <w:jc w:val="left"/>
        <w:rPr>
          <w:sz w:val="28"/>
          <w:szCs w:val="28"/>
        </w:rPr>
      </w:pPr>
      <w:r w:rsidRPr="00C60E10">
        <w:rPr>
          <w:rFonts w:ascii="宋体" w:hAnsi="宋体" w:hint="eastAsia"/>
          <w:color w:val="000000"/>
          <w:sz w:val="28"/>
          <w:szCs w:val="28"/>
        </w:rPr>
        <w:t>（三）征集作品形式</w:t>
      </w:r>
    </w:p>
    <w:p w14:paraId="655C22C8" w14:textId="77777777" w:rsidR="00092833" w:rsidRPr="00C60E10" w:rsidRDefault="00092833" w:rsidP="00092833">
      <w:pPr>
        <w:spacing w:line="540" w:lineRule="exact"/>
        <w:ind w:firstLine="680"/>
        <w:jc w:val="left"/>
        <w:rPr>
          <w:sz w:val="28"/>
          <w:szCs w:val="28"/>
        </w:rPr>
      </w:pPr>
      <w:r w:rsidRPr="00C60E10">
        <w:rPr>
          <w:rFonts w:ascii="宋体" w:hAnsi="宋体" w:hint="eastAsia"/>
          <w:color w:val="000000"/>
          <w:sz w:val="28"/>
          <w:szCs w:val="28"/>
        </w:rPr>
        <w:t>1．图片：要求JPEG、PNG格式，图片大小一般不小于3MB。</w:t>
      </w:r>
    </w:p>
    <w:p w14:paraId="1AAF2CA6" w14:textId="77777777" w:rsidR="00092833" w:rsidRPr="00C60E10" w:rsidRDefault="00092833" w:rsidP="00092833">
      <w:pPr>
        <w:spacing w:line="540" w:lineRule="exact"/>
        <w:jc w:val="left"/>
        <w:rPr>
          <w:sz w:val="28"/>
          <w:szCs w:val="28"/>
        </w:rPr>
      </w:pPr>
      <w:r w:rsidRPr="00C60E10">
        <w:rPr>
          <w:rFonts w:ascii="宋体" w:hAnsi="宋体" w:hint="eastAsia"/>
          <w:color w:val="000000"/>
          <w:sz w:val="28"/>
          <w:szCs w:val="28"/>
        </w:rPr>
        <w:t>求MP4、MOV格式，文件大小不得超过2G。</w:t>
      </w:r>
      <w:r w:rsidRPr="00C60E10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453F064" wp14:editId="633A10F4">
            <wp:simplePos x="0" y="0"/>
            <wp:positionH relativeFrom="page">
              <wp:posOffset>1485900</wp:posOffset>
            </wp:positionH>
            <wp:positionV relativeFrom="paragraph">
              <wp:posOffset>12700</wp:posOffset>
            </wp:positionV>
            <wp:extent cx="5080000" cy="203200"/>
            <wp:effectExtent l="0" t="0" r="2540" b="4445"/>
            <wp:wrapNone/>
            <wp:docPr id="3" name="HANDWRI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E10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5A95EAC" wp14:editId="0DA1B3E5">
            <wp:simplePos x="0" y="0"/>
            <wp:positionH relativeFrom="page">
              <wp:posOffset>1485900</wp:posOffset>
            </wp:positionH>
            <wp:positionV relativeFrom="paragraph">
              <wp:posOffset>12700</wp:posOffset>
            </wp:positionV>
            <wp:extent cx="5080000" cy="203200"/>
            <wp:effectExtent l="0" t="0" r="2540" b="4445"/>
            <wp:wrapNone/>
            <wp:docPr id="4" name="HANDWRI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0958D" w14:textId="77777777" w:rsidR="00092833" w:rsidRPr="00C60E10" w:rsidRDefault="00092833" w:rsidP="00092833">
      <w:pPr>
        <w:spacing w:line="540" w:lineRule="exact"/>
        <w:ind w:firstLine="680"/>
        <w:rPr>
          <w:sz w:val="28"/>
          <w:szCs w:val="28"/>
        </w:rPr>
      </w:pPr>
      <w:r w:rsidRPr="00C60E10">
        <w:rPr>
          <w:rFonts w:ascii="宋体" w:hAnsi="宋体" w:hint="eastAsia"/>
          <w:color w:val="000000"/>
          <w:sz w:val="28"/>
          <w:szCs w:val="28"/>
        </w:rPr>
        <w:t>3．文字：包括但不限于通讯、特写、综述等纪实文字，单篇不超过3000字；诗歌行数不限。文字作品要求WORD格式，可配2-3张图片，图片JPG格式，不小于1MB。</w:t>
      </w:r>
    </w:p>
    <w:p w14:paraId="2786135F" w14:textId="77777777" w:rsidR="00092833" w:rsidRPr="00C60E10" w:rsidRDefault="00092833" w:rsidP="00092833">
      <w:pPr>
        <w:spacing w:line="540" w:lineRule="exact"/>
        <w:ind w:firstLine="680"/>
        <w:jc w:val="left"/>
        <w:rPr>
          <w:sz w:val="28"/>
          <w:szCs w:val="28"/>
        </w:rPr>
      </w:pPr>
      <w:r w:rsidRPr="00C60E10">
        <w:rPr>
          <w:rFonts w:ascii="宋体" w:hAnsi="宋体" w:hint="eastAsia"/>
          <w:color w:val="000000"/>
          <w:sz w:val="28"/>
          <w:szCs w:val="28"/>
        </w:rPr>
        <w:t>四、活动时间</w:t>
      </w:r>
    </w:p>
    <w:p w14:paraId="5DA1F27C" w14:textId="77777777" w:rsidR="00092833" w:rsidRPr="00C60E10" w:rsidRDefault="00092833" w:rsidP="00092833">
      <w:pPr>
        <w:spacing w:line="540" w:lineRule="exact"/>
        <w:ind w:firstLine="680"/>
        <w:jc w:val="left"/>
        <w:rPr>
          <w:sz w:val="28"/>
          <w:szCs w:val="28"/>
        </w:rPr>
      </w:pPr>
      <w:r w:rsidRPr="00C60E10">
        <w:rPr>
          <w:rFonts w:ascii="宋体" w:hAnsi="宋体" w:hint="eastAsia"/>
          <w:color w:val="000000"/>
          <w:sz w:val="28"/>
          <w:szCs w:val="28"/>
        </w:rPr>
        <w:t>作品征集时间：即日起-2023年4月30日</w:t>
      </w:r>
    </w:p>
    <w:p w14:paraId="72D195A9" w14:textId="28E06A1F" w:rsidR="00092833" w:rsidRPr="00C60E10" w:rsidRDefault="00092833" w:rsidP="00092833">
      <w:pPr>
        <w:spacing w:line="540" w:lineRule="exact"/>
        <w:jc w:val="left"/>
        <w:rPr>
          <w:rFonts w:ascii="宋体" w:hAnsi="宋体" w:hint="eastAsia"/>
          <w:color w:val="000000"/>
          <w:sz w:val="28"/>
          <w:szCs w:val="28"/>
        </w:rPr>
      </w:pPr>
      <w:r w:rsidRPr="00C60E10">
        <w:rPr>
          <w:rFonts w:ascii="宋体" w:hAnsi="宋体" w:hint="eastAsia"/>
          <w:color w:val="000000"/>
          <w:sz w:val="28"/>
          <w:szCs w:val="28"/>
        </w:rPr>
        <w:t>五、作品评选</w:t>
      </w:r>
    </w:p>
    <w:p w14:paraId="01D5E0D1" w14:textId="77777777" w:rsidR="00A243D8" w:rsidRPr="00C60E10" w:rsidRDefault="00A243D8" w:rsidP="00A243D8">
      <w:pPr>
        <w:spacing w:line="540" w:lineRule="exact"/>
        <w:ind w:firstLine="680"/>
        <w:jc w:val="left"/>
        <w:rPr>
          <w:rFonts w:ascii="宋体" w:hAnsi="宋体"/>
          <w:color w:val="000000"/>
          <w:sz w:val="28"/>
          <w:szCs w:val="28"/>
        </w:rPr>
      </w:pPr>
      <w:r w:rsidRPr="00C60E10">
        <w:rPr>
          <w:rFonts w:ascii="宋体" w:hAnsi="宋体" w:hint="eastAsia"/>
          <w:color w:val="000000"/>
          <w:sz w:val="28"/>
          <w:szCs w:val="28"/>
        </w:rPr>
        <w:t>（一）作品征集完毕，由主办单位统一整理和初评。</w:t>
      </w:r>
    </w:p>
    <w:p w14:paraId="051E5C44" w14:textId="77777777" w:rsidR="00A243D8" w:rsidRPr="00C60E10" w:rsidRDefault="00A243D8" w:rsidP="00A243D8">
      <w:pPr>
        <w:spacing w:line="540" w:lineRule="exact"/>
        <w:ind w:firstLine="680"/>
        <w:rPr>
          <w:rFonts w:ascii="宋体" w:hAnsi="宋体"/>
          <w:color w:val="000000"/>
          <w:sz w:val="28"/>
          <w:szCs w:val="28"/>
        </w:rPr>
      </w:pPr>
      <w:r w:rsidRPr="00C60E10">
        <w:rPr>
          <w:rFonts w:ascii="宋体" w:hAnsi="宋体" w:hint="eastAsia"/>
          <w:color w:val="000000"/>
          <w:sz w:val="28"/>
          <w:szCs w:val="28"/>
        </w:rPr>
        <w:t>（二）邀请专家进行终评。按照公开、公平、公正的原则，每一类别作品分别邀请3位专家进行终评。</w:t>
      </w:r>
    </w:p>
    <w:p w14:paraId="78C641DE" w14:textId="77777777" w:rsidR="00A243D8" w:rsidRPr="00C60E10" w:rsidRDefault="00A243D8" w:rsidP="00A243D8">
      <w:pPr>
        <w:spacing w:line="540" w:lineRule="exact"/>
        <w:ind w:firstLine="680"/>
        <w:rPr>
          <w:rFonts w:ascii="宋体" w:hAnsi="宋体"/>
          <w:color w:val="000000"/>
          <w:sz w:val="28"/>
          <w:szCs w:val="28"/>
        </w:rPr>
      </w:pPr>
      <w:r w:rsidRPr="00C60E10">
        <w:rPr>
          <w:rFonts w:ascii="宋体" w:hAnsi="宋体" w:hint="eastAsia"/>
          <w:color w:val="000000"/>
          <w:sz w:val="28"/>
          <w:szCs w:val="28"/>
        </w:rPr>
        <w:t>（三）按照一定比例评出优秀作品，在四川省科协官方渠道公布。</w:t>
      </w:r>
    </w:p>
    <w:p w14:paraId="68D9D615" w14:textId="77777777" w:rsidR="00A243D8" w:rsidRPr="00C60E10" w:rsidRDefault="00A243D8" w:rsidP="00A243D8">
      <w:pPr>
        <w:spacing w:line="540" w:lineRule="exact"/>
        <w:ind w:firstLine="680"/>
        <w:jc w:val="left"/>
        <w:rPr>
          <w:rFonts w:ascii="宋体" w:hAnsi="宋体"/>
          <w:color w:val="000000"/>
          <w:sz w:val="28"/>
          <w:szCs w:val="28"/>
        </w:rPr>
      </w:pPr>
      <w:r w:rsidRPr="00C60E10">
        <w:rPr>
          <w:rFonts w:ascii="宋体" w:hAnsi="宋体" w:hint="eastAsia"/>
          <w:color w:val="000000"/>
          <w:sz w:val="28"/>
          <w:szCs w:val="28"/>
        </w:rPr>
        <w:t>六、作品运用与奖励</w:t>
      </w:r>
    </w:p>
    <w:p w14:paraId="07F6C02B" w14:textId="77777777" w:rsidR="00A243D8" w:rsidRPr="00C60E10" w:rsidRDefault="00A243D8" w:rsidP="00A243D8">
      <w:pPr>
        <w:spacing w:line="540" w:lineRule="exact"/>
        <w:ind w:firstLine="680"/>
        <w:jc w:val="left"/>
        <w:rPr>
          <w:rFonts w:ascii="宋体" w:hAnsi="宋体"/>
          <w:color w:val="000000"/>
          <w:sz w:val="28"/>
          <w:szCs w:val="28"/>
        </w:rPr>
      </w:pPr>
      <w:r w:rsidRPr="00C60E10">
        <w:rPr>
          <w:rFonts w:ascii="宋体" w:hAnsi="宋体" w:hint="eastAsia"/>
          <w:color w:val="000000"/>
          <w:sz w:val="28"/>
          <w:szCs w:val="28"/>
        </w:rPr>
        <w:t>（一）优秀作品可能用于制作展现科学家精神的宣传短片。</w:t>
      </w:r>
    </w:p>
    <w:p w14:paraId="2036F19D" w14:textId="77777777" w:rsidR="00A243D8" w:rsidRPr="00C60E10" w:rsidRDefault="00A243D8" w:rsidP="00A243D8">
      <w:pPr>
        <w:spacing w:line="540" w:lineRule="exact"/>
        <w:ind w:firstLine="680"/>
        <w:rPr>
          <w:rFonts w:ascii="宋体" w:hAnsi="宋体"/>
          <w:color w:val="000000"/>
          <w:sz w:val="28"/>
          <w:szCs w:val="28"/>
        </w:rPr>
      </w:pPr>
      <w:r w:rsidRPr="00C60E10">
        <w:rPr>
          <w:rFonts w:ascii="宋体" w:hAnsi="宋体" w:hint="eastAsia"/>
          <w:color w:val="000000"/>
          <w:sz w:val="28"/>
          <w:szCs w:val="28"/>
        </w:rPr>
        <w:t>（二）优秀作品可能在“四川科协”“四川科技报”“四川科技馆”“天府科技云”等新媒体平台进行系列展播。</w:t>
      </w:r>
    </w:p>
    <w:p w14:paraId="76DFCC27" w14:textId="77777777" w:rsidR="00A243D8" w:rsidRPr="00C60E10" w:rsidRDefault="00A243D8" w:rsidP="00A243D8">
      <w:pPr>
        <w:spacing w:line="540" w:lineRule="exact"/>
        <w:ind w:firstLine="680"/>
        <w:rPr>
          <w:rFonts w:ascii="宋体" w:hAnsi="宋体"/>
          <w:color w:val="000000"/>
          <w:sz w:val="28"/>
          <w:szCs w:val="28"/>
        </w:rPr>
      </w:pPr>
      <w:r w:rsidRPr="00C60E10">
        <w:rPr>
          <w:rFonts w:ascii="宋体" w:hAnsi="宋体" w:hint="eastAsia"/>
          <w:color w:val="000000"/>
          <w:sz w:val="28"/>
          <w:szCs w:val="28"/>
        </w:rPr>
        <w:t>（三）优秀作品可能在“全国科技工作者日”“全国科普日”等节点通过制作展板、媒介刊播等形式宣传展示。</w:t>
      </w:r>
    </w:p>
    <w:p w14:paraId="02A7F63F" w14:textId="77777777" w:rsidR="00A243D8" w:rsidRPr="00C60E10" w:rsidRDefault="00A243D8" w:rsidP="00A243D8">
      <w:pPr>
        <w:spacing w:line="540" w:lineRule="exact"/>
        <w:ind w:firstLine="680"/>
        <w:jc w:val="left"/>
        <w:rPr>
          <w:rFonts w:ascii="宋体" w:hAnsi="宋体"/>
          <w:color w:val="000000"/>
          <w:sz w:val="28"/>
          <w:szCs w:val="28"/>
        </w:rPr>
      </w:pPr>
      <w:r w:rsidRPr="00C60E10">
        <w:rPr>
          <w:rFonts w:ascii="宋体" w:hAnsi="宋体" w:hint="eastAsia"/>
          <w:color w:val="000000"/>
          <w:sz w:val="28"/>
          <w:szCs w:val="28"/>
        </w:rPr>
        <w:t>（四）优秀作品可能用于“四川百年百杰科学家”丛书出版。</w:t>
      </w:r>
    </w:p>
    <w:p w14:paraId="009E8EF4" w14:textId="77777777" w:rsidR="00A243D8" w:rsidRPr="00C60E10" w:rsidRDefault="00A243D8" w:rsidP="00A243D8">
      <w:pPr>
        <w:spacing w:line="540" w:lineRule="exact"/>
        <w:ind w:firstLine="680"/>
        <w:jc w:val="left"/>
        <w:rPr>
          <w:rFonts w:ascii="宋体" w:hAnsi="宋体"/>
          <w:color w:val="000000"/>
          <w:sz w:val="28"/>
          <w:szCs w:val="28"/>
        </w:rPr>
      </w:pPr>
      <w:r w:rsidRPr="00C60E10">
        <w:rPr>
          <w:rFonts w:ascii="宋体" w:hAnsi="宋体" w:hint="eastAsia"/>
          <w:color w:val="000000"/>
          <w:sz w:val="28"/>
          <w:szCs w:val="28"/>
        </w:rPr>
        <w:t>（五）向优秀作品颁发荣誉证书。</w:t>
      </w:r>
    </w:p>
    <w:p w14:paraId="5DDEE5BB" w14:textId="77777777" w:rsidR="00A243D8" w:rsidRPr="00C60E10" w:rsidRDefault="00A243D8" w:rsidP="00A243D8">
      <w:pPr>
        <w:spacing w:line="540" w:lineRule="exact"/>
        <w:ind w:firstLine="680"/>
        <w:rPr>
          <w:rFonts w:ascii="宋体" w:hAnsi="宋体"/>
          <w:color w:val="000000"/>
          <w:sz w:val="28"/>
          <w:szCs w:val="28"/>
        </w:rPr>
      </w:pPr>
      <w:r w:rsidRPr="00C60E10">
        <w:rPr>
          <w:rFonts w:ascii="宋体" w:hAnsi="宋体" w:hint="eastAsia"/>
          <w:color w:val="000000"/>
          <w:sz w:val="28"/>
          <w:szCs w:val="28"/>
        </w:rPr>
        <w:t>（六）对活动参与积极、组织效果好的省级学会（协会、促进会、研究会）、市（州）科协等颁发优秀组织奖。</w:t>
      </w:r>
    </w:p>
    <w:p w14:paraId="4B202586" w14:textId="77777777" w:rsidR="00A243D8" w:rsidRPr="00C60E10" w:rsidRDefault="00A243D8" w:rsidP="00A243D8">
      <w:pPr>
        <w:spacing w:line="540" w:lineRule="exact"/>
        <w:ind w:firstLine="680"/>
        <w:jc w:val="left"/>
        <w:rPr>
          <w:sz w:val="28"/>
          <w:szCs w:val="28"/>
        </w:rPr>
      </w:pPr>
      <w:r w:rsidRPr="00C60E10">
        <w:rPr>
          <w:rFonts w:ascii="宋体" w:hAnsi="宋体" w:hint="eastAsia"/>
          <w:color w:val="000000"/>
          <w:sz w:val="28"/>
          <w:szCs w:val="28"/>
        </w:rPr>
        <w:t>七、作品有关要求</w:t>
      </w:r>
    </w:p>
    <w:p w14:paraId="2B4C504F" w14:textId="77777777" w:rsidR="00A243D8" w:rsidRPr="00C60E10" w:rsidRDefault="00A243D8" w:rsidP="00C60E10">
      <w:pPr>
        <w:spacing w:line="540" w:lineRule="exact"/>
        <w:ind w:firstLine="680"/>
        <w:jc w:val="left"/>
        <w:rPr>
          <w:rFonts w:ascii="宋体" w:hAnsi="宋体"/>
          <w:color w:val="000000"/>
          <w:sz w:val="28"/>
          <w:szCs w:val="28"/>
        </w:rPr>
      </w:pPr>
      <w:r w:rsidRPr="00C60E10">
        <w:rPr>
          <w:rFonts w:ascii="宋体" w:hAnsi="宋体" w:hint="eastAsia"/>
          <w:color w:val="000000"/>
          <w:sz w:val="28"/>
          <w:szCs w:val="28"/>
        </w:rPr>
        <w:lastRenderedPageBreak/>
        <w:t>（一）作品发送至邮箱：</w:t>
      </w:r>
      <w:proofErr w:type="spellStart"/>
      <w:r w:rsidRPr="00C60E10">
        <w:rPr>
          <w:rFonts w:ascii="宋体" w:hAnsi="宋体" w:hint="eastAsia"/>
          <w:color w:val="000000"/>
          <w:sz w:val="28"/>
          <w:szCs w:val="28"/>
        </w:rPr>
        <w:t>tfkjyxctgb</w:t>
      </w:r>
      <w:proofErr w:type="spellEnd"/>
      <w:r w:rsidRPr="00C60E10">
        <w:rPr>
          <w:rFonts w:ascii="宋体" w:hAnsi="宋体" w:hint="eastAsia"/>
          <w:color w:val="000000"/>
          <w:sz w:val="28"/>
          <w:szCs w:val="28"/>
        </w:rPr>
        <w:t>＠163．com（文件可以附件或</w:t>
      </w:r>
      <w:proofErr w:type="gramStart"/>
      <w:r w:rsidRPr="00C60E10">
        <w:rPr>
          <w:rFonts w:ascii="宋体" w:hAnsi="宋体" w:hint="eastAsia"/>
          <w:color w:val="000000"/>
          <w:sz w:val="28"/>
          <w:szCs w:val="28"/>
        </w:rPr>
        <w:t>网盘形式</w:t>
      </w:r>
      <w:proofErr w:type="gramEnd"/>
      <w:r w:rsidRPr="00C60E10">
        <w:rPr>
          <w:rFonts w:ascii="宋体" w:hAnsi="宋体" w:hint="eastAsia"/>
          <w:color w:val="000000"/>
          <w:sz w:val="28"/>
          <w:szCs w:val="28"/>
        </w:rPr>
        <w:t>发送）；联系方式：四川省科协调宣部，邹丹，18030696720。</w:t>
      </w:r>
    </w:p>
    <w:p w14:paraId="29B1BD3E" w14:textId="77777777" w:rsidR="00A243D8" w:rsidRPr="00C60E10" w:rsidRDefault="00A243D8" w:rsidP="00C60E10">
      <w:pPr>
        <w:spacing w:line="540" w:lineRule="exact"/>
        <w:ind w:firstLine="680"/>
        <w:jc w:val="left"/>
        <w:rPr>
          <w:rFonts w:ascii="宋体" w:hAnsi="宋体"/>
          <w:color w:val="000000"/>
          <w:sz w:val="28"/>
          <w:szCs w:val="28"/>
        </w:rPr>
      </w:pPr>
      <w:r w:rsidRPr="00C60E10">
        <w:rPr>
          <w:rFonts w:ascii="宋体" w:hAnsi="宋体" w:hint="eastAsia"/>
          <w:color w:val="000000"/>
          <w:sz w:val="28"/>
          <w:szCs w:val="28"/>
        </w:rPr>
        <w:t>（二）作品上传要求：上</w:t>
      </w:r>
      <w:proofErr w:type="gramStart"/>
      <w:r w:rsidRPr="00C60E10">
        <w:rPr>
          <w:rFonts w:ascii="宋体" w:hAnsi="宋体" w:hint="eastAsia"/>
          <w:color w:val="000000"/>
          <w:sz w:val="28"/>
          <w:szCs w:val="28"/>
        </w:rPr>
        <w:t>传内容</w:t>
      </w:r>
      <w:proofErr w:type="gramEnd"/>
      <w:r w:rsidRPr="00C60E10">
        <w:rPr>
          <w:rFonts w:ascii="宋体" w:hAnsi="宋体" w:hint="eastAsia"/>
          <w:color w:val="000000"/>
          <w:sz w:val="28"/>
          <w:szCs w:val="28"/>
        </w:rPr>
        <w:t>应包含作品名称、作者／单位、作品简介（200字以内）、联系方式。</w:t>
      </w:r>
    </w:p>
    <w:p w14:paraId="7C206529" w14:textId="22B5C57F" w:rsidR="00A243D8" w:rsidRPr="00C60E10" w:rsidRDefault="00A243D8" w:rsidP="00C60E10">
      <w:pPr>
        <w:spacing w:line="540" w:lineRule="exact"/>
        <w:ind w:firstLine="680"/>
        <w:jc w:val="left"/>
        <w:rPr>
          <w:rFonts w:ascii="宋体" w:hAnsi="宋体" w:hint="eastAsia"/>
          <w:color w:val="000000"/>
          <w:sz w:val="28"/>
          <w:szCs w:val="28"/>
        </w:rPr>
      </w:pPr>
      <w:r w:rsidRPr="00C60E10">
        <w:rPr>
          <w:rFonts w:ascii="宋体" w:hAnsi="宋体" w:hint="eastAsia"/>
          <w:color w:val="000000"/>
          <w:sz w:val="28"/>
          <w:szCs w:val="28"/>
        </w:rPr>
        <w:t>（三）凡参与征集活动的作品，主承办单位有权将优秀作品</w:t>
      </w:r>
    </w:p>
    <w:p w14:paraId="175D92E3" w14:textId="77777777" w:rsidR="00D26FAE" w:rsidRPr="00C60E10" w:rsidRDefault="00D26FAE" w:rsidP="00C60E10">
      <w:pPr>
        <w:spacing w:line="540" w:lineRule="exact"/>
        <w:ind w:firstLine="680"/>
        <w:jc w:val="left"/>
        <w:rPr>
          <w:rFonts w:ascii="宋体" w:hAnsi="宋体"/>
          <w:color w:val="000000"/>
          <w:sz w:val="28"/>
          <w:szCs w:val="28"/>
        </w:rPr>
      </w:pPr>
      <w:r w:rsidRPr="00C60E10">
        <w:rPr>
          <w:rFonts w:ascii="宋体" w:hAnsi="宋体" w:hint="eastAsia"/>
          <w:color w:val="000000"/>
          <w:sz w:val="28"/>
          <w:szCs w:val="28"/>
        </w:rPr>
        <w:t>公开展示或用于公益宣传并注明作品提供者姓名，凡应征者视为</w:t>
      </w:r>
    </w:p>
    <w:p w14:paraId="7BD8D50B" w14:textId="77777777" w:rsidR="00D26FAE" w:rsidRPr="00C60E10" w:rsidRDefault="00D26FAE" w:rsidP="00C60E10">
      <w:pPr>
        <w:spacing w:line="540" w:lineRule="exact"/>
        <w:jc w:val="left"/>
        <w:rPr>
          <w:rFonts w:ascii="宋体" w:hAnsi="宋体"/>
          <w:color w:val="000000"/>
          <w:sz w:val="28"/>
          <w:szCs w:val="28"/>
        </w:rPr>
      </w:pPr>
      <w:r w:rsidRPr="00C60E10">
        <w:rPr>
          <w:rFonts w:ascii="宋体" w:hAnsi="宋体" w:hint="eastAsia"/>
          <w:color w:val="000000"/>
          <w:sz w:val="28"/>
          <w:szCs w:val="28"/>
        </w:rPr>
        <w:t>已同意并遵守。</w:t>
      </w:r>
    </w:p>
    <w:p w14:paraId="48720B3F" w14:textId="77777777" w:rsidR="00D26FAE" w:rsidRPr="00C60E10" w:rsidRDefault="00D26FAE" w:rsidP="00C60E10">
      <w:pPr>
        <w:spacing w:line="540" w:lineRule="exact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 w:rsidRPr="00C60E10">
        <w:rPr>
          <w:rFonts w:ascii="宋体" w:hAnsi="宋体" w:hint="eastAsia"/>
          <w:color w:val="000000"/>
          <w:sz w:val="28"/>
          <w:szCs w:val="28"/>
        </w:rPr>
        <w:t>（四）申报者须对作品拥有著作权，保证报送作品不侵犯任何第三方的知识产权及其他合法权益。如有侵犯，申报者依法承担全部责任。对于申报者与第三方的纠纷或争议，主办、承办单位不承担任何责任或义务。</w:t>
      </w:r>
    </w:p>
    <w:p w14:paraId="5A263A4A" w14:textId="77777777" w:rsidR="00D26FAE" w:rsidRPr="00C60E10" w:rsidRDefault="00D26FAE" w:rsidP="00D26FAE">
      <w:pPr>
        <w:spacing w:line="520" w:lineRule="exact"/>
        <w:ind w:firstLine="720"/>
        <w:jc w:val="left"/>
        <w:rPr>
          <w:sz w:val="28"/>
          <w:szCs w:val="28"/>
        </w:rPr>
      </w:pPr>
      <w:r w:rsidRPr="00C60E10">
        <w:rPr>
          <w:rFonts w:ascii="宋体" w:hAnsi="宋体" w:hint="eastAsia"/>
          <w:color w:val="000000"/>
          <w:sz w:val="28"/>
          <w:szCs w:val="28"/>
        </w:rPr>
        <w:t>八、工作要求</w:t>
      </w:r>
    </w:p>
    <w:p w14:paraId="079710E3" w14:textId="77777777" w:rsidR="00D26FAE" w:rsidRPr="00C60E10" w:rsidRDefault="00D26FAE" w:rsidP="00C60E10">
      <w:pPr>
        <w:spacing w:line="540" w:lineRule="exact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 w:rsidRPr="00C60E10">
        <w:rPr>
          <w:rFonts w:ascii="宋体" w:hAnsi="宋体" w:hint="eastAsia"/>
          <w:color w:val="000000"/>
          <w:sz w:val="28"/>
          <w:szCs w:val="28"/>
        </w:rPr>
        <w:t>（一）广泛动员。各省级学会（协会、促进会、研究会）、各市（州）科协、各企事业科协要层层发动，特别是组织动员科技工作者、在校学生和社会公众积极参与。</w:t>
      </w:r>
    </w:p>
    <w:p w14:paraId="496F8C70" w14:textId="77777777" w:rsidR="00D26FAE" w:rsidRPr="00C60E10" w:rsidRDefault="00D26FAE" w:rsidP="00C60E10">
      <w:pPr>
        <w:spacing w:line="540" w:lineRule="exact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 w:rsidRPr="00C60E10">
        <w:rPr>
          <w:rFonts w:ascii="宋体" w:hAnsi="宋体" w:hint="eastAsia"/>
          <w:color w:val="000000"/>
          <w:sz w:val="28"/>
          <w:szCs w:val="28"/>
        </w:rPr>
        <w:t>（二）组织推荐。各地各学会各单位要强化统筹，结合本地本学会本单位特色，精心遴选推荐优秀作品。原则上，各市（州）科协推荐作品不少于2个，各省级学会（协会、促进会、研究会）推荐作品不少于1个。</w:t>
      </w:r>
    </w:p>
    <w:p w14:paraId="576B7276" w14:textId="77777777" w:rsidR="00D26FAE" w:rsidRPr="00C60E10" w:rsidRDefault="00D26FAE" w:rsidP="00C60E10">
      <w:pPr>
        <w:spacing w:line="540" w:lineRule="exact"/>
        <w:ind w:firstLineChars="200" w:firstLine="560"/>
        <w:jc w:val="left"/>
        <w:rPr>
          <w:sz w:val="28"/>
          <w:szCs w:val="28"/>
        </w:rPr>
        <w:sectPr w:rsidR="00D26FAE" w:rsidRPr="00C60E10">
          <w:type w:val="continuous"/>
          <w:pgSz w:w="11900" w:h="16820"/>
          <w:pgMar w:top="1440" w:right="1000" w:bottom="980" w:left="1720" w:header="0" w:footer="0" w:gutter="0"/>
          <w:cols w:space="720"/>
        </w:sectPr>
      </w:pPr>
      <w:r w:rsidRPr="00C60E10">
        <w:rPr>
          <w:rFonts w:ascii="宋体" w:hAnsi="宋体" w:hint="eastAsia"/>
          <w:color w:val="000000"/>
          <w:sz w:val="28"/>
          <w:szCs w:val="28"/>
        </w:rPr>
        <w:t>（三）宣传推广。各地各学会各单位要积极宣传，充分运用主流媒体、新媒体平台宣传发布征集活动，形成舆论声势，扩大活动吸引力影响力。</w:t>
      </w:r>
    </w:p>
    <w:p w14:paraId="1066BB98" w14:textId="4218C9B9" w:rsidR="00D26FAE" w:rsidRDefault="00D26FAE" w:rsidP="00D26FAE">
      <w:pPr>
        <w:spacing w:line="1" w:lineRule="exact"/>
      </w:pPr>
    </w:p>
    <w:p w14:paraId="50377981" w14:textId="77777777" w:rsidR="00D26FAE" w:rsidRDefault="00D26FAE" w:rsidP="00372A66">
      <w:pPr>
        <w:spacing w:before="840" w:line="680" w:lineRule="exact"/>
        <w:ind w:right="680"/>
        <w:jc w:val="right"/>
      </w:pPr>
      <w:r>
        <w:rPr>
          <w:rFonts w:ascii="宋体" w:hAnsi="宋体" w:hint="eastAsia"/>
          <w:color w:val="000000"/>
          <w:sz w:val="34"/>
        </w:rPr>
        <w:t>四川省科学技术协会</w: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5F7176DC" wp14:editId="1EE9B9F4">
            <wp:simplePos x="0" y="0"/>
            <wp:positionH relativeFrom="page">
              <wp:posOffset>4533900</wp:posOffset>
            </wp:positionH>
            <wp:positionV relativeFrom="paragraph">
              <wp:posOffset>25400</wp:posOffset>
            </wp:positionV>
            <wp:extent cx="1587500" cy="1511300"/>
            <wp:effectExtent l="0" t="0" r="2540" b="4445"/>
            <wp:wrapNone/>
            <wp:docPr id="8" name="ST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078F8BED" wp14:editId="28F7C51C">
            <wp:simplePos x="0" y="0"/>
            <wp:positionH relativeFrom="page">
              <wp:posOffset>4533900</wp:posOffset>
            </wp:positionH>
            <wp:positionV relativeFrom="paragraph">
              <wp:posOffset>25400</wp:posOffset>
            </wp:positionV>
            <wp:extent cx="1587500" cy="1511300"/>
            <wp:effectExtent l="0" t="0" r="2540" b="4445"/>
            <wp:wrapNone/>
            <wp:docPr id="10" name="ST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3D280B" w14:textId="77777777" w:rsidR="00D26FAE" w:rsidRDefault="00D26FAE" w:rsidP="00372A66">
      <w:pPr>
        <w:spacing w:after="280" w:line="600" w:lineRule="exact"/>
        <w:ind w:right="600" w:firstLineChars="2000" w:firstLine="6000"/>
      </w:pPr>
      <w:r>
        <w:rPr>
          <w:rFonts w:ascii="宋体" w:hAnsi="宋体" w:hint="eastAsia"/>
          <w:color w:val="000000"/>
          <w:sz w:val="30"/>
        </w:rPr>
        <w:t>2023年3月27日</w:t>
      </w:r>
    </w:p>
    <w:p w14:paraId="5C4D2A53" w14:textId="77777777" w:rsidR="00D26FAE" w:rsidRDefault="00D26FAE" w:rsidP="00A243D8">
      <w:pPr>
        <w:spacing w:line="540" w:lineRule="exact"/>
        <w:jc w:val="left"/>
      </w:pPr>
    </w:p>
    <w:sectPr w:rsidR="00D26FAE" w:rsidSect="000414E5">
      <w:footerReference w:type="even" r:id="rId12"/>
      <w:footerReference w:type="default" r:id="rId13"/>
      <w:type w:val="continuous"/>
      <w:pgSz w:w="11940" w:h="16820"/>
      <w:pgMar w:top="1440" w:right="720" w:bottom="1440" w:left="1680" w:header="0" w:footer="15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CDB93" w14:textId="77777777" w:rsidR="005D3DBB" w:rsidRDefault="005D3DBB">
      <w:r>
        <w:separator/>
      </w:r>
    </w:p>
  </w:endnote>
  <w:endnote w:type="continuationSeparator" w:id="0">
    <w:p w14:paraId="0B50773F" w14:textId="77777777" w:rsidR="005D3DBB" w:rsidRDefault="005D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FZXiaoBiaoSong-B0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007DD" w14:textId="77777777" w:rsidR="00BE387B" w:rsidRDefault="00BE387B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14:paraId="022A7651" w14:textId="77777777" w:rsidR="00BE387B" w:rsidRDefault="00BE387B">
    <w:pPr>
      <w:pStyle w:val="a4"/>
      <w:ind w:right="360"/>
    </w:pPr>
  </w:p>
  <w:p w14:paraId="5455612B" w14:textId="77777777" w:rsidR="00000000" w:rsidRDefault="005D3DB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B65B3" w14:textId="77777777" w:rsidR="00BE387B" w:rsidRDefault="00BE387B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C60E10">
      <w:rPr>
        <w:rStyle w:val="a5"/>
        <w:noProof/>
      </w:rPr>
      <w:t>5</w:t>
    </w:r>
    <w:r>
      <w:fldChar w:fldCharType="end"/>
    </w:r>
  </w:p>
  <w:p w14:paraId="76D94F8D" w14:textId="77777777" w:rsidR="00BE387B" w:rsidRDefault="00BE387B">
    <w:pPr>
      <w:pStyle w:val="a4"/>
    </w:pPr>
  </w:p>
  <w:p w14:paraId="03680C8E" w14:textId="77777777" w:rsidR="00000000" w:rsidRDefault="005D3D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59666" w14:textId="77777777" w:rsidR="005D3DBB" w:rsidRDefault="005D3DBB">
      <w:r>
        <w:separator/>
      </w:r>
    </w:p>
  </w:footnote>
  <w:footnote w:type="continuationSeparator" w:id="0">
    <w:p w14:paraId="572E6203" w14:textId="77777777" w:rsidR="005D3DBB" w:rsidRDefault="005D3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CCAF93"/>
    <w:multiLevelType w:val="singleLevel"/>
    <w:tmpl w:val="81CCAF9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8A7A717F"/>
    <w:multiLevelType w:val="singleLevel"/>
    <w:tmpl w:val="8A7A717F"/>
    <w:lvl w:ilvl="0">
      <w:start w:val="1"/>
      <w:numFmt w:val="upperLetter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2">
    <w:nsid w:val="8C774EF8"/>
    <w:multiLevelType w:val="singleLevel"/>
    <w:tmpl w:val="8C774EF8"/>
    <w:lvl w:ilvl="0">
      <w:start w:val="2"/>
      <w:numFmt w:val="decimal"/>
      <w:suff w:val="nothing"/>
      <w:lvlText w:val="（%1）"/>
      <w:lvlJc w:val="left"/>
    </w:lvl>
  </w:abstractNum>
  <w:abstractNum w:abstractNumId="3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530" w:hanging="301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1420" w:hanging="30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301" w:hanging="30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181" w:hanging="30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062" w:hanging="30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943" w:hanging="30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823" w:hanging="30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704" w:hanging="30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585" w:hanging="301"/>
      </w:pPr>
      <w:rPr>
        <w:rFonts w:hint="default"/>
        <w:lang w:val="zh-CN" w:eastAsia="zh-CN" w:bidi="zh-CN"/>
      </w:rPr>
    </w:lvl>
  </w:abstractNum>
  <w:abstractNum w:abstractNumId="4">
    <w:nsid w:val="E3CD768F"/>
    <w:multiLevelType w:val="singleLevel"/>
    <w:tmpl w:val="E3CD768F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5">
    <w:nsid w:val="E5F78726"/>
    <w:multiLevelType w:val="singleLevel"/>
    <w:tmpl w:val="E5F78726"/>
    <w:lvl w:ilvl="0">
      <w:start w:val="3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6">
    <w:nsid w:val="EC6EEF5A"/>
    <w:multiLevelType w:val="singleLevel"/>
    <w:tmpl w:val="EC6EEF5A"/>
    <w:lvl w:ilvl="0">
      <w:start w:val="2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7">
    <w:nsid w:val="FE3D49C4"/>
    <w:multiLevelType w:val="hybridMultilevel"/>
    <w:tmpl w:val="2A4ABDA2"/>
    <w:lvl w:ilvl="0" w:tplc="A364A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6A977C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4C4099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71F42DBC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09079F2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B336B084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679EB2DC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A9E83D4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D9F64604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FE7E0672"/>
    <w:multiLevelType w:val="singleLevel"/>
    <w:tmpl w:val="FE7E0672"/>
    <w:lvl w:ilvl="0">
      <w:start w:val="1"/>
      <w:numFmt w:val="decimal"/>
      <w:suff w:val="nothing"/>
      <w:lvlText w:val="%1、"/>
      <w:lvlJc w:val="left"/>
    </w:lvl>
  </w:abstractNum>
  <w:abstractNum w:abstractNumId="9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</w:lvl>
  </w:abstractNum>
  <w:abstractNum w:abstractNumId="10">
    <w:nsid w:val="0000000A"/>
    <w:multiLevelType w:val="singleLevel"/>
    <w:tmpl w:val="0000000A"/>
    <w:lvl w:ilvl="0">
      <w:start w:val="5"/>
      <w:numFmt w:val="decimal"/>
      <w:suff w:val="nothing"/>
      <w:lvlText w:val="%1．"/>
      <w:lvlJc w:val="left"/>
    </w:lvl>
  </w:abstractNum>
  <w:abstractNum w:abstractNumId="11">
    <w:nsid w:val="0053208E"/>
    <w:multiLevelType w:val="singleLevel"/>
    <w:tmpl w:val="0053208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03D0752A"/>
    <w:multiLevelType w:val="multilevel"/>
    <w:tmpl w:val="03D0752A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04026374"/>
    <w:multiLevelType w:val="multilevel"/>
    <w:tmpl w:val="04026374"/>
    <w:lvl w:ilvl="0">
      <w:start w:val="1"/>
      <w:numFmt w:val="japaneseCounting"/>
      <w:lvlText w:val="第%1章"/>
      <w:lvlJc w:val="left"/>
      <w:pPr>
        <w:ind w:left="1125" w:hanging="11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05E8503D"/>
    <w:multiLevelType w:val="hybridMultilevel"/>
    <w:tmpl w:val="8D1E53F0"/>
    <w:lvl w:ilvl="0" w:tplc="FFFFFFFF">
      <w:start w:val="1"/>
      <w:numFmt w:val="japaneseCounting"/>
      <w:lvlText w:val="%1、"/>
      <w:lvlJc w:val="left"/>
      <w:pPr>
        <w:tabs>
          <w:tab w:val="num" w:pos="630"/>
        </w:tabs>
        <w:ind w:left="630" w:hanging="630"/>
      </w:pPr>
      <w:rPr>
        <w:rFonts w:ascii="Times New Roman" w:eastAsia="黑体" w:hAnsi="Times New Roman" w:hint="default"/>
        <w:b w:val="0"/>
        <w:sz w:val="32"/>
      </w:rPr>
    </w:lvl>
    <w:lvl w:ilvl="1" w:tplc="FFFFFFFF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06373F01"/>
    <w:multiLevelType w:val="singleLevel"/>
    <w:tmpl w:val="06373F01"/>
    <w:lvl w:ilvl="0">
      <w:start w:val="1"/>
      <w:numFmt w:val="decimal"/>
      <w:suff w:val="nothing"/>
      <w:lvlText w:val="%1、"/>
      <w:lvlJc w:val="left"/>
    </w:lvl>
  </w:abstractNum>
  <w:abstractNum w:abstractNumId="16">
    <w:nsid w:val="064F3F04"/>
    <w:multiLevelType w:val="singleLevel"/>
    <w:tmpl w:val="064F3F04"/>
    <w:lvl w:ilvl="0">
      <w:start w:val="1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7">
    <w:nsid w:val="0CDC66BF"/>
    <w:multiLevelType w:val="singleLevel"/>
    <w:tmpl w:val="0CDC66B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8">
    <w:nsid w:val="1083BE35"/>
    <w:multiLevelType w:val="singleLevel"/>
    <w:tmpl w:val="1083BE35"/>
    <w:lvl w:ilvl="0">
      <w:start w:val="58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9">
    <w:nsid w:val="119F3CD1"/>
    <w:multiLevelType w:val="multilevel"/>
    <w:tmpl w:val="119F3CD1"/>
    <w:lvl w:ilvl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12DA584A"/>
    <w:multiLevelType w:val="hybridMultilevel"/>
    <w:tmpl w:val="99721800"/>
    <w:lvl w:ilvl="0" w:tplc="2996BC68">
      <w:start w:val="1"/>
      <w:numFmt w:val="decimal"/>
      <w:lvlText w:val="%1."/>
      <w:lvlJc w:val="left"/>
      <w:pPr>
        <w:ind w:left="117" w:hanging="322"/>
      </w:pPr>
      <w:rPr>
        <w:rFonts w:ascii="宋体" w:eastAsia="宋体" w:hAnsi="宋体" w:cs="宋体" w:hint="default"/>
        <w:b w:val="0"/>
        <w:bCs w:val="0"/>
        <w:i w:val="0"/>
        <w:iCs w:val="0"/>
        <w:spacing w:val="1"/>
        <w:w w:val="99"/>
        <w:sz w:val="30"/>
        <w:szCs w:val="30"/>
        <w:lang w:val="en-US" w:eastAsia="zh-CN" w:bidi="ar-SA"/>
      </w:rPr>
    </w:lvl>
    <w:lvl w:ilvl="1" w:tplc="5BE03D2A">
      <w:numFmt w:val="bullet"/>
      <w:lvlText w:val="•"/>
      <w:lvlJc w:val="left"/>
      <w:pPr>
        <w:ind w:left="962" w:hanging="322"/>
      </w:pPr>
      <w:rPr>
        <w:rFonts w:hint="default"/>
        <w:lang w:val="en-US" w:eastAsia="zh-CN" w:bidi="ar-SA"/>
      </w:rPr>
    </w:lvl>
    <w:lvl w:ilvl="2" w:tplc="D7AA0CEE">
      <w:numFmt w:val="bullet"/>
      <w:lvlText w:val="•"/>
      <w:lvlJc w:val="left"/>
      <w:pPr>
        <w:ind w:left="1805" w:hanging="322"/>
      </w:pPr>
      <w:rPr>
        <w:rFonts w:hint="default"/>
        <w:lang w:val="en-US" w:eastAsia="zh-CN" w:bidi="ar-SA"/>
      </w:rPr>
    </w:lvl>
    <w:lvl w:ilvl="3" w:tplc="5F72FB78">
      <w:numFmt w:val="bullet"/>
      <w:lvlText w:val="•"/>
      <w:lvlJc w:val="left"/>
      <w:pPr>
        <w:ind w:left="2647" w:hanging="322"/>
      </w:pPr>
      <w:rPr>
        <w:rFonts w:hint="default"/>
        <w:lang w:val="en-US" w:eastAsia="zh-CN" w:bidi="ar-SA"/>
      </w:rPr>
    </w:lvl>
    <w:lvl w:ilvl="4" w:tplc="AFE6936E">
      <w:numFmt w:val="bullet"/>
      <w:lvlText w:val="•"/>
      <w:lvlJc w:val="left"/>
      <w:pPr>
        <w:ind w:left="3490" w:hanging="322"/>
      </w:pPr>
      <w:rPr>
        <w:rFonts w:hint="default"/>
        <w:lang w:val="en-US" w:eastAsia="zh-CN" w:bidi="ar-SA"/>
      </w:rPr>
    </w:lvl>
    <w:lvl w:ilvl="5" w:tplc="81700966">
      <w:numFmt w:val="bullet"/>
      <w:lvlText w:val="•"/>
      <w:lvlJc w:val="left"/>
      <w:pPr>
        <w:ind w:left="4333" w:hanging="322"/>
      </w:pPr>
      <w:rPr>
        <w:rFonts w:hint="default"/>
        <w:lang w:val="en-US" w:eastAsia="zh-CN" w:bidi="ar-SA"/>
      </w:rPr>
    </w:lvl>
    <w:lvl w:ilvl="6" w:tplc="D0C46F9A">
      <w:numFmt w:val="bullet"/>
      <w:lvlText w:val="•"/>
      <w:lvlJc w:val="left"/>
      <w:pPr>
        <w:ind w:left="5175" w:hanging="322"/>
      </w:pPr>
      <w:rPr>
        <w:rFonts w:hint="default"/>
        <w:lang w:val="en-US" w:eastAsia="zh-CN" w:bidi="ar-SA"/>
      </w:rPr>
    </w:lvl>
    <w:lvl w:ilvl="7" w:tplc="DB2E3008">
      <w:numFmt w:val="bullet"/>
      <w:lvlText w:val="•"/>
      <w:lvlJc w:val="left"/>
      <w:pPr>
        <w:ind w:left="6018" w:hanging="322"/>
      </w:pPr>
      <w:rPr>
        <w:rFonts w:hint="default"/>
        <w:lang w:val="en-US" w:eastAsia="zh-CN" w:bidi="ar-SA"/>
      </w:rPr>
    </w:lvl>
    <w:lvl w:ilvl="8" w:tplc="2F86894E">
      <w:numFmt w:val="bullet"/>
      <w:lvlText w:val="•"/>
      <w:lvlJc w:val="left"/>
      <w:pPr>
        <w:ind w:left="6860" w:hanging="322"/>
      </w:pPr>
      <w:rPr>
        <w:rFonts w:hint="default"/>
        <w:lang w:val="en-US" w:eastAsia="zh-CN" w:bidi="ar-SA"/>
      </w:rPr>
    </w:lvl>
  </w:abstractNum>
  <w:abstractNum w:abstractNumId="21">
    <w:nsid w:val="14B6B199"/>
    <w:multiLevelType w:val="singleLevel"/>
    <w:tmpl w:val="14B6B199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2">
    <w:nsid w:val="15E600B7"/>
    <w:multiLevelType w:val="singleLevel"/>
    <w:tmpl w:val="15E600B7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3">
    <w:nsid w:val="17716CEC"/>
    <w:multiLevelType w:val="multilevel"/>
    <w:tmpl w:val="17716CEC"/>
    <w:lvl w:ilvl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17AB2AB1"/>
    <w:multiLevelType w:val="hybridMultilevel"/>
    <w:tmpl w:val="27D47640"/>
    <w:lvl w:ilvl="0" w:tplc="FF307F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25">
    <w:nsid w:val="20226DCD"/>
    <w:multiLevelType w:val="hybridMultilevel"/>
    <w:tmpl w:val="552032EA"/>
    <w:lvl w:ilvl="0" w:tplc="712046CC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 w:tplc="7DFA51C2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 w:tplc="0DB64706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 w:tplc="2B1C1DCE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 w:tplc="BBD21D82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 w:tplc="81307810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 w:tplc="5E345E68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 w:tplc="4C4C7678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 w:tplc="3CC0E0B6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26">
    <w:nsid w:val="21AE36B7"/>
    <w:multiLevelType w:val="hybridMultilevel"/>
    <w:tmpl w:val="2264B998"/>
    <w:lvl w:ilvl="0" w:tplc="986AB91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3FFCF430" w:tentative="1">
      <w:start w:val="1"/>
      <w:numFmt w:val="lowerLetter"/>
      <w:lvlText w:val="%2)"/>
      <w:lvlJc w:val="left"/>
      <w:pPr>
        <w:ind w:left="1560" w:hanging="420"/>
      </w:pPr>
    </w:lvl>
    <w:lvl w:ilvl="2" w:tplc="56F0B772" w:tentative="1">
      <w:start w:val="1"/>
      <w:numFmt w:val="lowerRoman"/>
      <w:lvlText w:val="%3."/>
      <w:lvlJc w:val="right"/>
      <w:pPr>
        <w:ind w:left="1980" w:hanging="420"/>
      </w:pPr>
    </w:lvl>
    <w:lvl w:ilvl="3" w:tplc="355216A6" w:tentative="1">
      <w:start w:val="1"/>
      <w:numFmt w:val="decimal"/>
      <w:lvlText w:val="%4."/>
      <w:lvlJc w:val="left"/>
      <w:pPr>
        <w:ind w:left="2400" w:hanging="420"/>
      </w:pPr>
    </w:lvl>
    <w:lvl w:ilvl="4" w:tplc="3C12123A" w:tentative="1">
      <w:start w:val="1"/>
      <w:numFmt w:val="lowerLetter"/>
      <w:lvlText w:val="%5)"/>
      <w:lvlJc w:val="left"/>
      <w:pPr>
        <w:ind w:left="2820" w:hanging="420"/>
      </w:pPr>
    </w:lvl>
    <w:lvl w:ilvl="5" w:tplc="BE36D4BC" w:tentative="1">
      <w:start w:val="1"/>
      <w:numFmt w:val="lowerRoman"/>
      <w:lvlText w:val="%6."/>
      <w:lvlJc w:val="right"/>
      <w:pPr>
        <w:ind w:left="3240" w:hanging="420"/>
      </w:pPr>
    </w:lvl>
    <w:lvl w:ilvl="6" w:tplc="F0269896" w:tentative="1">
      <w:start w:val="1"/>
      <w:numFmt w:val="decimal"/>
      <w:lvlText w:val="%7."/>
      <w:lvlJc w:val="left"/>
      <w:pPr>
        <w:ind w:left="3660" w:hanging="420"/>
      </w:pPr>
    </w:lvl>
    <w:lvl w:ilvl="7" w:tplc="29527B00" w:tentative="1">
      <w:start w:val="1"/>
      <w:numFmt w:val="lowerLetter"/>
      <w:lvlText w:val="%8)"/>
      <w:lvlJc w:val="left"/>
      <w:pPr>
        <w:ind w:left="4080" w:hanging="420"/>
      </w:pPr>
    </w:lvl>
    <w:lvl w:ilvl="8" w:tplc="1E32DE48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7">
    <w:nsid w:val="223036B0"/>
    <w:multiLevelType w:val="hybridMultilevel"/>
    <w:tmpl w:val="88D6DC6E"/>
    <w:lvl w:ilvl="0" w:tplc="23D8830A">
      <w:start w:val="1"/>
      <w:numFmt w:val="decimal"/>
      <w:lvlText w:val="%1."/>
      <w:lvlJc w:val="left"/>
      <w:pPr>
        <w:ind w:left="542" w:hanging="3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19"/>
        <w:szCs w:val="19"/>
        <w:lang w:val="en-US" w:eastAsia="zh-CN" w:bidi="ar-SA"/>
      </w:rPr>
    </w:lvl>
    <w:lvl w:ilvl="1" w:tplc="936C3C06">
      <w:numFmt w:val="bullet"/>
      <w:lvlText w:val="•"/>
      <w:lvlJc w:val="left"/>
      <w:pPr>
        <w:ind w:left="1420" w:hanging="314"/>
      </w:pPr>
      <w:rPr>
        <w:rFonts w:hint="default"/>
        <w:lang w:val="en-US" w:eastAsia="zh-CN" w:bidi="ar-SA"/>
      </w:rPr>
    </w:lvl>
    <w:lvl w:ilvl="2" w:tplc="2ED64676">
      <w:numFmt w:val="bullet"/>
      <w:lvlText w:val="•"/>
      <w:lvlJc w:val="left"/>
      <w:pPr>
        <w:ind w:left="2301" w:hanging="314"/>
      </w:pPr>
      <w:rPr>
        <w:rFonts w:hint="default"/>
        <w:lang w:val="en-US" w:eastAsia="zh-CN" w:bidi="ar-SA"/>
      </w:rPr>
    </w:lvl>
    <w:lvl w:ilvl="3" w:tplc="97484A76">
      <w:numFmt w:val="bullet"/>
      <w:lvlText w:val="•"/>
      <w:lvlJc w:val="left"/>
      <w:pPr>
        <w:ind w:left="3181" w:hanging="314"/>
      </w:pPr>
      <w:rPr>
        <w:rFonts w:hint="default"/>
        <w:lang w:val="en-US" w:eastAsia="zh-CN" w:bidi="ar-SA"/>
      </w:rPr>
    </w:lvl>
    <w:lvl w:ilvl="4" w:tplc="1DE68A44">
      <w:numFmt w:val="bullet"/>
      <w:lvlText w:val="•"/>
      <w:lvlJc w:val="left"/>
      <w:pPr>
        <w:ind w:left="4062" w:hanging="314"/>
      </w:pPr>
      <w:rPr>
        <w:rFonts w:hint="default"/>
        <w:lang w:val="en-US" w:eastAsia="zh-CN" w:bidi="ar-SA"/>
      </w:rPr>
    </w:lvl>
    <w:lvl w:ilvl="5" w:tplc="F894EEAA">
      <w:numFmt w:val="bullet"/>
      <w:lvlText w:val="•"/>
      <w:lvlJc w:val="left"/>
      <w:pPr>
        <w:ind w:left="4943" w:hanging="314"/>
      </w:pPr>
      <w:rPr>
        <w:rFonts w:hint="default"/>
        <w:lang w:val="en-US" w:eastAsia="zh-CN" w:bidi="ar-SA"/>
      </w:rPr>
    </w:lvl>
    <w:lvl w:ilvl="6" w:tplc="B30A290E">
      <w:numFmt w:val="bullet"/>
      <w:lvlText w:val="•"/>
      <w:lvlJc w:val="left"/>
      <w:pPr>
        <w:ind w:left="5823" w:hanging="314"/>
      </w:pPr>
      <w:rPr>
        <w:rFonts w:hint="default"/>
        <w:lang w:val="en-US" w:eastAsia="zh-CN" w:bidi="ar-SA"/>
      </w:rPr>
    </w:lvl>
    <w:lvl w:ilvl="7" w:tplc="7E389BB2">
      <w:numFmt w:val="bullet"/>
      <w:lvlText w:val="•"/>
      <w:lvlJc w:val="left"/>
      <w:pPr>
        <w:ind w:left="6704" w:hanging="314"/>
      </w:pPr>
      <w:rPr>
        <w:rFonts w:hint="default"/>
        <w:lang w:val="en-US" w:eastAsia="zh-CN" w:bidi="ar-SA"/>
      </w:rPr>
    </w:lvl>
    <w:lvl w:ilvl="8" w:tplc="87F09654">
      <w:numFmt w:val="bullet"/>
      <w:lvlText w:val="•"/>
      <w:lvlJc w:val="left"/>
      <w:pPr>
        <w:ind w:left="7584" w:hanging="314"/>
      </w:pPr>
      <w:rPr>
        <w:rFonts w:hint="default"/>
        <w:lang w:val="en-US" w:eastAsia="zh-CN" w:bidi="ar-SA"/>
      </w:rPr>
    </w:lvl>
  </w:abstractNum>
  <w:abstractNum w:abstractNumId="28">
    <w:nsid w:val="2DDB5396"/>
    <w:multiLevelType w:val="multilevel"/>
    <w:tmpl w:val="2DDB539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397A2DBE"/>
    <w:multiLevelType w:val="singleLevel"/>
    <w:tmpl w:val="144AB812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30">
    <w:nsid w:val="3B6373CF"/>
    <w:multiLevelType w:val="multilevel"/>
    <w:tmpl w:val="51EE5DA7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3CC92B5C"/>
    <w:multiLevelType w:val="singleLevel"/>
    <w:tmpl w:val="3CC92B5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2">
    <w:nsid w:val="42B31D46"/>
    <w:multiLevelType w:val="multilevel"/>
    <w:tmpl w:val="51EE5DA7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4E39ABD8"/>
    <w:multiLevelType w:val="singleLevel"/>
    <w:tmpl w:val="4E39ABD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4">
    <w:nsid w:val="50E363F4"/>
    <w:multiLevelType w:val="singleLevel"/>
    <w:tmpl w:val="B71083CC"/>
    <w:lvl w:ilvl="0">
      <w:start w:val="1"/>
      <w:numFmt w:val="upperLetter"/>
      <w:lvlText w:val="%1."/>
      <w:lvlJc w:val="left"/>
      <w:pPr>
        <w:tabs>
          <w:tab w:val="num" w:pos="975"/>
        </w:tabs>
        <w:ind w:left="975" w:hanging="240"/>
      </w:pPr>
      <w:rPr>
        <w:rFonts w:cs="Times New Roman" w:hint="default"/>
      </w:rPr>
    </w:lvl>
  </w:abstractNum>
  <w:abstractNum w:abstractNumId="35">
    <w:nsid w:val="51EE5DA7"/>
    <w:multiLevelType w:val="multilevel"/>
    <w:tmpl w:val="51EE5DA7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54A998C5"/>
    <w:multiLevelType w:val="singleLevel"/>
    <w:tmpl w:val="54A998C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7">
    <w:nsid w:val="586F13E6"/>
    <w:multiLevelType w:val="singleLevel"/>
    <w:tmpl w:val="586F13E6"/>
    <w:lvl w:ilvl="0">
      <w:start w:val="1"/>
      <w:numFmt w:val="chineseCounting"/>
      <w:suff w:val="nothing"/>
      <w:lvlText w:val="%1、"/>
      <w:lvlJc w:val="left"/>
    </w:lvl>
  </w:abstractNum>
  <w:abstractNum w:abstractNumId="38">
    <w:nsid w:val="59ADCABA"/>
    <w:multiLevelType w:val="multilevel"/>
    <w:tmpl w:val="59ADCABA"/>
    <w:lvl w:ilvl="0">
      <w:numFmt w:val="bullet"/>
      <w:lvlText w:val="□"/>
      <w:lvlJc w:val="left"/>
      <w:pPr>
        <w:ind w:left="723" w:hanging="3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CN" w:eastAsia="zh-CN" w:bidi="zh-CN"/>
      </w:rPr>
    </w:lvl>
    <w:lvl w:ilvl="1">
      <w:numFmt w:val="bullet"/>
      <w:lvlText w:val="•"/>
      <w:lvlJc w:val="left"/>
      <w:pPr>
        <w:ind w:left="1160" w:hanging="38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336" w:hanging="38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513" w:hanging="38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689" w:hanging="38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866" w:hanging="38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2042" w:hanging="38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219" w:hanging="38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395" w:hanging="385"/>
      </w:pPr>
      <w:rPr>
        <w:rFonts w:hint="default"/>
        <w:lang w:val="zh-CN" w:eastAsia="zh-CN" w:bidi="zh-CN"/>
      </w:rPr>
    </w:lvl>
  </w:abstractNum>
  <w:abstractNum w:abstractNumId="39">
    <w:nsid w:val="5A2A43CF"/>
    <w:multiLevelType w:val="singleLevel"/>
    <w:tmpl w:val="5A2A43C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0">
    <w:nsid w:val="5F9114EC"/>
    <w:multiLevelType w:val="singleLevel"/>
    <w:tmpl w:val="5F9114EC"/>
    <w:lvl w:ilvl="0">
      <w:start w:val="2"/>
      <w:numFmt w:val="decimal"/>
      <w:suff w:val="nothing"/>
      <w:lvlText w:val="（%1）"/>
      <w:lvlJc w:val="left"/>
    </w:lvl>
  </w:abstractNum>
  <w:abstractNum w:abstractNumId="41">
    <w:nsid w:val="61151F28"/>
    <w:multiLevelType w:val="multilevel"/>
    <w:tmpl w:val="61151F28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2">
    <w:nsid w:val="6257C0E1"/>
    <w:multiLevelType w:val="singleLevel"/>
    <w:tmpl w:val="6257C0E1"/>
    <w:lvl w:ilvl="0">
      <w:start w:val="1"/>
      <w:numFmt w:val="chineseCounting"/>
      <w:suff w:val="nothing"/>
      <w:lvlText w:val="（%1）"/>
      <w:lvlJc w:val="left"/>
    </w:lvl>
  </w:abstractNum>
  <w:abstractNum w:abstractNumId="43">
    <w:nsid w:val="6257C605"/>
    <w:multiLevelType w:val="singleLevel"/>
    <w:tmpl w:val="6257C605"/>
    <w:lvl w:ilvl="0">
      <w:start w:val="2"/>
      <w:numFmt w:val="decimal"/>
      <w:suff w:val="nothing"/>
      <w:lvlText w:val="%1."/>
      <w:lvlJc w:val="left"/>
    </w:lvl>
  </w:abstractNum>
  <w:abstractNum w:abstractNumId="44">
    <w:nsid w:val="62727166"/>
    <w:multiLevelType w:val="singleLevel"/>
    <w:tmpl w:val="EC6EEF5A"/>
    <w:lvl w:ilvl="0">
      <w:start w:val="2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45">
    <w:nsid w:val="63300595"/>
    <w:multiLevelType w:val="multilevel"/>
    <w:tmpl w:val="6330059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6">
    <w:nsid w:val="7A222EF8"/>
    <w:multiLevelType w:val="hybridMultilevel"/>
    <w:tmpl w:val="92762422"/>
    <w:lvl w:ilvl="0" w:tplc="E8848C20">
      <w:start w:val="1"/>
      <w:numFmt w:val="decimal"/>
      <w:lvlText w:val="%1、"/>
      <w:lvlJc w:val="left"/>
      <w:pPr>
        <w:tabs>
          <w:tab w:val="num" w:pos="1259"/>
        </w:tabs>
        <w:ind w:left="1259" w:hanging="360"/>
      </w:pPr>
      <w:rPr>
        <w:rFonts w:hint="eastAsia"/>
      </w:rPr>
    </w:lvl>
    <w:lvl w:ilvl="1" w:tplc="1116CC46" w:tentative="1">
      <w:start w:val="1"/>
      <w:numFmt w:val="lowerLetter"/>
      <w:lvlText w:val="%2)"/>
      <w:lvlJc w:val="left"/>
      <w:pPr>
        <w:tabs>
          <w:tab w:val="num" w:pos="1739"/>
        </w:tabs>
        <w:ind w:left="1739" w:hanging="420"/>
      </w:pPr>
    </w:lvl>
    <w:lvl w:ilvl="2" w:tplc="56CA0E12" w:tentative="1">
      <w:start w:val="1"/>
      <w:numFmt w:val="lowerRoman"/>
      <w:lvlText w:val="%3."/>
      <w:lvlJc w:val="right"/>
      <w:pPr>
        <w:tabs>
          <w:tab w:val="num" w:pos="2159"/>
        </w:tabs>
        <w:ind w:left="2159" w:hanging="420"/>
      </w:pPr>
    </w:lvl>
    <w:lvl w:ilvl="3" w:tplc="3C40D2EE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805E03A6" w:tentative="1">
      <w:start w:val="1"/>
      <w:numFmt w:val="lowerLetter"/>
      <w:lvlText w:val="%5)"/>
      <w:lvlJc w:val="left"/>
      <w:pPr>
        <w:tabs>
          <w:tab w:val="num" w:pos="2999"/>
        </w:tabs>
        <w:ind w:left="2999" w:hanging="420"/>
      </w:pPr>
    </w:lvl>
    <w:lvl w:ilvl="5" w:tplc="54886DF8" w:tentative="1">
      <w:start w:val="1"/>
      <w:numFmt w:val="lowerRoman"/>
      <w:lvlText w:val="%6."/>
      <w:lvlJc w:val="right"/>
      <w:pPr>
        <w:tabs>
          <w:tab w:val="num" w:pos="3419"/>
        </w:tabs>
        <w:ind w:left="3419" w:hanging="420"/>
      </w:pPr>
    </w:lvl>
    <w:lvl w:ilvl="6" w:tplc="1D824452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7416D5B4" w:tentative="1">
      <w:start w:val="1"/>
      <w:numFmt w:val="lowerLetter"/>
      <w:lvlText w:val="%8)"/>
      <w:lvlJc w:val="left"/>
      <w:pPr>
        <w:tabs>
          <w:tab w:val="num" w:pos="4259"/>
        </w:tabs>
        <w:ind w:left="4259" w:hanging="420"/>
      </w:pPr>
    </w:lvl>
    <w:lvl w:ilvl="8" w:tplc="1018B410" w:tentative="1">
      <w:start w:val="1"/>
      <w:numFmt w:val="lowerRoman"/>
      <w:lvlText w:val="%9."/>
      <w:lvlJc w:val="right"/>
      <w:pPr>
        <w:tabs>
          <w:tab w:val="num" w:pos="4679"/>
        </w:tabs>
        <w:ind w:left="4679" w:hanging="420"/>
      </w:pPr>
    </w:lvl>
  </w:abstractNum>
  <w:abstractNum w:abstractNumId="47">
    <w:nsid w:val="7B400C79"/>
    <w:multiLevelType w:val="hybridMultilevel"/>
    <w:tmpl w:val="B07053EA"/>
    <w:lvl w:ilvl="0" w:tplc="F0C8C602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DBD06014">
      <w:start w:val="2"/>
      <w:numFmt w:val="japaneseCounting"/>
      <w:lvlText w:val="（%2）"/>
      <w:lvlJc w:val="left"/>
      <w:pPr>
        <w:ind w:left="2220" w:hanging="1080"/>
      </w:pPr>
      <w:rPr>
        <w:rFonts w:hint="default"/>
      </w:rPr>
    </w:lvl>
    <w:lvl w:ilvl="2" w:tplc="54C8F73C" w:tentative="1">
      <w:start w:val="1"/>
      <w:numFmt w:val="lowerRoman"/>
      <w:lvlText w:val="%3."/>
      <w:lvlJc w:val="right"/>
      <w:pPr>
        <w:ind w:left="1980" w:hanging="420"/>
      </w:pPr>
    </w:lvl>
    <w:lvl w:ilvl="3" w:tplc="48880272" w:tentative="1">
      <w:start w:val="1"/>
      <w:numFmt w:val="decimal"/>
      <w:lvlText w:val="%4."/>
      <w:lvlJc w:val="left"/>
      <w:pPr>
        <w:ind w:left="2400" w:hanging="420"/>
      </w:pPr>
    </w:lvl>
    <w:lvl w:ilvl="4" w:tplc="2CE0F54C" w:tentative="1">
      <w:start w:val="1"/>
      <w:numFmt w:val="lowerLetter"/>
      <w:lvlText w:val="%5)"/>
      <w:lvlJc w:val="left"/>
      <w:pPr>
        <w:ind w:left="2820" w:hanging="420"/>
      </w:pPr>
    </w:lvl>
    <w:lvl w:ilvl="5" w:tplc="2500EA34" w:tentative="1">
      <w:start w:val="1"/>
      <w:numFmt w:val="lowerRoman"/>
      <w:lvlText w:val="%6."/>
      <w:lvlJc w:val="right"/>
      <w:pPr>
        <w:ind w:left="3240" w:hanging="420"/>
      </w:pPr>
    </w:lvl>
    <w:lvl w:ilvl="6" w:tplc="5EE297F0" w:tentative="1">
      <w:start w:val="1"/>
      <w:numFmt w:val="decimal"/>
      <w:lvlText w:val="%7."/>
      <w:lvlJc w:val="left"/>
      <w:pPr>
        <w:ind w:left="3660" w:hanging="420"/>
      </w:pPr>
    </w:lvl>
    <w:lvl w:ilvl="7" w:tplc="660EAACC" w:tentative="1">
      <w:start w:val="1"/>
      <w:numFmt w:val="lowerLetter"/>
      <w:lvlText w:val="%8)"/>
      <w:lvlJc w:val="left"/>
      <w:pPr>
        <w:ind w:left="4080" w:hanging="420"/>
      </w:pPr>
    </w:lvl>
    <w:lvl w:ilvl="8" w:tplc="DE4CADB2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8">
    <w:nsid w:val="7DBB433D"/>
    <w:multiLevelType w:val="singleLevel"/>
    <w:tmpl w:val="7DBB433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33"/>
  </w:num>
  <w:num w:numId="6">
    <w:abstractNumId w:val="0"/>
  </w:num>
  <w:num w:numId="7">
    <w:abstractNumId w:val="47"/>
  </w:num>
  <w:num w:numId="8">
    <w:abstractNumId w:val="37"/>
  </w:num>
  <w:num w:numId="9">
    <w:abstractNumId w:val="29"/>
  </w:num>
  <w:num w:numId="10">
    <w:abstractNumId w:val="41"/>
  </w:num>
  <w:num w:numId="11">
    <w:abstractNumId w:val="14"/>
  </w:num>
  <w:num w:numId="12">
    <w:abstractNumId w:val="34"/>
  </w:num>
  <w:num w:numId="13">
    <w:abstractNumId w:val="24"/>
  </w:num>
  <w:num w:numId="14">
    <w:abstractNumId w:val="28"/>
  </w:num>
  <w:num w:numId="15">
    <w:abstractNumId w:val="45"/>
  </w:num>
  <w:num w:numId="16">
    <w:abstractNumId w:val="39"/>
  </w:num>
  <w:num w:numId="17">
    <w:abstractNumId w:val="36"/>
  </w:num>
  <w:num w:numId="18">
    <w:abstractNumId w:val="16"/>
  </w:num>
  <w:num w:numId="19">
    <w:abstractNumId w:val="5"/>
  </w:num>
  <w:num w:numId="20">
    <w:abstractNumId w:val="18"/>
  </w:num>
  <w:num w:numId="21">
    <w:abstractNumId w:val="12"/>
  </w:num>
  <w:num w:numId="22">
    <w:abstractNumId w:val="19"/>
  </w:num>
  <w:num w:numId="23">
    <w:abstractNumId w:val="23"/>
  </w:num>
  <w:num w:numId="24">
    <w:abstractNumId w:val="48"/>
  </w:num>
  <w:num w:numId="25">
    <w:abstractNumId w:val="2"/>
  </w:num>
  <w:num w:numId="26">
    <w:abstractNumId w:val="15"/>
  </w:num>
  <w:num w:numId="27">
    <w:abstractNumId w:val="21"/>
  </w:num>
  <w:num w:numId="28">
    <w:abstractNumId w:val="40"/>
  </w:num>
  <w:num w:numId="29">
    <w:abstractNumId w:val="6"/>
    <w:lvlOverride w:ilvl="0">
      <w:startOverride w:val="2"/>
    </w:lvlOverride>
  </w:num>
  <w:num w:numId="30">
    <w:abstractNumId w:val="1"/>
    <w:lvlOverride w:ilvl="0">
      <w:startOverride w:val="1"/>
    </w:lvlOverride>
  </w:num>
  <w:num w:numId="31">
    <w:abstractNumId w:val="44"/>
  </w:num>
  <w:num w:numId="32">
    <w:abstractNumId w:val="35"/>
  </w:num>
  <w:num w:numId="33">
    <w:abstractNumId w:val="30"/>
  </w:num>
  <w:num w:numId="34">
    <w:abstractNumId w:val="32"/>
  </w:num>
  <w:num w:numId="35">
    <w:abstractNumId w:val="10"/>
  </w:num>
  <w:num w:numId="36">
    <w:abstractNumId w:val="9"/>
  </w:num>
  <w:num w:numId="37">
    <w:abstractNumId w:val="42"/>
  </w:num>
  <w:num w:numId="38">
    <w:abstractNumId w:val="11"/>
  </w:num>
  <w:num w:numId="39">
    <w:abstractNumId w:val="43"/>
  </w:num>
  <w:num w:numId="40">
    <w:abstractNumId w:val="27"/>
  </w:num>
  <w:num w:numId="41">
    <w:abstractNumId w:val="3"/>
  </w:num>
  <w:num w:numId="42">
    <w:abstractNumId w:val="38"/>
  </w:num>
  <w:num w:numId="43">
    <w:abstractNumId w:val="13"/>
  </w:num>
  <w:num w:numId="44">
    <w:abstractNumId w:val="8"/>
  </w:num>
  <w:num w:numId="45">
    <w:abstractNumId w:val="31"/>
  </w:num>
  <w:num w:numId="46">
    <w:abstractNumId w:val="17"/>
  </w:num>
  <w:num w:numId="47">
    <w:abstractNumId w:val="22"/>
  </w:num>
  <w:num w:numId="48">
    <w:abstractNumId w:val="4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0C"/>
    <w:rsid w:val="00016632"/>
    <w:rsid w:val="0002524B"/>
    <w:rsid w:val="00027C2C"/>
    <w:rsid w:val="00031BFB"/>
    <w:rsid w:val="0003272F"/>
    <w:rsid w:val="00032FAF"/>
    <w:rsid w:val="0003790F"/>
    <w:rsid w:val="000414E5"/>
    <w:rsid w:val="00042BB8"/>
    <w:rsid w:val="00050ACD"/>
    <w:rsid w:val="00053BA9"/>
    <w:rsid w:val="000561B8"/>
    <w:rsid w:val="00063422"/>
    <w:rsid w:val="00067D2F"/>
    <w:rsid w:val="00092833"/>
    <w:rsid w:val="00092B79"/>
    <w:rsid w:val="000C0250"/>
    <w:rsid w:val="000C6C67"/>
    <w:rsid w:val="000D2BC3"/>
    <w:rsid w:val="000D5A8F"/>
    <w:rsid w:val="000D5B7E"/>
    <w:rsid w:val="000D6653"/>
    <w:rsid w:val="000E5539"/>
    <w:rsid w:val="000E5DF2"/>
    <w:rsid w:val="000E7389"/>
    <w:rsid w:val="000E7BE8"/>
    <w:rsid w:val="000F3770"/>
    <w:rsid w:val="00110DCA"/>
    <w:rsid w:val="00112E2A"/>
    <w:rsid w:val="00126E49"/>
    <w:rsid w:val="00137D34"/>
    <w:rsid w:val="001453F5"/>
    <w:rsid w:val="001454BF"/>
    <w:rsid w:val="00150965"/>
    <w:rsid w:val="00164D17"/>
    <w:rsid w:val="00175B47"/>
    <w:rsid w:val="00175FAD"/>
    <w:rsid w:val="00180207"/>
    <w:rsid w:val="00180A64"/>
    <w:rsid w:val="001A06A2"/>
    <w:rsid w:val="001A22DC"/>
    <w:rsid w:val="001B2462"/>
    <w:rsid w:val="001B572D"/>
    <w:rsid w:val="001B7D54"/>
    <w:rsid w:val="001F2A0B"/>
    <w:rsid w:val="001F64C2"/>
    <w:rsid w:val="001F7A8F"/>
    <w:rsid w:val="00200D22"/>
    <w:rsid w:val="00206646"/>
    <w:rsid w:val="00207A34"/>
    <w:rsid w:val="0021507D"/>
    <w:rsid w:val="002173BF"/>
    <w:rsid w:val="00252511"/>
    <w:rsid w:val="002833F0"/>
    <w:rsid w:val="002A00DF"/>
    <w:rsid w:val="002A1943"/>
    <w:rsid w:val="002A209C"/>
    <w:rsid w:val="002A7EF1"/>
    <w:rsid w:val="002B0FD8"/>
    <w:rsid w:val="002B742C"/>
    <w:rsid w:val="002C2627"/>
    <w:rsid w:val="002C764D"/>
    <w:rsid w:val="002D4C16"/>
    <w:rsid w:val="002D73B1"/>
    <w:rsid w:val="002D7423"/>
    <w:rsid w:val="002F49F3"/>
    <w:rsid w:val="00301679"/>
    <w:rsid w:val="00303A6E"/>
    <w:rsid w:val="00305736"/>
    <w:rsid w:val="00306A70"/>
    <w:rsid w:val="00315467"/>
    <w:rsid w:val="00315998"/>
    <w:rsid w:val="00316BA4"/>
    <w:rsid w:val="0031750E"/>
    <w:rsid w:val="00325BA4"/>
    <w:rsid w:val="00326CFD"/>
    <w:rsid w:val="00333ADD"/>
    <w:rsid w:val="003368B0"/>
    <w:rsid w:val="00336CD4"/>
    <w:rsid w:val="00372A66"/>
    <w:rsid w:val="00377D21"/>
    <w:rsid w:val="00381D21"/>
    <w:rsid w:val="00391345"/>
    <w:rsid w:val="00392A4D"/>
    <w:rsid w:val="00394AE2"/>
    <w:rsid w:val="003A3214"/>
    <w:rsid w:val="003A4C8F"/>
    <w:rsid w:val="003A6880"/>
    <w:rsid w:val="003A725A"/>
    <w:rsid w:val="003B04FC"/>
    <w:rsid w:val="003B05CE"/>
    <w:rsid w:val="003E02DE"/>
    <w:rsid w:val="003E0F77"/>
    <w:rsid w:val="003E45A1"/>
    <w:rsid w:val="003F48B0"/>
    <w:rsid w:val="004024C0"/>
    <w:rsid w:val="00404934"/>
    <w:rsid w:val="0041213D"/>
    <w:rsid w:val="00420E02"/>
    <w:rsid w:val="004267F6"/>
    <w:rsid w:val="0043001C"/>
    <w:rsid w:val="00430608"/>
    <w:rsid w:val="00441069"/>
    <w:rsid w:val="00444A89"/>
    <w:rsid w:val="00444F94"/>
    <w:rsid w:val="00457E5C"/>
    <w:rsid w:val="0046098E"/>
    <w:rsid w:val="0047293C"/>
    <w:rsid w:val="00472BBF"/>
    <w:rsid w:val="0047508A"/>
    <w:rsid w:val="004754AA"/>
    <w:rsid w:val="004918EF"/>
    <w:rsid w:val="004A1478"/>
    <w:rsid w:val="004A7907"/>
    <w:rsid w:val="004B0E3E"/>
    <w:rsid w:val="004B173F"/>
    <w:rsid w:val="004B3A23"/>
    <w:rsid w:val="004B4F67"/>
    <w:rsid w:val="004B6E27"/>
    <w:rsid w:val="004C21FD"/>
    <w:rsid w:val="004C37D9"/>
    <w:rsid w:val="004D464E"/>
    <w:rsid w:val="004D4953"/>
    <w:rsid w:val="004E3972"/>
    <w:rsid w:val="004E4C20"/>
    <w:rsid w:val="004F15A8"/>
    <w:rsid w:val="004F4B8F"/>
    <w:rsid w:val="005012B4"/>
    <w:rsid w:val="00505358"/>
    <w:rsid w:val="00522C3A"/>
    <w:rsid w:val="005275A2"/>
    <w:rsid w:val="00532EAA"/>
    <w:rsid w:val="00542470"/>
    <w:rsid w:val="00550A71"/>
    <w:rsid w:val="00556869"/>
    <w:rsid w:val="005655D0"/>
    <w:rsid w:val="00565A57"/>
    <w:rsid w:val="00570A80"/>
    <w:rsid w:val="00580732"/>
    <w:rsid w:val="005845BF"/>
    <w:rsid w:val="0059118D"/>
    <w:rsid w:val="0059749C"/>
    <w:rsid w:val="005A1761"/>
    <w:rsid w:val="005A4EA3"/>
    <w:rsid w:val="005A5172"/>
    <w:rsid w:val="005C57AA"/>
    <w:rsid w:val="005C596D"/>
    <w:rsid w:val="005D3DBB"/>
    <w:rsid w:val="005D4F11"/>
    <w:rsid w:val="005E088F"/>
    <w:rsid w:val="005E11F6"/>
    <w:rsid w:val="005E5589"/>
    <w:rsid w:val="005F2E12"/>
    <w:rsid w:val="00605D1C"/>
    <w:rsid w:val="00627E8B"/>
    <w:rsid w:val="00631615"/>
    <w:rsid w:val="00651FCF"/>
    <w:rsid w:val="006538CB"/>
    <w:rsid w:val="00657658"/>
    <w:rsid w:val="00660E7D"/>
    <w:rsid w:val="0066235A"/>
    <w:rsid w:val="00666E8A"/>
    <w:rsid w:val="00667C84"/>
    <w:rsid w:val="00672AE6"/>
    <w:rsid w:val="006972FA"/>
    <w:rsid w:val="006A103B"/>
    <w:rsid w:val="006B4205"/>
    <w:rsid w:val="006B49E6"/>
    <w:rsid w:val="006C57DC"/>
    <w:rsid w:val="006D7640"/>
    <w:rsid w:val="006E5FBD"/>
    <w:rsid w:val="00702FBE"/>
    <w:rsid w:val="0070364D"/>
    <w:rsid w:val="00707A69"/>
    <w:rsid w:val="00713A75"/>
    <w:rsid w:val="00714D96"/>
    <w:rsid w:val="007154D7"/>
    <w:rsid w:val="007303BB"/>
    <w:rsid w:val="0073405F"/>
    <w:rsid w:val="0073450B"/>
    <w:rsid w:val="00751723"/>
    <w:rsid w:val="00753B27"/>
    <w:rsid w:val="00753E78"/>
    <w:rsid w:val="00755CB3"/>
    <w:rsid w:val="0075634C"/>
    <w:rsid w:val="007709A3"/>
    <w:rsid w:val="00772946"/>
    <w:rsid w:val="00772CB3"/>
    <w:rsid w:val="007730DA"/>
    <w:rsid w:val="0077479F"/>
    <w:rsid w:val="007772AB"/>
    <w:rsid w:val="00781F31"/>
    <w:rsid w:val="00782285"/>
    <w:rsid w:val="00786355"/>
    <w:rsid w:val="0079500D"/>
    <w:rsid w:val="007B60E6"/>
    <w:rsid w:val="007D61EC"/>
    <w:rsid w:val="007D7799"/>
    <w:rsid w:val="007E4277"/>
    <w:rsid w:val="007F0AF3"/>
    <w:rsid w:val="007F767B"/>
    <w:rsid w:val="008014E0"/>
    <w:rsid w:val="0080293C"/>
    <w:rsid w:val="00824303"/>
    <w:rsid w:val="0084046F"/>
    <w:rsid w:val="008435F0"/>
    <w:rsid w:val="0084712C"/>
    <w:rsid w:val="00855543"/>
    <w:rsid w:val="00861784"/>
    <w:rsid w:val="00862D9B"/>
    <w:rsid w:val="00884144"/>
    <w:rsid w:val="00886111"/>
    <w:rsid w:val="0089592F"/>
    <w:rsid w:val="008A5342"/>
    <w:rsid w:val="008A6A79"/>
    <w:rsid w:val="008E237E"/>
    <w:rsid w:val="008E26EE"/>
    <w:rsid w:val="008F0C94"/>
    <w:rsid w:val="008F73B6"/>
    <w:rsid w:val="00902140"/>
    <w:rsid w:val="00902748"/>
    <w:rsid w:val="00920B71"/>
    <w:rsid w:val="00923DCD"/>
    <w:rsid w:val="009264AD"/>
    <w:rsid w:val="009307A1"/>
    <w:rsid w:val="00932F4E"/>
    <w:rsid w:val="00940037"/>
    <w:rsid w:val="009450BA"/>
    <w:rsid w:val="009470BF"/>
    <w:rsid w:val="00947EC0"/>
    <w:rsid w:val="0095294A"/>
    <w:rsid w:val="0096703F"/>
    <w:rsid w:val="00977C26"/>
    <w:rsid w:val="00980DB0"/>
    <w:rsid w:val="00981493"/>
    <w:rsid w:val="00981B66"/>
    <w:rsid w:val="00986D20"/>
    <w:rsid w:val="009962DF"/>
    <w:rsid w:val="009B186F"/>
    <w:rsid w:val="009B3CFA"/>
    <w:rsid w:val="009B55F1"/>
    <w:rsid w:val="009B5B79"/>
    <w:rsid w:val="009C4256"/>
    <w:rsid w:val="009D40A1"/>
    <w:rsid w:val="009E5CDE"/>
    <w:rsid w:val="009F2776"/>
    <w:rsid w:val="009F3251"/>
    <w:rsid w:val="00A1049D"/>
    <w:rsid w:val="00A10571"/>
    <w:rsid w:val="00A16C0A"/>
    <w:rsid w:val="00A2056C"/>
    <w:rsid w:val="00A243D8"/>
    <w:rsid w:val="00A36865"/>
    <w:rsid w:val="00A464F4"/>
    <w:rsid w:val="00A46BEF"/>
    <w:rsid w:val="00A534A0"/>
    <w:rsid w:val="00A6267F"/>
    <w:rsid w:val="00A6452E"/>
    <w:rsid w:val="00A859BF"/>
    <w:rsid w:val="00A92335"/>
    <w:rsid w:val="00A97C36"/>
    <w:rsid w:val="00AA4387"/>
    <w:rsid w:val="00AA4470"/>
    <w:rsid w:val="00AC58B1"/>
    <w:rsid w:val="00AD240E"/>
    <w:rsid w:val="00AD2506"/>
    <w:rsid w:val="00AD50C2"/>
    <w:rsid w:val="00AE3B5B"/>
    <w:rsid w:val="00B051AF"/>
    <w:rsid w:val="00B12A30"/>
    <w:rsid w:val="00B25B5B"/>
    <w:rsid w:val="00B262A2"/>
    <w:rsid w:val="00B3667B"/>
    <w:rsid w:val="00B40D39"/>
    <w:rsid w:val="00B44A0A"/>
    <w:rsid w:val="00B56326"/>
    <w:rsid w:val="00B56D72"/>
    <w:rsid w:val="00B63360"/>
    <w:rsid w:val="00B66B70"/>
    <w:rsid w:val="00B701F0"/>
    <w:rsid w:val="00B721AA"/>
    <w:rsid w:val="00B76290"/>
    <w:rsid w:val="00B869DC"/>
    <w:rsid w:val="00B9168C"/>
    <w:rsid w:val="00B9227C"/>
    <w:rsid w:val="00BA02CC"/>
    <w:rsid w:val="00BD2C59"/>
    <w:rsid w:val="00BE387B"/>
    <w:rsid w:val="00BE5970"/>
    <w:rsid w:val="00BF1425"/>
    <w:rsid w:val="00BF4816"/>
    <w:rsid w:val="00C123CB"/>
    <w:rsid w:val="00C15B9A"/>
    <w:rsid w:val="00C20D3C"/>
    <w:rsid w:val="00C22ACA"/>
    <w:rsid w:val="00C27068"/>
    <w:rsid w:val="00C45F0C"/>
    <w:rsid w:val="00C518C9"/>
    <w:rsid w:val="00C5211F"/>
    <w:rsid w:val="00C600C4"/>
    <w:rsid w:val="00C60E10"/>
    <w:rsid w:val="00C67EC0"/>
    <w:rsid w:val="00C717FC"/>
    <w:rsid w:val="00C808B8"/>
    <w:rsid w:val="00C8297C"/>
    <w:rsid w:val="00C83394"/>
    <w:rsid w:val="00C85387"/>
    <w:rsid w:val="00CA197E"/>
    <w:rsid w:val="00CA5AD5"/>
    <w:rsid w:val="00CA7A7B"/>
    <w:rsid w:val="00CB59FC"/>
    <w:rsid w:val="00CC6437"/>
    <w:rsid w:val="00CD1EAA"/>
    <w:rsid w:val="00CD4A17"/>
    <w:rsid w:val="00CE5815"/>
    <w:rsid w:val="00CE7190"/>
    <w:rsid w:val="00D06520"/>
    <w:rsid w:val="00D1388B"/>
    <w:rsid w:val="00D15203"/>
    <w:rsid w:val="00D25630"/>
    <w:rsid w:val="00D26CC9"/>
    <w:rsid w:val="00D26FAE"/>
    <w:rsid w:val="00D3004B"/>
    <w:rsid w:val="00D61388"/>
    <w:rsid w:val="00D64F2E"/>
    <w:rsid w:val="00D751F9"/>
    <w:rsid w:val="00D847FA"/>
    <w:rsid w:val="00D97B43"/>
    <w:rsid w:val="00DB6F51"/>
    <w:rsid w:val="00DC51B2"/>
    <w:rsid w:val="00DC6F2D"/>
    <w:rsid w:val="00DD4249"/>
    <w:rsid w:val="00DE4DCD"/>
    <w:rsid w:val="00DF0B95"/>
    <w:rsid w:val="00DF69A4"/>
    <w:rsid w:val="00E019F7"/>
    <w:rsid w:val="00E049FC"/>
    <w:rsid w:val="00E1432C"/>
    <w:rsid w:val="00E34316"/>
    <w:rsid w:val="00E43DC1"/>
    <w:rsid w:val="00E72720"/>
    <w:rsid w:val="00E727B3"/>
    <w:rsid w:val="00E93199"/>
    <w:rsid w:val="00EB01D0"/>
    <w:rsid w:val="00EB60D4"/>
    <w:rsid w:val="00EB7961"/>
    <w:rsid w:val="00EC1CAB"/>
    <w:rsid w:val="00EC3FDF"/>
    <w:rsid w:val="00EC782C"/>
    <w:rsid w:val="00ED086F"/>
    <w:rsid w:val="00EF1A7F"/>
    <w:rsid w:val="00EF2EDA"/>
    <w:rsid w:val="00EF6985"/>
    <w:rsid w:val="00F0385B"/>
    <w:rsid w:val="00F141B3"/>
    <w:rsid w:val="00F25D1E"/>
    <w:rsid w:val="00F27C88"/>
    <w:rsid w:val="00F27D31"/>
    <w:rsid w:val="00F34DCD"/>
    <w:rsid w:val="00F37209"/>
    <w:rsid w:val="00F4220D"/>
    <w:rsid w:val="00F464D8"/>
    <w:rsid w:val="00F56911"/>
    <w:rsid w:val="00F65330"/>
    <w:rsid w:val="00F66E3C"/>
    <w:rsid w:val="00F66EAA"/>
    <w:rsid w:val="00F745E8"/>
    <w:rsid w:val="00F7799A"/>
    <w:rsid w:val="00F8293E"/>
    <w:rsid w:val="00F90537"/>
    <w:rsid w:val="00FA56F8"/>
    <w:rsid w:val="00FB08E4"/>
    <w:rsid w:val="00FB7DD9"/>
    <w:rsid w:val="00FC36C2"/>
    <w:rsid w:val="00FD062C"/>
    <w:rsid w:val="00FF325E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829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uiPriority="99" w:qFormat="1"/>
    <w:lsdException w:name="footer" w:uiPriority="99" w:qFormat="1"/>
    <w:lsdException w:name="caption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" w:unhideWhenUsed="0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First Indent 2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99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6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85387"/>
    <w:pPr>
      <w:keepNext/>
      <w:keepLines/>
      <w:spacing w:before="340" w:after="330" w:line="578" w:lineRule="auto"/>
      <w:outlineLvl w:val="0"/>
    </w:pPr>
    <w:rPr>
      <w:rFonts w:ascii="Calibri" w:hAnsi="Calibri"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0C6C6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0C6C6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D086F"/>
    <w:pPr>
      <w:jc w:val="center"/>
    </w:pPr>
    <w:rPr>
      <w:b/>
      <w:bCs/>
      <w:sz w:val="32"/>
    </w:rPr>
  </w:style>
  <w:style w:type="paragraph" w:styleId="a4">
    <w:name w:val="footer"/>
    <w:basedOn w:val="a"/>
    <w:link w:val="Char0"/>
    <w:uiPriority w:val="99"/>
    <w:qFormat/>
    <w:rsid w:val="00ED08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qFormat/>
    <w:rsid w:val="00ED086F"/>
  </w:style>
  <w:style w:type="paragraph" w:styleId="20">
    <w:name w:val="Body Text 2"/>
    <w:basedOn w:val="a"/>
    <w:rsid w:val="00ED086F"/>
    <w:pPr>
      <w:spacing w:after="120" w:line="480" w:lineRule="auto"/>
    </w:pPr>
    <w:rPr>
      <w:sz w:val="28"/>
      <w:szCs w:val="20"/>
    </w:rPr>
  </w:style>
  <w:style w:type="paragraph" w:styleId="a6">
    <w:name w:val="Date"/>
    <w:basedOn w:val="a"/>
    <w:next w:val="a"/>
    <w:link w:val="Char1"/>
    <w:rsid w:val="00325BA4"/>
    <w:pPr>
      <w:ind w:leftChars="2500" w:left="100"/>
    </w:pPr>
  </w:style>
  <w:style w:type="character" w:customStyle="1" w:styleId="Char1">
    <w:name w:val="日期 Char"/>
    <w:link w:val="a6"/>
    <w:rsid w:val="00325BA4"/>
    <w:rPr>
      <w:kern w:val="2"/>
      <w:sz w:val="21"/>
      <w:szCs w:val="24"/>
    </w:rPr>
  </w:style>
  <w:style w:type="character" w:styleId="a7">
    <w:name w:val="annotation reference"/>
    <w:rsid w:val="00325BA4"/>
    <w:rPr>
      <w:sz w:val="21"/>
      <w:szCs w:val="21"/>
    </w:rPr>
  </w:style>
  <w:style w:type="paragraph" w:styleId="a8">
    <w:name w:val="annotation text"/>
    <w:basedOn w:val="a"/>
    <w:link w:val="Char2"/>
    <w:qFormat/>
    <w:rsid w:val="00325BA4"/>
    <w:pPr>
      <w:jc w:val="left"/>
    </w:pPr>
  </w:style>
  <w:style w:type="character" w:customStyle="1" w:styleId="Char2">
    <w:name w:val="批注文字 Char"/>
    <w:link w:val="a8"/>
    <w:qFormat/>
    <w:rsid w:val="00325BA4"/>
    <w:rPr>
      <w:kern w:val="2"/>
      <w:sz w:val="21"/>
      <w:szCs w:val="24"/>
    </w:rPr>
  </w:style>
  <w:style w:type="paragraph" w:styleId="a9">
    <w:name w:val="Balloon Text"/>
    <w:basedOn w:val="a"/>
    <w:link w:val="Char3"/>
    <w:rsid w:val="00325BA4"/>
    <w:rPr>
      <w:sz w:val="18"/>
      <w:szCs w:val="18"/>
    </w:rPr>
  </w:style>
  <w:style w:type="character" w:customStyle="1" w:styleId="Char3">
    <w:name w:val="批注框文本 Char"/>
    <w:link w:val="a9"/>
    <w:rsid w:val="00325BA4"/>
    <w:rPr>
      <w:kern w:val="2"/>
      <w:sz w:val="18"/>
      <w:szCs w:val="18"/>
    </w:rPr>
  </w:style>
  <w:style w:type="paragraph" w:customStyle="1" w:styleId="CharCharCharChar">
    <w:name w:val="Char Char Char Char"/>
    <w:basedOn w:val="a"/>
    <w:semiHidden/>
    <w:rsid w:val="009B3CF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a">
    <w:name w:val="header"/>
    <w:basedOn w:val="a"/>
    <w:link w:val="Char4"/>
    <w:uiPriority w:val="99"/>
    <w:qFormat/>
    <w:rsid w:val="00CD1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Subtitle"/>
    <w:basedOn w:val="a"/>
    <w:next w:val="a"/>
    <w:link w:val="Char5"/>
    <w:qFormat/>
    <w:rsid w:val="00FA56F8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5">
    <w:name w:val="副标题 Char"/>
    <w:link w:val="ab"/>
    <w:rsid w:val="00FA56F8"/>
    <w:rPr>
      <w:rFonts w:ascii="Cambria" w:hAnsi="Cambria"/>
      <w:b/>
      <w:bCs/>
      <w:kern w:val="28"/>
      <w:sz w:val="32"/>
      <w:szCs w:val="32"/>
    </w:rPr>
  </w:style>
  <w:style w:type="paragraph" w:styleId="ac">
    <w:name w:val="Revision"/>
    <w:hidden/>
    <w:uiPriority w:val="99"/>
    <w:semiHidden/>
    <w:rsid w:val="00D64F2E"/>
    <w:rPr>
      <w:kern w:val="2"/>
      <w:sz w:val="21"/>
      <w:szCs w:val="24"/>
    </w:rPr>
  </w:style>
  <w:style w:type="paragraph" w:styleId="ad">
    <w:name w:val="List Paragraph"/>
    <w:basedOn w:val="a"/>
    <w:uiPriority w:val="1"/>
    <w:qFormat/>
    <w:rsid w:val="009D40A1"/>
    <w:pPr>
      <w:ind w:firstLineChars="200" w:firstLine="420"/>
    </w:pPr>
  </w:style>
  <w:style w:type="table" w:styleId="ae">
    <w:name w:val="Table Grid"/>
    <w:basedOn w:val="a1"/>
    <w:rsid w:val="00B63360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qFormat/>
    <w:rsid w:val="00FB08E4"/>
    <w:pPr>
      <w:widowControl/>
      <w:spacing w:before="75" w:after="75"/>
      <w:jc w:val="left"/>
    </w:pPr>
    <w:rPr>
      <w:rFonts w:ascii="宋体" w:hAnsi="宋体" w:cs="宋体"/>
      <w:kern w:val="0"/>
      <w:sz w:val="24"/>
    </w:rPr>
  </w:style>
  <w:style w:type="character" w:styleId="af0">
    <w:name w:val="Hyperlink"/>
    <w:basedOn w:val="a0"/>
    <w:uiPriority w:val="99"/>
    <w:unhideWhenUsed/>
    <w:rsid w:val="00FB08E4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C85387"/>
    <w:rPr>
      <w:color w:val="800080"/>
      <w:u w:val="single"/>
    </w:rPr>
  </w:style>
  <w:style w:type="paragraph" w:customStyle="1" w:styleId="font5">
    <w:name w:val="font5"/>
    <w:basedOn w:val="a"/>
    <w:rsid w:val="00C853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C85387"/>
    <w:pPr>
      <w:widowControl/>
      <w:spacing w:before="100" w:beforeAutospacing="1" w:after="100" w:afterAutospacing="1"/>
      <w:jc w:val="left"/>
    </w:pPr>
    <w:rPr>
      <w:rFonts w:ascii="方正姚体" w:eastAsia="方正姚体" w:hAnsi="宋体" w:cs="宋体"/>
      <w:kern w:val="0"/>
      <w:sz w:val="24"/>
    </w:rPr>
  </w:style>
  <w:style w:type="paragraph" w:customStyle="1" w:styleId="xl66">
    <w:name w:val="xl66"/>
    <w:basedOn w:val="a"/>
    <w:rsid w:val="00C85387"/>
    <w:pPr>
      <w:widowControl/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7">
    <w:name w:val="xl67"/>
    <w:basedOn w:val="a"/>
    <w:rsid w:val="00C85387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68">
    <w:name w:val="xl68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69">
    <w:name w:val="xl69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70">
    <w:name w:val="xl70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楷体_GB2312" w:eastAsia="楷体_GB2312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72">
    <w:name w:val="xl72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3">
    <w:name w:val="xl73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4">
    <w:name w:val="xl74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75">
    <w:name w:val="xl75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6">
    <w:name w:val="xl76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77">
    <w:name w:val="xl77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8">
    <w:name w:val="xl78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79">
    <w:name w:val="xl79"/>
    <w:basedOn w:val="a"/>
    <w:rsid w:val="00C85387"/>
    <w:pPr>
      <w:widowControl/>
      <w:spacing w:before="100" w:beforeAutospacing="1" w:after="100" w:afterAutospacing="1"/>
      <w:jc w:val="left"/>
    </w:pPr>
    <w:rPr>
      <w:rFonts w:ascii="Courier New" w:hAnsi="Courier New" w:cs="Courier New"/>
      <w:kern w:val="0"/>
      <w:sz w:val="38"/>
      <w:szCs w:val="38"/>
    </w:rPr>
  </w:style>
  <w:style w:type="paragraph" w:customStyle="1" w:styleId="xl80">
    <w:name w:val="xl80"/>
    <w:basedOn w:val="a"/>
    <w:rsid w:val="00C85387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81">
    <w:name w:val="xl81"/>
    <w:basedOn w:val="a"/>
    <w:rsid w:val="00C85387"/>
    <w:pPr>
      <w:widowControl/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82">
    <w:name w:val="xl82"/>
    <w:basedOn w:val="a"/>
    <w:rsid w:val="00C85387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中宋" w:eastAsia="华文中宋" w:hAnsi="华文中宋" w:cs="宋体"/>
      <w:b/>
      <w:bCs/>
      <w:kern w:val="0"/>
      <w:sz w:val="38"/>
      <w:szCs w:val="38"/>
    </w:rPr>
  </w:style>
  <w:style w:type="paragraph" w:styleId="af2">
    <w:name w:val="Body Text Indent"/>
    <w:basedOn w:val="a"/>
    <w:link w:val="Char6"/>
    <w:qFormat/>
    <w:rsid w:val="00C85387"/>
    <w:pPr>
      <w:spacing w:after="120"/>
      <w:ind w:leftChars="200" w:left="420"/>
    </w:pPr>
  </w:style>
  <w:style w:type="character" w:customStyle="1" w:styleId="Char6">
    <w:name w:val="正文文本缩进 Char"/>
    <w:basedOn w:val="a0"/>
    <w:link w:val="af2"/>
    <w:rsid w:val="00C85387"/>
    <w:rPr>
      <w:kern w:val="2"/>
      <w:sz w:val="21"/>
      <w:szCs w:val="24"/>
    </w:rPr>
  </w:style>
  <w:style w:type="character" w:customStyle="1" w:styleId="1Char">
    <w:name w:val="标题 1 Char"/>
    <w:basedOn w:val="a0"/>
    <w:link w:val="1"/>
    <w:rsid w:val="00C85387"/>
    <w:rPr>
      <w:rFonts w:ascii="Calibri" w:hAnsi="Calibri" w:cs="宋体"/>
      <w:b/>
      <w:bCs/>
      <w:kern w:val="44"/>
      <w:sz w:val="44"/>
      <w:szCs w:val="44"/>
    </w:rPr>
  </w:style>
  <w:style w:type="paragraph" w:styleId="30">
    <w:name w:val="Body Text Indent 3"/>
    <w:basedOn w:val="a"/>
    <w:link w:val="3Char0"/>
    <w:rsid w:val="00C85387"/>
    <w:pPr>
      <w:spacing w:after="120"/>
      <w:ind w:leftChars="200" w:left="200"/>
    </w:pPr>
    <w:rPr>
      <w:sz w:val="16"/>
      <w:szCs w:val="16"/>
    </w:rPr>
  </w:style>
  <w:style w:type="character" w:customStyle="1" w:styleId="3Char0">
    <w:name w:val="正文文本缩进 3 Char"/>
    <w:basedOn w:val="a0"/>
    <w:link w:val="30"/>
    <w:rsid w:val="00C85387"/>
    <w:rPr>
      <w:kern w:val="2"/>
      <w:sz w:val="16"/>
      <w:szCs w:val="16"/>
    </w:rPr>
  </w:style>
  <w:style w:type="paragraph" w:styleId="af3">
    <w:name w:val="Plain Text"/>
    <w:basedOn w:val="a"/>
    <w:link w:val="Char10"/>
    <w:qFormat/>
    <w:rsid w:val="00C85387"/>
    <w:rPr>
      <w:rFonts w:ascii="宋体" w:cs="Courier New"/>
      <w:szCs w:val="21"/>
    </w:rPr>
  </w:style>
  <w:style w:type="character" w:customStyle="1" w:styleId="Char10">
    <w:name w:val="纯文本 Char1"/>
    <w:basedOn w:val="a0"/>
    <w:link w:val="af3"/>
    <w:rsid w:val="00C85387"/>
    <w:rPr>
      <w:rFonts w:ascii="宋体" w:cs="Courier New"/>
      <w:kern w:val="2"/>
      <w:sz w:val="21"/>
      <w:szCs w:val="21"/>
    </w:rPr>
  </w:style>
  <w:style w:type="paragraph" w:customStyle="1" w:styleId="Char1CharCharChar">
    <w:name w:val="Char1 Char Char Char"/>
    <w:basedOn w:val="a"/>
    <w:rsid w:val="00C85387"/>
    <w:rPr>
      <w:rFonts w:ascii="Tahoma" w:hAnsi="Tahoma"/>
      <w:sz w:val="24"/>
      <w:szCs w:val="20"/>
    </w:rPr>
  </w:style>
  <w:style w:type="paragraph" w:customStyle="1" w:styleId="10">
    <w:name w:val="列出段落1"/>
    <w:basedOn w:val="a"/>
    <w:qFormat/>
    <w:rsid w:val="00C85387"/>
    <w:pPr>
      <w:ind w:firstLineChars="200" w:firstLine="200"/>
    </w:pPr>
    <w:rPr>
      <w:rFonts w:ascii="Calibri" w:hAnsi="Calibri" w:cs="宋体"/>
      <w:szCs w:val="22"/>
    </w:rPr>
  </w:style>
  <w:style w:type="character" w:customStyle="1" w:styleId="CharChar">
    <w:name w:val="Char Char"/>
    <w:rsid w:val="00C85387"/>
    <w:rPr>
      <w:rFonts w:ascii="Cambria" w:eastAsia="宋体" w:hAnsi="Cambria"/>
      <w:b/>
      <w:bCs/>
      <w:kern w:val="28"/>
      <w:sz w:val="32"/>
      <w:szCs w:val="32"/>
      <w:lang w:val="en-US" w:eastAsia="zh-CN" w:bidi="ar-SA"/>
    </w:rPr>
  </w:style>
  <w:style w:type="character" w:customStyle="1" w:styleId="Char0">
    <w:name w:val="页脚 Char"/>
    <w:basedOn w:val="a0"/>
    <w:link w:val="a4"/>
    <w:uiPriority w:val="99"/>
    <w:qFormat/>
    <w:rsid w:val="0073405F"/>
    <w:rPr>
      <w:kern w:val="2"/>
      <w:sz w:val="18"/>
      <w:szCs w:val="18"/>
    </w:rPr>
  </w:style>
  <w:style w:type="character" w:customStyle="1" w:styleId="af4">
    <w:name w:val="批注框文本 字符"/>
    <w:rsid w:val="007709A3"/>
    <w:rPr>
      <w:sz w:val="18"/>
      <w:szCs w:val="18"/>
    </w:rPr>
  </w:style>
  <w:style w:type="character" w:styleId="af5">
    <w:name w:val="Subtle Emphasis"/>
    <w:uiPriority w:val="19"/>
    <w:qFormat/>
    <w:rsid w:val="00755CB3"/>
    <w:rPr>
      <w:i/>
      <w:iCs/>
      <w:color w:val="808080"/>
    </w:rPr>
  </w:style>
  <w:style w:type="character" w:customStyle="1" w:styleId="Char4">
    <w:name w:val="页眉 Char"/>
    <w:basedOn w:val="a0"/>
    <w:link w:val="aa"/>
    <w:uiPriority w:val="99"/>
    <w:qFormat/>
    <w:rsid w:val="00EB60D4"/>
    <w:rPr>
      <w:kern w:val="2"/>
      <w:sz w:val="18"/>
      <w:szCs w:val="18"/>
    </w:rPr>
  </w:style>
  <w:style w:type="character" w:styleId="af6">
    <w:name w:val="Strong"/>
    <w:basedOn w:val="a0"/>
    <w:uiPriority w:val="22"/>
    <w:qFormat/>
    <w:rsid w:val="00855543"/>
    <w:rPr>
      <w:b/>
      <w:bCs/>
    </w:rPr>
  </w:style>
  <w:style w:type="character" w:customStyle="1" w:styleId="2Char">
    <w:name w:val="标题 2 Char"/>
    <w:basedOn w:val="a0"/>
    <w:link w:val="2"/>
    <w:rsid w:val="000C6C67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0C6C67"/>
    <w:rPr>
      <w:b/>
      <w:bCs/>
      <w:kern w:val="2"/>
      <w:sz w:val="32"/>
      <w:szCs w:val="32"/>
    </w:rPr>
  </w:style>
  <w:style w:type="paragraph" w:styleId="af7">
    <w:name w:val="Body Text First Indent"/>
    <w:basedOn w:val="a3"/>
    <w:link w:val="Char7"/>
    <w:semiHidden/>
    <w:unhideWhenUsed/>
    <w:rsid w:val="0031750E"/>
    <w:pPr>
      <w:spacing w:after="120"/>
      <w:ind w:firstLineChars="100" w:firstLine="420"/>
      <w:jc w:val="both"/>
    </w:pPr>
    <w:rPr>
      <w:b w:val="0"/>
      <w:bCs w:val="0"/>
      <w:sz w:val="21"/>
    </w:rPr>
  </w:style>
  <w:style w:type="character" w:customStyle="1" w:styleId="Char">
    <w:name w:val="正文文本 Char"/>
    <w:basedOn w:val="a0"/>
    <w:link w:val="a3"/>
    <w:rsid w:val="0031750E"/>
    <w:rPr>
      <w:b/>
      <w:bCs/>
      <w:kern w:val="2"/>
      <w:sz w:val="32"/>
      <w:szCs w:val="24"/>
    </w:rPr>
  </w:style>
  <w:style w:type="character" w:customStyle="1" w:styleId="Char7">
    <w:name w:val="正文首行缩进 Char"/>
    <w:basedOn w:val="Char"/>
    <w:link w:val="af7"/>
    <w:semiHidden/>
    <w:rsid w:val="0031750E"/>
    <w:rPr>
      <w:b w:val="0"/>
      <w:bCs w:val="0"/>
      <w:kern w:val="2"/>
      <w:sz w:val="21"/>
      <w:szCs w:val="24"/>
    </w:rPr>
  </w:style>
  <w:style w:type="character" w:customStyle="1" w:styleId="16">
    <w:name w:val="16"/>
    <w:basedOn w:val="a0"/>
    <w:rsid w:val="0031750E"/>
  </w:style>
  <w:style w:type="character" w:customStyle="1" w:styleId="11">
    <w:name w:val="未处理的提及1"/>
    <w:basedOn w:val="a0"/>
    <w:uiPriority w:val="99"/>
    <w:semiHidden/>
    <w:unhideWhenUsed/>
    <w:rsid w:val="003368B0"/>
    <w:rPr>
      <w:color w:val="605E5C"/>
      <w:shd w:val="clear" w:color="auto" w:fill="E1DFDD"/>
    </w:rPr>
  </w:style>
  <w:style w:type="paragraph" w:customStyle="1" w:styleId="vsbcontentstart">
    <w:name w:val="vsbcontent_start"/>
    <w:basedOn w:val="a"/>
    <w:rsid w:val="00E143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8">
    <w:name w:val="纯文本 Char"/>
    <w:qFormat/>
    <w:rsid w:val="00C717FC"/>
    <w:rPr>
      <w:rFonts w:ascii="宋体" w:cs="Courier New"/>
      <w:sz w:val="21"/>
      <w:szCs w:val="21"/>
    </w:rPr>
  </w:style>
  <w:style w:type="character" w:customStyle="1" w:styleId="topp">
    <w:name w:val="topp"/>
    <w:basedOn w:val="a0"/>
    <w:rsid w:val="008A5342"/>
  </w:style>
  <w:style w:type="character" w:styleId="af8">
    <w:name w:val="Emphasis"/>
    <w:basedOn w:val="a0"/>
    <w:uiPriority w:val="20"/>
    <w:qFormat/>
    <w:rsid w:val="00A2056C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2833F0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Title"/>
    <w:basedOn w:val="a"/>
    <w:link w:val="Char9"/>
    <w:uiPriority w:val="1"/>
    <w:qFormat/>
    <w:rsid w:val="002833F0"/>
    <w:pPr>
      <w:autoSpaceDE w:val="0"/>
      <w:autoSpaceDN w:val="0"/>
      <w:spacing w:before="105"/>
      <w:ind w:left="787" w:right="748"/>
      <w:jc w:val="center"/>
    </w:pPr>
    <w:rPr>
      <w:rFonts w:ascii="宋体" w:hAnsi="宋体" w:cs="宋体"/>
      <w:kern w:val="0"/>
      <w:sz w:val="120"/>
      <w:szCs w:val="120"/>
    </w:rPr>
  </w:style>
  <w:style w:type="character" w:customStyle="1" w:styleId="Char9">
    <w:name w:val="标题 Char"/>
    <w:basedOn w:val="a0"/>
    <w:link w:val="af9"/>
    <w:uiPriority w:val="1"/>
    <w:rsid w:val="002833F0"/>
    <w:rPr>
      <w:rFonts w:ascii="宋体" w:hAnsi="宋体" w:cs="宋体"/>
      <w:sz w:val="120"/>
      <w:szCs w:val="120"/>
    </w:rPr>
  </w:style>
  <w:style w:type="paragraph" w:customStyle="1" w:styleId="TableParagraph">
    <w:name w:val="Table Paragraph"/>
    <w:basedOn w:val="a"/>
    <w:uiPriority w:val="1"/>
    <w:qFormat/>
    <w:rsid w:val="002833F0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</w:rPr>
  </w:style>
  <w:style w:type="character" w:customStyle="1" w:styleId="fontstyle01">
    <w:name w:val="fontstyle01"/>
    <w:basedOn w:val="a0"/>
    <w:qFormat/>
    <w:rsid w:val="00980DB0"/>
    <w:rPr>
      <w:rFonts w:ascii="方正小标宋_gbk" w:eastAsia="方正小标宋_gbk" w:hint="eastAsia"/>
      <w:color w:val="000000"/>
      <w:sz w:val="36"/>
      <w:szCs w:val="36"/>
    </w:rPr>
  </w:style>
  <w:style w:type="character" w:customStyle="1" w:styleId="fontstyle21">
    <w:name w:val="fontstyle21"/>
    <w:basedOn w:val="a0"/>
    <w:qFormat/>
    <w:rsid w:val="00980DB0"/>
    <w:rPr>
      <w:rFonts w:ascii="黑体" w:eastAsia="黑体" w:hAnsi="黑体" w:hint="eastAsia"/>
      <w:color w:val="2B2B2B"/>
      <w:sz w:val="32"/>
      <w:szCs w:val="32"/>
    </w:rPr>
  </w:style>
  <w:style w:type="character" w:customStyle="1" w:styleId="fontstyle31">
    <w:name w:val="fontstyle31"/>
    <w:basedOn w:val="a0"/>
    <w:qFormat/>
    <w:rsid w:val="00980DB0"/>
    <w:rPr>
      <w:rFonts w:ascii="仿宋_GB2312" w:eastAsia="仿宋_GB2312" w:hint="eastAsia"/>
      <w:color w:val="2B2B2B"/>
      <w:sz w:val="32"/>
      <w:szCs w:val="32"/>
    </w:rPr>
  </w:style>
  <w:style w:type="character" w:customStyle="1" w:styleId="fontstyle41">
    <w:name w:val="fontstyle41"/>
    <w:basedOn w:val="a0"/>
    <w:qFormat/>
    <w:rsid w:val="00980DB0"/>
    <w:rPr>
      <w:rFonts w:ascii="Times New Roman" w:hAnsi="Times New Roman" w:cs="Times New Roman" w:hint="default"/>
      <w:color w:val="000000"/>
      <w:sz w:val="32"/>
      <w:szCs w:val="32"/>
    </w:rPr>
  </w:style>
  <w:style w:type="paragraph" w:customStyle="1" w:styleId="Afa">
    <w:name w:val="正文 A"/>
    <w:rsid w:val="00980DB0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paragraph" w:customStyle="1" w:styleId="Default">
    <w:name w:val="Default"/>
    <w:rsid w:val="00980DB0"/>
    <w:pPr>
      <w:widowControl w:val="0"/>
      <w:autoSpaceDE w:val="0"/>
      <w:autoSpaceDN w:val="0"/>
      <w:adjustRightInd w:val="0"/>
    </w:pPr>
    <w:rPr>
      <w:rFonts w:ascii="FZXiaoBiaoSong-B05" w:hAnsi="FZXiaoBiaoSong-B05" w:cs="FZXiaoBiaoSong-B05"/>
      <w:color w:val="000000"/>
      <w:sz w:val="24"/>
      <w:szCs w:val="24"/>
    </w:rPr>
  </w:style>
  <w:style w:type="paragraph" w:styleId="21">
    <w:name w:val="Body Text First Indent 2"/>
    <w:basedOn w:val="af2"/>
    <w:link w:val="2Char0"/>
    <w:qFormat/>
    <w:rsid w:val="00DE4DCD"/>
    <w:pPr>
      <w:suppressAutoHyphens/>
      <w:ind w:firstLineChars="200" w:firstLine="420"/>
    </w:pPr>
    <w:rPr>
      <w:rFonts w:ascii="Calibri" w:hAnsi="Calibri"/>
    </w:rPr>
  </w:style>
  <w:style w:type="character" w:customStyle="1" w:styleId="2Char0">
    <w:name w:val="正文首行缩进 2 Char"/>
    <w:basedOn w:val="Char6"/>
    <w:link w:val="21"/>
    <w:rsid w:val="00DE4DCD"/>
    <w:rPr>
      <w:rFonts w:ascii="Calibri" w:hAnsi="Calibr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uiPriority="99" w:qFormat="1"/>
    <w:lsdException w:name="footer" w:uiPriority="99" w:qFormat="1"/>
    <w:lsdException w:name="caption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" w:unhideWhenUsed="0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First Indent 2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99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6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85387"/>
    <w:pPr>
      <w:keepNext/>
      <w:keepLines/>
      <w:spacing w:before="340" w:after="330" w:line="578" w:lineRule="auto"/>
      <w:outlineLvl w:val="0"/>
    </w:pPr>
    <w:rPr>
      <w:rFonts w:ascii="Calibri" w:hAnsi="Calibri"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0C6C6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0C6C6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D086F"/>
    <w:pPr>
      <w:jc w:val="center"/>
    </w:pPr>
    <w:rPr>
      <w:b/>
      <w:bCs/>
      <w:sz w:val="32"/>
    </w:rPr>
  </w:style>
  <w:style w:type="paragraph" w:styleId="a4">
    <w:name w:val="footer"/>
    <w:basedOn w:val="a"/>
    <w:link w:val="Char0"/>
    <w:uiPriority w:val="99"/>
    <w:qFormat/>
    <w:rsid w:val="00ED08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qFormat/>
    <w:rsid w:val="00ED086F"/>
  </w:style>
  <w:style w:type="paragraph" w:styleId="20">
    <w:name w:val="Body Text 2"/>
    <w:basedOn w:val="a"/>
    <w:rsid w:val="00ED086F"/>
    <w:pPr>
      <w:spacing w:after="120" w:line="480" w:lineRule="auto"/>
    </w:pPr>
    <w:rPr>
      <w:sz w:val="28"/>
      <w:szCs w:val="20"/>
    </w:rPr>
  </w:style>
  <w:style w:type="paragraph" w:styleId="a6">
    <w:name w:val="Date"/>
    <w:basedOn w:val="a"/>
    <w:next w:val="a"/>
    <w:link w:val="Char1"/>
    <w:rsid w:val="00325BA4"/>
    <w:pPr>
      <w:ind w:leftChars="2500" w:left="100"/>
    </w:pPr>
  </w:style>
  <w:style w:type="character" w:customStyle="1" w:styleId="Char1">
    <w:name w:val="日期 Char"/>
    <w:link w:val="a6"/>
    <w:rsid w:val="00325BA4"/>
    <w:rPr>
      <w:kern w:val="2"/>
      <w:sz w:val="21"/>
      <w:szCs w:val="24"/>
    </w:rPr>
  </w:style>
  <w:style w:type="character" w:styleId="a7">
    <w:name w:val="annotation reference"/>
    <w:rsid w:val="00325BA4"/>
    <w:rPr>
      <w:sz w:val="21"/>
      <w:szCs w:val="21"/>
    </w:rPr>
  </w:style>
  <w:style w:type="paragraph" w:styleId="a8">
    <w:name w:val="annotation text"/>
    <w:basedOn w:val="a"/>
    <w:link w:val="Char2"/>
    <w:qFormat/>
    <w:rsid w:val="00325BA4"/>
    <w:pPr>
      <w:jc w:val="left"/>
    </w:pPr>
  </w:style>
  <w:style w:type="character" w:customStyle="1" w:styleId="Char2">
    <w:name w:val="批注文字 Char"/>
    <w:link w:val="a8"/>
    <w:qFormat/>
    <w:rsid w:val="00325BA4"/>
    <w:rPr>
      <w:kern w:val="2"/>
      <w:sz w:val="21"/>
      <w:szCs w:val="24"/>
    </w:rPr>
  </w:style>
  <w:style w:type="paragraph" w:styleId="a9">
    <w:name w:val="Balloon Text"/>
    <w:basedOn w:val="a"/>
    <w:link w:val="Char3"/>
    <w:rsid w:val="00325BA4"/>
    <w:rPr>
      <w:sz w:val="18"/>
      <w:szCs w:val="18"/>
    </w:rPr>
  </w:style>
  <w:style w:type="character" w:customStyle="1" w:styleId="Char3">
    <w:name w:val="批注框文本 Char"/>
    <w:link w:val="a9"/>
    <w:rsid w:val="00325BA4"/>
    <w:rPr>
      <w:kern w:val="2"/>
      <w:sz w:val="18"/>
      <w:szCs w:val="18"/>
    </w:rPr>
  </w:style>
  <w:style w:type="paragraph" w:customStyle="1" w:styleId="CharCharCharChar">
    <w:name w:val="Char Char Char Char"/>
    <w:basedOn w:val="a"/>
    <w:semiHidden/>
    <w:rsid w:val="009B3CF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a">
    <w:name w:val="header"/>
    <w:basedOn w:val="a"/>
    <w:link w:val="Char4"/>
    <w:uiPriority w:val="99"/>
    <w:qFormat/>
    <w:rsid w:val="00CD1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Subtitle"/>
    <w:basedOn w:val="a"/>
    <w:next w:val="a"/>
    <w:link w:val="Char5"/>
    <w:qFormat/>
    <w:rsid w:val="00FA56F8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5">
    <w:name w:val="副标题 Char"/>
    <w:link w:val="ab"/>
    <w:rsid w:val="00FA56F8"/>
    <w:rPr>
      <w:rFonts w:ascii="Cambria" w:hAnsi="Cambria"/>
      <w:b/>
      <w:bCs/>
      <w:kern w:val="28"/>
      <w:sz w:val="32"/>
      <w:szCs w:val="32"/>
    </w:rPr>
  </w:style>
  <w:style w:type="paragraph" w:styleId="ac">
    <w:name w:val="Revision"/>
    <w:hidden/>
    <w:uiPriority w:val="99"/>
    <w:semiHidden/>
    <w:rsid w:val="00D64F2E"/>
    <w:rPr>
      <w:kern w:val="2"/>
      <w:sz w:val="21"/>
      <w:szCs w:val="24"/>
    </w:rPr>
  </w:style>
  <w:style w:type="paragraph" w:styleId="ad">
    <w:name w:val="List Paragraph"/>
    <w:basedOn w:val="a"/>
    <w:uiPriority w:val="1"/>
    <w:qFormat/>
    <w:rsid w:val="009D40A1"/>
    <w:pPr>
      <w:ind w:firstLineChars="200" w:firstLine="420"/>
    </w:pPr>
  </w:style>
  <w:style w:type="table" w:styleId="ae">
    <w:name w:val="Table Grid"/>
    <w:basedOn w:val="a1"/>
    <w:rsid w:val="00B63360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qFormat/>
    <w:rsid w:val="00FB08E4"/>
    <w:pPr>
      <w:widowControl/>
      <w:spacing w:before="75" w:after="75"/>
      <w:jc w:val="left"/>
    </w:pPr>
    <w:rPr>
      <w:rFonts w:ascii="宋体" w:hAnsi="宋体" w:cs="宋体"/>
      <w:kern w:val="0"/>
      <w:sz w:val="24"/>
    </w:rPr>
  </w:style>
  <w:style w:type="character" w:styleId="af0">
    <w:name w:val="Hyperlink"/>
    <w:basedOn w:val="a0"/>
    <w:uiPriority w:val="99"/>
    <w:unhideWhenUsed/>
    <w:rsid w:val="00FB08E4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C85387"/>
    <w:rPr>
      <w:color w:val="800080"/>
      <w:u w:val="single"/>
    </w:rPr>
  </w:style>
  <w:style w:type="paragraph" w:customStyle="1" w:styleId="font5">
    <w:name w:val="font5"/>
    <w:basedOn w:val="a"/>
    <w:rsid w:val="00C853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C85387"/>
    <w:pPr>
      <w:widowControl/>
      <w:spacing w:before="100" w:beforeAutospacing="1" w:after="100" w:afterAutospacing="1"/>
      <w:jc w:val="left"/>
    </w:pPr>
    <w:rPr>
      <w:rFonts w:ascii="方正姚体" w:eastAsia="方正姚体" w:hAnsi="宋体" w:cs="宋体"/>
      <w:kern w:val="0"/>
      <w:sz w:val="24"/>
    </w:rPr>
  </w:style>
  <w:style w:type="paragraph" w:customStyle="1" w:styleId="xl66">
    <w:name w:val="xl66"/>
    <w:basedOn w:val="a"/>
    <w:rsid w:val="00C85387"/>
    <w:pPr>
      <w:widowControl/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7">
    <w:name w:val="xl67"/>
    <w:basedOn w:val="a"/>
    <w:rsid w:val="00C85387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68">
    <w:name w:val="xl68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69">
    <w:name w:val="xl69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70">
    <w:name w:val="xl70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楷体_GB2312" w:eastAsia="楷体_GB2312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72">
    <w:name w:val="xl72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3">
    <w:name w:val="xl73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4">
    <w:name w:val="xl74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75">
    <w:name w:val="xl75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6">
    <w:name w:val="xl76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77">
    <w:name w:val="xl77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8">
    <w:name w:val="xl78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79">
    <w:name w:val="xl79"/>
    <w:basedOn w:val="a"/>
    <w:rsid w:val="00C85387"/>
    <w:pPr>
      <w:widowControl/>
      <w:spacing w:before="100" w:beforeAutospacing="1" w:after="100" w:afterAutospacing="1"/>
      <w:jc w:val="left"/>
    </w:pPr>
    <w:rPr>
      <w:rFonts w:ascii="Courier New" w:hAnsi="Courier New" w:cs="Courier New"/>
      <w:kern w:val="0"/>
      <w:sz w:val="38"/>
      <w:szCs w:val="38"/>
    </w:rPr>
  </w:style>
  <w:style w:type="paragraph" w:customStyle="1" w:styleId="xl80">
    <w:name w:val="xl80"/>
    <w:basedOn w:val="a"/>
    <w:rsid w:val="00C85387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81">
    <w:name w:val="xl81"/>
    <w:basedOn w:val="a"/>
    <w:rsid w:val="00C85387"/>
    <w:pPr>
      <w:widowControl/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82">
    <w:name w:val="xl82"/>
    <w:basedOn w:val="a"/>
    <w:rsid w:val="00C85387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中宋" w:eastAsia="华文中宋" w:hAnsi="华文中宋" w:cs="宋体"/>
      <w:b/>
      <w:bCs/>
      <w:kern w:val="0"/>
      <w:sz w:val="38"/>
      <w:szCs w:val="38"/>
    </w:rPr>
  </w:style>
  <w:style w:type="paragraph" w:styleId="af2">
    <w:name w:val="Body Text Indent"/>
    <w:basedOn w:val="a"/>
    <w:link w:val="Char6"/>
    <w:qFormat/>
    <w:rsid w:val="00C85387"/>
    <w:pPr>
      <w:spacing w:after="120"/>
      <w:ind w:leftChars="200" w:left="420"/>
    </w:pPr>
  </w:style>
  <w:style w:type="character" w:customStyle="1" w:styleId="Char6">
    <w:name w:val="正文文本缩进 Char"/>
    <w:basedOn w:val="a0"/>
    <w:link w:val="af2"/>
    <w:rsid w:val="00C85387"/>
    <w:rPr>
      <w:kern w:val="2"/>
      <w:sz w:val="21"/>
      <w:szCs w:val="24"/>
    </w:rPr>
  </w:style>
  <w:style w:type="character" w:customStyle="1" w:styleId="1Char">
    <w:name w:val="标题 1 Char"/>
    <w:basedOn w:val="a0"/>
    <w:link w:val="1"/>
    <w:rsid w:val="00C85387"/>
    <w:rPr>
      <w:rFonts w:ascii="Calibri" w:hAnsi="Calibri" w:cs="宋体"/>
      <w:b/>
      <w:bCs/>
      <w:kern w:val="44"/>
      <w:sz w:val="44"/>
      <w:szCs w:val="44"/>
    </w:rPr>
  </w:style>
  <w:style w:type="paragraph" w:styleId="30">
    <w:name w:val="Body Text Indent 3"/>
    <w:basedOn w:val="a"/>
    <w:link w:val="3Char0"/>
    <w:rsid w:val="00C85387"/>
    <w:pPr>
      <w:spacing w:after="120"/>
      <w:ind w:leftChars="200" w:left="200"/>
    </w:pPr>
    <w:rPr>
      <w:sz w:val="16"/>
      <w:szCs w:val="16"/>
    </w:rPr>
  </w:style>
  <w:style w:type="character" w:customStyle="1" w:styleId="3Char0">
    <w:name w:val="正文文本缩进 3 Char"/>
    <w:basedOn w:val="a0"/>
    <w:link w:val="30"/>
    <w:rsid w:val="00C85387"/>
    <w:rPr>
      <w:kern w:val="2"/>
      <w:sz w:val="16"/>
      <w:szCs w:val="16"/>
    </w:rPr>
  </w:style>
  <w:style w:type="paragraph" w:styleId="af3">
    <w:name w:val="Plain Text"/>
    <w:basedOn w:val="a"/>
    <w:link w:val="Char10"/>
    <w:qFormat/>
    <w:rsid w:val="00C85387"/>
    <w:rPr>
      <w:rFonts w:ascii="宋体" w:cs="Courier New"/>
      <w:szCs w:val="21"/>
    </w:rPr>
  </w:style>
  <w:style w:type="character" w:customStyle="1" w:styleId="Char10">
    <w:name w:val="纯文本 Char1"/>
    <w:basedOn w:val="a0"/>
    <w:link w:val="af3"/>
    <w:rsid w:val="00C85387"/>
    <w:rPr>
      <w:rFonts w:ascii="宋体" w:cs="Courier New"/>
      <w:kern w:val="2"/>
      <w:sz w:val="21"/>
      <w:szCs w:val="21"/>
    </w:rPr>
  </w:style>
  <w:style w:type="paragraph" w:customStyle="1" w:styleId="Char1CharCharChar">
    <w:name w:val="Char1 Char Char Char"/>
    <w:basedOn w:val="a"/>
    <w:rsid w:val="00C85387"/>
    <w:rPr>
      <w:rFonts w:ascii="Tahoma" w:hAnsi="Tahoma"/>
      <w:sz w:val="24"/>
      <w:szCs w:val="20"/>
    </w:rPr>
  </w:style>
  <w:style w:type="paragraph" w:customStyle="1" w:styleId="10">
    <w:name w:val="列出段落1"/>
    <w:basedOn w:val="a"/>
    <w:qFormat/>
    <w:rsid w:val="00C85387"/>
    <w:pPr>
      <w:ind w:firstLineChars="200" w:firstLine="200"/>
    </w:pPr>
    <w:rPr>
      <w:rFonts w:ascii="Calibri" w:hAnsi="Calibri" w:cs="宋体"/>
      <w:szCs w:val="22"/>
    </w:rPr>
  </w:style>
  <w:style w:type="character" w:customStyle="1" w:styleId="CharChar">
    <w:name w:val="Char Char"/>
    <w:rsid w:val="00C85387"/>
    <w:rPr>
      <w:rFonts w:ascii="Cambria" w:eastAsia="宋体" w:hAnsi="Cambria"/>
      <w:b/>
      <w:bCs/>
      <w:kern w:val="28"/>
      <w:sz w:val="32"/>
      <w:szCs w:val="32"/>
      <w:lang w:val="en-US" w:eastAsia="zh-CN" w:bidi="ar-SA"/>
    </w:rPr>
  </w:style>
  <w:style w:type="character" w:customStyle="1" w:styleId="Char0">
    <w:name w:val="页脚 Char"/>
    <w:basedOn w:val="a0"/>
    <w:link w:val="a4"/>
    <w:uiPriority w:val="99"/>
    <w:qFormat/>
    <w:rsid w:val="0073405F"/>
    <w:rPr>
      <w:kern w:val="2"/>
      <w:sz w:val="18"/>
      <w:szCs w:val="18"/>
    </w:rPr>
  </w:style>
  <w:style w:type="character" w:customStyle="1" w:styleId="af4">
    <w:name w:val="批注框文本 字符"/>
    <w:rsid w:val="007709A3"/>
    <w:rPr>
      <w:sz w:val="18"/>
      <w:szCs w:val="18"/>
    </w:rPr>
  </w:style>
  <w:style w:type="character" w:styleId="af5">
    <w:name w:val="Subtle Emphasis"/>
    <w:uiPriority w:val="19"/>
    <w:qFormat/>
    <w:rsid w:val="00755CB3"/>
    <w:rPr>
      <w:i/>
      <w:iCs/>
      <w:color w:val="808080"/>
    </w:rPr>
  </w:style>
  <w:style w:type="character" w:customStyle="1" w:styleId="Char4">
    <w:name w:val="页眉 Char"/>
    <w:basedOn w:val="a0"/>
    <w:link w:val="aa"/>
    <w:uiPriority w:val="99"/>
    <w:qFormat/>
    <w:rsid w:val="00EB60D4"/>
    <w:rPr>
      <w:kern w:val="2"/>
      <w:sz w:val="18"/>
      <w:szCs w:val="18"/>
    </w:rPr>
  </w:style>
  <w:style w:type="character" w:styleId="af6">
    <w:name w:val="Strong"/>
    <w:basedOn w:val="a0"/>
    <w:uiPriority w:val="22"/>
    <w:qFormat/>
    <w:rsid w:val="00855543"/>
    <w:rPr>
      <w:b/>
      <w:bCs/>
    </w:rPr>
  </w:style>
  <w:style w:type="character" w:customStyle="1" w:styleId="2Char">
    <w:name w:val="标题 2 Char"/>
    <w:basedOn w:val="a0"/>
    <w:link w:val="2"/>
    <w:rsid w:val="000C6C67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0C6C67"/>
    <w:rPr>
      <w:b/>
      <w:bCs/>
      <w:kern w:val="2"/>
      <w:sz w:val="32"/>
      <w:szCs w:val="32"/>
    </w:rPr>
  </w:style>
  <w:style w:type="paragraph" w:styleId="af7">
    <w:name w:val="Body Text First Indent"/>
    <w:basedOn w:val="a3"/>
    <w:link w:val="Char7"/>
    <w:semiHidden/>
    <w:unhideWhenUsed/>
    <w:rsid w:val="0031750E"/>
    <w:pPr>
      <w:spacing w:after="120"/>
      <w:ind w:firstLineChars="100" w:firstLine="420"/>
      <w:jc w:val="both"/>
    </w:pPr>
    <w:rPr>
      <w:b w:val="0"/>
      <w:bCs w:val="0"/>
      <w:sz w:val="21"/>
    </w:rPr>
  </w:style>
  <w:style w:type="character" w:customStyle="1" w:styleId="Char">
    <w:name w:val="正文文本 Char"/>
    <w:basedOn w:val="a0"/>
    <w:link w:val="a3"/>
    <w:rsid w:val="0031750E"/>
    <w:rPr>
      <w:b/>
      <w:bCs/>
      <w:kern w:val="2"/>
      <w:sz w:val="32"/>
      <w:szCs w:val="24"/>
    </w:rPr>
  </w:style>
  <w:style w:type="character" w:customStyle="1" w:styleId="Char7">
    <w:name w:val="正文首行缩进 Char"/>
    <w:basedOn w:val="Char"/>
    <w:link w:val="af7"/>
    <w:semiHidden/>
    <w:rsid w:val="0031750E"/>
    <w:rPr>
      <w:b w:val="0"/>
      <w:bCs w:val="0"/>
      <w:kern w:val="2"/>
      <w:sz w:val="21"/>
      <w:szCs w:val="24"/>
    </w:rPr>
  </w:style>
  <w:style w:type="character" w:customStyle="1" w:styleId="16">
    <w:name w:val="16"/>
    <w:basedOn w:val="a0"/>
    <w:rsid w:val="0031750E"/>
  </w:style>
  <w:style w:type="character" w:customStyle="1" w:styleId="11">
    <w:name w:val="未处理的提及1"/>
    <w:basedOn w:val="a0"/>
    <w:uiPriority w:val="99"/>
    <w:semiHidden/>
    <w:unhideWhenUsed/>
    <w:rsid w:val="003368B0"/>
    <w:rPr>
      <w:color w:val="605E5C"/>
      <w:shd w:val="clear" w:color="auto" w:fill="E1DFDD"/>
    </w:rPr>
  </w:style>
  <w:style w:type="paragraph" w:customStyle="1" w:styleId="vsbcontentstart">
    <w:name w:val="vsbcontent_start"/>
    <w:basedOn w:val="a"/>
    <w:rsid w:val="00E143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8">
    <w:name w:val="纯文本 Char"/>
    <w:qFormat/>
    <w:rsid w:val="00C717FC"/>
    <w:rPr>
      <w:rFonts w:ascii="宋体" w:cs="Courier New"/>
      <w:sz w:val="21"/>
      <w:szCs w:val="21"/>
    </w:rPr>
  </w:style>
  <w:style w:type="character" w:customStyle="1" w:styleId="topp">
    <w:name w:val="topp"/>
    <w:basedOn w:val="a0"/>
    <w:rsid w:val="008A5342"/>
  </w:style>
  <w:style w:type="character" w:styleId="af8">
    <w:name w:val="Emphasis"/>
    <w:basedOn w:val="a0"/>
    <w:uiPriority w:val="20"/>
    <w:qFormat/>
    <w:rsid w:val="00A2056C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2833F0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Title"/>
    <w:basedOn w:val="a"/>
    <w:link w:val="Char9"/>
    <w:uiPriority w:val="1"/>
    <w:qFormat/>
    <w:rsid w:val="002833F0"/>
    <w:pPr>
      <w:autoSpaceDE w:val="0"/>
      <w:autoSpaceDN w:val="0"/>
      <w:spacing w:before="105"/>
      <w:ind w:left="787" w:right="748"/>
      <w:jc w:val="center"/>
    </w:pPr>
    <w:rPr>
      <w:rFonts w:ascii="宋体" w:hAnsi="宋体" w:cs="宋体"/>
      <w:kern w:val="0"/>
      <w:sz w:val="120"/>
      <w:szCs w:val="120"/>
    </w:rPr>
  </w:style>
  <w:style w:type="character" w:customStyle="1" w:styleId="Char9">
    <w:name w:val="标题 Char"/>
    <w:basedOn w:val="a0"/>
    <w:link w:val="af9"/>
    <w:uiPriority w:val="1"/>
    <w:rsid w:val="002833F0"/>
    <w:rPr>
      <w:rFonts w:ascii="宋体" w:hAnsi="宋体" w:cs="宋体"/>
      <w:sz w:val="120"/>
      <w:szCs w:val="120"/>
    </w:rPr>
  </w:style>
  <w:style w:type="paragraph" w:customStyle="1" w:styleId="TableParagraph">
    <w:name w:val="Table Paragraph"/>
    <w:basedOn w:val="a"/>
    <w:uiPriority w:val="1"/>
    <w:qFormat/>
    <w:rsid w:val="002833F0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</w:rPr>
  </w:style>
  <w:style w:type="character" w:customStyle="1" w:styleId="fontstyle01">
    <w:name w:val="fontstyle01"/>
    <w:basedOn w:val="a0"/>
    <w:qFormat/>
    <w:rsid w:val="00980DB0"/>
    <w:rPr>
      <w:rFonts w:ascii="方正小标宋_gbk" w:eastAsia="方正小标宋_gbk" w:hint="eastAsia"/>
      <w:color w:val="000000"/>
      <w:sz w:val="36"/>
      <w:szCs w:val="36"/>
    </w:rPr>
  </w:style>
  <w:style w:type="character" w:customStyle="1" w:styleId="fontstyle21">
    <w:name w:val="fontstyle21"/>
    <w:basedOn w:val="a0"/>
    <w:qFormat/>
    <w:rsid w:val="00980DB0"/>
    <w:rPr>
      <w:rFonts w:ascii="黑体" w:eastAsia="黑体" w:hAnsi="黑体" w:hint="eastAsia"/>
      <w:color w:val="2B2B2B"/>
      <w:sz w:val="32"/>
      <w:szCs w:val="32"/>
    </w:rPr>
  </w:style>
  <w:style w:type="character" w:customStyle="1" w:styleId="fontstyle31">
    <w:name w:val="fontstyle31"/>
    <w:basedOn w:val="a0"/>
    <w:qFormat/>
    <w:rsid w:val="00980DB0"/>
    <w:rPr>
      <w:rFonts w:ascii="仿宋_GB2312" w:eastAsia="仿宋_GB2312" w:hint="eastAsia"/>
      <w:color w:val="2B2B2B"/>
      <w:sz w:val="32"/>
      <w:szCs w:val="32"/>
    </w:rPr>
  </w:style>
  <w:style w:type="character" w:customStyle="1" w:styleId="fontstyle41">
    <w:name w:val="fontstyle41"/>
    <w:basedOn w:val="a0"/>
    <w:qFormat/>
    <w:rsid w:val="00980DB0"/>
    <w:rPr>
      <w:rFonts w:ascii="Times New Roman" w:hAnsi="Times New Roman" w:cs="Times New Roman" w:hint="default"/>
      <w:color w:val="000000"/>
      <w:sz w:val="32"/>
      <w:szCs w:val="32"/>
    </w:rPr>
  </w:style>
  <w:style w:type="paragraph" w:customStyle="1" w:styleId="Afa">
    <w:name w:val="正文 A"/>
    <w:rsid w:val="00980DB0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paragraph" w:customStyle="1" w:styleId="Default">
    <w:name w:val="Default"/>
    <w:rsid w:val="00980DB0"/>
    <w:pPr>
      <w:widowControl w:val="0"/>
      <w:autoSpaceDE w:val="0"/>
      <w:autoSpaceDN w:val="0"/>
      <w:adjustRightInd w:val="0"/>
    </w:pPr>
    <w:rPr>
      <w:rFonts w:ascii="FZXiaoBiaoSong-B05" w:hAnsi="FZXiaoBiaoSong-B05" w:cs="FZXiaoBiaoSong-B05"/>
      <w:color w:val="000000"/>
      <w:sz w:val="24"/>
      <w:szCs w:val="24"/>
    </w:rPr>
  </w:style>
  <w:style w:type="paragraph" w:styleId="21">
    <w:name w:val="Body Text First Indent 2"/>
    <w:basedOn w:val="af2"/>
    <w:link w:val="2Char0"/>
    <w:qFormat/>
    <w:rsid w:val="00DE4DCD"/>
    <w:pPr>
      <w:suppressAutoHyphens/>
      <w:ind w:firstLineChars="200" w:firstLine="420"/>
    </w:pPr>
    <w:rPr>
      <w:rFonts w:ascii="Calibri" w:hAnsi="Calibri"/>
    </w:rPr>
  </w:style>
  <w:style w:type="character" w:customStyle="1" w:styleId="2Char0">
    <w:name w:val="正文首行缩进 2 Char"/>
    <w:basedOn w:val="Char6"/>
    <w:link w:val="21"/>
    <w:rsid w:val="00DE4DCD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625846834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22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107">
      <w:bodyDiv w:val="1"/>
      <w:marLeft w:val="1200"/>
      <w:marRight w:val="1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35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9756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097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4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5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8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98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52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06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27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460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334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59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713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863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3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51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107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70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8368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9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303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117">
      <w:bodyDiv w:val="1"/>
      <w:marLeft w:val="1200"/>
      <w:marRight w:val="1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AA15D-0A80-4111-AB59-8B6BFB16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271</Words>
  <Characters>1545</Characters>
  <Application>Microsoft Office Word</Application>
  <DocSecurity>0</DocSecurity>
  <Lines>12</Lines>
  <Paragraphs>3</Paragraphs>
  <ScaleCrop>false</ScaleCrop>
  <Company>scitc</Company>
  <LinksUpToDate>false</LinksUpToDate>
  <CharactersWithSpaces>1813</CharactersWithSpaces>
  <SharedDoc>false</SharedDoc>
  <HLinks>
    <vt:vector size="12" baseType="variant">
      <vt:variant>
        <vt:i4>6291550</vt:i4>
      </vt:variant>
      <vt:variant>
        <vt:i4>3</vt:i4>
      </vt:variant>
      <vt:variant>
        <vt:i4>0</vt:i4>
      </vt:variant>
      <vt:variant>
        <vt:i4>5</vt:i4>
      </vt:variant>
      <vt:variant>
        <vt:lpwstr>mailto:npopss@vip.163.com</vt:lpwstr>
      </vt:variant>
      <vt:variant>
        <vt:lpwstr/>
      </vt:variant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http://scitc.com.cn:8080/system/_content/download.jsp?urltype=news.DownloadAttachUrl&amp;owner=1439835480&amp;wbfileid=130957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川信职院[2007]47号</dc:title>
  <dc:creator>lqm</dc:creator>
  <cp:lastModifiedBy>赵克林</cp:lastModifiedBy>
  <cp:revision>12</cp:revision>
  <cp:lastPrinted>2007-06-27T08:55:00Z</cp:lastPrinted>
  <dcterms:created xsi:type="dcterms:W3CDTF">2023-04-14T01:08:00Z</dcterms:created>
  <dcterms:modified xsi:type="dcterms:W3CDTF">2023-04-14T01:20:00Z</dcterms:modified>
</cp:coreProperties>
</file>