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0E5DF2" w:rsidRDefault="00CD1EAA" w:rsidP="00CD1EAA">
      <w:pPr>
        <w:spacing w:line="480" w:lineRule="auto"/>
        <w:rPr>
          <w:rFonts w:asciiTheme="majorEastAsia" w:eastAsiaTheme="majorEastAsia" w:hAnsiTheme="majorEastAsia"/>
          <w:b/>
        </w:rPr>
      </w:pPr>
    </w:p>
    <w:p w14:paraId="5C02210C" w14:textId="3807F6C4"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4024C0">
        <w:rPr>
          <w:rFonts w:ascii="仿宋_GB2312" w:eastAsia="仿宋_GB2312" w:hint="eastAsia"/>
          <w:sz w:val="28"/>
          <w:szCs w:val="32"/>
        </w:rPr>
        <w:t>3</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141B3">
        <w:rPr>
          <w:rFonts w:ascii="仿宋_GB2312" w:eastAsia="仿宋_GB2312" w:hint="eastAsia"/>
          <w:sz w:val="28"/>
          <w:szCs w:val="32"/>
        </w:rPr>
        <w:t>3</w:t>
      </w:r>
      <w:r w:rsidR="00667C84">
        <w:rPr>
          <w:rFonts w:ascii="仿宋_GB2312" w:eastAsia="仿宋_GB2312" w:hint="eastAsia"/>
          <w:sz w:val="28"/>
          <w:szCs w:val="32"/>
        </w:rPr>
        <w:t>9</w:t>
      </w:r>
      <w:r w:rsidR="00CD1EAA" w:rsidRPr="00180A64">
        <w:rPr>
          <w:rFonts w:ascii="仿宋_GB2312" w:eastAsia="仿宋_GB2312" w:hint="eastAsia"/>
          <w:sz w:val="28"/>
          <w:szCs w:val="32"/>
        </w:rPr>
        <w:t>号</w:t>
      </w:r>
    </w:p>
    <w:p w14:paraId="5C58E5D1" w14:textId="6B6F05A1" w:rsidR="00B051AF" w:rsidRPr="006B4205" w:rsidRDefault="00316BA4" w:rsidP="00B051AF">
      <w:pPr>
        <w:pStyle w:val="1"/>
        <w:spacing w:before="0" w:after="0" w:line="360" w:lineRule="auto"/>
        <w:jc w:val="center"/>
        <w:rPr>
          <w:rFonts w:asciiTheme="majorEastAsia" w:hAnsiTheme="majorEastAsia"/>
          <w:kern w:val="0"/>
        </w:rPr>
      </w:pPr>
      <w:r w:rsidRPr="00902748">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CDB2"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902748">
        <w:rPr>
          <w:rFonts w:asciiTheme="majorEastAsia" w:hAnsiTheme="majorEastAsia" w:hint="eastAsia"/>
          <w:kern w:val="0"/>
        </w:rPr>
        <w:t>关于</w:t>
      </w:r>
      <w:r w:rsidR="0073405F" w:rsidRPr="00902748">
        <w:rPr>
          <w:rFonts w:asciiTheme="majorEastAsia" w:hAnsiTheme="majorEastAsia" w:hint="eastAsia"/>
          <w:kern w:val="0"/>
        </w:rPr>
        <w:t>申报</w:t>
      </w:r>
      <w:r w:rsidR="00EF2EDA" w:rsidRPr="00902748">
        <w:rPr>
          <w:rFonts w:asciiTheme="majorEastAsia" w:hAnsiTheme="majorEastAsia" w:hint="eastAsia"/>
          <w:kern w:val="0"/>
        </w:rPr>
        <w:t>202</w:t>
      </w:r>
      <w:r w:rsidR="004024C0">
        <w:rPr>
          <w:rFonts w:asciiTheme="majorEastAsia" w:hAnsiTheme="majorEastAsia" w:hint="eastAsia"/>
          <w:kern w:val="0"/>
        </w:rPr>
        <w:t>3</w:t>
      </w:r>
      <w:r w:rsidR="00EF2EDA" w:rsidRPr="00902748">
        <w:rPr>
          <w:rFonts w:asciiTheme="majorEastAsia" w:hAnsiTheme="majorEastAsia" w:hint="eastAsia"/>
          <w:kern w:val="0"/>
        </w:rPr>
        <w:t>年度</w:t>
      </w:r>
      <w:r w:rsidR="006B4205">
        <w:rPr>
          <w:rFonts w:asciiTheme="majorEastAsia" w:hAnsiTheme="majorEastAsia" w:hint="eastAsia"/>
          <w:kern w:val="0"/>
        </w:rPr>
        <w:t>四川省优秀科普微视频</w:t>
      </w:r>
    </w:p>
    <w:p w14:paraId="0BFF6299" w14:textId="1D37D512" w:rsidR="004754AA" w:rsidRPr="00B051AF" w:rsidRDefault="00126E49" w:rsidP="00B051AF">
      <w:pPr>
        <w:pStyle w:val="1"/>
        <w:spacing w:before="0" w:after="0" w:line="360" w:lineRule="auto"/>
        <w:jc w:val="center"/>
        <w:rPr>
          <w:rFonts w:ascii="微软雅黑" w:eastAsia="微软雅黑" w:hAnsi="微软雅黑"/>
          <w:color w:val="4B4B4B"/>
          <w:sz w:val="30"/>
          <w:szCs w:val="30"/>
        </w:rPr>
      </w:pPr>
      <w:r w:rsidRPr="00902748">
        <w:rPr>
          <w:rFonts w:asciiTheme="majorEastAsia" w:hAnsiTheme="majorEastAsia" w:hint="eastAsia"/>
          <w:kern w:val="0"/>
        </w:rPr>
        <w:t>的通知</w:t>
      </w:r>
    </w:p>
    <w:p w14:paraId="66FCD0D7" w14:textId="77777777" w:rsidR="00902748" w:rsidRPr="0070364D" w:rsidRDefault="00FB08E4" w:rsidP="00902748">
      <w:pPr>
        <w:spacing w:line="360" w:lineRule="auto"/>
        <w:rPr>
          <w:rFonts w:ascii="仿宋_GB2312" w:eastAsia="仿宋_GB2312" w:hAnsi="宋体" w:cs="宋体"/>
          <w:kern w:val="0"/>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bookmarkStart w:id="11" w:name="OLE_LINK12"/>
      <w:bookmarkStart w:id="12" w:name="OLE_LINK13"/>
      <w:bookmarkStart w:id="13" w:name="OLE_LINK14"/>
      <w:bookmarkStart w:id="14" w:name="OLE_LINK15"/>
      <w:bookmarkStart w:id="15" w:name="OLE_LINK16"/>
      <w:bookmarkStart w:id="16" w:name="OLE_LINK17"/>
      <w:bookmarkStart w:id="17" w:name="OLE_LINK18"/>
      <w:bookmarkStart w:id="18" w:name="OLE_LINK19"/>
      <w:r w:rsidRPr="0070364D">
        <w:rPr>
          <w:rFonts w:ascii="仿宋_GB2312" w:eastAsia="仿宋_GB2312" w:hAnsi="宋体" w:cs="宋体" w:hint="eastAsia"/>
          <w:kern w:val="0"/>
          <w:sz w:val="32"/>
          <w:szCs w:val="32"/>
        </w:rPr>
        <w:t>各位教职工</w:t>
      </w:r>
      <w:r w:rsidR="009D40A1" w:rsidRPr="0070364D">
        <w:rPr>
          <w:rFonts w:ascii="仿宋_GB2312" w:eastAsia="仿宋_GB2312" w:hAnsi="宋体" w:cs="宋体" w:hint="eastAsia"/>
          <w:kern w:val="0"/>
          <w:sz w:val="32"/>
          <w:szCs w:val="32"/>
        </w:rPr>
        <w:t>：</w:t>
      </w:r>
      <w:bookmarkEnd w:id="0"/>
      <w:bookmarkEnd w:id="1"/>
    </w:p>
    <w:p w14:paraId="59DAB010" w14:textId="3352A035" w:rsidR="00B76290" w:rsidRPr="00902748" w:rsidRDefault="006B4205" w:rsidP="00902748">
      <w:pPr>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四川省科技厅开始</w:t>
      </w:r>
      <w:r w:rsidR="00782285">
        <w:rPr>
          <w:rFonts w:ascii="仿宋_GB2312" w:eastAsia="仿宋_GB2312" w:hAnsi="宋体" w:cs="宋体" w:hint="eastAsia"/>
          <w:kern w:val="0"/>
          <w:sz w:val="32"/>
          <w:szCs w:val="32"/>
        </w:rPr>
        <w:t>评选</w:t>
      </w:r>
      <w:r w:rsidR="000E5539" w:rsidRPr="00902748">
        <w:rPr>
          <w:rFonts w:ascii="仿宋_GB2312" w:eastAsia="仿宋_GB2312" w:hAnsi="宋体" w:cs="宋体" w:hint="eastAsia"/>
          <w:kern w:val="0"/>
          <w:sz w:val="32"/>
          <w:szCs w:val="32"/>
        </w:rPr>
        <w:t>202</w:t>
      </w:r>
      <w:r w:rsidR="004024C0">
        <w:rPr>
          <w:rFonts w:ascii="仿宋_GB2312" w:eastAsia="仿宋_GB2312" w:hAnsi="宋体" w:cs="宋体" w:hint="eastAsia"/>
          <w:kern w:val="0"/>
          <w:sz w:val="32"/>
          <w:szCs w:val="32"/>
        </w:rPr>
        <w:t>3</w:t>
      </w:r>
      <w:r w:rsidR="000E5539" w:rsidRPr="00902748">
        <w:rPr>
          <w:rFonts w:ascii="仿宋_GB2312" w:eastAsia="仿宋_GB2312" w:hAnsi="宋体" w:cs="宋体" w:hint="eastAsia"/>
          <w:kern w:val="0"/>
          <w:sz w:val="32"/>
          <w:szCs w:val="32"/>
        </w:rPr>
        <w:t>年度</w:t>
      </w:r>
      <w:r>
        <w:rPr>
          <w:rFonts w:ascii="仿宋_GB2312" w:eastAsia="仿宋_GB2312" w:hAnsi="宋体" w:cs="宋体" w:hint="eastAsia"/>
          <w:kern w:val="0"/>
          <w:sz w:val="32"/>
          <w:szCs w:val="32"/>
        </w:rPr>
        <w:t>优秀科普微视频</w:t>
      </w:r>
      <w:r w:rsidR="000E5539" w:rsidRPr="00902748">
        <w:rPr>
          <w:rFonts w:ascii="仿宋_GB2312" w:eastAsia="仿宋_GB2312" w:hAnsi="宋体" w:cs="宋体" w:hint="eastAsia"/>
          <w:kern w:val="0"/>
          <w:sz w:val="32"/>
          <w:szCs w:val="32"/>
        </w:rPr>
        <w:t>，请根据申报通知积极申报。要求如下：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0B52F13A" w:rsidR="008435F0" w:rsidRPr="000E5DF2" w:rsidRDefault="008435F0" w:rsidP="008435F0">
      <w:pPr>
        <w:pStyle w:val="af5"/>
        <w:wordWrap w:val="0"/>
        <w:spacing w:line="360" w:lineRule="auto"/>
        <w:ind w:firstLineChars="150" w:firstLine="480"/>
        <w:rPr>
          <w:rFonts w:ascii="仿宋_GB2312" w:eastAsia="仿宋_GB231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6B4205">
        <w:rPr>
          <w:rFonts w:ascii="仿宋_GB2312" w:eastAsia="仿宋_GB2312" w:hint="eastAsia"/>
          <w:sz w:val="32"/>
          <w:szCs w:val="32"/>
        </w:rPr>
        <w:t>微视频</w:t>
      </w:r>
      <w:r w:rsidRPr="000E5DF2">
        <w:rPr>
          <w:rFonts w:ascii="仿宋_GB2312" w:eastAsia="仿宋_GB2312" w:hint="eastAsia"/>
          <w:sz w:val="32"/>
          <w:szCs w:val="32"/>
        </w:rPr>
        <w:t>通过</w:t>
      </w:r>
      <w:r w:rsidR="006B4205">
        <w:rPr>
          <w:rFonts w:ascii="仿宋_GB2312" w:eastAsia="仿宋_GB2312" w:hint="eastAsia"/>
          <w:sz w:val="32"/>
          <w:szCs w:val="32"/>
        </w:rPr>
        <w:t>QQ</w:t>
      </w:r>
      <w:r w:rsidRPr="000E5DF2">
        <w:rPr>
          <w:rFonts w:ascii="仿宋_GB2312" w:eastAsia="仿宋_GB2312" w:hint="eastAsia"/>
          <w:sz w:val="32"/>
          <w:szCs w:val="32"/>
        </w:rPr>
        <w:t>发至科技处张金玲</w:t>
      </w:r>
      <w:r w:rsidR="006B4205">
        <w:rPr>
          <w:rFonts w:ascii="仿宋_GB2312" w:eastAsia="仿宋_GB2312" w:hint="eastAsia"/>
          <w:sz w:val="32"/>
          <w:szCs w:val="32"/>
        </w:rPr>
        <w:t>（QQ：108013372）</w:t>
      </w:r>
      <w:r w:rsidRPr="000E5DF2">
        <w:rPr>
          <w:rFonts w:ascii="仿宋_GB2312" w:eastAsia="仿宋_GB2312" w:hint="eastAsia"/>
          <w:sz w:val="32"/>
          <w:szCs w:val="32"/>
        </w:rPr>
        <w:t>。</w:t>
      </w:r>
    </w:p>
    <w:p w14:paraId="4032A3E5" w14:textId="1A33AC44"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w:t>
      </w:r>
      <w:r w:rsidR="00A1049D">
        <w:rPr>
          <w:rFonts w:ascii="仿宋_GB2312" w:eastAsia="仿宋_GB2312" w:hint="eastAsia"/>
          <w:sz w:val="32"/>
          <w:szCs w:val="32"/>
        </w:rPr>
        <w:t>科技处将进行初审，择优</w:t>
      </w:r>
      <w:r w:rsidR="00753E78">
        <w:rPr>
          <w:rFonts w:ascii="仿宋_GB2312" w:eastAsia="仿宋_GB2312" w:hint="eastAsia"/>
          <w:sz w:val="32"/>
          <w:szCs w:val="32"/>
        </w:rPr>
        <w:t>推荐</w:t>
      </w:r>
      <w:r w:rsidR="00A1049D">
        <w:rPr>
          <w:rFonts w:ascii="仿宋_GB2312" w:eastAsia="仿宋_GB2312" w:hint="eastAsia"/>
          <w:sz w:val="32"/>
          <w:szCs w:val="32"/>
        </w:rPr>
        <w:t>。</w:t>
      </w:r>
      <w:r>
        <w:rPr>
          <w:rFonts w:ascii="仿宋_GB2312" w:eastAsia="仿宋_GB2312" w:hint="eastAsia"/>
          <w:sz w:val="32"/>
          <w:szCs w:val="32"/>
        </w:rPr>
        <w:t>申报截止时间202</w:t>
      </w:r>
      <w:r w:rsidR="004024C0">
        <w:rPr>
          <w:rFonts w:ascii="仿宋_GB2312" w:eastAsia="仿宋_GB2312" w:hint="eastAsia"/>
          <w:sz w:val="32"/>
          <w:szCs w:val="32"/>
        </w:rPr>
        <w:t>3</w:t>
      </w:r>
      <w:r>
        <w:rPr>
          <w:rFonts w:ascii="仿宋_GB2312" w:eastAsia="仿宋_GB2312" w:hint="eastAsia"/>
          <w:sz w:val="32"/>
          <w:szCs w:val="32"/>
        </w:rPr>
        <w:t>年</w:t>
      </w:r>
      <w:r w:rsidR="00A1049D">
        <w:rPr>
          <w:rFonts w:ascii="仿宋_GB2312" w:eastAsia="仿宋_GB2312" w:hint="eastAsia"/>
          <w:sz w:val="32"/>
          <w:szCs w:val="32"/>
        </w:rPr>
        <w:t>4</w:t>
      </w:r>
      <w:r>
        <w:rPr>
          <w:rFonts w:ascii="仿宋_GB2312" w:eastAsia="仿宋_GB2312" w:hint="eastAsia"/>
          <w:sz w:val="32"/>
          <w:szCs w:val="32"/>
        </w:rPr>
        <w:t>月</w:t>
      </w:r>
      <w:r w:rsidR="006B4205">
        <w:rPr>
          <w:rFonts w:ascii="仿宋_GB2312" w:eastAsia="仿宋_GB2312" w:hint="eastAsia"/>
          <w:sz w:val="32"/>
          <w:szCs w:val="32"/>
        </w:rPr>
        <w:t>20</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bookmarkEnd w:id="17"/>
    <w:bookmarkEnd w:id="18"/>
    <w:p w14:paraId="71C65717" w14:textId="631AE729" w:rsidR="008435F0" w:rsidRDefault="008435F0" w:rsidP="008435F0">
      <w:pPr>
        <w:pStyle w:val="af5"/>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p>
    <w:p w14:paraId="03B7C2C0" w14:textId="1B7B8B09" w:rsidR="00DE4DCD" w:rsidRPr="00DE4DCD" w:rsidRDefault="00DE4DCD" w:rsidP="008435F0">
      <w:pPr>
        <w:pStyle w:val="af5"/>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附件2：</w:t>
      </w:r>
      <w:r w:rsidRPr="00DE4DCD">
        <w:rPr>
          <w:rFonts w:ascii="仿宋_GB2312" w:eastAsia="仿宋_GB2312" w:hint="eastAsia"/>
          <w:sz w:val="32"/>
          <w:szCs w:val="32"/>
        </w:rPr>
        <w:t>科普微视频推荐信息表</w:t>
      </w:r>
    </w:p>
    <w:p w14:paraId="4A912ADD" w14:textId="1A2302B0" w:rsidR="00DE4DCD" w:rsidRPr="00DE4DCD" w:rsidRDefault="00DE4DCD" w:rsidP="00DE4DCD">
      <w:pPr>
        <w:snapToGrid w:val="0"/>
        <w:spacing w:line="576" w:lineRule="exact"/>
        <w:ind w:firstLineChars="150" w:firstLine="480"/>
        <w:rPr>
          <w:rFonts w:ascii="仿宋_GB2312" w:eastAsia="仿宋_GB2312" w:hAnsi="宋体" w:cs="宋体"/>
          <w:kern w:val="0"/>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4C2AD7E7">
            <wp:simplePos x="0" y="0"/>
            <wp:positionH relativeFrom="margin">
              <wp:posOffset>3694430</wp:posOffset>
            </wp:positionH>
            <wp:positionV relativeFrom="paragraph">
              <wp:posOffset>245110</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DCD">
        <w:rPr>
          <w:rFonts w:ascii="仿宋_GB2312" w:eastAsia="仿宋_GB2312" w:hAnsi="宋体" w:cs="宋体" w:hint="eastAsia"/>
          <w:kern w:val="0"/>
          <w:sz w:val="32"/>
          <w:szCs w:val="32"/>
        </w:rPr>
        <w:t>附件3：科普微视频自荐表</w:t>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09ABA1E5" w:rsidR="00B76290"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00DE4DCD">
        <w:rPr>
          <w:rFonts w:ascii="仿宋_GB2312" w:eastAsia="仿宋_GB2312" w:cs="仿宋_GB2312" w:hint="eastAsia"/>
          <w:sz w:val="28"/>
          <w:szCs w:val="28"/>
        </w:rPr>
        <w:t xml:space="preserve">        </w:t>
      </w:r>
      <w:r w:rsidR="00B051AF">
        <w:rPr>
          <w:rFonts w:ascii="仿宋_GB2312" w:eastAsia="仿宋_GB2312" w:cs="仿宋_GB2312" w:hint="eastAsia"/>
          <w:sz w:val="28"/>
          <w:szCs w:val="28"/>
        </w:rPr>
        <w:t xml:space="preserve">  </w:t>
      </w:r>
      <w:r w:rsidR="00C518C9">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4024C0">
        <w:rPr>
          <w:rFonts w:ascii="仿宋_GB2312" w:eastAsia="仿宋_GB2312" w:cs="仿宋_GB2312" w:hint="eastAsia"/>
          <w:sz w:val="28"/>
          <w:szCs w:val="28"/>
        </w:rPr>
        <w:t>3</w:t>
      </w:r>
      <w:r w:rsidRPr="00D55D90">
        <w:rPr>
          <w:rFonts w:ascii="仿宋_GB2312" w:eastAsia="仿宋_GB2312" w:cs="仿宋_GB2312" w:hint="eastAsia"/>
          <w:sz w:val="28"/>
          <w:szCs w:val="28"/>
        </w:rPr>
        <w:t>年</w:t>
      </w:r>
      <w:r w:rsidR="006B4205">
        <w:rPr>
          <w:rFonts w:ascii="仿宋_GB2312" w:eastAsia="仿宋_GB2312" w:cs="仿宋_GB2312" w:hint="eastAsia"/>
          <w:sz w:val="28"/>
          <w:szCs w:val="28"/>
        </w:rPr>
        <w:t>4</w:t>
      </w:r>
      <w:r w:rsidRPr="00D55D90">
        <w:rPr>
          <w:rFonts w:ascii="仿宋_GB2312" w:eastAsia="仿宋_GB2312" w:cs="仿宋_GB2312" w:hint="eastAsia"/>
          <w:sz w:val="28"/>
          <w:szCs w:val="28"/>
        </w:rPr>
        <w:t>月</w:t>
      </w:r>
      <w:r w:rsidR="006B4205">
        <w:rPr>
          <w:rFonts w:ascii="仿宋_GB2312" w:eastAsia="仿宋_GB2312" w:cs="仿宋_GB2312" w:hint="eastAsia"/>
          <w:sz w:val="28"/>
          <w:szCs w:val="28"/>
        </w:rPr>
        <w:t>10</w:t>
      </w:r>
      <w:r>
        <w:rPr>
          <w:rFonts w:ascii="仿宋_GB2312" w:eastAsia="仿宋_GB2312" w:cs="仿宋_GB2312" w:hint="eastAsia"/>
          <w:sz w:val="28"/>
          <w:szCs w:val="28"/>
        </w:rPr>
        <w:t>日</w:t>
      </w:r>
    </w:p>
    <w:p w14:paraId="4C866D92" w14:textId="77777777" w:rsidR="00BE387B" w:rsidRPr="00B051AF" w:rsidRDefault="00BE387B" w:rsidP="00902748">
      <w:pPr>
        <w:spacing w:line="360" w:lineRule="auto"/>
        <w:ind w:firstLineChars="200" w:firstLine="560"/>
        <w:rPr>
          <w:rFonts w:ascii="仿宋_GB2312" w:eastAsia="仿宋_GB2312" w:cs="仿宋_GB2312"/>
          <w:sz w:val="28"/>
          <w:szCs w:val="28"/>
        </w:rPr>
      </w:pPr>
    </w:p>
    <w:p w14:paraId="59DB6997" w14:textId="62524D38"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C5ACB"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sidR="00DE4DCD">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sidR="00B051AF">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4024C0">
        <w:rPr>
          <w:rFonts w:ascii="仿宋_GB2312" w:eastAsia="仿宋_GB2312" w:hint="eastAsia"/>
          <w:sz w:val="28"/>
          <w:szCs w:val="28"/>
        </w:rPr>
        <w:t>3</w:t>
      </w:r>
      <w:r w:rsidR="00CD1EAA" w:rsidRPr="008C3C97">
        <w:rPr>
          <w:rFonts w:ascii="仿宋_GB2312" w:eastAsia="仿宋_GB2312" w:hint="eastAsia"/>
          <w:sz w:val="28"/>
          <w:szCs w:val="28"/>
        </w:rPr>
        <w:t>年</w:t>
      </w:r>
      <w:r w:rsidR="006B4205">
        <w:rPr>
          <w:rFonts w:ascii="仿宋_GB2312" w:eastAsia="仿宋_GB2312" w:hint="eastAsia"/>
          <w:sz w:val="28"/>
          <w:szCs w:val="28"/>
        </w:rPr>
        <w:t>4</w:t>
      </w:r>
      <w:r w:rsidR="00CD1EAA" w:rsidRPr="008C3C97">
        <w:rPr>
          <w:rFonts w:ascii="仿宋_GB2312" w:eastAsia="仿宋_GB2312" w:hint="eastAsia"/>
          <w:sz w:val="28"/>
          <w:szCs w:val="28"/>
        </w:rPr>
        <w:t>月</w:t>
      </w:r>
      <w:r w:rsidR="006B4205">
        <w:rPr>
          <w:rFonts w:ascii="仿宋_GB2312" w:eastAsia="仿宋_GB2312" w:hint="eastAsia"/>
          <w:sz w:val="28"/>
          <w:szCs w:val="28"/>
        </w:rPr>
        <w:t>10</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32AC2"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31FA588" w14:textId="5709D368" w:rsidR="002F49F3" w:rsidRPr="00772946" w:rsidRDefault="00C717FC" w:rsidP="00772946">
      <w:pPr>
        <w:pStyle w:val="aff2"/>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624B9E52" w14:textId="007AD82B" w:rsidR="00F25D1E" w:rsidRPr="00B051AF" w:rsidRDefault="006B4205" w:rsidP="00B051AF">
      <w:pPr>
        <w:pStyle w:val="1"/>
        <w:spacing w:before="0" w:after="0" w:line="360" w:lineRule="auto"/>
        <w:jc w:val="center"/>
        <w:rPr>
          <w:rFonts w:ascii="微软雅黑" w:eastAsia="微软雅黑" w:hAnsi="微软雅黑"/>
          <w:color w:val="4B4B4B"/>
          <w:sz w:val="30"/>
          <w:szCs w:val="30"/>
        </w:rPr>
      </w:pPr>
      <w:r>
        <w:rPr>
          <w:rFonts w:ascii="微软雅黑" w:eastAsia="微软雅黑" w:hAnsi="微软雅黑" w:hint="eastAsia"/>
          <w:color w:val="4B4B4B"/>
          <w:sz w:val="30"/>
          <w:szCs w:val="30"/>
        </w:rPr>
        <w:t>四川省科学技术厅关于开展2023年四川省优秀科普微视频评选活动</w:t>
      </w:r>
      <w:r w:rsidR="00B051AF">
        <w:rPr>
          <w:rFonts w:ascii="微软雅黑" w:eastAsia="微软雅黑" w:hAnsi="微软雅黑" w:hint="eastAsia"/>
          <w:color w:val="4B4B4B"/>
          <w:sz w:val="30"/>
          <w:szCs w:val="30"/>
        </w:rPr>
        <w:t>的通知</w:t>
      </w:r>
    </w:p>
    <w:p w14:paraId="12D0418E"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各省级单位，市（州）科技局，有关单位：</w:t>
      </w:r>
    </w:p>
    <w:p w14:paraId="5A6F998F"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为深入贯彻习近平总书记关于科学普及工作的重要指示精神，落实党的二十大和省委十二届二次全会精神，深入实施创新驱动发展战略，在全社会大力普及科学知识、弘扬科学精神，提高全民科学素质，吸引更多科技工作者投身于科普，省科技厅将开展2023年全省优秀科普微视频评选活动，现将有关事项通知如下。</w:t>
      </w:r>
    </w:p>
    <w:p w14:paraId="0662ECE7"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一、视频要求</w:t>
      </w:r>
    </w:p>
    <w:p w14:paraId="1C270741"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本次优秀科普微视频评选设置科普微视频与藏汉双语科普微视频两大类，鼓励符合条件的藏汉双语科普微视频参与评选。</w:t>
      </w:r>
    </w:p>
    <w:p w14:paraId="204DF7F8"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（一）科普微视频</w:t>
      </w:r>
    </w:p>
    <w:p w14:paraId="6A2EB723"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1.时限要求。参选作品应为2022年1月1日至2022年12月31日之间完成并播出过的原创科普微视频作品（且未被四川省科技厅认定为四川省优秀科普微视频），时长为2—5分钟。</w:t>
      </w:r>
    </w:p>
    <w:p w14:paraId="1D34B5F3"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2.内容要求。①作品符合党的路线、方针、政策，符合党的宣传工作方针，符合国家法律、法规，有利于推动国家网络安全和信息化建设；②内容短而精，兼具科学性、知识</w:t>
      </w:r>
      <w:r w:rsidRPr="005E088F">
        <w:rPr>
          <w:rFonts w:ascii="仿宋" w:eastAsia="仿宋" w:hAnsi="仿宋" w:cs="宋体" w:hint="eastAsia"/>
          <w:color w:val="000000"/>
          <w:kern w:val="0"/>
          <w:sz w:val="32"/>
          <w:szCs w:val="32"/>
        </w:rPr>
        <w:lastRenderedPageBreak/>
        <w:t>性、通俗性、艺术性、趣味性；③作品应在2022年1月1日至2022年12月31日期间，在省级、省会城市电视台，国内主流网络平台，主要科技、科普类网站，具有广泛影响的专业网站播出过，并提供原视频播放网址；④作者承诺参选作品创意及素材的原创性，保证对提交作品拥有自主知识产权，若发现抄袭，取消评选资格；⑤视频中的文字语言应为简体中文，配音和解说使用普通话，配中文字幕；⑥视频应由片头、正片、片尾三部分构成，片头或片尾署名应体现作品的权属情况。</w:t>
      </w:r>
    </w:p>
    <w:p w14:paraId="0A34E4E7"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3.形式、格式要求。①作品形式为纪录短片、DV短片、视频剪辑、动画、</w:t>
      </w:r>
      <w:proofErr w:type="gramStart"/>
      <w:r w:rsidRPr="005E088F">
        <w:rPr>
          <w:rFonts w:ascii="仿宋" w:eastAsia="仿宋" w:hAnsi="仿宋" w:cs="宋体" w:hint="eastAsia"/>
          <w:color w:val="000000"/>
          <w:kern w:val="0"/>
          <w:sz w:val="32"/>
          <w:szCs w:val="32"/>
        </w:rPr>
        <w:t>动漫等</w:t>
      </w:r>
      <w:proofErr w:type="gramEnd"/>
      <w:r w:rsidRPr="005E088F">
        <w:rPr>
          <w:rFonts w:ascii="仿宋" w:eastAsia="仿宋" w:hAnsi="仿宋" w:cs="宋体" w:hint="eastAsia"/>
          <w:color w:val="000000"/>
          <w:kern w:val="0"/>
          <w:sz w:val="32"/>
          <w:szCs w:val="32"/>
        </w:rPr>
        <w:t>；②可通过PC、手机、相机、摄像头、DV、DC、MP4等多种视频终端摄录；③格式须为MP4格式，画幅比例16:9，分辨率为1080p以上，单个视频大小为100-300</w:t>
      </w:r>
      <w:proofErr w:type="gramStart"/>
      <w:r w:rsidRPr="005E088F">
        <w:rPr>
          <w:rFonts w:ascii="仿宋" w:eastAsia="仿宋" w:hAnsi="仿宋" w:cs="宋体" w:hint="eastAsia"/>
          <w:color w:val="000000"/>
          <w:kern w:val="0"/>
          <w:sz w:val="32"/>
          <w:szCs w:val="32"/>
        </w:rPr>
        <w:t>兆</w:t>
      </w:r>
      <w:proofErr w:type="gramEnd"/>
      <w:r w:rsidRPr="005E088F">
        <w:rPr>
          <w:rFonts w:ascii="仿宋" w:eastAsia="仿宋" w:hAnsi="仿宋" w:cs="宋体" w:hint="eastAsia"/>
          <w:color w:val="000000"/>
          <w:kern w:val="0"/>
          <w:sz w:val="32"/>
          <w:szCs w:val="32"/>
        </w:rPr>
        <w:t>之间。</w:t>
      </w:r>
    </w:p>
    <w:p w14:paraId="2A3E192F"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（二）藏汉双语科普微视频</w:t>
      </w:r>
    </w:p>
    <w:p w14:paraId="2B58DA72"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1.时限要求。参选作品应为2021年1月1日至2023年4月30日之间完成并播出过的原创藏汉双语科普微视频作品（且未被四川省科技厅认定为四川省优秀科普微视频），可以采用对原视频进行后期配音（藏语）或配藏文字幕的方式，时长为2—5分钟。</w:t>
      </w:r>
    </w:p>
    <w:p w14:paraId="0AC10E00"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2.内容要求。①作品符合党的路线、方针、政策，符合党的宣传工作方针，符合国家法律、法规，有利于推动国家</w:t>
      </w:r>
      <w:r w:rsidRPr="005E088F">
        <w:rPr>
          <w:rFonts w:ascii="仿宋" w:eastAsia="仿宋" w:hAnsi="仿宋" w:cs="宋体" w:hint="eastAsia"/>
          <w:color w:val="000000"/>
          <w:kern w:val="0"/>
          <w:sz w:val="32"/>
          <w:szCs w:val="32"/>
        </w:rPr>
        <w:lastRenderedPageBreak/>
        <w:t>网络安全和信息化建设；②内容短而精，兼具科学性、知识性、通俗性、艺术性、趣味性；③作品应在2021年1月1日至2023年4月30日期间，在省级、省会城市电视台，国内主流网络平台，主要科技、科普类网站，具有广泛影响的专业网站播出过，并提供原视频播放网址；④作者承诺参选作品创意及素材的原创性，保证对提交作品拥有自主知识产权，若发现抄袭，取消评选资格；⑤视频配音和解说可使用普通话，配藏文字幕，或配音和解说使用藏语，配中文字幕，并承诺视频藏汉双语翻译内容的准确性；⑥视频应由片头、正片、片尾三部分构成，片头或片尾署名应体现作品的权属情况。</w:t>
      </w:r>
    </w:p>
    <w:p w14:paraId="2B42CD86"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3.形式、格式要求。①作品形式为纪录短片、DV短片、视频剪辑、动画、</w:t>
      </w:r>
      <w:proofErr w:type="gramStart"/>
      <w:r w:rsidRPr="005E088F">
        <w:rPr>
          <w:rFonts w:ascii="仿宋" w:eastAsia="仿宋" w:hAnsi="仿宋" w:cs="宋体" w:hint="eastAsia"/>
          <w:color w:val="000000"/>
          <w:kern w:val="0"/>
          <w:sz w:val="32"/>
          <w:szCs w:val="32"/>
        </w:rPr>
        <w:t>动漫等</w:t>
      </w:r>
      <w:proofErr w:type="gramEnd"/>
      <w:r w:rsidRPr="005E088F">
        <w:rPr>
          <w:rFonts w:ascii="仿宋" w:eastAsia="仿宋" w:hAnsi="仿宋" w:cs="宋体" w:hint="eastAsia"/>
          <w:color w:val="000000"/>
          <w:kern w:val="0"/>
          <w:sz w:val="32"/>
          <w:szCs w:val="32"/>
        </w:rPr>
        <w:t>；②可通过PC、手机、相机、摄像头、DV、DC、MP4等多种视频终端摄录；③格式须为MP4格式，画幅比例16:9，分辨率为1080p以上，单个视频大小为100-300</w:t>
      </w:r>
      <w:proofErr w:type="gramStart"/>
      <w:r w:rsidRPr="005E088F">
        <w:rPr>
          <w:rFonts w:ascii="仿宋" w:eastAsia="仿宋" w:hAnsi="仿宋" w:cs="宋体" w:hint="eastAsia"/>
          <w:color w:val="000000"/>
          <w:kern w:val="0"/>
          <w:sz w:val="32"/>
          <w:szCs w:val="32"/>
        </w:rPr>
        <w:t>兆</w:t>
      </w:r>
      <w:proofErr w:type="gramEnd"/>
      <w:r w:rsidRPr="005E088F">
        <w:rPr>
          <w:rFonts w:ascii="仿宋" w:eastAsia="仿宋" w:hAnsi="仿宋" w:cs="宋体" w:hint="eastAsia"/>
          <w:color w:val="000000"/>
          <w:kern w:val="0"/>
          <w:sz w:val="32"/>
          <w:szCs w:val="32"/>
        </w:rPr>
        <w:t>之间。</w:t>
      </w:r>
    </w:p>
    <w:p w14:paraId="3CD35802"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二、组织方式及截止时间</w:t>
      </w:r>
    </w:p>
    <w:p w14:paraId="12E425C3"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（一）征集形式</w:t>
      </w:r>
    </w:p>
    <w:p w14:paraId="558965EE"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1.各省级单位、市（州）推荐。各省级单位、市（州）科技局等推荐优秀科普微视频不超过5部，藏汉双语科普微视频不设名额限制，</w:t>
      </w:r>
      <w:proofErr w:type="gramStart"/>
      <w:r w:rsidRPr="005E088F">
        <w:rPr>
          <w:rFonts w:ascii="仿宋" w:eastAsia="仿宋" w:hAnsi="仿宋" w:cs="宋体" w:hint="eastAsia"/>
          <w:color w:val="000000"/>
          <w:kern w:val="0"/>
          <w:sz w:val="32"/>
          <w:szCs w:val="32"/>
        </w:rPr>
        <w:t>推荐按</w:t>
      </w:r>
      <w:proofErr w:type="gramEnd"/>
      <w:r w:rsidRPr="005E088F">
        <w:rPr>
          <w:rFonts w:ascii="仿宋" w:eastAsia="仿宋" w:hAnsi="仿宋" w:cs="宋体" w:hint="eastAsia"/>
          <w:color w:val="000000"/>
          <w:kern w:val="0"/>
          <w:sz w:val="32"/>
          <w:szCs w:val="32"/>
        </w:rPr>
        <w:t>先后排序。</w:t>
      </w:r>
    </w:p>
    <w:p w14:paraId="13184F3A"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2.社会征集科普微视频。为激励社会各界、民族地区、</w:t>
      </w:r>
      <w:r w:rsidRPr="005E088F">
        <w:rPr>
          <w:rFonts w:ascii="仿宋" w:eastAsia="仿宋" w:hAnsi="仿宋" w:cs="宋体" w:hint="eastAsia"/>
          <w:color w:val="000000"/>
          <w:kern w:val="0"/>
          <w:sz w:val="32"/>
          <w:szCs w:val="32"/>
        </w:rPr>
        <w:lastRenderedPageBreak/>
        <w:t>广大公众参与科普微视频的创作、制作，繁荣发展科普微视频创作，启动社会优秀科普微视频作品征集。每个机构、每位公民可以自荐1部微视频，其中多名作者联合参报视为一个团体，只能自荐一部微视频。</w:t>
      </w:r>
    </w:p>
    <w:p w14:paraId="26A42FE6"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（二）报送要求</w:t>
      </w:r>
    </w:p>
    <w:p w14:paraId="03CE5D81"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1.各省级单位、市（州）推荐。各省级单位、市（州）科技局等推荐参赛的科普微视频，同时通过以下两种方式提交材料：</w:t>
      </w:r>
    </w:p>
    <w:p w14:paraId="1EE5D443"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推荐电子版：将视频文件、《2023年四川省优秀科普微视频推荐汇总表》（附件1）、《2023年四川省优秀科普微视频推荐信息表》（附件2）word版本，邮件主题命名为“2023年XXX省级单位/XXX市（州）+科普微视频评选”,每部推荐微视频一个文件夹，发至邮箱：kpzxbgs402@163.com，</w:t>
      </w:r>
    </w:p>
    <w:p w14:paraId="720CE33B"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邮寄资料:《2023年四川省优秀科普微视频推荐汇总表》（盖章版）1份、《2023年四川省优秀科普微视频推荐信息表》（盖章版）1份，微视频光盘1份。</w:t>
      </w:r>
    </w:p>
    <w:p w14:paraId="737646EA"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2.社会征集微视频。机构、个人自荐参赛的科普微视频，同时通过以下两种方式提交材料：</w:t>
      </w:r>
    </w:p>
    <w:p w14:paraId="1B8B8236"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推荐电子版：将视频文件、《2023年全国科普微视频大赛作品自荐表》（附件3）的电子版发至邮箱，邮件主题命名为“2023年科普微视频+微视频名称”,发至邮箱：kpzxbgs402@163.com。</w:t>
      </w:r>
    </w:p>
    <w:p w14:paraId="520F0731"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lastRenderedPageBreak/>
        <w:t>邮寄资料:《2023年四川省优秀科普微视频自荐表》1份，微视频光盘1份。</w:t>
      </w:r>
    </w:p>
    <w:p w14:paraId="2593B7C5"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（三）注意事项</w:t>
      </w:r>
    </w:p>
    <w:p w14:paraId="2EFDD9A8"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1.征集截止日期：2023年4月30日。</w:t>
      </w:r>
    </w:p>
    <w:p w14:paraId="5B93DABF"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2.参评微视频作者最多不超过5名。</w:t>
      </w:r>
    </w:p>
    <w:p w14:paraId="523BAD9F"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3.只能选择由部门、地方推荐或社会征集自荐其中一种方式参加评选，若发现多头推荐，将取消评选资格。</w:t>
      </w:r>
    </w:p>
    <w:p w14:paraId="56809D9A"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三、评选结果</w:t>
      </w:r>
    </w:p>
    <w:p w14:paraId="1F2B0BEB"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科技厅将聘请有关专家成立评议专家组对推荐科普微视频进行评议，形成优秀科普微视频建议名单（设立“优秀科普微视频”“优秀藏汉双语科普微视频”奖)，经公示无异议后，确定作为“2023年四川省优秀科普微视频”“2023年四川省优秀藏汉双语科普微视频”向社会推介，并择优推荐参加全国优秀科普微视频评选。</w:t>
      </w:r>
    </w:p>
    <w:p w14:paraId="5174EA39" w14:textId="77777777" w:rsidR="006B4205" w:rsidRPr="005E088F" w:rsidRDefault="006B4205" w:rsidP="005E088F">
      <w:pPr>
        <w:ind w:firstLineChars="200" w:firstLine="640"/>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四、联系方式</w:t>
      </w:r>
    </w:p>
    <w:p w14:paraId="0D4A5ADC"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联系人：赵薇</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028-85235028</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18008054115</w:t>
      </w:r>
    </w:p>
    <w:p w14:paraId="788C6EB4"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电子邮箱：kpzxbgs402@163.com</w:t>
      </w:r>
    </w:p>
    <w:p w14:paraId="3E7FE5DA"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通信地址：四川省成都市武侯区人民南路四段11号省科技交流中心402</w:t>
      </w:r>
    </w:p>
    <w:p w14:paraId="4BA1BCC7" w14:textId="07E6AC98" w:rsidR="006B4205"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br/>
      </w:r>
    </w:p>
    <w:p w14:paraId="3777FFFD" w14:textId="77777777" w:rsidR="005E088F" w:rsidRPr="005E088F" w:rsidRDefault="005E088F" w:rsidP="005E088F">
      <w:pPr>
        <w:rPr>
          <w:rFonts w:ascii="仿宋" w:eastAsia="仿宋" w:hAnsi="仿宋" w:cs="宋体"/>
          <w:color w:val="000000"/>
          <w:kern w:val="0"/>
          <w:sz w:val="32"/>
          <w:szCs w:val="32"/>
        </w:rPr>
      </w:pPr>
    </w:p>
    <w:p w14:paraId="16D3FD4E"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lastRenderedPageBreak/>
        <w:t>附件：1.2023年四川省优秀科普微视频推荐汇总表</w:t>
      </w:r>
    </w:p>
    <w:p w14:paraId="5DA95919"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2.2023年四川省优秀科普微视频推荐信息表</w:t>
      </w:r>
    </w:p>
    <w:p w14:paraId="44CC0406" w14:textId="77777777" w:rsidR="006B4205" w:rsidRPr="005E088F" w:rsidRDefault="006B4205" w:rsidP="005E088F">
      <w:pPr>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 </w:t>
      </w:r>
      <w:r w:rsidRPr="005E088F">
        <w:rPr>
          <w:rFonts w:ascii="仿宋" w:eastAsia="仿宋" w:hAnsi="仿宋" w:cs="宋体" w:hint="eastAsia"/>
          <w:color w:val="000000"/>
          <w:kern w:val="0"/>
          <w:sz w:val="32"/>
          <w:szCs w:val="32"/>
        </w:rPr>
        <w:t>3.2023年四川省优秀科普微视频自荐表</w:t>
      </w:r>
    </w:p>
    <w:p w14:paraId="61C34241" w14:textId="77777777" w:rsidR="006B4205" w:rsidRPr="005E088F" w:rsidRDefault="006B4205" w:rsidP="005E088F">
      <w:pPr>
        <w:jc w:val="right"/>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四川省科学技术厅</w:t>
      </w:r>
    </w:p>
    <w:p w14:paraId="1AD19CEB" w14:textId="77777777" w:rsidR="006B4205" w:rsidRPr="006B4205" w:rsidRDefault="006B4205" w:rsidP="005E088F">
      <w:pPr>
        <w:jc w:val="right"/>
        <w:rPr>
          <w:rFonts w:ascii="仿宋" w:eastAsia="仿宋" w:hAnsi="仿宋" w:cs="宋体"/>
          <w:color w:val="000000"/>
          <w:kern w:val="0"/>
          <w:sz w:val="32"/>
          <w:szCs w:val="32"/>
        </w:rPr>
      </w:pPr>
      <w:r w:rsidRPr="005E088F">
        <w:rPr>
          <w:rFonts w:ascii="仿宋" w:eastAsia="仿宋" w:hAnsi="仿宋" w:cs="宋体" w:hint="eastAsia"/>
          <w:color w:val="000000"/>
          <w:kern w:val="0"/>
          <w:sz w:val="32"/>
          <w:szCs w:val="32"/>
        </w:rPr>
        <w:t>2023年3月30日</w:t>
      </w:r>
    </w:p>
    <w:p w14:paraId="74FC6CFC" w14:textId="77777777" w:rsidR="00BE387B" w:rsidRPr="005E088F" w:rsidRDefault="00BE387B" w:rsidP="00F25D1E">
      <w:pPr>
        <w:shd w:val="clear" w:color="auto" w:fill="FFFFFF"/>
        <w:spacing w:line="23" w:lineRule="atLeast"/>
        <w:rPr>
          <w:rFonts w:ascii="仿宋" w:eastAsia="仿宋" w:hAnsi="仿宋" w:cs="宋体"/>
          <w:color w:val="000000"/>
          <w:kern w:val="0"/>
          <w:sz w:val="32"/>
          <w:szCs w:val="32"/>
        </w:rPr>
      </w:pPr>
    </w:p>
    <w:p w14:paraId="78E569D9" w14:textId="77777777" w:rsidR="00F25D1E" w:rsidRDefault="00F25D1E">
      <w:pPr>
        <w:widowControl/>
        <w:jc w:val="left"/>
        <w:rPr>
          <w:rFonts w:ascii="方正小标宋简体" w:eastAsia="方正小标宋简体" w:hAnsiTheme="minorHAnsi" w:cstheme="minorBidi"/>
          <w:b/>
          <w:bCs/>
          <w:sz w:val="36"/>
          <w:szCs w:val="22"/>
        </w:rPr>
      </w:pPr>
      <w:r>
        <w:rPr>
          <w:rFonts w:ascii="方正小标宋简体" w:eastAsia="方正小标宋简体" w:hAnsiTheme="minorHAnsi" w:cstheme="minorBidi"/>
          <w:sz w:val="36"/>
          <w:szCs w:val="22"/>
        </w:rPr>
        <w:br w:type="page"/>
      </w:r>
    </w:p>
    <w:p w14:paraId="031456CC" w14:textId="01D76D2D" w:rsidR="00B051AF" w:rsidRDefault="00B051AF" w:rsidP="00B051AF">
      <w:pPr>
        <w:pStyle w:val="a3"/>
        <w:spacing w:before="26"/>
        <w:ind w:left="117"/>
        <w:rPr>
          <w:rFonts w:ascii="黑体"/>
        </w:rPr>
      </w:pPr>
      <w:bookmarkStart w:id="19" w:name="附件"/>
      <w:bookmarkEnd w:id="19"/>
    </w:p>
    <w:p w14:paraId="62D7C11B" w14:textId="77777777" w:rsidR="00DE4DCD" w:rsidRDefault="00DE4DCD" w:rsidP="00DE4DCD">
      <w:pPr>
        <w:pStyle w:val="22"/>
        <w:spacing w:line="576" w:lineRule="exact"/>
        <w:ind w:leftChars="0" w:left="0" w:firstLineChars="0" w:firstLine="0"/>
        <w:rPr>
          <w:rFonts w:ascii="黑体" w:eastAsia="黑体" w:hAnsi="黑体" w:cs="黑体"/>
          <w:sz w:val="32"/>
          <w:szCs w:val="32"/>
        </w:rPr>
      </w:pPr>
      <w:r>
        <w:rPr>
          <w:rFonts w:ascii="黑体" w:eastAsia="黑体" w:hAnsi="黑体" w:cs="黑体" w:hint="eastAsia"/>
          <w:sz w:val="32"/>
          <w:szCs w:val="32"/>
        </w:rPr>
        <w:t>附件2</w:t>
      </w:r>
    </w:p>
    <w:p w14:paraId="0A18014D" w14:textId="77777777" w:rsidR="00DE4DCD" w:rsidRDefault="00DE4DCD" w:rsidP="00DE4DCD">
      <w:pPr>
        <w:snapToGrid w:val="0"/>
        <w:spacing w:line="576" w:lineRule="exact"/>
        <w:jc w:val="center"/>
        <w:rPr>
          <w:rFonts w:ascii="方正小标宋_gbk" w:eastAsia="方正小标宋_gbk" w:hAnsi="方正小标宋_gbk" w:cs="方正小标宋_gbk"/>
          <w:spacing w:val="6"/>
          <w:sz w:val="44"/>
          <w:szCs w:val="44"/>
        </w:rPr>
      </w:pPr>
    </w:p>
    <w:p w14:paraId="55F6AE4E" w14:textId="77777777" w:rsidR="00DE4DCD" w:rsidRDefault="00DE4DCD" w:rsidP="00DE4DCD">
      <w:pPr>
        <w:snapToGrid w:val="0"/>
        <w:spacing w:line="576"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pacing w:val="6"/>
          <w:sz w:val="40"/>
          <w:szCs w:val="40"/>
        </w:rPr>
        <w:t>2023年四川省优秀科普微视频推荐信息表</w:t>
      </w:r>
    </w:p>
    <w:p w14:paraId="7389BD2D" w14:textId="77777777" w:rsidR="00DE4DCD" w:rsidRDefault="00DE4DCD" w:rsidP="00DE4DCD">
      <w:pPr>
        <w:spacing w:afterLines="25" w:after="78" w:line="576" w:lineRule="exact"/>
        <w:ind w:leftChars="50" w:left="105"/>
        <w:rPr>
          <w:rFonts w:ascii="宋体" w:hAnsi="宋体" w:cs="宋体"/>
          <w:sz w:val="24"/>
        </w:rPr>
      </w:pPr>
      <w:r>
        <w:rPr>
          <w:rFonts w:ascii="宋体" w:hAnsi="宋体" w:cs="宋体" w:hint="eastAsia"/>
          <w:sz w:val="24"/>
        </w:rPr>
        <w:t>推荐单位：                                           推荐名次：</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231"/>
        <w:gridCol w:w="756"/>
        <w:gridCol w:w="2172"/>
        <w:gridCol w:w="170"/>
        <w:gridCol w:w="1530"/>
        <w:gridCol w:w="472"/>
        <w:gridCol w:w="2172"/>
      </w:tblGrid>
      <w:tr w:rsidR="00DE4DCD" w14:paraId="332B9C5F" w14:textId="77777777" w:rsidTr="00C67FA0">
        <w:trPr>
          <w:trHeight w:val="283"/>
          <w:jc w:val="center"/>
        </w:trPr>
        <w:tc>
          <w:tcPr>
            <w:tcW w:w="1987" w:type="dxa"/>
            <w:gridSpan w:val="2"/>
            <w:vAlign w:val="center"/>
          </w:tcPr>
          <w:p w14:paraId="062B5532" w14:textId="77777777" w:rsidR="00DE4DCD" w:rsidRDefault="00DE4DCD" w:rsidP="00C67FA0">
            <w:pPr>
              <w:spacing w:line="576" w:lineRule="exact"/>
              <w:jc w:val="center"/>
              <w:rPr>
                <w:rFonts w:ascii="宋体" w:hAnsi="宋体" w:cs="宋体"/>
                <w:sz w:val="24"/>
              </w:rPr>
            </w:pPr>
            <w:r>
              <w:rPr>
                <w:rFonts w:ascii="宋体" w:hAnsi="宋体" w:cs="宋体" w:hint="eastAsia"/>
                <w:sz w:val="24"/>
              </w:rPr>
              <w:t>微视频名称</w:t>
            </w:r>
          </w:p>
        </w:tc>
        <w:tc>
          <w:tcPr>
            <w:tcW w:w="6516" w:type="dxa"/>
            <w:gridSpan w:val="5"/>
            <w:vAlign w:val="center"/>
          </w:tcPr>
          <w:p w14:paraId="47701D94" w14:textId="77777777" w:rsidR="00DE4DCD" w:rsidRDefault="00DE4DCD" w:rsidP="00C67FA0">
            <w:pPr>
              <w:spacing w:line="576" w:lineRule="exact"/>
              <w:jc w:val="center"/>
              <w:rPr>
                <w:rFonts w:ascii="宋体" w:hAnsi="宋体" w:cs="宋体"/>
                <w:sz w:val="24"/>
              </w:rPr>
            </w:pPr>
          </w:p>
        </w:tc>
      </w:tr>
      <w:tr w:rsidR="00DE4DCD" w14:paraId="45F3B0D0" w14:textId="77777777" w:rsidTr="00C67FA0">
        <w:trPr>
          <w:trHeight w:val="283"/>
          <w:jc w:val="center"/>
        </w:trPr>
        <w:tc>
          <w:tcPr>
            <w:tcW w:w="1987" w:type="dxa"/>
            <w:gridSpan w:val="2"/>
            <w:vAlign w:val="center"/>
          </w:tcPr>
          <w:p w14:paraId="2B1AA7AE" w14:textId="77777777" w:rsidR="00DE4DCD" w:rsidRDefault="00DE4DCD" w:rsidP="00C67FA0">
            <w:pPr>
              <w:spacing w:line="576" w:lineRule="exact"/>
              <w:jc w:val="center"/>
              <w:rPr>
                <w:rFonts w:ascii="宋体" w:hAnsi="宋体" w:cs="宋体"/>
                <w:sz w:val="24"/>
              </w:rPr>
            </w:pPr>
            <w:r>
              <w:rPr>
                <w:rFonts w:ascii="宋体" w:hAnsi="宋体" w:cs="宋体" w:hint="eastAsia"/>
                <w:sz w:val="24"/>
              </w:rPr>
              <w:t>科普类别</w:t>
            </w:r>
          </w:p>
        </w:tc>
        <w:tc>
          <w:tcPr>
            <w:tcW w:w="2342" w:type="dxa"/>
            <w:gridSpan w:val="2"/>
            <w:vAlign w:val="center"/>
          </w:tcPr>
          <w:p w14:paraId="389F7668" w14:textId="77777777" w:rsidR="00DE4DCD" w:rsidRDefault="00DE4DCD" w:rsidP="00C67FA0">
            <w:pPr>
              <w:spacing w:line="576" w:lineRule="exact"/>
              <w:jc w:val="center"/>
              <w:rPr>
                <w:rFonts w:ascii="宋体" w:hAnsi="宋体" w:cs="宋体"/>
                <w:sz w:val="24"/>
              </w:rPr>
            </w:pPr>
            <w:r>
              <w:rPr>
                <w:rFonts w:ascii="宋体" w:hAnsi="宋体" w:cs="宋体" w:hint="eastAsia"/>
                <w:sz w:val="24"/>
              </w:rPr>
              <w:t>（如医学、天文等）</w:t>
            </w:r>
          </w:p>
        </w:tc>
        <w:tc>
          <w:tcPr>
            <w:tcW w:w="1530" w:type="dxa"/>
            <w:vAlign w:val="center"/>
          </w:tcPr>
          <w:p w14:paraId="588E5676" w14:textId="77777777" w:rsidR="00DE4DCD" w:rsidRDefault="00DE4DCD" w:rsidP="00C67FA0">
            <w:pPr>
              <w:spacing w:line="576" w:lineRule="exact"/>
              <w:jc w:val="center"/>
              <w:rPr>
                <w:rFonts w:ascii="宋体" w:hAnsi="宋体" w:cs="宋体"/>
                <w:sz w:val="24"/>
              </w:rPr>
            </w:pPr>
            <w:r>
              <w:rPr>
                <w:rFonts w:ascii="宋体" w:hAnsi="宋体" w:cs="宋体" w:hint="eastAsia"/>
                <w:sz w:val="24"/>
              </w:rPr>
              <w:t>首次播出时间</w:t>
            </w:r>
          </w:p>
        </w:tc>
        <w:tc>
          <w:tcPr>
            <w:tcW w:w="2644" w:type="dxa"/>
            <w:gridSpan w:val="2"/>
            <w:vAlign w:val="center"/>
          </w:tcPr>
          <w:p w14:paraId="6797CF2C" w14:textId="77777777" w:rsidR="00DE4DCD" w:rsidRDefault="00DE4DCD" w:rsidP="00C67FA0">
            <w:pPr>
              <w:spacing w:line="576" w:lineRule="exact"/>
              <w:jc w:val="center"/>
              <w:rPr>
                <w:rFonts w:ascii="宋体" w:hAnsi="宋体" w:cs="宋体"/>
                <w:sz w:val="24"/>
              </w:rPr>
            </w:pPr>
          </w:p>
        </w:tc>
      </w:tr>
      <w:tr w:rsidR="00DE4DCD" w14:paraId="5A4F6C2A" w14:textId="77777777" w:rsidTr="00C67FA0">
        <w:trPr>
          <w:trHeight w:val="283"/>
          <w:jc w:val="center"/>
        </w:trPr>
        <w:tc>
          <w:tcPr>
            <w:tcW w:w="1987" w:type="dxa"/>
            <w:gridSpan w:val="2"/>
            <w:vAlign w:val="center"/>
          </w:tcPr>
          <w:p w14:paraId="30D2EFA2" w14:textId="77777777" w:rsidR="00DE4DCD" w:rsidRDefault="00DE4DCD" w:rsidP="00C67FA0">
            <w:pPr>
              <w:spacing w:line="576" w:lineRule="exact"/>
              <w:jc w:val="center"/>
              <w:rPr>
                <w:rFonts w:ascii="宋体" w:hAnsi="宋体" w:cs="宋体"/>
                <w:sz w:val="24"/>
              </w:rPr>
            </w:pPr>
            <w:r>
              <w:rPr>
                <w:rFonts w:ascii="宋体" w:hAnsi="宋体" w:cs="宋体" w:hint="eastAsia"/>
                <w:sz w:val="24"/>
              </w:rPr>
              <w:t>微视频类别</w:t>
            </w:r>
          </w:p>
        </w:tc>
        <w:tc>
          <w:tcPr>
            <w:tcW w:w="6516" w:type="dxa"/>
            <w:gridSpan w:val="5"/>
            <w:vAlign w:val="center"/>
          </w:tcPr>
          <w:p w14:paraId="273FEC0D" w14:textId="77777777" w:rsidR="00DE4DCD" w:rsidRDefault="00DE4DCD" w:rsidP="00C67FA0">
            <w:pPr>
              <w:spacing w:line="576" w:lineRule="exact"/>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科普微视频       </w:t>
            </w:r>
            <w:r>
              <w:rPr>
                <w:rFonts w:ascii="宋体" w:hAnsi="宋体" w:cs="宋体" w:hint="eastAsia"/>
                <w:sz w:val="24"/>
              </w:rPr>
              <w:sym w:font="Wingdings 2" w:char="00A3"/>
            </w:r>
            <w:r>
              <w:rPr>
                <w:rFonts w:ascii="宋体" w:hAnsi="宋体" w:cs="宋体" w:hint="eastAsia"/>
                <w:sz w:val="24"/>
              </w:rPr>
              <w:t>藏汉双语科普微视频</w:t>
            </w:r>
          </w:p>
        </w:tc>
      </w:tr>
      <w:tr w:rsidR="00DE4DCD" w14:paraId="2920A991" w14:textId="77777777" w:rsidTr="00C67FA0">
        <w:trPr>
          <w:trHeight w:val="283"/>
          <w:jc w:val="center"/>
        </w:trPr>
        <w:tc>
          <w:tcPr>
            <w:tcW w:w="1987" w:type="dxa"/>
            <w:gridSpan w:val="2"/>
            <w:vAlign w:val="center"/>
          </w:tcPr>
          <w:p w14:paraId="33F55F00" w14:textId="77777777" w:rsidR="00DE4DCD" w:rsidRDefault="00DE4DCD" w:rsidP="00C67FA0">
            <w:pPr>
              <w:spacing w:line="576" w:lineRule="exact"/>
              <w:jc w:val="center"/>
              <w:rPr>
                <w:rFonts w:ascii="宋体" w:hAnsi="宋体" w:cs="宋体"/>
                <w:sz w:val="24"/>
              </w:rPr>
            </w:pPr>
            <w:r>
              <w:rPr>
                <w:rFonts w:ascii="宋体" w:hAnsi="宋体" w:cs="宋体" w:hint="eastAsia"/>
                <w:sz w:val="24"/>
              </w:rPr>
              <w:t>主创人员（或单位）</w:t>
            </w:r>
          </w:p>
        </w:tc>
        <w:tc>
          <w:tcPr>
            <w:tcW w:w="6516" w:type="dxa"/>
            <w:gridSpan w:val="5"/>
            <w:vAlign w:val="center"/>
          </w:tcPr>
          <w:p w14:paraId="674A515F" w14:textId="77777777" w:rsidR="00DE4DCD" w:rsidRDefault="00DE4DCD" w:rsidP="00C67FA0">
            <w:pPr>
              <w:spacing w:line="576" w:lineRule="exact"/>
              <w:jc w:val="center"/>
              <w:rPr>
                <w:rFonts w:ascii="宋体" w:hAnsi="宋体" w:cs="宋体"/>
                <w:sz w:val="24"/>
              </w:rPr>
            </w:pPr>
          </w:p>
        </w:tc>
      </w:tr>
      <w:tr w:rsidR="00DE4DCD" w14:paraId="17A3E3C6" w14:textId="77777777" w:rsidTr="00C67FA0">
        <w:trPr>
          <w:trHeight w:val="283"/>
          <w:jc w:val="center"/>
        </w:trPr>
        <w:tc>
          <w:tcPr>
            <w:tcW w:w="1987" w:type="dxa"/>
            <w:gridSpan w:val="2"/>
            <w:vAlign w:val="center"/>
          </w:tcPr>
          <w:p w14:paraId="6515E369" w14:textId="77777777" w:rsidR="00DE4DCD" w:rsidRDefault="00DE4DCD" w:rsidP="00C67FA0">
            <w:pPr>
              <w:spacing w:line="576" w:lineRule="exact"/>
              <w:jc w:val="center"/>
              <w:rPr>
                <w:rFonts w:ascii="宋体" w:hAnsi="宋体" w:cs="宋体"/>
                <w:sz w:val="24"/>
              </w:rPr>
            </w:pPr>
            <w:r>
              <w:rPr>
                <w:rFonts w:ascii="宋体" w:hAnsi="宋体" w:cs="宋体" w:hint="eastAsia"/>
                <w:sz w:val="24"/>
              </w:rPr>
              <w:t>播出平台及网址</w:t>
            </w:r>
          </w:p>
        </w:tc>
        <w:tc>
          <w:tcPr>
            <w:tcW w:w="6516" w:type="dxa"/>
            <w:gridSpan w:val="5"/>
            <w:vAlign w:val="center"/>
          </w:tcPr>
          <w:p w14:paraId="13C214C7" w14:textId="77777777" w:rsidR="00DE4DCD" w:rsidRDefault="00DE4DCD" w:rsidP="00C67FA0">
            <w:pPr>
              <w:spacing w:line="576" w:lineRule="exact"/>
              <w:jc w:val="center"/>
              <w:rPr>
                <w:rFonts w:ascii="宋体" w:hAnsi="宋体" w:cs="宋体"/>
                <w:sz w:val="24"/>
              </w:rPr>
            </w:pPr>
          </w:p>
        </w:tc>
      </w:tr>
      <w:tr w:rsidR="00DE4DCD" w14:paraId="53AD1CEB" w14:textId="77777777" w:rsidTr="00C67FA0">
        <w:trPr>
          <w:trHeight w:val="283"/>
          <w:jc w:val="center"/>
        </w:trPr>
        <w:tc>
          <w:tcPr>
            <w:tcW w:w="1987" w:type="dxa"/>
            <w:gridSpan w:val="2"/>
            <w:vAlign w:val="center"/>
          </w:tcPr>
          <w:p w14:paraId="0565CF5E" w14:textId="77777777" w:rsidR="00DE4DCD" w:rsidRDefault="00DE4DCD" w:rsidP="00C67FA0">
            <w:pPr>
              <w:adjustRightInd w:val="0"/>
              <w:snapToGrid w:val="0"/>
              <w:spacing w:line="576" w:lineRule="exact"/>
              <w:jc w:val="center"/>
              <w:rPr>
                <w:rFonts w:ascii="宋体" w:hAnsi="宋体" w:cs="宋体"/>
                <w:sz w:val="24"/>
              </w:rPr>
            </w:pPr>
            <w:r>
              <w:rPr>
                <w:rFonts w:ascii="宋体" w:hAnsi="宋体" w:cs="宋体" w:hint="eastAsia"/>
                <w:sz w:val="24"/>
                <w:szCs w:val="21"/>
              </w:rPr>
              <w:t>联系人</w:t>
            </w:r>
          </w:p>
        </w:tc>
        <w:tc>
          <w:tcPr>
            <w:tcW w:w="2172" w:type="dxa"/>
            <w:vAlign w:val="center"/>
          </w:tcPr>
          <w:p w14:paraId="2DD0F19C" w14:textId="77777777" w:rsidR="00DE4DCD" w:rsidRDefault="00DE4DCD" w:rsidP="00C67FA0">
            <w:pPr>
              <w:adjustRightInd w:val="0"/>
              <w:snapToGrid w:val="0"/>
              <w:spacing w:line="576" w:lineRule="exact"/>
              <w:jc w:val="center"/>
              <w:rPr>
                <w:rFonts w:ascii="宋体" w:hAnsi="宋体" w:cs="宋体"/>
                <w:sz w:val="24"/>
              </w:rPr>
            </w:pPr>
          </w:p>
        </w:tc>
        <w:tc>
          <w:tcPr>
            <w:tcW w:w="2172" w:type="dxa"/>
            <w:gridSpan w:val="3"/>
            <w:vAlign w:val="center"/>
          </w:tcPr>
          <w:p w14:paraId="43D1CACF" w14:textId="77777777" w:rsidR="00DE4DCD" w:rsidRDefault="00DE4DCD" w:rsidP="00C67FA0">
            <w:pPr>
              <w:adjustRightInd w:val="0"/>
              <w:snapToGrid w:val="0"/>
              <w:spacing w:line="576" w:lineRule="exact"/>
              <w:jc w:val="center"/>
              <w:rPr>
                <w:rFonts w:ascii="宋体" w:hAnsi="宋体" w:cs="宋体"/>
                <w:sz w:val="24"/>
              </w:rPr>
            </w:pPr>
            <w:r>
              <w:rPr>
                <w:rFonts w:ascii="宋体" w:hAnsi="宋体" w:cs="宋体" w:hint="eastAsia"/>
                <w:sz w:val="24"/>
              </w:rPr>
              <w:t>手机号</w:t>
            </w:r>
          </w:p>
        </w:tc>
        <w:tc>
          <w:tcPr>
            <w:tcW w:w="2172" w:type="dxa"/>
            <w:vAlign w:val="center"/>
          </w:tcPr>
          <w:p w14:paraId="625E3892" w14:textId="77777777" w:rsidR="00DE4DCD" w:rsidRDefault="00DE4DCD" w:rsidP="00C67FA0">
            <w:pPr>
              <w:adjustRightInd w:val="0"/>
              <w:snapToGrid w:val="0"/>
              <w:spacing w:line="576" w:lineRule="exact"/>
              <w:jc w:val="center"/>
              <w:rPr>
                <w:rFonts w:ascii="宋体" w:hAnsi="宋体" w:cs="宋体"/>
                <w:sz w:val="24"/>
              </w:rPr>
            </w:pPr>
          </w:p>
        </w:tc>
      </w:tr>
      <w:tr w:rsidR="00DE4DCD" w14:paraId="04B35D2B" w14:textId="77777777" w:rsidTr="00C67FA0">
        <w:trPr>
          <w:trHeight w:val="283"/>
          <w:jc w:val="center"/>
        </w:trPr>
        <w:tc>
          <w:tcPr>
            <w:tcW w:w="1987" w:type="dxa"/>
            <w:gridSpan w:val="2"/>
            <w:vAlign w:val="center"/>
          </w:tcPr>
          <w:p w14:paraId="333B4215" w14:textId="77777777" w:rsidR="00DE4DCD" w:rsidRDefault="00DE4DCD" w:rsidP="00C67FA0">
            <w:pPr>
              <w:adjustRightInd w:val="0"/>
              <w:snapToGrid w:val="0"/>
              <w:spacing w:line="576" w:lineRule="exact"/>
              <w:jc w:val="center"/>
              <w:rPr>
                <w:rFonts w:ascii="宋体" w:hAnsi="宋体" w:cs="宋体"/>
                <w:sz w:val="24"/>
                <w:szCs w:val="21"/>
              </w:rPr>
            </w:pPr>
            <w:r>
              <w:rPr>
                <w:rFonts w:ascii="宋体" w:hAnsi="宋体" w:cs="宋体" w:hint="eastAsia"/>
                <w:sz w:val="24"/>
                <w:szCs w:val="21"/>
              </w:rPr>
              <w:t>联系地址</w:t>
            </w:r>
          </w:p>
        </w:tc>
        <w:tc>
          <w:tcPr>
            <w:tcW w:w="6516" w:type="dxa"/>
            <w:gridSpan w:val="5"/>
            <w:vAlign w:val="center"/>
          </w:tcPr>
          <w:p w14:paraId="0362E9E3" w14:textId="77777777" w:rsidR="00DE4DCD" w:rsidRDefault="00DE4DCD" w:rsidP="00C67FA0">
            <w:pPr>
              <w:adjustRightInd w:val="0"/>
              <w:snapToGrid w:val="0"/>
              <w:spacing w:line="576" w:lineRule="exact"/>
              <w:jc w:val="center"/>
              <w:rPr>
                <w:rFonts w:ascii="宋体" w:hAnsi="宋体" w:cs="宋体"/>
                <w:sz w:val="24"/>
              </w:rPr>
            </w:pPr>
          </w:p>
        </w:tc>
      </w:tr>
      <w:tr w:rsidR="00DE4DCD" w14:paraId="7ED244E9" w14:textId="77777777" w:rsidTr="00C67FA0">
        <w:trPr>
          <w:trHeight w:val="283"/>
          <w:jc w:val="center"/>
        </w:trPr>
        <w:tc>
          <w:tcPr>
            <w:tcW w:w="1987" w:type="dxa"/>
            <w:gridSpan w:val="2"/>
            <w:vAlign w:val="center"/>
          </w:tcPr>
          <w:p w14:paraId="7009FAD5" w14:textId="77777777" w:rsidR="00DE4DCD" w:rsidRDefault="00DE4DCD" w:rsidP="00C67FA0">
            <w:pPr>
              <w:spacing w:line="576" w:lineRule="exact"/>
              <w:jc w:val="center"/>
              <w:rPr>
                <w:rFonts w:ascii="宋体" w:hAnsi="宋体" w:cs="宋体"/>
                <w:sz w:val="24"/>
              </w:rPr>
            </w:pPr>
            <w:r>
              <w:rPr>
                <w:rFonts w:ascii="宋体" w:hAnsi="宋体" w:cs="宋体" w:hint="eastAsia"/>
                <w:sz w:val="24"/>
              </w:rPr>
              <w:t>电子邮箱</w:t>
            </w:r>
          </w:p>
        </w:tc>
        <w:tc>
          <w:tcPr>
            <w:tcW w:w="6516" w:type="dxa"/>
            <w:gridSpan w:val="5"/>
            <w:vAlign w:val="center"/>
          </w:tcPr>
          <w:p w14:paraId="49E8B0C5" w14:textId="77777777" w:rsidR="00DE4DCD" w:rsidRDefault="00DE4DCD" w:rsidP="00C67FA0">
            <w:pPr>
              <w:spacing w:line="576" w:lineRule="exact"/>
              <w:jc w:val="center"/>
              <w:rPr>
                <w:rFonts w:ascii="宋体" w:hAnsi="宋体" w:cs="宋体"/>
                <w:sz w:val="24"/>
              </w:rPr>
            </w:pPr>
          </w:p>
        </w:tc>
      </w:tr>
      <w:tr w:rsidR="00DE4DCD" w14:paraId="409033C7" w14:textId="77777777" w:rsidTr="00C67FA0">
        <w:trPr>
          <w:trHeight w:val="283"/>
          <w:jc w:val="center"/>
        </w:trPr>
        <w:tc>
          <w:tcPr>
            <w:tcW w:w="1231" w:type="dxa"/>
            <w:vAlign w:val="center"/>
          </w:tcPr>
          <w:p w14:paraId="63AAAC8F" w14:textId="77777777" w:rsidR="00DE4DCD" w:rsidRDefault="00DE4DCD" w:rsidP="00C67FA0">
            <w:pPr>
              <w:spacing w:line="576" w:lineRule="exact"/>
              <w:jc w:val="center"/>
              <w:rPr>
                <w:rFonts w:ascii="宋体" w:hAnsi="宋体" w:cs="宋体"/>
                <w:sz w:val="24"/>
              </w:rPr>
            </w:pPr>
            <w:r>
              <w:rPr>
                <w:rFonts w:ascii="宋体" w:hAnsi="宋体" w:cs="宋体" w:hint="eastAsia"/>
                <w:sz w:val="24"/>
              </w:rPr>
              <w:t>内容简介</w:t>
            </w:r>
          </w:p>
        </w:tc>
        <w:tc>
          <w:tcPr>
            <w:tcW w:w="7272" w:type="dxa"/>
            <w:gridSpan w:val="6"/>
            <w:vAlign w:val="center"/>
          </w:tcPr>
          <w:p w14:paraId="25AAC4D7" w14:textId="77777777" w:rsidR="00DE4DCD" w:rsidRDefault="00DE4DCD" w:rsidP="00C67FA0">
            <w:pPr>
              <w:spacing w:line="576" w:lineRule="exact"/>
              <w:jc w:val="left"/>
              <w:rPr>
                <w:rFonts w:ascii="宋体" w:hAnsi="宋体" w:cs="宋体"/>
                <w:sz w:val="24"/>
              </w:rPr>
            </w:pPr>
            <w:r>
              <w:rPr>
                <w:rFonts w:ascii="宋体" w:hAnsi="宋体" w:cs="宋体" w:hint="eastAsia"/>
                <w:sz w:val="24"/>
              </w:rPr>
              <w:t>（100字以内）</w:t>
            </w:r>
          </w:p>
          <w:p w14:paraId="234E2C3F" w14:textId="77777777" w:rsidR="00DE4DCD" w:rsidRDefault="00DE4DCD" w:rsidP="00C67FA0">
            <w:pPr>
              <w:spacing w:line="576" w:lineRule="exact"/>
              <w:jc w:val="left"/>
              <w:rPr>
                <w:rFonts w:ascii="宋体" w:hAnsi="宋体" w:cs="宋体"/>
                <w:sz w:val="24"/>
              </w:rPr>
            </w:pPr>
          </w:p>
          <w:p w14:paraId="090432F3" w14:textId="77777777" w:rsidR="00DE4DCD" w:rsidRDefault="00DE4DCD" w:rsidP="00C67FA0">
            <w:pPr>
              <w:spacing w:line="576" w:lineRule="exact"/>
              <w:jc w:val="left"/>
              <w:rPr>
                <w:rFonts w:ascii="宋体" w:hAnsi="宋体" w:cs="宋体"/>
                <w:sz w:val="24"/>
              </w:rPr>
            </w:pPr>
          </w:p>
          <w:p w14:paraId="01234163" w14:textId="77777777" w:rsidR="00DE4DCD" w:rsidRDefault="00DE4DCD" w:rsidP="00C67FA0">
            <w:pPr>
              <w:spacing w:line="576" w:lineRule="exact"/>
              <w:jc w:val="left"/>
              <w:rPr>
                <w:rFonts w:ascii="宋体" w:hAnsi="宋体" w:cs="宋体"/>
                <w:sz w:val="24"/>
              </w:rPr>
            </w:pPr>
          </w:p>
        </w:tc>
      </w:tr>
      <w:tr w:rsidR="00DE4DCD" w14:paraId="2865EC4F" w14:textId="77777777" w:rsidTr="00C67FA0">
        <w:trPr>
          <w:trHeight w:val="1926"/>
          <w:jc w:val="center"/>
        </w:trPr>
        <w:tc>
          <w:tcPr>
            <w:tcW w:w="1231" w:type="dxa"/>
            <w:vAlign w:val="center"/>
          </w:tcPr>
          <w:p w14:paraId="771F37B3" w14:textId="77777777" w:rsidR="00DE4DCD" w:rsidRDefault="00DE4DCD" w:rsidP="00C67FA0">
            <w:pPr>
              <w:spacing w:line="576" w:lineRule="exact"/>
              <w:jc w:val="center"/>
              <w:rPr>
                <w:rFonts w:ascii="宋体" w:hAnsi="宋体" w:cs="宋体"/>
                <w:sz w:val="24"/>
              </w:rPr>
            </w:pPr>
            <w:r>
              <w:rPr>
                <w:rFonts w:ascii="宋体" w:hAnsi="宋体" w:cs="宋体" w:hint="eastAsia"/>
                <w:sz w:val="24"/>
              </w:rPr>
              <w:t>创新点</w:t>
            </w:r>
          </w:p>
        </w:tc>
        <w:tc>
          <w:tcPr>
            <w:tcW w:w="7272" w:type="dxa"/>
            <w:gridSpan w:val="6"/>
            <w:vAlign w:val="center"/>
          </w:tcPr>
          <w:p w14:paraId="03A8D49A" w14:textId="77777777" w:rsidR="00DE4DCD" w:rsidRDefault="00DE4DCD" w:rsidP="00C67FA0">
            <w:pPr>
              <w:spacing w:line="576" w:lineRule="exact"/>
              <w:jc w:val="left"/>
              <w:rPr>
                <w:rFonts w:ascii="宋体" w:hAnsi="宋体" w:cs="宋体"/>
                <w:sz w:val="24"/>
              </w:rPr>
            </w:pPr>
            <w:r>
              <w:rPr>
                <w:rFonts w:ascii="宋体" w:hAnsi="宋体" w:cs="宋体" w:hint="eastAsia"/>
                <w:sz w:val="24"/>
              </w:rPr>
              <w:t>（100字以内）</w:t>
            </w:r>
          </w:p>
          <w:p w14:paraId="7EF0D41C" w14:textId="77777777" w:rsidR="00DE4DCD" w:rsidRDefault="00DE4DCD" w:rsidP="00C67FA0">
            <w:pPr>
              <w:spacing w:line="576" w:lineRule="exact"/>
              <w:jc w:val="left"/>
              <w:rPr>
                <w:rFonts w:ascii="宋体" w:hAnsi="宋体" w:cs="宋体"/>
                <w:sz w:val="18"/>
              </w:rPr>
            </w:pPr>
          </w:p>
          <w:p w14:paraId="780630E7" w14:textId="77777777" w:rsidR="00DE4DCD" w:rsidRDefault="00DE4DCD" w:rsidP="00C67FA0">
            <w:pPr>
              <w:spacing w:line="576" w:lineRule="exact"/>
              <w:jc w:val="left"/>
              <w:rPr>
                <w:rFonts w:ascii="宋体" w:hAnsi="宋体" w:cs="宋体"/>
                <w:sz w:val="18"/>
              </w:rPr>
            </w:pPr>
          </w:p>
          <w:p w14:paraId="208EFBFD" w14:textId="77777777" w:rsidR="00DE4DCD" w:rsidRDefault="00DE4DCD" w:rsidP="00C67FA0">
            <w:pPr>
              <w:spacing w:line="576" w:lineRule="exact"/>
              <w:jc w:val="left"/>
              <w:rPr>
                <w:rFonts w:ascii="宋体" w:hAnsi="宋体" w:cs="宋体"/>
                <w:sz w:val="24"/>
              </w:rPr>
            </w:pPr>
          </w:p>
        </w:tc>
      </w:tr>
      <w:tr w:rsidR="00DE4DCD" w14:paraId="0E2836CE" w14:textId="77777777" w:rsidTr="00C67FA0">
        <w:trPr>
          <w:trHeight w:val="283"/>
          <w:jc w:val="center"/>
        </w:trPr>
        <w:tc>
          <w:tcPr>
            <w:tcW w:w="1231" w:type="dxa"/>
            <w:vAlign w:val="center"/>
          </w:tcPr>
          <w:p w14:paraId="69274C8B" w14:textId="77777777" w:rsidR="00DE4DCD" w:rsidRDefault="00DE4DCD" w:rsidP="00C67FA0">
            <w:pPr>
              <w:spacing w:line="576" w:lineRule="exact"/>
              <w:jc w:val="center"/>
              <w:rPr>
                <w:rFonts w:ascii="宋体" w:hAnsi="宋体" w:cs="宋体"/>
                <w:sz w:val="24"/>
              </w:rPr>
            </w:pPr>
            <w:r>
              <w:rPr>
                <w:rFonts w:ascii="宋体" w:hAnsi="宋体" w:cs="宋体" w:hint="eastAsia"/>
                <w:sz w:val="24"/>
              </w:rPr>
              <w:t>传播效果</w:t>
            </w:r>
          </w:p>
          <w:p w14:paraId="23B05307" w14:textId="77777777" w:rsidR="00DE4DCD" w:rsidRDefault="00DE4DCD" w:rsidP="00C67FA0">
            <w:pPr>
              <w:spacing w:line="576" w:lineRule="exact"/>
              <w:jc w:val="center"/>
              <w:rPr>
                <w:rFonts w:ascii="宋体" w:hAnsi="宋体" w:cs="宋体"/>
                <w:sz w:val="24"/>
              </w:rPr>
            </w:pPr>
            <w:r>
              <w:rPr>
                <w:rFonts w:ascii="宋体" w:hAnsi="宋体" w:cs="宋体" w:hint="eastAsia"/>
                <w:sz w:val="18"/>
              </w:rPr>
              <w:lastRenderedPageBreak/>
              <w:t>（如点击量等）</w:t>
            </w:r>
          </w:p>
        </w:tc>
        <w:tc>
          <w:tcPr>
            <w:tcW w:w="7272" w:type="dxa"/>
            <w:gridSpan w:val="6"/>
            <w:vAlign w:val="center"/>
          </w:tcPr>
          <w:p w14:paraId="3E6E07EA" w14:textId="77777777" w:rsidR="00DE4DCD" w:rsidRDefault="00DE4DCD" w:rsidP="00C67FA0">
            <w:pPr>
              <w:spacing w:line="576" w:lineRule="exact"/>
              <w:jc w:val="left"/>
              <w:rPr>
                <w:rFonts w:ascii="宋体" w:hAnsi="宋体" w:cs="宋体"/>
                <w:sz w:val="24"/>
              </w:rPr>
            </w:pPr>
            <w:r>
              <w:rPr>
                <w:rFonts w:ascii="宋体" w:hAnsi="宋体" w:cs="宋体" w:hint="eastAsia"/>
                <w:sz w:val="24"/>
              </w:rPr>
              <w:lastRenderedPageBreak/>
              <w:t>（100字以内）</w:t>
            </w:r>
          </w:p>
          <w:p w14:paraId="1E3263B7" w14:textId="77777777" w:rsidR="00DE4DCD" w:rsidRDefault="00DE4DCD" w:rsidP="00C67FA0">
            <w:pPr>
              <w:spacing w:line="576" w:lineRule="exact"/>
              <w:jc w:val="left"/>
              <w:rPr>
                <w:rFonts w:ascii="宋体" w:hAnsi="宋体" w:cs="宋体"/>
                <w:sz w:val="24"/>
              </w:rPr>
            </w:pPr>
          </w:p>
        </w:tc>
      </w:tr>
      <w:tr w:rsidR="00DE4DCD" w14:paraId="41066C95" w14:textId="77777777" w:rsidTr="00C67FA0">
        <w:trPr>
          <w:trHeight w:val="283"/>
          <w:jc w:val="center"/>
        </w:trPr>
        <w:tc>
          <w:tcPr>
            <w:tcW w:w="1231" w:type="dxa"/>
            <w:vAlign w:val="center"/>
          </w:tcPr>
          <w:p w14:paraId="37CB2FB7" w14:textId="77777777" w:rsidR="00DE4DCD" w:rsidRDefault="00DE4DCD" w:rsidP="00C67FA0">
            <w:pPr>
              <w:spacing w:line="576" w:lineRule="exact"/>
              <w:jc w:val="center"/>
              <w:rPr>
                <w:rFonts w:ascii="宋体" w:hAnsi="宋体" w:cs="宋体"/>
                <w:sz w:val="24"/>
              </w:rPr>
            </w:pPr>
            <w:r>
              <w:rPr>
                <w:rFonts w:ascii="宋体" w:hAnsi="宋体" w:cs="宋体" w:hint="eastAsia"/>
                <w:sz w:val="24"/>
              </w:rPr>
              <w:lastRenderedPageBreak/>
              <w:t>作者承诺</w:t>
            </w:r>
          </w:p>
        </w:tc>
        <w:tc>
          <w:tcPr>
            <w:tcW w:w="7272" w:type="dxa"/>
            <w:gridSpan w:val="6"/>
            <w:vAlign w:val="center"/>
          </w:tcPr>
          <w:p w14:paraId="08F23FC6" w14:textId="77777777" w:rsidR="00DE4DCD" w:rsidRDefault="00DE4DCD" w:rsidP="00C67FA0">
            <w:pPr>
              <w:spacing w:line="576" w:lineRule="exact"/>
              <w:ind w:firstLineChars="200" w:firstLine="480"/>
              <w:jc w:val="left"/>
              <w:rPr>
                <w:rFonts w:ascii="宋体" w:hAnsi="宋体" w:cs="宋体"/>
                <w:sz w:val="24"/>
              </w:rPr>
            </w:pPr>
            <w:r>
              <w:rPr>
                <w:rFonts w:ascii="宋体" w:hAnsi="宋体" w:cs="宋体" w:hint="eastAsia"/>
                <w:sz w:val="24"/>
              </w:rPr>
              <w:t>本人郑重承诺：对所提交的微视频作品拥有自主知识产权，如出现任何纠纷，将由参赛个人或单位承担后果。</w:t>
            </w:r>
          </w:p>
          <w:p w14:paraId="50853C8F" w14:textId="77777777" w:rsidR="00DE4DCD" w:rsidRDefault="00DE4DCD" w:rsidP="00C67FA0">
            <w:pPr>
              <w:spacing w:line="576" w:lineRule="exact"/>
              <w:ind w:firstLineChars="200" w:firstLine="480"/>
              <w:jc w:val="left"/>
            </w:pPr>
            <w:r>
              <w:rPr>
                <w:rFonts w:ascii="宋体" w:hAnsi="宋体" w:cs="宋体" w:hint="eastAsia"/>
                <w:sz w:val="24"/>
              </w:rPr>
              <w:t>作品一经报送,即视为自动授权主办方以公益宣传为目的无偿使用。</w:t>
            </w:r>
          </w:p>
          <w:p w14:paraId="22712B8B" w14:textId="77777777" w:rsidR="00DE4DCD" w:rsidRDefault="00DE4DCD" w:rsidP="00C67FA0">
            <w:pPr>
              <w:spacing w:line="576" w:lineRule="exact"/>
              <w:jc w:val="left"/>
              <w:rPr>
                <w:rFonts w:ascii="宋体" w:hAnsi="宋体" w:cs="宋体"/>
                <w:sz w:val="24"/>
              </w:rPr>
            </w:pPr>
          </w:p>
          <w:p w14:paraId="6AA0350E" w14:textId="77777777" w:rsidR="00DE4DCD" w:rsidRDefault="00DE4DCD" w:rsidP="00C67FA0">
            <w:pPr>
              <w:spacing w:line="576" w:lineRule="exact"/>
              <w:jc w:val="center"/>
              <w:rPr>
                <w:rFonts w:ascii="宋体" w:hAnsi="宋体" w:cs="宋体"/>
                <w:sz w:val="24"/>
              </w:rPr>
            </w:pPr>
            <w:r>
              <w:rPr>
                <w:rFonts w:ascii="宋体" w:hAnsi="宋体" w:cs="宋体" w:hint="eastAsia"/>
                <w:sz w:val="24"/>
              </w:rPr>
              <w:t xml:space="preserve">            姓名/单位（签字/盖章）：</w:t>
            </w:r>
          </w:p>
          <w:p w14:paraId="1F2057D1" w14:textId="77777777" w:rsidR="00DE4DCD" w:rsidRDefault="00DE4DCD" w:rsidP="00C67FA0">
            <w:pPr>
              <w:spacing w:line="576" w:lineRule="exact"/>
              <w:ind w:rightChars="200" w:right="420"/>
              <w:jc w:val="right"/>
              <w:rPr>
                <w:rFonts w:ascii="宋体" w:hAnsi="宋体" w:cs="宋体"/>
                <w:sz w:val="24"/>
              </w:rPr>
            </w:pPr>
            <w:r>
              <w:rPr>
                <w:rFonts w:ascii="宋体" w:hAnsi="宋体" w:cs="宋体" w:hint="eastAsia"/>
                <w:sz w:val="24"/>
              </w:rPr>
              <w:t xml:space="preserve">                             </w:t>
            </w:r>
          </w:p>
          <w:p w14:paraId="36D5BED3" w14:textId="77777777" w:rsidR="00DE4DCD" w:rsidRDefault="00DE4DCD" w:rsidP="00C67FA0">
            <w:pPr>
              <w:spacing w:line="576" w:lineRule="exact"/>
              <w:ind w:rightChars="200" w:right="420"/>
              <w:jc w:val="center"/>
              <w:rPr>
                <w:rFonts w:ascii="宋体" w:hAnsi="宋体" w:cs="宋体"/>
                <w:sz w:val="24"/>
              </w:rPr>
            </w:pPr>
            <w:r>
              <w:rPr>
                <w:rFonts w:ascii="宋体" w:hAnsi="宋体" w:cs="宋体" w:hint="eastAsia"/>
                <w:sz w:val="24"/>
              </w:rPr>
              <w:t xml:space="preserve">                                年    月    日</w:t>
            </w:r>
          </w:p>
        </w:tc>
      </w:tr>
      <w:tr w:rsidR="00DE4DCD" w14:paraId="09DF1620" w14:textId="77777777" w:rsidTr="00C67FA0">
        <w:trPr>
          <w:trHeight w:val="283"/>
          <w:jc w:val="center"/>
        </w:trPr>
        <w:tc>
          <w:tcPr>
            <w:tcW w:w="1231" w:type="dxa"/>
            <w:vAlign w:val="center"/>
          </w:tcPr>
          <w:p w14:paraId="2E80785B" w14:textId="77777777" w:rsidR="00DE4DCD" w:rsidRDefault="00DE4DCD" w:rsidP="00C67FA0">
            <w:pPr>
              <w:spacing w:line="576" w:lineRule="exact"/>
              <w:jc w:val="center"/>
              <w:rPr>
                <w:rFonts w:ascii="宋体" w:hAnsi="宋体" w:cs="宋体"/>
                <w:sz w:val="24"/>
              </w:rPr>
            </w:pPr>
            <w:r>
              <w:rPr>
                <w:rFonts w:ascii="宋体" w:hAnsi="宋体" w:cs="宋体" w:hint="eastAsia"/>
                <w:sz w:val="24"/>
              </w:rPr>
              <w:t>推荐单位意见</w:t>
            </w:r>
          </w:p>
        </w:tc>
        <w:tc>
          <w:tcPr>
            <w:tcW w:w="7272" w:type="dxa"/>
            <w:gridSpan w:val="6"/>
            <w:vAlign w:val="center"/>
          </w:tcPr>
          <w:p w14:paraId="119607F0" w14:textId="77777777" w:rsidR="00DE4DCD" w:rsidRDefault="00DE4DCD" w:rsidP="00C67FA0">
            <w:pPr>
              <w:widowControl/>
              <w:spacing w:line="576" w:lineRule="exact"/>
              <w:ind w:firstLineChars="200" w:firstLine="480"/>
              <w:jc w:val="left"/>
              <w:rPr>
                <w:rFonts w:ascii="宋体" w:hAnsi="宋体" w:cs="宋体"/>
                <w:sz w:val="24"/>
              </w:rPr>
            </w:pPr>
            <w:r>
              <w:rPr>
                <w:rFonts w:ascii="宋体" w:hAnsi="宋体" w:cs="宋体" w:hint="eastAsia"/>
                <w:sz w:val="24"/>
              </w:rPr>
              <w:t>经审查，</w:t>
            </w:r>
            <w:r>
              <w:rPr>
                <w:rFonts w:ascii="宋体" w:hAnsi="宋体" w:cs="宋体" w:hint="eastAsia"/>
                <w:sz w:val="24"/>
                <w:u w:val="single"/>
              </w:rPr>
              <w:t xml:space="preserve">          </w:t>
            </w:r>
            <w:r>
              <w:rPr>
                <w:rFonts w:ascii="宋体" w:hAnsi="宋体" w:cs="宋体" w:hint="eastAsia"/>
                <w:sz w:val="24"/>
              </w:rPr>
              <w:t>作者/单位的</w:t>
            </w:r>
            <w:r>
              <w:rPr>
                <w:rFonts w:ascii="宋体" w:hAnsi="宋体" w:cs="宋体" w:hint="eastAsia"/>
                <w:sz w:val="24"/>
                <w:u w:val="single"/>
              </w:rPr>
              <w:t xml:space="preserve">               </w:t>
            </w:r>
            <w:r>
              <w:rPr>
                <w:rFonts w:ascii="宋体" w:hAnsi="宋体" w:cs="宋体" w:hint="eastAsia"/>
                <w:sz w:val="24"/>
              </w:rPr>
              <w:t>微视频内容无政治性及科学性错误,语言表述准确无误。</w:t>
            </w:r>
          </w:p>
          <w:p w14:paraId="43BB439A" w14:textId="77777777" w:rsidR="00DE4DCD" w:rsidRDefault="00DE4DCD" w:rsidP="00C67FA0">
            <w:pPr>
              <w:widowControl/>
              <w:spacing w:line="576" w:lineRule="exact"/>
              <w:ind w:firstLineChars="200" w:firstLine="480"/>
              <w:jc w:val="left"/>
              <w:rPr>
                <w:rFonts w:ascii="宋体" w:hAnsi="宋体" w:cs="宋体"/>
                <w:sz w:val="24"/>
              </w:rPr>
            </w:pPr>
            <w:r>
              <w:rPr>
                <w:rFonts w:ascii="宋体" w:hAnsi="宋体" w:cs="宋体" w:hint="eastAsia"/>
                <w:sz w:val="24"/>
              </w:rPr>
              <w:t>同意推荐。</w:t>
            </w:r>
          </w:p>
          <w:p w14:paraId="021D3461" w14:textId="77777777" w:rsidR="00DE4DCD" w:rsidRDefault="00DE4DCD" w:rsidP="00C67FA0">
            <w:pPr>
              <w:spacing w:line="576" w:lineRule="exact"/>
              <w:jc w:val="left"/>
              <w:rPr>
                <w:rFonts w:ascii="宋体" w:hAnsi="宋体" w:cs="宋体"/>
                <w:sz w:val="24"/>
                <w:szCs w:val="21"/>
              </w:rPr>
            </w:pPr>
            <w:r>
              <w:rPr>
                <w:rFonts w:ascii="宋体" w:hAnsi="宋体" w:cs="宋体" w:hint="eastAsia"/>
                <w:sz w:val="24"/>
                <w:szCs w:val="21"/>
              </w:rPr>
              <w:t xml:space="preserve">       </w:t>
            </w:r>
          </w:p>
          <w:p w14:paraId="356F2104" w14:textId="77777777" w:rsidR="00DE4DCD" w:rsidRDefault="00DE4DCD" w:rsidP="00C67FA0">
            <w:pPr>
              <w:spacing w:line="576" w:lineRule="exact"/>
              <w:jc w:val="center"/>
              <w:rPr>
                <w:rFonts w:ascii="宋体" w:hAnsi="宋体" w:cs="宋体"/>
                <w:sz w:val="24"/>
                <w:szCs w:val="21"/>
              </w:rPr>
            </w:pPr>
            <w:r>
              <w:rPr>
                <w:rFonts w:ascii="宋体" w:hAnsi="宋体" w:cs="宋体" w:hint="eastAsia"/>
                <w:sz w:val="24"/>
                <w:szCs w:val="21"/>
              </w:rPr>
              <w:t xml:space="preserve">       盖章：</w:t>
            </w:r>
          </w:p>
          <w:p w14:paraId="03525DA4" w14:textId="77777777" w:rsidR="00DE4DCD" w:rsidRDefault="00DE4DCD" w:rsidP="00C67FA0">
            <w:pPr>
              <w:spacing w:line="576" w:lineRule="exact"/>
              <w:jc w:val="left"/>
              <w:rPr>
                <w:rFonts w:ascii="宋体" w:hAnsi="宋体" w:cs="宋体"/>
                <w:sz w:val="24"/>
              </w:rPr>
            </w:pPr>
            <w:r>
              <w:rPr>
                <w:rFonts w:ascii="宋体" w:hAnsi="宋体" w:cs="宋体" w:hint="eastAsia"/>
                <w:sz w:val="24"/>
                <w:szCs w:val="21"/>
              </w:rPr>
              <w:t xml:space="preserve">                                     年    月    日</w:t>
            </w:r>
          </w:p>
        </w:tc>
      </w:tr>
    </w:tbl>
    <w:p w14:paraId="4E609049" w14:textId="77777777" w:rsidR="00DE4DCD" w:rsidRDefault="00DE4DCD" w:rsidP="00DE4DCD">
      <w:pPr>
        <w:spacing w:beforeLines="20" w:before="62" w:line="576" w:lineRule="exact"/>
        <w:ind w:leftChars="100" w:left="210"/>
        <w:rPr>
          <w:rFonts w:ascii="宋体" w:hAnsi="宋体" w:cs="宋体"/>
          <w:sz w:val="24"/>
        </w:rPr>
      </w:pPr>
      <w:r>
        <w:rPr>
          <w:rFonts w:ascii="宋体" w:hAnsi="宋体" w:cs="宋体" w:hint="eastAsia"/>
          <w:sz w:val="24"/>
        </w:rPr>
        <w:t>注：所有作者签字，签字需手写</w:t>
      </w:r>
    </w:p>
    <w:p w14:paraId="698C1600" w14:textId="77777777" w:rsidR="00DE4DCD" w:rsidRDefault="00DE4DCD" w:rsidP="00DE4DCD">
      <w:pPr>
        <w:pStyle w:val="22"/>
        <w:spacing w:line="576" w:lineRule="exact"/>
        <w:ind w:leftChars="0" w:left="0" w:firstLineChars="0" w:firstLine="0"/>
        <w:rPr>
          <w:rFonts w:ascii="黑体" w:eastAsia="黑体" w:hAnsi="黑体" w:cs="黑体"/>
          <w:sz w:val="32"/>
          <w:szCs w:val="32"/>
        </w:rPr>
        <w:sectPr w:rsidR="00DE4DCD">
          <w:pgSz w:w="11906" w:h="16838"/>
          <w:pgMar w:top="1440" w:right="1800" w:bottom="1440" w:left="1800" w:header="851" w:footer="992" w:gutter="0"/>
          <w:pgNumType w:fmt="numberInDash"/>
          <w:cols w:space="720"/>
          <w:docGrid w:type="lines" w:linePitch="312"/>
        </w:sectPr>
      </w:pPr>
    </w:p>
    <w:p w14:paraId="27A3BE2B" w14:textId="77777777" w:rsidR="00DE4DCD" w:rsidRDefault="00DE4DCD" w:rsidP="00DE4DCD">
      <w:pPr>
        <w:pStyle w:val="22"/>
        <w:spacing w:line="576" w:lineRule="exact"/>
        <w:ind w:leftChars="0" w:left="0" w:firstLineChars="0" w:firstLine="0"/>
        <w:rPr>
          <w:rFonts w:ascii="黑体" w:eastAsia="黑体" w:hAnsi="黑体" w:cs="黑体"/>
          <w:sz w:val="32"/>
          <w:szCs w:val="32"/>
        </w:rPr>
      </w:pPr>
      <w:r>
        <w:rPr>
          <w:rFonts w:ascii="黑体" w:eastAsia="黑体" w:hAnsi="黑体" w:cs="黑体" w:hint="eastAsia"/>
          <w:sz w:val="32"/>
          <w:szCs w:val="32"/>
        </w:rPr>
        <w:lastRenderedPageBreak/>
        <w:t>附件3</w:t>
      </w:r>
    </w:p>
    <w:p w14:paraId="4FC351E9" w14:textId="77777777" w:rsidR="00DE4DCD" w:rsidRDefault="00DE4DCD" w:rsidP="00DE4DCD">
      <w:pPr>
        <w:snapToGrid w:val="0"/>
        <w:spacing w:line="576" w:lineRule="exact"/>
        <w:jc w:val="center"/>
        <w:rPr>
          <w:rFonts w:ascii="方正小标宋_gbk" w:eastAsia="方正小标宋_gbk" w:hAnsi="方正小标宋_gbk" w:cs="方正小标宋_gbk"/>
          <w:spacing w:val="6"/>
          <w:sz w:val="44"/>
          <w:szCs w:val="44"/>
        </w:rPr>
      </w:pPr>
    </w:p>
    <w:p w14:paraId="132A2CC4" w14:textId="77777777" w:rsidR="00DE4DCD" w:rsidRDefault="00DE4DCD" w:rsidP="00DE4DCD">
      <w:pPr>
        <w:snapToGrid w:val="0"/>
        <w:spacing w:line="576"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pacing w:val="6"/>
          <w:sz w:val="40"/>
          <w:szCs w:val="40"/>
        </w:rPr>
        <w:t>2023年四川省优秀科普微视频自荐表</w:t>
      </w:r>
    </w:p>
    <w:p w14:paraId="54041BDE" w14:textId="77777777" w:rsidR="00DE4DCD" w:rsidRDefault="00DE4DCD" w:rsidP="00DE4DCD">
      <w:pPr>
        <w:spacing w:afterLines="20" w:after="48" w:line="576" w:lineRule="exact"/>
        <w:ind w:leftChars="50" w:left="105"/>
        <w:rPr>
          <w:rFonts w:ascii="宋体" w:hAnsi="宋体" w:cs="宋体"/>
          <w:sz w:val="24"/>
        </w:rPr>
      </w:pPr>
      <w:r>
        <w:rPr>
          <w:rFonts w:ascii="宋体" w:hAnsi="宋体" w:cs="宋体" w:hint="eastAsia"/>
          <w:sz w:val="24"/>
        </w:rPr>
        <w:t xml:space="preserve">自荐单位（个人）：                             </w:t>
      </w:r>
    </w:p>
    <w:tbl>
      <w:tblPr>
        <w:tblW w:w="85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000" w:firstRow="0" w:lastRow="0" w:firstColumn="0" w:lastColumn="0" w:noHBand="0" w:noVBand="0"/>
      </w:tblPr>
      <w:tblGrid>
        <w:gridCol w:w="1231"/>
        <w:gridCol w:w="756"/>
        <w:gridCol w:w="2172"/>
        <w:gridCol w:w="170"/>
        <w:gridCol w:w="1530"/>
        <w:gridCol w:w="166"/>
        <w:gridCol w:w="2478"/>
      </w:tblGrid>
      <w:tr w:rsidR="00DE4DCD" w14:paraId="2B9A98B0" w14:textId="77777777" w:rsidTr="00C67FA0">
        <w:trPr>
          <w:trHeight w:val="283"/>
          <w:jc w:val="center"/>
        </w:trPr>
        <w:tc>
          <w:tcPr>
            <w:tcW w:w="1987" w:type="dxa"/>
            <w:gridSpan w:val="2"/>
            <w:vAlign w:val="center"/>
          </w:tcPr>
          <w:p w14:paraId="3CADE41F" w14:textId="77777777" w:rsidR="00DE4DCD" w:rsidRDefault="00DE4DCD" w:rsidP="00C67FA0">
            <w:pPr>
              <w:spacing w:line="576" w:lineRule="exact"/>
              <w:jc w:val="center"/>
              <w:rPr>
                <w:rFonts w:ascii="宋体" w:hAnsi="宋体" w:cs="宋体"/>
                <w:sz w:val="24"/>
              </w:rPr>
            </w:pPr>
            <w:r>
              <w:rPr>
                <w:rFonts w:ascii="宋体" w:hAnsi="宋体" w:cs="宋体" w:hint="eastAsia"/>
                <w:sz w:val="24"/>
              </w:rPr>
              <w:t>微视频名称</w:t>
            </w:r>
          </w:p>
        </w:tc>
        <w:tc>
          <w:tcPr>
            <w:tcW w:w="6516" w:type="dxa"/>
            <w:gridSpan w:val="5"/>
            <w:vAlign w:val="center"/>
          </w:tcPr>
          <w:p w14:paraId="7615563F" w14:textId="77777777" w:rsidR="00DE4DCD" w:rsidRDefault="00DE4DCD" w:rsidP="00C67FA0">
            <w:pPr>
              <w:spacing w:line="576" w:lineRule="exact"/>
              <w:jc w:val="center"/>
              <w:rPr>
                <w:rFonts w:ascii="宋体" w:hAnsi="宋体" w:cs="宋体"/>
                <w:sz w:val="24"/>
              </w:rPr>
            </w:pPr>
          </w:p>
        </w:tc>
      </w:tr>
      <w:tr w:rsidR="00DE4DCD" w14:paraId="1D56CC46" w14:textId="77777777" w:rsidTr="00C67FA0">
        <w:trPr>
          <w:trHeight w:val="283"/>
          <w:jc w:val="center"/>
        </w:trPr>
        <w:tc>
          <w:tcPr>
            <w:tcW w:w="1987" w:type="dxa"/>
            <w:gridSpan w:val="2"/>
            <w:vAlign w:val="center"/>
          </w:tcPr>
          <w:p w14:paraId="64E05DB2" w14:textId="77777777" w:rsidR="00DE4DCD" w:rsidRDefault="00DE4DCD" w:rsidP="00C67FA0">
            <w:pPr>
              <w:spacing w:line="576" w:lineRule="exact"/>
              <w:jc w:val="center"/>
              <w:rPr>
                <w:rFonts w:ascii="宋体" w:hAnsi="宋体" w:cs="宋体"/>
                <w:sz w:val="24"/>
              </w:rPr>
            </w:pPr>
            <w:r>
              <w:rPr>
                <w:rFonts w:ascii="宋体" w:hAnsi="宋体" w:cs="宋体" w:hint="eastAsia"/>
                <w:sz w:val="24"/>
              </w:rPr>
              <w:t>科普类别</w:t>
            </w:r>
          </w:p>
        </w:tc>
        <w:tc>
          <w:tcPr>
            <w:tcW w:w="2342" w:type="dxa"/>
            <w:gridSpan w:val="2"/>
            <w:vAlign w:val="center"/>
          </w:tcPr>
          <w:p w14:paraId="0E7753A1" w14:textId="77777777" w:rsidR="00DE4DCD" w:rsidRDefault="00DE4DCD" w:rsidP="00C67FA0">
            <w:pPr>
              <w:spacing w:line="576" w:lineRule="exact"/>
              <w:jc w:val="center"/>
              <w:rPr>
                <w:rFonts w:ascii="宋体" w:hAnsi="宋体" w:cs="宋体"/>
                <w:sz w:val="24"/>
              </w:rPr>
            </w:pPr>
            <w:r>
              <w:rPr>
                <w:rFonts w:ascii="宋体" w:hAnsi="宋体" w:cs="宋体" w:hint="eastAsia"/>
                <w:sz w:val="24"/>
              </w:rPr>
              <w:t>（如医学、天文等）</w:t>
            </w:r>
          </w:p>
        </w:tc>
        <w:tc>
          <w:tcPr>
            <w:tcW w:w="1530" w:type="dxa"/>
            <w:vAlign w:val="center"/>
          </w:tcPr>
          <w:p w14:paraId="12CFF26D" w14:textId="77777777" w:rsidR="00DE4DCD" w:rsidRDefault="00DE4DCD" w:rsidP="00C67FA0">
            <w:pPr>
              <w:spacing w:line="576" w:lineRule="exact"/>
              <w:jc w:val="center"/>
              <w:rPr>
                <w:rFonts w:ascii="宋体" w:hAnsi="宋体" w:cs="宋体"/>
                <w:sz w:val="24"/>
              </w:rPr>
            </w:pPr>
            <w:r>
              <w:rPr>
                <w:rFonts w:ascii="宋体" w:hAnsi="宋体" w:cs="宋体" w:hint="eastAsia"/>
                <w:sz w:val="24"/>
              </w:rPr>
              <w:t>首次播出时间</w:t>
            </w:r>
          </w:p>
        </w:tc>
        <w:tc>
          <w:tcPr>
            <w:tcW w:w="2644" w:type="dxa"/>
            <w:gridSpan w:val="2"/>
            <w:vAlign w:val="center"/>
          </w:tcPr>
          <w:p w14:paraId="4E93F625" w14:textId="77777777" w:rsidR="00DE4DCD" w:rsidRDefault="00DE4DCD" w:rsidP="00C67FA0">
            <w:pPr>
              <w:spacing w:line="576" w:lineRule="exact"/>
              <w:jc w:val="center"/>
              <w:rPr>
                <w:rFonts w:ascii="宋体" w:hAnsi="宋体" w:cs="宋体"/>
                <w:sz w:val="24"/>
              </w:rPr>
            </w:pPr>
          </w:p>
        </w:tc>
      </w:tr>
      <w:tr w:rsidR="00DE4DCD" w14:paraId="118CE457" w14:textId="77777777" w:rsidTr="00C67FA0">
        <w:trPr>
          <w:trHeight w:val="283"/>
          <w:jc w:val="center"/>
        </w:trPr>
        <w:tc>
          <w:tcPr>
            <w:tcW w:w="1987" w:type="dxa"/>
            <w:gridSpan w:val="2"/>
            <w:vAlign w:val="center"/>
          </w:tcPr>
          <w:p w14:paraId="25E76350" w14:textId="77777777" w:rsidR="00DE4DCD" w:rsidRDefault="00DE4DCD" w:rsidP="00C67FA0">
            <w:pPr>
              <w:spacing w:line="576" w:lineRule="exact"/>
              <w:jc w:val="center"/>
              <w:rPr>
                <w:rFonts w:ascii="宋体" w:hAnsi="宋体" w:cs="宋体"/>
                <w:sz w:val="24"/>
              </w:rPr>
            </w:pPr>
            <w:r>
              <w:rPr>
                <w:rFonts w:ascii="宋体" w:hAnsi="宋体" w:cs="宋体" w:hint="eastAsia"/>
                <w:sz w:val="24"/>
              </w:rPr>
              <w:t>微视频类别</w:t>
            </w:r>
          </w:p>
        </w:tc>
        <w:tc>
          <w:tcPr>
            <w:tcW w:w="6516" w:type="dxa"/>
            <w:gridSpan w:val="5"/>
            <w:vAlign w:val="center"/>
          </w:tcPr>
          <w:p w14:paraId="38D9AB49" w14:textId="77777777" w:rsidR="00DE4DCD" w:rsidRDefault="00DE4DCD" w:rsidP="00C67FA0">
            <w:pPr>
              <w:spacing w:line="576" w:lineRule="exact"/>
              <w:jc w:val="center"/>
              <w:rPr>
                <w:rFonts w:ascii="宋体" w:hAnsi="宋体" w:cs="宋体"/>
                <w:sz w:val="24"/>
              </w:rPr>
            </w:pPr>
            <w:r>
              <w:rPr>
                <w:rFonts w:ascii="宋体" w:hAnsi="宋体" w:cs="宋体" w:hint="eastAsia"/>
                <w:sz w:val="24"/>
              </w:rPr>
              <w:sym w:font="Wingdings 2" w:char="00A3"/>
            </w:r>
            <w:r>
              <w:rPr>
                <w:rFonts w:ascii="宋体" w:hAnsi="宋体" w:cs="宋体" w:hint="eastAsia"/>
                <w:sz w:val="24"/>
              </w:rPr>
              <w:t xml:space="preserve">科普微视频       </w:t>
            </w:r>
            <w:r>
              <w:rPr>
                <w:rFonts w:ascii="宋体" w:hAnsi="宋体" w:cs="宋体" w:hint="eastAsia"/>
                <w:sz w:val="24"/>
              </w:rPr>
              <w:sym w:font="Wingdings 2" w:char="00A3"/>
            </w:r>
            <w:r>
              <w:rPr>
                <w:rFonts w:ascii="宋体" w:hAnsi="宋体" w:cs="宋体" w:hint="eastAsia"/>
                <w:sz w:val="24"/>
              </w:rPr>
              <w:t>藏汉双语科普微视频</w:t>
            </w:r>
          </w:p>
        </w:tc>
      </w:tr>
      <w:tr w:rsidR="00DE4DCD" w14:paraId="0E18ACD1" w14:textId="77777777" w:rsidTr="00C67FA0">
        <w:trPr>
          <w:trHeight w:val="283"/>
          <w:jc w:val="center"/>
        </w:trPr>
        <w:tc>
          <w:tcPr>
            <w:tcW w:w="1987" w:type="dxa"/>
            <w:gridSpan w:val="2"/>
            <w:vAlign w:val="center"/>
          </w:tcPr>
          <w:p w14:paraId="6520A8C2" w14:textId="77777777" w:rsidR="00DE4DCD" w:rsidRDefault="00DE4DCD" w:rsidP="00C67FA0">
            <w:pPr>
              <w:spacing w:line="576" w:lineRule="exact"/>
              <w:jc w:val="center"/>
              <w:rPr>
                <w:rFonts w:ascii="宋体" w:hAnsi="宋体" w:cs="宋体"/>
                <w:sz w:val="24"/>
              </w:rPr>
            </w:pPr>
            <w:r>
              <w:rPr>
                <w:rFonts w:ascii="宋体" w:hAnsi="宋体" w:cs="宋体" w:hint="eastAsia"/>
                <w:sz w:val="24"/>
              </w:rPr>
              <w:t>主创人员（或单位）</w:t>
            </w:r>
          </w:p>
        </w:tc>
        <w:tc>
          <w:tcPr>
            <w:tcW w:w="6516" w:type="dxa"/>
            <w:gridSpan w:val="5"/>
            <w:vAlign w:val="center"/>
          </w:tcPr>
          <w:p w14:paraId="30F6FB6F" w14:textId="77777777" w:rsidR="00DE4DCD" w:rsidRDefault="00DE4DCD" w:rsidP="00C67FA0">
            <w:pPr>
              <w:spacing w:line="576" w:lineRule="exact"/>
              <w:jc w:val="center"/>
              <w:rPr>
                <w:rFonts w:ascii="宋体" w:hAnsi="宋体" w:cs="宋体"/>
                <w:sz w:val="24"/>
              </w:rPr>
            </w:pPr>
          </w:p>
        </w:tc>
      </w:tr>
      <w:tr w:rsidR="00DE4DCD" w14:paraId="368E47E2" w14:textId="77777777" w:rsidTr="00C67FA0">
        <w:trPr>
          <w:trHeight w:val="283"/>
          <w:jc w:val="center"/>
        </w:trPr>
        <w:tc>
          <w:tcPr>
            <w:tcW w:w="1987" w:type="dxa"/>
            <w:gridSpan w:val="2"/>
            <w:vAlign w:val="center"/>
          </w:tcPr>
          <w:p w14:paraId="63AA7915" w14:textId="77777777" w:rsidR="00DE4DCD" w:rsidRDefault="00DE4DCD" w:rsidP="00C67FA0">
            <w:pPr>
              <w:spacing w:line="576" w:lineRule="exact"/>
              <w:jc w:val="center"/>
              <w:rPr>
                <w:rFonts w:ascii="宋体" w:hAnsi="宋体" w:cs="宋体"/>
                <w:sz w:val="24"/>
              </w:rPr>
            </w:pPr>
            <w:r>
              <w:rPr>
                <w:rFonts w:ascii="宋体" w:hAnsi="宋体" w:cs="宋体" w:hint="eastAsia"/>
                <w:sz w:val="24"/>
              </w:rPr>
              <w:t>播出平台及网址</w:t>
            </w:r>
          </w:p>
        </w:tc>
        <w:tc>
          <w:tcPr>
            <w:tcW w:w="6516" w:type="dxa"/>
            <w:gridSpan w:val="5"/>
            <w:vAlign w:val="center"/>
          </w:tcPr>
          <w:p w14:paraId="1DF40C73" w14:textId="77777777" w:rsidR="00DE4DCD" w:rsidRDefault="00DE4DCD" w:rsidP="00C67FA0">
            <w:pPr>
              <w:spacing w:line="576" w:lineRule="exact"/>
              <w:jc w:val="center"/>
              <w:rPr>
                <w:rFonts w:ascii="宋体" w:hAnsi="宋体" w:cs="宋体"/>
                <w:sz w:val="24"/>
              </w:rPr>
            </w:pPr>
          </w:p>
        </w:tc>
      </w:tr>
      <w:tr w:rsidR="00DE4DCD" w14:paraId="4B8F9964" w14:textId="77777777" w:rsidTr="00C67FA0">
        <w:trPr>
          <w:trHeight w:val="283"/>
          <w:jc w:val="center"/>
        </w:trPr>
        <w:tc>
          <w:tcPr>
            <w:tcW w:w="1987" w:type="dxa"/>
            <w:gridSpan w:val="2"/>
            <w:vAlign w:val="center"/>
          </w:tcPr>
          <w:p w14:paraId="0B68741C" w14:textId="77777777" w:rsidR="00DE4DCD" w:rsidRDefault="00DE4DCD" w:rsidP="00C67FA0">
            <w:pPr>
              <w:spacing w:line="576" w:lineRule="exact"/>
            </w:pPr>
            <w:r>
              <w:rPr>
                <w:rFonts w:ascii="宋体" w:hAnsi="宋体" w:cs="宋体" w:hint="eastAsia"/>
                <w:sz w:val="24"/>
              </w:rPr>
              <w:t>联系人</w:t>
            </w:r>
          </w:p>
        </w:tc>
        <w:tc>
          <w:tcPr>
            <w:tcW w:w="2172" w:type="dxa"/>
            <w:vAlign w:val="center"/>
          </w:tcPr>
          <w:p w14:paraId="413B02D4" w14:textId="77777777" w:rsidR="00DE4DCD" w:rsidRDefault="00DE4DCD" w:rsidP="00C67FA0">
            <w:pPr>
              <w:spacing w:line="576" w:lineRule="exact"/>
            </w:pPr>
          </w:p>
        </w:tc>
        <w:tc>
          <w:tcPr>
            <w:tcW w:w="1866" w:type="dxa"/>
            <w:gridSpan w:val="3"/>
            <w:vAlign w:val="center"/>
          </w:tcPr>
          <w:p w14:paraId="0FE862C0" w14:textId="77777777" w:rsidR="00DE4DCD" w:rsidRDefault="00DE4DCD" w:rsidP="00C67FA0">
            <w:pPr>
              <w:spacing w:line="576" w:lineRule="exact"/>
            </w:pPr>
            <w:r>
              <w:rPr>
                <w:rFonts w:ascii="宋体" w:hAnsi="宋体" w:cs="宋体" w:hint="eastAsia"/>
                <w:sz w:val="24"/>
              </w:rPr>
              <w:t>手机号</w:t>
            </w:r>
          </w:p>
        </w:tc>
        <w:tc>
          <w:tcPr>
            <w:tcW w:w="2478" w:type="dxa"/>
            <w:vAlign w:val="center"/>
          </w:tcPr>
          <w:p w14:paraId="61210A28" w14:textId="77777777" w:rsidR="00DE4DCD" w:rsidRDefault="00DE4DCD" w:rsidP="00C67FA0">
            <w:pPr>
              <w:spacing w:line="576" w:lineRule="exact"/>
            </w:pPr>
          </w:p>
        </w:tc>
      </w:tr>
      <w:tr w:rsidR="00DE4DCD" w14:paraId="0D4B8B68" w14:textId="77777777" w:rsidTr="00C67FA0">
        <w:trPr>
          <w:trHeight w:val="283"/>
          <w:jc w:val="center"/>
        </w:trPr>
        <w:tc>
          <w:tcPr>
            <w:tcW w:w="1987" w:type="dxa"/>
            <w:gridSpan w:val="2"/>
            <w:vAlign w:val="center"/>
          </w:tcPr>
          <w:p w14:paraId="5EFC6AA4" w14:textId="77777777" w:rsidR="00DE4DCD" w:rsidRDefault="00DE4DCD" w:rsidP="00C67FA0">
            <w:pPr>
              <w:spacing w:line="576" w:lineRule="exact"/>
              <w:jc w:val="center"/>
              <w:rPr>
                <w:rFonts w:ascii="宋体" w:hAnsi="宋体" w:cs="宋体"/>
                <w:sz w:val="24"/>
              </w:rPr>
            </w:pPr>
            <w:r>
              <w:rPr>
                <w:rFonts w:ascii="宋体" w:hAnsi="宋体" w:cs="宋体" w:hint="eastAsia"/>
                <w:sz w:val="24"/>
              </w:rPr>
              <w:t>联系地址</w:t>
            </w:r>
          </w:p>
        </w:tc>
        <w:tc>
          <w:tcPr>
            <w:tcW w:w="6516" w:type="dxa"/>
            <w:gridSpan w:val="5"/>
            <w:vAlign w:val="center"/>
          </w:tcPr>
          <w:p w14:paraId="14940334" w14:textId="77777777" w:rsidR="00DE4DCD" w:rsidRDefault="00DE4DCD" w:rsidP="00C67FA0">
            <w:pPr>
              <w:spacing w:line="576" w:lineRule="exact"/>
              <w:jc w:val="center"/>
              <w:rPr>
                <w:rFonts w:ascii="宋体" w:hAnsi="宋体" w:cs="宋体"/>
                <w:sz w:val="24"/>
              </w:rPr>
            </w:pPr>
          </w:p>
        </w:tc>
      </w:tr>
      <w:tr w:rsidR="00DE4DCD" w14:paraId="732CEB77" w14:textId="77777777" w:rsidTr="00C67FA0">
        <w:trPr>
          <w:trHeight w:val="283"/>
          <w:jc w:val="center"/>
        </w:trPr>
        <w:tc>
          <w:tcPr>
            <w:tcW w:w="1987" w:type="dxa"/>
            <w:gridSpan w:val="2"/>
            <w:vAlign w:val="center"/>
          </w:tcPr>
          <w:p w14:paraId="262FBA06" w14:textId="77777777" w:rsidR="00DE4DCD" w:rsidRDefault="00DE4DCD" w:rsidP="00C67FA0">
            <w:pPr>
              <w:spacing w:line="576" w:lineRule="exact"/>
              <w:jc w:val="center"/>
              <w:rPr>
                <w:rFonts w:ascii="宋体" w:hAnsi="宋体" w:cs="宋体"/>
                <w:sz w:val="24"/>
              </w:rPr>
            </w:pPr>
            <w:r>
              <w:rPr>
                <w:rFonts w:ascii="宋体" w:hAnsi="宋体" w:cs="宋体" w:hint="eastAsia"/>
                <w:sz w:val="24"/>
              </w:rPr>
              <w:t>电子邮箱</w:t>
            </w:r>
          </w:p>
        </w:tc>
        <w:tc>
          <w:tcPr>
            <w:tcW w:w="6516" w:type="dxa"/>
            <w:gridSpan w:val="5"/>
            <w:vAlign w:val="center"/>
          </w:tcPr>
          <w:p w14:paraId="10003639" w14:textId="77777777" w:rsidR="00DE4DCD" w:rsidRDefault="00DE4DCD" w:rsidP="00C67FA0">
            <w:pPr>
              <w:spacing w:line="576" w:lineRule="exact"/>
              <w:jc w:val="center"/>
              <w:rPr>
                <w:rFonts w:ascii="宋体" w:hAnsi="宋体" w:cs="宋体"/>
                <w:sz w:val="24"/>
              </w:rPr>
            </w:pPr>
          </w:p>
        </w:tc>
      </w:tr>
      <w:tr w:rsidR="00DE4DCD" w14:paraId="3805A182" w14:textId="77777777" w:rsidTr="00C67FA0">
        <w:trPr>
          <w:trHeight w:val="283"/>
          <w:jc w:val="center"/>
        </w:trPr>
        <w:tc>
          <w:tcPr>
            <w:tcW w:w="1231" w:type="dxa"/>
            <w:vAlign w:val="center"/>
          </w:tcPr>
          <w:p w14:paraId="1D522E5E" w14:textId="77777777" w:rsidR="00DE4DCD" w:rsidRDefault="00DE4DCD" w:rsidP="00C67FA0">
            <w:pPr>
              <w:spacing w:line="576" w:lineRule="exact"/>
              <w:jc w:val="center"/>
              <w:rPr>
                <w:rFonts w:ascii="宋体" w:hAnsi="宋体" w:cs="宋体"/>
                <w:sz w:val="24"/>
              </w:rPr>
            </w:pPr>
            <w:r>
              <w:rPr>
                <w:rFonts w:ascii="宋体" w:hAnsi="宋体" w:cs="宋体" w:hint="eastAsia"/>
                <w:sz w:val="24"/>
              </w:rPr>
              <w:t>内容简介</w:t>
            </w:r>
          </w:p>
        </w:tc>
        <w:tc>
          <w:tcPr>
            <w:tcW w:w="7272" w:type="dxa"/>
            <w:gridSpan w:val="6"/>
            <w:vAlign w:val="center"/>
          </w:tcPr>
          <w:p w14:paraId="74C98278" w14:textId="77777777" w:rsidR="00DE4DCD" w:rsidRDefault="00DE4DCD" w:rsidP="00C67FA0">
            <w:pPr>
              <w:spacing w:line="576" w:lineRule="exact"/>
              <w:jc w:val="left"/>
              <w:rPr>
                <w:rFonts w:ascii="宋体" w:hAnsi="宋体" w:cs="宋体"/>
                <w:sz w:val="24"/>
              </w:rPr>
            </w:pPr>
            <w:r>
              <w:rPr>
                <w:rFonts w:ascii="宋体" w:hAnsi="宋体" w:cs="宋体" w:hint="eastAsia"/>
                <w:sz w:val="24"/>
              </w:rPr>
              <w:t>（100字以内）</w:t>
            </w:r>
          </w:p>
          <w:p w14:paraId="719F29E1" w14:textId="77777777" w:rsidR="00DE4DCD" w:rsidRDefault="00DE4DCD" w:rsidP="00C67FA0">
            <w:pPr>
              <w:spacing w:line="576" w:lineRule="exact"/>
            </w:pPr>
          </w:p>
          <w:p w14:paraId="02169959" w14:textId="77777777" w:rsidR="00DE4DCD" w:rsidRDefault="00DE4DCD" w:rsidP="00C67FA0">
            <w:pPr>
              <w:spacing w:line="576" w:lineRule="exact"/>
              <w:jc w:val="left"/>
              <w:rPr>
                <w:rFonts w:ascii="宋体" w:hAnsi="宋体" w:cs="宋体"/>
                <w:sz w:val="24"/>
              </w:rPr>
            </w:pPr>
          </w:p>
        </w:tc>
      </w:tr>
      <w:tr w:rsidR="00DE4DCD" w14:paraId="7DC7AC86" w14:textId="77777777" w:rsidTr="00C67FA0">
        <w:trPr>
          <w:trHeight w:val="1926"/>
          <w:jc w:val="center"/>
        </w:trPr>
        <w:tc>
          <w:tcPr>
            <w:tcW w:w="1231" w:type="dxa"/>
            <w:vAlign w:val="center"/>
          </w:tcPr>
          <w:p w14:paraId="4B11B838" w14:textId="77777777" w:rsidR="00DE4DCD" w:rsidRDefault="00DE4DCD" w:rsidP="00C67FA0">
            <w:pPr>
              <w:spacing w:line="576" w:lineRule="exact"/>
              <w:jc w:val="center"/>
              <w:rPr>
                <w:rFonts w:ascii="宋体" w:hAnsi="宋体" w:cs="宋体"/>
                <w:sz w:val="24"/>
              </w:rPr>
            </w:pPr>
            <w:r>
              <w:rPr>
                <w:rFonts w:ascii="宋体" w:hAnsi="宋体" w:cs="宋体" w:hint="eastAsia"/>
                <w:sz w:val="24"/>
              </w:rPr>
              <w:t>创新点</w:t>
            </w:r>
          </w:p>
        </w:tc>
        <w:tc>
          <w:tcPr>
            <w:tcW w:w="7272" w:type="dxa"/>
            <w:gridSpan w:val="6"/>
            <w:vAlign w:val="center"/>
          </w:tcPr>
          <w:p w14:paraId="01D50B79" w14:textId="77777777" w:rsidR="00DE4DCD" w:rsidRDefault="00DE4DCD" w:rsidP="00C67FA0">
            <w:pPr>
              <w:spacing w:line="576" w:lineRule="exact"/>
              <w:jc w:val="left"/>
              <w:rPr>
                <w:rFonts w:ascii="宋体" w:hAnsi="宋体" w:cs="宋体"/>
                <w:sz w:val="24"/>
              </w:rPr>
            </w:pPr>
            <w:r>
              <w:rPr>
                <w:rFonts w:ascii="宋体" w:hAnsi="宋体" w:cs="宋体" w:hint="eastAsia"/>
                <w:sz w:val="24"/>
              </w:rPr>
              <w:t>（100字以内）</w:t>
            </w:r>
          </w:p>
          <w:p w14:paraId="6525CD3D" w14:textId="77777777" w:rsidR="00DE4DCD" w:rsidRDefault="00DE4DCD" w:rsidP="00C67FA0">
            <w:pPr>
              <w:spacing w:line="576" w:lineRule="exact"/>
            </w:pPr>
          </w:p>
          <w:p w14:paraId="763F8469" w14:textId="77777777" w:rsidR="00DE4DCD" w:rsidRDefault="00DE4DCD" w:rsidP="00C67FA0">
            <w:pPr>
              <w:spacing w:line="576" w:lineRule="exact"/>
              <w:jc w:val="left"/>
              <w:rPr>
                <w:rFonts w:ascii="宋体" w:hAnsi="宋体" w:cs="宋体"/>
                <w:sz w:val="24"/>
              </w:rPr>
            </w:pPr>
          </w:p>
        </w:tc>
      </w:tr>
      <w:tr w:rsidR="00DE4DCD" w14:paraId="1324C2E8" w14:textId="77777777" w:rsidTr="00C67FA0">
        <w:trPr>
          <w:trHeight w:val="283"/>
          <w:jc w:val="center"/>
        </w:trPr>
        <w:tc>
          <w:tcPr>
            <w:tcW w:w="1231" w:type="dxa"/>
            <w:vAlign w:val="center"/>
          </w:tcPr>
          <w:p w14:paraId="70327E99" w14:textId="77777777" w:rsidR="00DE4DCD" w:rsidRDefault="00DE4DCD" w:rsidP="00C67FA0">
            <w:pPr>
              <w:spacing w:line="576" w:lineRule="exact"/>
              <w:jc w:val="center"/>
              <w:rPr>
                <w:rFonts w:ascii="宋体" w:hAnsi="宋体" w:cs="宋体"/>
                <w:sz w:val="24"/>
              </w:rPr>
            </w:pPr>
            <w:r>
              <w:rPr>
                <w:rFonts w:ascii="宋体" w:hAnsi="宋体" w:cs="宋体" w:hint="eastAsia"/>
                <w:sz w:val="24"/>
              </w:rPr>
              <w:t>传播效果</w:t>
            </w:r>
          </w:p>
          <w:p w14:paraId="5C2F9F67" w14:textId="77777777" w:rsidR="00DE4DCD" w:rsidRDefault="00DE4DCD" w:rsidP="00C67FA0">
            <w:pPr>
              <w:spacing w:line="576" w:lineRule="exact"/>
              <w:jc w:val="center"/>
              <w:rPr>
                <w:rFonts w:ascii="宋体" w:hAnsi="宋体" w:cs="宋体"/>
                <w:sz w:val="24"/>
              </w:rPr>
            </w:pPr>
            <w:r>
              <w:rPr>
                <w:rFonts w:ascii="宋体" w:hAnsi="宋体" w:cs="宋体" w:hint="eastAsia"/>
                <w:sz w:val="18"/>
              </w:rPr>
              <w:t>（如点击量等）</w:t>
            </w:r>
          </w:p>
        </w:tc>
        <w:tc>
          <w:tcPr>
            <w:tcW w:w="7272" w:type="dxa"/>
            <w:gridSpan w:val="6"/>
            <w:vAlign w:val="center"/>
          </w:tcPr>
          <w:p w14:paraId="2A031AF2" w14:textId="77777777" w:rsidR="00DE4DCD" w:rsidRDefault="00DE4DCD" w:rsidP="00C67FA0">
            <w:pPr>
              <w:spacing w:line="576" w:lineRule="exact"/>
              <w:jc w:val="left"/>
              <w:rPr>
                <w:rFonts w:ascii="宋体" w:hAnsi="宋体" w:cs="宋体"/>
                <w:sz w:val="24"/>
              </w:rPr>
            </w:pPr>
            <w:r>
              <w:rPr>
                <w:rFonts w:ascii="宋体" w:hAnsi="宋体" w:cs="宋体" w:hint="eastAsia"/>
                <w:sz w:val="24"/>
              </w:rPr>
              <w:t>（100字以内）</w:t>
            </w:r>
          </w:p>
          <w:p w14:paraId="542D784D" w14:textId="77777777" w:rsidR="00DE4DCD" w:rsidRDefault="00DE4DCD" w:rsidP="00C67FA0">
            <w:pPr>
              <w:spacing w:line="576" w:lineRule="exact"/>
            </w:pPr>
          </w:p>
          <w:p w14:paraId="6F6CF943" w14:textId="77777777" w:rsidR="00DE4DCD" w:rsidRDefault="00DE4DCD" w:rsidP="00C67FA0">
            <w:pPr>
              <w:spacing w:line="576" w:lineRule="exact"/>
            </w:pPr>
          </w:p>
          <w:p w14:paraId="42A370A2" w14:textId="77777777" w:rsidR="00DE4DCD" w:rsidRDefault="00DE4DCD" w:rsidP="00C67FA0">
            <w:pPr>
              <w:spacing w:line="576" w:lineRule="exact"/>
              <w:jc w:val="left"/>
              <w:rPr>
                <w:rFonts w:ascii="宋体" w:hAnsi="宋体" w:cs="宋体"/>
                <w:sz w:val="24"/>
              </w:rPr>
            </w:pPr>
          </w:p>
        </w:tc>
      </w:tr>
      <w:tr w:rsidR="00DE4DCD" w14:paraId="02615BA1" w14:textId="77777777" w:rsidTr="00C67FA0">
        <w:trPr>
          <w:trHeight w:val="283"/>
          <w:jc w:val="center"/>
        </w:trPr>
        <w:tc>
          <w:tcPr>
            <w:tcW w:w="1231" w:type="dxa"/>
            <w:vAlign w:val="center"/>
          </w:tcPr>
          <w:p w14:paraId="0455FFC6" w14:textId="77777777" w:rsidR="00DE4DCD" w:rsidRDefault="00DE4DCD" w:rsidP="00C67FA0">
            <w:pPr>
              <w:spacing w:line="576" w:lineRule="exact"/>
              <w:jc w:val="center"/>
              <w:rPr>
                <w:rFonts w:ascii="宋体" w:hAnsi="宋体" w:cs="宋体"/>
                <w:sz w:val="24"/>
              </w:rPr>
            </w:pPr>
            <w:r>
              <w:rPr>
                <w:rFonts w:ascii="宋体" w:hAnsi="宋体" w:cs="宋体" w:hint="eastAsia"/>
                <w:sz w:val="24"/>
              </w:rPr>
              <w:lastRenderedPageBreak/>
              <w:t>作者承诺</w:t>
            </w:r>
          </w:p>
        </w:tc>
        <w:tc>
          <w:tcPr>
            <w:tcW w:w="7272" w:type="dxa"/>
            <w:gridSpan w:val="6"/>
            <w:vAlign w:val="center"/>
          </w:tcPr>
          <w:p w14:paraId="7241F8F6" w14:textId="77777777" w:rsidR="00DE4DCD" w:rsidRDefault="00DE4DCD" w:rsidP="00C67FA0">
            <w:pPr>
              <w:spacing w:line="576" w:lineRule="exact"/>
              <w:ind w:firstLineChars="200" w:firstLine="480"/>
              <w:jc w:val="left"/>
              <w:rPr>
                <w:rFonts w:ascii="宋体" w:hAnsi="宋体" w:cs="宋体"/>
                <w:sz w:val="24"/>
              </w:rPr>
            </w:pPr>
            <w:r>
              <w:rPr>
                <w:rFonts w:ascii="宋体" w:hAnsi="宋体" w:cs="宋体" w:hint="eastAsia"/>
                <w:sz w:val="24"/>
              </w:rPr>
              <w:t>本人郑重承诺：所提交的微视频内容无政治性及科学性错误,语言表述准确无误。本人/单位对所提交的微视频作品拥有自主知识产权，如出现任何纠纷，将由参赛个人或单位承担后果。</w:t>
            </w:r>
          </w:p>
          <w:p w14:paraId="67F8F1BF" w14:textId="77777777" w:rsidR="00DE4DCD" w:rsidRDefault="00DE4DCD" w:rsidP="00C67FA0">
            <w:pPr>
              <w:spacing w:line="576" w:lineRule="exact"/>
              <w:ind w:firstLineChars="200" w:firstLine="480"/>
              <w:jc w:val="left"/>
              <w:rPr>
                <w:rFonts w:ascii="宋体" w:hAnsi="宋体" w:cs="宋体"/>
                <w:sz w:val="24"/>
              </w:rPr>
            </w:pPr>
            <w:r>
              <w:rPr>
                <w:rFonts w:ascii="宋体" w:hAnsi="宋体" w:cs="宋体" w:hint="eastAsia"/>
                <w:sz w:val="24"/>
              </w:rPr>
              <w:t>作品一经报送,即视为自动授权主办方以公益宣传为目的无偿使用。</w:t>
            </w:r>
          </w:p>
          <w:p w14:paraId="545F1A4E" w14:textId="77777777" w:rsidR="00DE4DCD" w:rsidRDefault="00DE4DCD" w:rsidP="00C67FA0">
            <w:pPr>
              <w:spacing w:line="576" w:lineRule="exact"/>
              <w:jc w:val="left"/>
              <w:rPr>
                <w:rFonts w:ascii="宋体" w:hAnsi="宋体" w:cs="宋体"/>
                <w:sz w:val="24"/>
              </w:rPr>
            </w:pPr>
          </w:p>
          <w:p w14:paraId="5F810E15" w14:textId="77777777" w:rsidR="00DE4DCD" w:rsidRDefault="00DE4DCD" w:rsidP="00C67FA0">
            <w:pPr>
              <w:spacing w:line="576" w:lineRule="exact"/>
              <w:jc w:val="left"/>
              <w:rPr>
                <w:rFonts w:ascii="宋体" w:hAnsi="宋体" w:cs="宋体"/>
                <w:sz w:val="24"/>
              </w:rPr>
            </w:pPr>
          </w:p>
          <w:p w14:paraId="75061D1C" w14:textId="77777777" w:rsidR="00DE4DCD" w:rsidRDefault="00DE4DCD" w:rsidP="00C67FA0">
            <w:pPr>
              <w:spacing w:line="576" w:lineRule="exact"/>
              <w:jc w:val="center"/>
              <w:rPr>
                <w:rFonts w:ascii="宋体" w:hAnsi="宋体" w:cs="宋体"/>
                <w:sz w:val="24"/>
              </w:rPr>
            </w:pPr>
            <w:r>
              <w:rPr>
                <w:rFonts w:ascii="宋体" w:hAnsi="宋体" w:cs="宋体" w:hint="eastAsia"/>
                <w:sz w:val="24"/>
              </w:rPr>
              <w:t xml:space="preserve">            姓名/单位（签字/盖章）：</w:t>
            </w:r>
          </w:p>
          <w:p w14:paraId="0697A114" w14:textId="77777777" w:rsidR="00DE4DCD" w:rsidRDefault="00DE4DCD" w:rsidP="00C67FA0">
            <w:pPr>
              <w:spacing w:line="576" w:lineRule="exact"/>
              <w:ind w:rightChars="200" w:right="420"/>
              <w:jc w:val="right"/>
              <w:rPr>
                <w:rFonts w:ascii="宋体" w:hAnsi="宋体" w:cs="宋体"/>
                <w:sz w:val="24"/>
              </w:rPr>
            </w:pPr>
            <w:r>
              <w:rPr>
                <w:rFonts w:ascii="宋体" w:hAnsi="宋体" w:cs="宋体" w:hint="eastAsia"/>
                <w:sz w:val="24"/>
              </w:rPr>
              <w:t xml:space="preserve">                             </w:t>
            </w:r>
          </w:p>
          <w:p w14:paraId="020B30F2" w14:textId="77777777" w:rsidR="00DE4DCD" w:rsidRDefault="00DE4DCD" w:rsidP="00C67FA0">
            <w:pPr>
              <w:spacing w:line="576" w:lineRule="exact"/>
              <w:ind w:rightChars="200" w:right="420"/>
              <w:jc w:val="center"/>
              <w:rPr>
                <w:rFonts w:ascii="宋体" w:hAnsi="宋体" w:cs="宋体"/>
                <w:sz w:val="24"/>
              </w:rPr>
            </w:pPr>
            <w:r>
              <w:rPr>
                <w:rFonts w:ascii="宋体" w:hAnsi="宋体" w:cs="宋体" w:hint="eastAsia"/>
                <w:sz w:val="24"/>
              </w:rPr>
              <w:t xml:space="preserve">                                年    月    日</w:t>
            </w:r>
          </w:p>
        </w:tc>
      </w:tr>
    </w:tbl>
    <w:p w14:paraId="6C04ED4E" w14:textId="77777777" w:rsidR="00DE4DCD" w:rsidRDefault="00DE4DCD" w:rsidP="00DE4DCD">
      <w:pPr>
        <w:widowControl/>
        <w:spacing w:beforeLines="25" w:before="60" w:line="576" w:lineRule="exact"/>
        <w:ind w:leftChars="100" w:left="210"/>
        <w:rPr>
          <w:rFonts w:ascii="宋体" w:hAnsi="宋体" w:cs="宋体"/>
          <w:sz w:val="24"/>
        </w:rPr>
      </w:pPr>
      <w:r>
        <w:rPr>
          <w:rFonts w:ascii="宋体" w:hAnsi="宋体" w:cs="宋体" w:hint="eastAsia"/>
          <w:sz w:val="24"/>
        </w:rPr>
        <w:t>注：所有作者签字，签字需手写</w:t>
      </w:r>
    </w:p>
    <w:p w14:paraId="1410B48F" w14:textId="77777777" w:rsidR="00DE4DCD" w:rsidRDefault="00DE4DCD" w:rsidP="00DE4DCD"/>
    <w:p w14:paraId="3E34F895" w14:textId="77777777" w:rsidR="00DE4DCD" w:rsidRPr="00DE4DCD" w:rsidRDefault="00DE4DCD" w:rsidP="00DE4DCD"/>
    <w:p w14:paraId="1AEAFAC4" w14:textId="7C06CE75" w:rsidR="00137D34" w:rsidRPr="00DE4DCD" w:rsidRDefault="00137D34" w:rsidP="00DE4DCD">
      <w:pPr>
        <w:pStyle w:val="a3"/>
        <w:spacing w:before="4"/>
        <w:rPr>
          <w:rFonts w:ascii="Calibri"/>
          <w:sz w:val="18"/>
        </w:rPr>
      </w:pPr>
    </w:p>
    <w:sectPr w:rsidR="00137D34" w:rsidRPr="00DE4DCD" w:rsidSect="00DE4DCD">
      <w:footerReference w:type="even" r:id="rId9"/>
      <w:footerReference w:type="default" r:id="rId10"/>
      <w:pgSz w:w="11910" w:h="16840"/>
      <w:pgMar w:top="15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AE20" w14:textId="77777777" w:rsidR="006D7640" w:rsidRDefault="006D7640">
      <w:r>
        <w:separator/>
      </w:r>
    </w:p>
  </w:endnote>
  <w:endnote w:type="continuationSeparator" w:id="0">
    <w:p w14:paraId="64CA9447" w14:textId="77777777" w:rsidR="006D7640" w:rsidRDefault="006D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07DD" w14:textId="77777777" w:rsidR="00BE387B" w:rsidRDefault="00BE387B">
    <w:pPr>
      <w:pStyle w:val="a5"/>
      <w:framePr w:wrap="around" w:vAnchor="text" w:hAnchor="margin" w:xAlign="center" w:y="1"/>
      <w:rPr>
        <w:rStyle w:val="a7"/>
      </w:rPr>
    </w:pPr>
    <w:r>
      <w:fldChar w:fldCharType="begin"/>
    </w:r>
    <w:r>
      <w:rPr>
        <w:rStyle w:val="a7"/>
      </w:rPr>
      <w:instrText xml:space="preserve">PAGE  </w:instrText>
    </w:r>
    <w:r>
      <w:fldChar w:fldCharType="end"/>
    </w:r>
  </w:p>
  <w:p w14:paraId="022A7651" w14:textId="77777777" w:rsidR="00BE387B" w:rsidRDefault="00BE387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65B3" w14:textId="77777777" w:rsidR="00BE387B" w:rsidRDefault="00BE387B">
    <w:pPr>
      <w:pStyle w:val="a5"/>
      <w:framePr w:wrap="around" w:vAnchor="text" w:hAnchor="margin" w:xAlign="center" w:y="1"/>
      <w:rPr>
        <w:rStyle w:val="a7"/>
      </w:rPr>
    </w:pPr>
    <w:r>
      <w:fldChar w:fldCharType="begin"/>
    </w:r>
    <w:r>
      <w:rPr>
        <w:rStyle w:val="a7"/>
      </w:rPr>
      <w:instrText xml:space="preserve">PAGE  </w:instrText>
    </w:r>
    <w:r>
      <w:fldChar w:fldCharType="separate"/>
    </w:r>
    <w:r w:rsidR="00782285">
      <w:rPr>
        <w:rStyle w:val="a7"/>
        <w:noProof/>
      </w:rPr>
      <w:t>10</w:t>
    </w:r>
    <w:r>
      <w:fldChar w:fldCharType="end"/>
    </w:r>
  </w:p>
  <w:p w14:paraId="76D94F8D" w14:textId="77777777" w:rsidR="00BE387B" w:rsidRDefault="00BE38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B22EE" w14:textId="77777777" w:rsidR="006D7640" w:rsidRDefault="006D7640">
      <w:r>
        <w:separator/>
      </w:r>
    </w:p>
  </w:footnote>
  <w:footnote w:type="continuationSeparator" w:id="0">
    <w:p w14:paraId="0B5009ED" w14:textId="77777777" w:rsidR="006D7640" w:rsidRDefault="006D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CAF93"/>
    <w:multiLevelType w:val="singleLevel"/>
    <w:tmpl w:val="81CCAF93"/>
    <w:lvl w:ilvl="0">
      <w:start w:val="1"/>
      <w:numFmt w:val="chineseCounting"/>
      <w:suff w:val="nothing"/>
      <w:lvlText w:val="（%1）"/>
      <w:lvlJc w:val="left"/>
      <w:rPr>
        <w:rFonts w:hint="eastAsia"/>
      </w:rPr>
    </w:lvl>
  </w:abstractNum>
  <w:abstractNum w:abstractNumId="1" w15:restartNumberingAfterBreak="0">
    <w:nsid w:val="8A7A717F"/>
    <w:multiLevelType w:val="singleLevel"/>
    <w:tmpl w:val="8A7A717F"/>
    <w:lvl w:ilvl="0">
      <w:start w:val="1"/>
      <w:numFmt w:val="upperLetter"/>
      <w:lvlText w:val="%1."/>
      <w:lvlJc w:val="left"/>
      <w:pPr>
        <w:tabs>
          <w:tab w:val="num" w:pos="312"/>
        </w:tabs>
        <w:ind w:left="0" w:firstLine="0"/>
      </w:pPr>
    </w:lvl>
  </w:abstractNum>
  <w:abstractNum w:abstractNumId="2" w15:restartNumberingAfterBreak="0">
    <w:nsid w:val="8C774EF8"/>
    <w:multiLevelType w:val="singleLevel"/>
    <w:tmpl w:val="8C774EF8"/>
    <w:lvl w:ilvl="0">
      <w:start w:val="2"/>
      <w:numFmt w:val="decimal"/>
      <w:suff w:val="nothing"/>
      <w:lvlText w:val="（%1）"/>
      <w:lvlJc w:val="left"/>
    </w:lvl>
  </w:abstractNum>
  <w:abstractNum w:abstractNumId="3" w15:restartNumberingAfterBreak="0">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15:restartNumberingAfterBreak="0">
    <w:nsid w:val="E3CD768F"/>
    <w:multiLevelType w:val="singleLevel"/>
    <w:tmpl w:val="E3CD768F"/>
    <w:lvl w:ilvl="0">
      <w:start w:val="1"/>
      <w:numFmt w:val="chineseCounting"/>
      <w:suff w:val="nothing"/>
      <w:lvlText w:val="%1、"/>
      <w:lvlJc w:val="left"/>
      <w:pPr>
        <w:ind w:left="0" w:firstLine="420"/>
      </w:pPr>
      <w:rPr>
        <w:rFonts w:hint="eastAsia"/>
      </w:rPr>
    </w:lvl>
  </w:abstractNum>
  <w:abstractNum w:abstractNumId="5" w15:restartNumberingAfterBreak="0">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6" w15:restartNumberingAfterBreak="0">
    <w:nsid w:val="EC6EEF5A"/>
    <w:multiLevelType w:val="singleLevel"/>
    <w:tmpl w:val="EC6EEF5A"/>
    <w:lvl w:ilvl="0">
      <w:start w:val="2"/>
      <w:numFmt w:val="decimal"/>
      <w:lvlText w:val="%1."/>
      <w:lvlJc w:val="left"/>
      <w:pPr>
        <w:tabs>
          <w:tab w:val="num" w:pos="312"/>
        </w:tabs>
        <w:ind w:left="0" w:firstLine="0"/>
      </w:pPr>
    </w:lvl>
  </w:abstractNum>
  <w:abstractNum w:abstractNumId="7" w15:restartNumberingAfterBreak="0">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8" w15:restartNumberingAfterBreak="0">
    <w:nsid w:val="FE7E0672"/>
    <w:multiLevelType w:val="singleLevel"/>
    <w:tmpl w:val="FE7E0672"/>
    <w:lvl w:ilvl="0">
      <w:start w:val="1"/>
      <w:numFmt w:val="decimal"/>
      <w:suff w:val="nothing"/>
      <w:lvlText w:val="%1、"/>
      <w:lvlJc w:val="left"/>
    </w:lvl>
  </w:abstractNum>
  <w:abstractNum w:abstractNumId="9" w15:restartNumberingAfterBreak="0">
    <w:nsid w:val="00000001"/>
    <w:multiLevelType w:val="singleLevel"/>
    <w:tmpl w:val="00000001"/>
    <w:lvl w:ilvl="0">
      <w:start w:val="2"/>
      <w:numFmt w:val="chineseCounting"/>
      <w:suff w:val="nothing"/>
      <w:lvlText w:val="%1、"/>
      <w:lvlJc w:val="left"/>
    </w:lvl>
  </w:abstractNum>
  <w:abstractNum w:abstractNumId="10" w15:restartNumberingAfterBreak="0">
    <w:nsid w:val="0000000A"/>
    <w:multiLevelType w:val="singleLevel"/>
    <w:tmpl w:val="0000000A"/>
    <w:lvl w:ilvl="0">
      <w:start w:val="5"/>
      <w:numFmt w:val="decimal"/>
      <w:suff w:val="nothing"/>
      <w:lvlText w:val="%1．"/>
      <w:lvlJc w:val="left"/>
    </w:lvl>
  </w:abstractNum>
  <w:abstractNum w:abstractNumId="11" w15:restartNumberingAfterBreak="0">
    <w:nsid w:val="0053208E"/>
    <w:multiLevelType w:val="singleLevel"/>
    <w:tmpl w:val="0053208E"/>
    <w:lvl w:ilvl="0">
      <w:start w:val="1"/>
      <w:numFmt w:val="decimal"/>
      <w:lvlText w:val="%1."/>
      <w:lvlJc w:val="left"/>
      <w:pPr>
        <w:tabs>
          <w:tab w:val="left" w:pos="312"/>
        </w:tabs>
      </w:pPr>
    </w:lvl>
  </w:abstractNum>
  <w:abstractNum w:abstractNumId="12" w15:restartNumberingAfterBreak="0">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15:restartNumberingAfterBreak="0">
    <w:nsid w:val="06373F01"/>
    <w:multiLevelType w:val="singleLevel"/>
    <w:tmpl w:val="06373F01"/>
    <w:lvl w:ilvl="0">
      <w:start w:val="1"/>
      <w:numFmt w:val="decimal"/>
      <w:suff w:val="nothing"/>
      <w:lvlText w:val="%1、"/>
      <w:lvlJc w:val="left"/>
    </w:lvl>
  </w:abstractNum>
  <w:abstractNum w:abstractNumId="16" w15:restartNumberingAfterBreak="0">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15:restartNumberingAfterBreak="0">
    <w:nsid w:val="0CDC66BF"/>
    <w:multiLevelType w:val="singleLevel"/>
    <w:tmpl w:val="0CDC66BF"/>
    <w:lvl w:ilvl="0">
      <w:start w:val="1"/>
      <w:numFmt w:val="chineseCounting"/>
      <w:suff w:val="nothing"/>
      <w:lvlText w:val="（%1）"/>
      <w:lvlJc w:val="left"/>
      <w:rPr>
        <w:rFonts w:hint="eastAsia"/>
      </w:rPr>
    </w:lvl>
  </w:abstractNum>
  <w:abstractNum w:abstractNumId="18" w15:restartNumberingAfterBreak="0">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9" w15:restartNumberingAfterBreak="0">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2DA584A"/>
    <w:multiLevelType w:val="hybridMultilevel"/>
    <w:tmpl w:val="99721800"/>
    <w:lvl w:ilvl="0" w:tplc="2996BC68">
      <w:start w:val="1"/>
      <w:numFmt w:val="decimal"/>
      <w:lvlText w:val="%1."/>
      <w:lvlJc w:val="left"/>
      <w:pPr>
        <w:ind w:left="117" w:hanging="322"/>
      </w:pPr>
      <w:rPr>
        <w:rFonts w:ascii="宋体" w:eastAsia="宋体" w:hAnsi="宋体" w:cs="宋体" w:hint="default"/>
        <w:b w:val="0"/>
        <w:bCs w:val="0"/>
        <w:i w:val="0"/>
        <w:iCs w:val="0"/>
        <w:spacing w:val="1"/>
        <w:w w:val="99"/>
        <w:sz w:val="30"/>
        <w:szCs w:val="30"/>
        <w:lang w:val="en-US" w:eastAsia="zh-CN" w:bidi="ar-SA"/>
      </w:rPr>
    </w:lvl>
    <w:lvl w:ilvl="1" w:tplc="5BE03D2A">
      <w:numFmt w:val="bullet"/>
      <w:lvlText w:val="•"/>
      <w:lvlJc w:val="left"/>
      <w:pPr>
        <w:ind w:left="962" w:hanging="322"/>
      </w:pPr>
      <w:rPr>
        <w:rFonts w:hint="default"/>
        <w:lang w:val="en-US" w:eastAsia="zh-CN" w:bidi="ar-SA"/>
      </w:rPr>
    </w:lvl>
    <w:lvl w:ilvl="2" w:tplc="D7AA0CEE">
      <w:numFmt w:val="bullet"/>
      <w:lvlText w:val="•"/>
      <w:lvlJc w:val="left"/>
      <w:pPr>
        <w:ind w:left="1805" w:hanging="322"/>
      </w:pPr>
      <w:rPr>
        <w:rFonts w:hint="default"/>
        <w:lang w:val="en-US" w:eastAsia="zh-CN" w:bidi="ar-SA"/>
      </w:rPr>
    </w:lvl>
    <w:lvl w:ilvl="3" w:tplc="5F72FB78">
      <w:numFmt w:val="bullet"/>
      <w:lvlText w:val="•"/>
      <w:lvlJc w:val="left"/>
      <w:pPr>
        <w:ind w:left="2647" w:hanging="322"/>
      </w:pPr>
      <w:rPr>
        <w:rFonts w:hint="default"/>
        <w:lang w:val="en-US" w:eastAsia="zh-CN" w:bidi="ar-SA"/>
      </w:rPr>
    </w:lvl>
    <w:lvl w:ilvl="4" w:tplc="AFE6936E">
      <w:numFmt w:val="bullet"/>
      <w:lvlText w:val="•"/>
      <w:lvlJc w:val="left"/>
      <w:pPr>
        <w:ind w:left="3490" w:hanging="322"/>
      </w:pPr>
      <w:rPr>
        <w:rFonts w:hint="default"/>
        <w:lang w:val="en-US" w:eastAsia="zh-CN" w:bidi="ar-SA"/>
      </w:rPr>
    </w:lvl>
    <w:lvl w:ilvl="5" w:tplc="81700966">
      <w:numFmt w:val="bullet"/>
      <w:lvlText w:val="•"/>
      <w:lvlJc w:val="left"/>
      <w:pPr>
        <w:ind w:left="4333" w:hanging="322"/>
      </w:pPr>
      <w:rPr>
        <w:rFonts w:hint="default"/>
        <w:lang w:val="en-US" w:eastAsia="zh-CN" w:bidi="ar-SA"/>
      </w:rPr>
    </w:lvl>
    <w:lvl w:ilvl="6" w:tplc="D0C46F9A">
      <w:numFmt w:val="bullet"/>
      <w:lvlText w:val="•"/>
      <w:lvlJc w:val="left"/>
      <w:pPr>
        <w:ind w:left="5175" w:hanging="322"/>
      </w:pPr>
      <w:rPr>
        <w:rFonts w:hint="default"/>
        <w:lang w:val="en-US" w:eastAsia="zh-CN" w:bidi="ar-SA"/>
      </w:rPr>
    </w:lvl>
    <w:lvl w:ilvl="7" w:tplc="DB2E3008">
      <w:numFmt w:val="bullet"/>
      <w:lvlText w:val="•"/>
      <w:lvlJc w:val="left"/>
      <w:pPr>
        <w:ind w:left="6018" w:hanging="322"/>
      </w:pPr>
      <w:rPr>
        <w:rFonts w:hint="default"/>
        <w:lang w:val="en-US" w:eastAsia="zh-CN" w:bidi="ar-SA"/>
      </w:rPr>
    </w:lvl>
    <w:lvl w:ilvl="8" w:tplc="2F86894E">
      <w:numFmt w:val="bullet"/>
      <w:lvlText w:val="•"/>
      <w:lvlJc w:val="left"/>
      <w:pPr>
        <w:ind w:left="6860" w:hanging="322"/>
      </w:pPr>
      <w:rPr>
        <w:rFonts w:hint="default"/>
        <w:lang w:val="en-US" w:eastAsia="zh-CN" w:bidi="ar-SA"/>
      </w:rPr>
    </w:lvl>
  </w:abstractNum>
  <w:abstractNum w:abstractNumId="21" w15:restartNumberingAfterBreak="0">
    <w:nsid w:val="14B6B199"/>
    <w:multiLevelType w:val="singleLevel"/>
    <w:tmpl w:val="14B6B199"/>
    <w:lvl w:ilvl="0">
      <w:start w:val="2"/>
      <w:numFmt w:val="decimal"/>
      <w:lvlText w:val="%1."/>
      <w:lvlJc w:val="left"/>
      <w:pPr>
        <w:tabs>
          <w:tab w:val="left" w:pos="312"/>
        </w:tabs>
      </w:pPr>
    </w:lvl>
  </w:abstractNum>
  <w:abstractNum w:abstractNumId="22" w15:restartNumberingAfterBreak="0">
    <w:nsid w:val="15E600B7"/>
    <w:multiLevelType w:val="singleLevel"/>
    <w:tmpl w:val="15E600B7"/>
    <w:lvl w:ilvl="0">
      <w:start w:val="5"/>
      <w:numFmt w:val="chineseCounting"/>
      <w:suff w:val="nothing"/>
      <w:lvlText w:val="%1、"/>
      <w:lvlJc w:val="left"/>
      <w:rPr>
        <w:rFonts w:hint="eastAsia"/>
      </w:rPr>
    </w:lvl>
  </w:abstractNum>
  <w:abstractNum w:abstractNumId="23" w15:restartNumberingAfterBreak="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5" w15:restartNumberingAfterBreak="0">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6" w15:restartNumberingAfterBreak="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7" w15:restartNumberingAfterBreak="0">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8" w15:restartNumberingAfterBreak="0">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30" w15:restartNumberingAfterBreak="0">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3CC92B5C"/>
    <w:multiLevelType w:val="singleLevel"/>
    <w:tmpl w:val="3CC92B5C"/>
    <w:lvl w:ilvl="0">
      <w:start w:val="1"/>
      <w:numFmt w:val="chineseCounting"/>
      <w:suff w:val="nothing"/>
      <w:lvlText w:val="%1、"/>
      <w:lvlJc w:val="left"/>
      <w:rPr>
        <w:rFonts w:hint="eastAsia"/>
      </w:rPr>
    </w:lvl>
  </w:abstractNum>
  <w:abstractNum w:abstractNumId="32" w15:restartNumberingAfterBreak="0">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E39ABD8"/>
    <w:multiLevelType w:val="singleLevel"/>
    <w:tmpl w:val="4E39ABD8"/>
    <w:lvl w:ilvl="0">
      <w:start w:val="1"/>
      <w:numFmt w:val="chineseCounting"/>
      <w:suff w:val="nothing"/>
      <w:lvlText w:val="%1、"/>
      <w:lvlJc w:val="left"/>
      <w:rPr>
        <w:rFonts w:hint="eastAsia"/>
      </w:rPr>
    </w:lvl>
  </w:abstractNum>
  <w:abstractNum w:abstractNumId="34" w15:restartNumberingAfterBreak="0">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5" w15:restartNumberingAfterBreak="0">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4A998C5"/>
    <w:multiLevelType w:val="singleLevel"/>
    <w:tmpl w:val="54A998C5"/>
    <w:lvl w:ilvl="0">
      <w:start w:val="1"/>
      <w:numFmt w:val="decimal"/>
      <w:lvlText w:val="%1."/>
      <w:lvlJc w:val="left"/>
      <w:pPr>
        <w:ind w:left="425" w:hanging="425"/>
      </w:pPr>
      <w:rPr>
        <w:rFonts w:hint="default"/>
      </w:rPr>
    </w:lvl>
  </w:abstractNum>
  <w:abstractNum w:abstractNumId="37" w15:restartNumberingAfterBreak="0">
    <w:nsid w:val="586F13E6"/>
    <w:multiLevelType w:val="singleLevel"/>
    <w:tmpl w:val="586F13E6"/>
    <w:lvl w:ilvl="0">
      <w:start w:val="1"/>
      <w:numFmt w:val="chineseCounting"/>
      <w:suff w:val="nothing"/>
      <w:lvlText w:val="%1、"/>
      <w:lvlJc w:val="left"/>
    </w:lvl>
  </w:abstractNum>
  <w:abstractNum w:abstractNumId="38" w15:restartNumberingAfterBreak="0">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9" w15:restartNumberingAfterBreak="0">
    <w:nsid w:val="5A2A43CF"/>
    <w:multiLevelType w:val="singleLevel"/>
    <w:tmpl w:val="5A2A43CF"/>
    <w:lvl w:ilvl="0">
      <w:start w:val="1"/>
      <w:numFmt w:val="decimal"/>
      <w:lvlText w:val="%1."/>
      <w:lvlJc w:val="left"/>
      <w:pPr>
        <w:tabs>
          <w:tab w:val="left" w:pos="312"/>
        </w:tabs>
      </w:pPr>
    </w:lvl>
  </w:abstractNum>
  <w:abstractNum w:abstractNumId="40" w15:restartNumberingAfterBreak="0">
    <w:nsid w:val="5F9114EC"/>
    <w:multiLevelType w:val="singleLevel"/>
    <w:tmpl w:val="5F9114EC"/>
    <w:lvl w:ilvl="0">
      <w:start w:val="2"/>
      <w:numFmt w:val="decimal"/>
      <w:suff w:val="nothing"/>
      <w:lvlText w:val="（%1）"/>
      <w:lvlJc w:val="left"/>
    </w:lvl>
  </w:abstractNum>
  <w:abstractNum w:abstractNumId="41" w15:restartNumberingAfterBreak="0">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2" w15:restartNumberingAfterBreak="0">
    <w:nsid w:val="6257C0E1"/>
    <w:multiLevelType w:val="singleLevel"/>
    <w:tmpl w:val="6257C0E1"/>
    <w:lvl w:ilvl="0">
      <w:start w:val="1"/>
      <w:numFmt w:val="chineseCounting"/>
      <w:suff w:val="nothing"/>
      <w:lvlText w:val="（%1）"/>
      <w:lvlJc w:val="left"/>
    </w:lvl>
  </w:abstractNum>
  <w:abstractNum w:abstractNumId="43" w15:restartNumberingAfterBreak="0">
    <w:nsid w:val="6257C605"/>
    <w:multiLevelType w:val="singleLevel"/>
    <w:tmpl w:val="6257C605"/>
    <w:lvl w:ilvl="0">
      <w:start w:val="2"/>
      <w:numFmt w:val="decimal"/>
      <w:suff w:val="nothing"/>
      <w:lvlText w:val="%1."/>
      <w:lvlJc w:val="left"/>
    </w:lvl>
  </w:abstractNum>
  <w:abstractNum w:abstractNumId="44" w15:restartNumberingAfterBreak="0">
    <w:nsid w:val="62727166"/>
    <w:multiLevelType w:val="singleLevel"/>
    <w:tmpl w:val="EC6EEF5A"/>
    <w:lvl w:ilvl="0">
      <w:start w:val="2"/>
      <w:numFmt w:val="decimal"/>
      <w:lvlText w:val="%1."/>
      <w:lvlJc w:val="left"/>
      <w:pPr>
        <w:tabs>
          <w:tab w:val="num" w:pos="312"/>
        </w:tabs>
        <w:ind w:left="0" w:firstLine="0"/>
      </w:pPr>
    </w:lvl>
  </w:abstractNum>
  <w:abstractNum w:abstractNumId="45" w15:restartNumberingAfterBreak="0">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7" w15:restartNumberingAfterBreak="0">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8" w15:restartNumberingAfterBreak="0">
    <w:nsid w:val="7DBB433D"/>
    <w:multiLevelType w:val="singleLevel"/>
    <w:tmpl w:val="7DBB433D"/>
    <w:lvl w:ilvl="0">
      <w:start w:val="1"/>
      <w:numFmt w:val="chineseCounting"/>
      <w:suff w:val="nothing"/>
      <w:lvlText w:val="%1、"/>
      <w:lvlJc w:val="left"/>
      <w:rPr>
        <w:rFonts w:hint="eastAsia"/>
      </w:rPr>
    </w:lvl>
  </w:abstractNum>
  <w:num w:numId="1" w16cid:durableId="874974267">
    <w:abstractNumId w:val="46"/>
  </w:num>
  <w:num w:numId="2" w16cid:durableId="2408009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6904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1146738">
    <w:abstractNumId w:val="26"/>
  </w:num>
  <w:num w:numId="5" w16cid:durableId="993795223">
    <w:abstractNumId w:val="33"/>
  </w:num>
  <w:num w:numId="6" w16cid:durableId="2024434971">
    <w:abstractNumId w:val="0"/>
  </w:num>
  <w:num w:numId="7" w16cid:durableId="792554310">
    <w:abstractNumId w:val="47"/>
  </w:num>
  <w:num w:numId="8" w16cid:durableId="1679580630">
    <w:abstractNumId w:val="37"/>
  </w:num>
  <w:num w:numId="9" w16cid:durableId="1743330946">
    <w:abstractNumId w:val="29"/>
  </w:num>
  <w:num w:numId="10" w16cid:durableId="1546990031">
    <w:abstractNumId w:val="41"/>
  </w:num>
  <w:num w:numId="11" w16cid:durableId="459613462">
    <w:abstractNumId w:val="14"/>
  </w:num>
  <w:num w:numId="12" w16cid:durableId="2065519876">
    <w:abstractNumId w:val="34"/>
  </w:num>
  <w:num w:numId="13" w16cid:durableId="1305504925">
    <w:abstractNumId w:val="24"/>
  </w:num>
  <w:num w:numId="14" w16cid:durableId="1240093641">
    <w:abstractNumId w:val="28"/>
  </w:num>
  <w:num w:numId="15" w16cid:durableId="1324622933">
    <w:abstractNumId w:val="45"/>
  </w:num>
  <w:num w:numId="16" w16cid:durableId="910121060">
    <w:abstractNumId w:val="39"/>
  </w:num>
  <w:num w:numId="17" w16cid:durableId="1203010470">
    <w:abstractNumId w:val="36"/>
  </w:num>
  <w:num w:numId="18" w16cid:durableId="87653916">
    <w:abstractNumId w:val="16"/>
  </w:num>
  <w:num w:numId="19" w16cid:durableId="143083685">
    <w:abstractNumId w:val="5"/>
  </w:num>
  <w:num w:numId="20" w16cid:durableId="28574694">
    <w:abstractNumId w:val="18"/>
  </w:num>
  <w:num w:numId="21" w16cid:durableId="647134046">
    <w:abstractNumId w:val="12"/>
  </w:num>
  <w:num w:numId="22" w16cid:durableId="1982539042">
    <w:abstractNumId w:val="19"/>
  </w:num>
  <w:num w:numId="23" w16cid:durableId="343945790">
    <w:abstractNumId w:val="23"/>
  </w:num>
  <w:num w:numId="24" w16cid:durableId="1107239067">
    <w:abstractNumId w:val="48"/>
  </w:num>
  <w:num w:numId="25" w16cid:durableId="1483035728">
    <w:abstractNumId w:val="2"/>
  </w:num>
  <w:num w:numId="26" w16cid:durableId="1377851901">
    <w:abstractNumId w:val="15"/>
  </w:num>
  <w:num w:numId="27" w16cid:durableId="332487464">
    <w:abstractNumId w:val="21"/>
  </w:num>
  <w:num w:numId="28" w16cid:durableId="1246301069">
    <w:abstractNumId w:val="40"/>
  </w:num>
  <w:num w:numId="29" w16cid:durableId="65929381">
    <w:abstractNumId w:val="6"/>
    <w:lvlOverride w:ilvl="0">
      <w:startOverride w:val="2"/>
    </w:lvlOverride>
  </w:num>
  <w:num w:numId="30" w16cid:durableId="371808153">
    <w:abstractNumId w:val="1"/>
    <w:lvlOverride w:ilvl="0">
      <w:startOverride w:val="1"/>
    </w:lvlOverride>
  </w:num>
  <w:num w:numId="31" w16cid:durableId="24600142">
    <w:abstractNumId w:val="44"/>
  </w:num>
  <w:num w:numId="32" w16cid:durableId="1740323738">
    <w:abstractNumId w:val="35"/>
  </w:num>
  <w:num w:numId="33" w16cid:durableId="420103867">
    <w:abstractNumId w:val="30"/>
  </w:num>
  <w:num w:numId="34" w16cid:durableId="1290892386">
    <w:abstractNumId w:val="32"/>
  </w:num>
  <w:num w:numId="35" w16cid:durableId="1877621980">
    <w:abstractNumId w:val="10"/>
  </w:num>
  <w:num w:numId="36" w16cid:durableId="1913924549">
    <w:abstractNumId w:val="9"/>
  </w:num>
  <w:num w:numId="37" w16cid:durableId="1872259414">
    <w:abstractNumId w:val="42"/>
  </w:num>
  <w:num w:numId="38" w16cid:durableId="780302978">
    <w:abstractNumId w:val="11"/>
  </w:num>
  <w:num w:numId="39" w16cid:durableId="790636930">
    <w:abstractNumId w:val="43"/>
  </w:num>
  <w:num w:numId="40" w16cid:durableId="186450682">
    <w:abstractNumId w:val="27"/>
  </w:num>
  <w:num w:numId="41" w16cid:durableId="287443173">
    <w:abstractNumId w:val="3"/>
  </w:num>
  <w:num w:numId="42" w16cid:durableId="436102406">
    <w:abstractNumId w:val="38"/>
  </w:num>
  <w:num w:numId="43" w16cid:durableId="1484347081">
    <w:abstractNumId w:val="13"/>
  </w:num>
  <w:num w:numId="44" w16cid:durableId="1540706464">
    <w:abstractNumId w:val="8"/>
  </w:num>
  <w:num w:numId="45" w16cid:durableId="847065418">
    <w:abstractNumId w:val="31"/>
  </w:num>
  <w:num w:numId="46" w16cid:durableId="7292247">
    <w:abstractNumId w:val="17"/>
  </w:num>
  <w:num w:numId="47" w16cid:durableId="1614819302">
    <w:abstractNumId w:val="22"/>
  </w:num>
  <w:num w:numId="48" w16cid:durableId="1027297950">
    <w:abstractNumId w:val="4"/>
  </w:num>
  <w:num w:numId="49" w16cid:durableId="9725185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F0C"/>
    <w:rsid w:val="00016632"/>
    <w:rsid w:val="0002524B"/>
    <w:rsid w:val="00027C2C"/>
    <w:rsid w:val="00031BFB"/>
    <w:rsid w:val="0003272F"/>
    <w:rsid w:val="00032FAF"/>
    <w:rsid w:val="0003790F"/>
    <w:rsid w:val="00042BB8"/>
    <w:rsid w:val="00050ACD"/>
    <w:rsid w:val="00053BA9"/>
    <w:rsid w:val="000561B8"/>
    <w:rsid w:val="00063422"/>
    <w:rsid w:val="00067D2F"/>
    <w:rsid w:val="00092B79"/>
    <w:rsid w:val="000C0250"/>
    <w:rsid w:val="000C6C67"/>
    <w:rsid w:val="000D2BC3"/>
    <w:rsid w:val="000D5A8F"/>
    <w:rsid w:val="000D5B7E"/>
    <w:rsid w:val="000D6653"/>
    <w:rsid w:val="000E5539"/>
    <w:rsid w:val="000E5DF2"/>
    <w:rsid w:val="000E7389"/>
    <w:rsid w:val="000E7BE8"/>
    <w:rsid w:val="000F3770"/>
    <w:rsid w:val="00110DCA"/>
    <w:rsid w:val="00126E49"/>
    <w:rsid w:val="00137D34"/>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64C2"/>
    <w:rsid w:val="001F7A8F"/>
    <w:rsid w:val="00200D22"/>
    <w:rsid w:val="00206646"/>
    <w:rsid w:val="00207A34"/>
    <w:rsid w:val="0021507D"/>
    <w:rsid w:val="002173BF"/>
    <w:rsid w:val="002833F0"/>
    <w:rsid w:val="002A00DF"/>
    <w:rsid w:val="002A1943"/>
    <w:rsid w:val="002A209C"/>
    <w:rsid w:val="002A7EF1"/>
    <w:rsid w:val="002B0FD8"/>
    <w:rsid w:val="002B742C"/>
    <w:rsid w:val="002C2627"/>
    <w:rsid w:val="002C764D"/>
    <w:rsid w:val="002D73B1"/>
    <w:rsid w:val="002D7423"/>
    <w:rsid w:val="002F49F3"/>
    <w:rsid w:val="00301679"/>
    <w:rsid w:val="00303A6E"/>
    <w:rsid w:val="00305736"/>
    <w:rsid w:val="00306A70"/>
    <w:rsid w:val="00315467"/>
    <w:rsid w:val="00315998"/>
    <w:rsid w:val="00316BA4"/>
    <w:rsid w:val="0031750E"/>
    <w:rsid w:val="00325BA4"/>
    <w:rsid w:val="00326CFD"/>
    <w:rsid w:val="00333ADD"/>
    <w:rsid w:val="003368B0"/>
    <w:rsid w:val="00336CD4"/>
    <w:rsid w:val="00377D21"/>
    <w:rsid w:val="00381D21"/>
    <w:rsid w:val="00391345"/>
    <w:rsid w:val="00392A4D"/>
    <w:rsid w:val="00394AE2"/>
    <w:rsid w:val="003A3214"/>
    <w:rsid w:val="003A4C8F"/>
    <w:rsid w:val="003A6880"/>
    <w:rsid w:val="003A725A"/>
    <w:rsid w:val="003B04FC"/>
    <w:rsid w:val="003B05CE"/>
    <w:rsid w:val="003E02DE"/>
    <w:rsid w:val="003E0F77"/>
    <w:rsid w:val="003E45A1"/>
    <w:rsid w:val="003F48B0"/>
    <w:rsid w:val="004024C0"/>
    <w:rsid w:val="00404934"/>
    <w:rsid w:val="0041213D"/>
    <w:rsid w:val="00420E02"/>
    <w:rsid w:val="004267F6"/>
    <w:rsid w:val="0043001C"/>
    <w:rsid w:val="00430608"/>
    <w:rsid w:val="00441069"/>
    <w:rsid w:val="00444A89"/>
    <w:rsid w:val="00444F94"/>
    <w:rsid w:val="00457E5C"/>
    <w:rsid w:val="0046098E"/>
    <w:rsid w:val="0047293C"/>
    <w:rsid w:val="00472BBF"/>
    <w:rsid w:val="0047508A"/>
    <w:rsid w:val="004754AA"/>
    <w:rsid w:val="004918EF"/>
    <w:rsid w:val="004A1478"/>
    <w:rsid w:val="004A7907"/>
    <w:rsid w:val="004B0E3E"/>
    <w:rsid w:val="004B173F"/>
    <w:rsid w:val="004B3A23"/>
    <w:rsid w:val="004B6E27"/>
    <w:rsid w:val="004C21FD"/>
    <w:rsid w:val="004C37D9"/>
    <w:rsid w:val="004D464E"/>
    <w:rsid w:val="004D4953"/>
    <w:rsid w:val="004E3972"/>
    <w:rsid w:val="004E4C20"/>
    <w:rsid w:val="004F15A8"/>
    <w:rsid w:val="004F4B8F"/>
    <w:rsid w:val="005012B4"/>
    <w:rsid w:val="00505358"/>
    <w:rsid w:val="00522C3A"/>
    <w:rsid w:val="005275A2"/>
    <w:rsid w:val="00532EAA"/>
    <w:rsid w:val="00542470"/>
    <w:rsid w:val="00550A71"/>
    <w:rsid w:val="00556869"/>
    <w:rsid w:val="005655D0"/>
    <w:rsid w:val="00565A57"/>
    <w:rsid w:val="00570A80"/>
    <w:rsid w:val="00580732"/>
    <w:rsid w:val="005845BF"/>
    <w:rsid w:val="0059118D"/>
    <w:rsid w:val="0059749C"/>
    <w:rsid w:val="005A1761"/>
    <w:rsid w:val="005A4EA3"/>
    <w:rsid w:val="005A5172"/>
    <w:rsid w:val="005C57AA"/>
    <w:rsid w:val="005C596D"/>
    <w:rsid w:val="005D4F11"/>
    <w:rsid w:val="005E088F"/>
    <w:rsid w:val="005E11F6"/>
    <w:rsid w:val="005E5589"/>
    <w:rsid w:val="005F2E12"/>
    <w:rsid w:val="00605D1C"/>
    <w:rsid w:val="00627E8B"/>
    <w:rsid w:val="00651FCF"/>
    <w:rsid w:val="006538CB"/>
    <w:rsid w:val="00657658"/>
    <w:rsid w:val="00660E7D"/>
    <w:rsid w:val="0066235A"/>
    <w:rsid w:val="00666E8A"/>
    <w:rsid w:val="00667C84"/>
    <w:rsid w:val="00672AE6"/>
    <w:rsid w:val="006972FA"/>
    <w:rsid w:val="006A103B"/>
    <w:rsid w:val="006B4205"/>
    <w:rsid w:val="006B49E6"/>
    <w:rsid w:val="006C57DC"/>
    <w:rsid w:val="006D7640"/>
    <w:rsid w:val="006E5FBD"/>
    <w:rsid w:val="00702FBE"/>
    <w:rsid w:val="0070364D"/>
    <w:rsid w:val="00707A69"/>
    <w:rsid w:val="00713A75"/>
    <w:rsid w:val="00714D96"/>
    <w:rsid w:val="007154D7"/>
    <w:rsid w:val="007303BB"/>
    <w:rsid w:val="0073405F"/>
    <w:rsid w:val="0073450B"/>
    <w:rsid w:val="00751723"/>
    <w:rsid w:val="00753B27"/>
    <w:rsid w:val="00753E78"/>
    <w:rsid w:val="00755CB3"/>
    <w:rsid w:val="0075634C"/>
    <w:rsid w:val="007709A3"/>
    <w:rsid w:val="00772946"/>
    <w:rsid w:val="00772CB3"/>
    <w:rsid w:val="007730DA"/>
    <w:rsid w:val="0077479F"/>
    <w:rsid w:val="007772AB"/>
    <w:rsid w:val="00781F31"/>
    <w:rsid w:val="00782285"/>
    <w:rsid w:val="00786355"/>
    <w:rsid w:val="0079500D"/>
    <w:rsid w:val="007B60E6"/>
    <w:rsid w:val="007D61EC"/>
    <w:rsid w:val="007D7799"/>
    <w:rsid w:val="007E4277"/>
    <w:rsid w:val="007F0AF3"/>
    <w:rsid w:val="007F767B"/>
    <w:rsid w:val="008014E0"/>
    <w:rsid w:val="0080293C"/>
    <w:rsid w:val="00824303"/>
    <w:rsid w:val="0084046F"/>
    <w:rsid w:val="008435F0"/>
    <w:rsid w:val="0084712C"/>
    <w:rsid w:val="00855543"/>
    <w:rsid w:val="00861784"/>
    <w:rsid w:val="00862D9B"/>
    <w:rsid w:val="00884144"/>
    <w:rsid w:val="00886111"/>
    <w:rsid w:val="0089592F"/>
    <w:rsid w:val="008A5342"/>
    <w:rsid w:val="008A6A79"/>
    <w:rsid w:val="008E237E"/>
    <w:rsid w:val="008E26EE"/>
    <w:rsid w:val="008F0C94"/>
    <w:rsid w:val="008F73B6"/>
    <w:rsid w:val="00902140"/>
    <w:rsid w:val="00902748"/>
    <w:rsid w:val="00920B71"/>
    <w:rsid w:val="00923DCD"/>
    <w:rsid w:val="009264AD"/>
    <w:rsid w:val="009307A1"/>
    <w:rsid w:val="00932F4E"/>
    <w:rsid w:val="00940037"/>
    <w:rsid w:val="009450BA"/>
    <w:rsid w:val="009470BF"/>
    <w:rsid w:val="00947EC0"/>
    <w:rsid w:val="0095294A"/>
    <w:rsid w:val="0096703F"/>
    <w:rsid w:val="00977C26"/>
    <w:rsid w:val="00980DB0"/>
    <w:rsid w:val="00981493"/>
    <w:rsid w:val="00981B66"/>
    <w:rsid w:val="00986D20"/>
    <w:rsid w:val="009962DF"/>
    <w:rsid w:val="009B186F"/>
    <w:rsid w:val="009B3CFA"/>
    <w:rsid w:val="009B55F1"/>
    <w:rsid w:val="009B5B79"/>
    <w:rsid w:val="009C4256"/>
    <w:rsid w:val="009D40A1"/>
    <w:rsid w:val="009E5CDE"/>
    <w:rsid w:val="009F2776"/>
    <w:rsid w:val="009F3251"/>
    <w:rsid w:val="00A1049D"/>
    <w:rsid w:val="00A10571"/>
    <w:rsid w:val="00A16C0A"/>
    <w:rsid w:val="00A2056C"/>
    <w:rsid w:val="00A36865"/>
    <w:rsid w:val="00A464F4"/>
    <w:rsid w:val="00A46BEF"/>
    <w:rsid w:val="00A534A0"/>
    <w:rsid w:val="00A6267F"/>
    <w:rsid w:val="00A6452E"/>
    <w:rsid w:val="00A859BF"/>
    <w:rsid w:val="00A92335"/>
    <w:rsid w:val="00A97C36"/>
    <w:rsid w:val="00AA4387"/>
    <w:rsid w:val="00AA4470"/>
    <w:rsid w:val="00AC58B1"/>
    <w:rsid w:val="00AD240E"/>
    <w:rsid w:val="00AD2506"/>
    <w:rsid w:val="00AD50C2"/>
    <w:rsid w:val="00AE3B5B"/>
    <w:rsid w:val="00B051AF"/>
    <w:rsid w:val="00B12A30"/>
    <w:rsid w:val="00B25B5B"/>
    <w:rsid w:val="00B262A2"/>
    <w:rsid w:val="00B3667B"/>
    <w:rsid w:val="00B40D39"/>
    <w:rsid w:val="00B44A0A"/>
    <w:rsid w:val="00B56326"/>
    <w:rsid w:val="00B56D72"/>
    <w:rsid w:val="00B63360"/>
    <w:rsid w:val="00B66B70"/>
    <w:rsid w:val="00B701F0"/>
    <w:rsid w:val="00B76290"/>
    <w:rsid w:val="00B869DC"/>
    <w:rsid w:val="00B9168C"/>
    <w:rsid w:val="00B9227C"/>
    <w:rsid w:val="00BA02CC"/>
    <w:rsid w:val="00BD2C59"/>
    <w:rsid w:val="00BE387B"/>
    <w:rsid w:val="00BE5970"/>
    <w:rsid w:val="00BF1425"/>
    <w:rsid w:val="00BF4816"/>
    <w:rsid w:val="00C123CB"/>
    <w:rsid w:val="00C15B9A"/>
    <w:rsid w:val="00C20D3C"/>
    <w:rsid w:val="00C22ACA"/>
    <w:rsid w:val="00C27068"/>
    <w:rsid w:val="00C45F0C"/>
    <w:rsid w:val="00C518C9"/>
    <w:rsid w:val="00C5211F"/>
    <w:rsid w:val="00C600C4"/>
    <w:rsid w:val="00C67EC0"/>
    <w:rsid w:val="00C717FC"/>
    <w:rsid w:val="00C808B8"/>
    <w:rsid w:val="00C8297C"/>
    <w:rsid w:val="00C83394"/>
    <w:rsid w:val="00C85387"/>
    <w:rsid w:val="00CA197E"/>
    <w:rsid w:val="00CA5AD5"/>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97B43"/>
    <w:rsid w:val="00DB6F51"/>
    <w:rsid w:val="00DC51B2"/>
    <w:rsid w:val="00DC6F2D"/>
    <w:rsid w:val="00DD4249"/>
    <w:rsid w:val="00DE4DCD"/>
    <w:rsid w:val="00DF0B95"/>
    <w:rsid w:val="00DF69A4"/>
    <w:rsid w:val="00E019F7"/>
    <w:rsid w:val="00E049FC"/>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5D1E"/>
    <w:rsid w:val="00F27C88"/>
    <w:rsid w:val="00F27D31"/>
    <w:rsid w:val="00F34DCD"/>
    <w:rsid w:val="00F37209"/>
    <w:rsid w:val="00F4220D"/>
    <w:rsid w:val="00F464D8"/>
    <w:rsid w:val="00F56911"/>
    <w:rsid w:val="00F65330"/>
    <w:rsid w:val="00F66E3C"/>
    <w:rsid w:val="00F66EAA"/>
    <w:rsid w:val="00F745E8"/>
    <w:rsid w:val="00F7799A"/>
    <w:rsid w:val="00F8293E"/>
    <w:rsid w:val="00F90537"/>
    <w:rsid w:val="00FA56F8"/>
    <w:rsid w:val="00FB08E4"/>
    <w:rsid w:val="00FB7DD9"/>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29C65"/>
  <w15:docId w15:val="{163A6A9A-5567-49DB-BF75-260B59D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0"/>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0"/>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0C6C6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086F"/>
    <w:pPr>
      <w:jc w:val="center"/>
    </w:pPr>
    <w:rPr>
      <w:b/>
      <w:bCs/>
      <w:sz w:val="32"/>
    </w:rPr>
  </w:style>
  <w:style w:type="paragraph" w:styleId="a5">
    <w:name w:val="footer"/>
    <w:basedOn w:val="a"/>
    <w:link w:val="a6"/>
    <w:uiPriority w:val="99"/>
    <w:qFormat/>
    <w:rsid w:val="00ED086F"/>
    <w:pPr>
      <w:tabs>
        <w:tab w:val="center" w:pos="4153"/>
        <w:tab w:val="right" w:pos="8306"/>
      </w:tabs>
      <w:snapToGrid w:val="0"/>
      <w:jc w:val="left"/>
    </w:pPr>
    <w:rPr>
      <w:sz w:val="18"/>
      <w:szCs w:val="18"/>
    </w:rPr>
  </w:style>
  <w:style w:type="character" w:styleId="a7">
    <w:name w:val="page number"/>
    <w:basedOn w:val="a0"/>
    <w:qFormat/>
    <w:rsid w:val="00ED086F"/>
  </w:style>
  <w:style w:type="paragraph" w:styleId="21">
    <w:name w:val="Body Text 2"/>
    <w:basedOn w:val="a"/>
    <w:rsid w:val="00ED086F"/>
    <w:pPr>
      <w:spacing w:after="120" w:line="480" w:lineRule="auto"/>
    </w:pPr>
    <w:rPr>
      <w:sz w:val="28"/>
      <w:szCs w:val="20"/>
    </w:rPr>
  </w:style>
  <w:style w:type="paragraph" w:styleId="a8">
    <w:name w:val="Date"/>
    <w:basedOn w:val="a"/>
    <w:next w:val="a"/>
    <w:link w:val="a9"/>
    <w:rsid w:val="00325BA4"/>
    <w:pPr>
      <w:ind w:leftChars="2500" w:left="100"/>
    </w:pPr>
  </w:style>
  <w:style w:type="character" w:customStyle="1" w:styleId="a9">
    <w:name w:val="日期 字符"/>
    <w:link w:val="a8"/>
    <w:rsid w:val="00325BA4"/>
    <w:rPr>
      <w:kern w:val="2"/>
      <w:sz w:val="21"/>
      <w:szCs w:val="24"/>
    </w:rPr>
  </w:style>
  <w:style w:type="character" w:styleId="aa">
    <w:name w:val="annotation reference"/>
    <w:rsid w:val="00325BA4"/>
    <w:rPr>
      <w:sz w:val="21"/>
      <w:szCs w:val="21"/>
    </w:rPr>
  </w:style>
  <w:style w:type="paragraph" w:styleId="ab">
    <w:name w:val="annotation text"/>
    <w:basedOn w:val="a"/>
    <w:link w:val="ac"/>
    <w:qFormat/>
    <w:rsid w:val="00325BA4"/>
    <w:pPr>
      <w:jc w:val="left"/>
    </w:pPr>
  </w:style>
  <w:style w:type="character" w:customStyle="1" w:styleId="ac">
    <w:name w:val="批注文字 字符"/>
    <w:link w:val="ab"/>
    <w:qFormat/>
    <w:rsid w:val="00325BA4"/>
    <w:rPr>
      <w:kern w:val="2"/>
      <w:sz w:val="21"/>
      <w:szCs w:val="24"/>
    </w:rPr>
  </w:style>
  <w:style w:type="paragraph" w:styleId="ad">
    <w:name w:val="Balloon Text"/>
    <w:basedOn w:val="a"/>
    <w:link w:val="11"/>
    <w:rsid w:val="00325BA4"/>
    <w:rPr>
      <w:sz w:val="18"/>
      <w:szCs w:val="18"/>
    </w:rPr>
  </w:style>
  <w:style w:type="character" w:customStyle="1" w:styleId="11">
    <w:name w:val="批注框文本 字符1"/>
    <w:link w:val="ad"/>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e">
    <w:name w:val="header"/>
    <w:basedOn w:val="a"/>
    <w:link w:val="af"/>
    <w:uiPriority w:val="99"/>
    <w:qFormat/>
    <w:rsid w:val="00CD1EAA"/>
    <w:pPr>
      <w:pBdr>
        <w:bottom w:val="single" w:sz="6" w:space="1" w:color="auto"/>
      </w:pBdr>
      <w:tabs>
        <w:tab w:val="center" w:pos="4153"/>
        <w:tab w:val="right" w:pos="8306"/>
      </w:tabs>
      <w:snapToGrid w:val="0"/>
      <w:jc w:val="center"/>
    </w:pPr>
    <w:rPr>
      <w:sz w:val="18"/>
      <w:szCs w:val="18"/>
    </w:rPr>
  </w:style>
  <w:style w:type="paragraph" w:styleId="af0">
    <w:name w:val="Subtitle"/>
    <w:basedOn w:val="a"/>
    <w:next w:val="a"/>
    <w:link w:val="af1"/>
    <w:qFormat/>
    <w:rsid w:val="00FA56F8"/>
    <w:pPr>
      <w:spacing w:before="240" w:after="60" w:line="312" w:lineRule="auto"/>
      <w:jc w:val="center"/>
      <w:outlineLvl w:val="1"/>
    </w:pPr>
    <w:rPr>
      <w:rFonts w:ascii="Cambria" w:hAnsi="Cambria"/>
      <w:b/>
      <w:bCs/>
      <w:kern w:val="28"/>
      <w:sz w:val="32"/>
      <w:szCs w:val="32"/>
    </w:rPr>
  </w:style>
  <w:style w:type="character" w:customStyle="1" w:styleId="af1">
    <w:name w:val="副标题 字符"/>
    <w:link w:val="af0"/>
    <w:rsid w:val="00FA56F8"/>
    <w:rPr>
      <w:rFonts w:ascii="Cambria" w:hAnsi="Cambria"/>
      <w:b/>
      <w:bCs/>
      <w:kern w:val="28"/>
      <w:sz w:val="32"/>
      <w:szCs w:val="32"/>
    </w:rPr>
  </w:style>
  <w:style w:type="paragraph" w:styleId="af2">
    <w:name w:val="Revision"/>
    <w:hidden/>
    <w:uiPriority w:val="99"/>
    <w:semiHidden/>
    <w:rsid w:val="00D64F2E"/>
    <w:rPr>
      <w:kern w:val="2"/>
      <w:sz w:val="21"/>
      <w:szCs w:val="24"/>
    </w:rPr>
  </w:style>
  <w:style w:type="paragraph" w:styleId="af3">
    <w:name w:val="List Paragraph"/>
    <w:basedOn w:val="a"/>
    <w:uiPriority w:val="1"/>
    <w:qFormat/>
    <w:rsid w:val="009D40A1"/>
    <w:pPr>
      <w:ind w:firstLineChars="200" w:firstLine="420"/>
    </w:pPr>
  </w:style>
  <w:style w:type="table" w:styleId="af4">
    <w:name w:val="Table Grid"/>
    <w:basedOn w:val="a1"/>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6">
    <w:name w:val="Hyperlink"/>
    <w:basedOn w:val="a0"/>
    <w:uiPriority w:val="99"/>
    <w:unhideWhenUsed/>
    <w:rsid w:val="00FB08E4"/>
    <w:rPr>
      <w:color w:val="0000FF"/>
      <w:u w:val="single"/>
    </w:rPr>
  </w:style>
  <w:style w:type="character" w:styleId="af7">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8">
    <w:name w:val="Body Text Indent"/>
    <w:basedOn w:val="a"/>
    <w:link w:val="af9"/>
    <w:qFormat/>
    <w:rsid w:val="00C85387"/>
    <w:pPr>
      <w:spacing w:after="120"/>
      <w:ind w:leftChars="200" w:left="420"/>
    </w:pPr>
  </w:style>
  <w:style w:type="character" w:customStyle="1" w:styleId="af9">
    <w:name w:val="正文文本缩进 字符"/>
    <w:basedOn w:val="a0"/>
    <w:link w:val="af8"/>
    <w:rsid w:val="00C85387"/>
    <w:rPr>
      <w:kern w:val="2"/>
      <w:sz w:val="21"/>
      <w:szCs w:val="24"/>
    </w:rPr>
  </w:style>
  <w:style w:type="character" w:customStyle="1" w:styleId="10">
    <w:name w:val="标题 1 字符"/>
    <w:basedOn w:val="a0"/>
    <w:link w:val="1"/>
    <w:rsid w:val="00C85387"/>
    <w:rPr>
      <w:rFonts w:ascii="Calibri" w:hAnsi="Calibri" w:cs="宋体"/>
      <w:b/>
      <w:bCs/>
      <w:kern w:val="44"/>
      <w:sz w:val="44"/>
      <w:szCs w:val="44"/>
    </w:rPr>
  </w:style>
  <w:style w:type="paragraph" w:styleId="31">
    <w:name w:val="Body Text Indent 3"/>
    <w:basedOn w:val="a"/>
    <w:link w:val="32"/>
    <w:rsid w:val="00C85387"/>
    <w:pPr>
      <w:spacing w:after="120"/>
      <w:ind w:leftChars="200" w:left="200"/>
    </w:pPr>
    <w:rPr>
      <w:sz w:val="16"/>
      <w:szCs w:val="16"/>
    </w:rPr>
  </w:style>
  <w:style w:type="character" w:customStyle="1" w:styleId="32">
    <w:name w:val="正文文本缩进 3 字符"/>
    <w:basedOn w:val="a0"/>
    <w:link w:val="31"/>
    <w:rsid w:val="00C85387"/>
    <w:rPr>
      <w:kern w:val="2"/>
      <w:sz w:val="16"/>
      <w:szCs w:val="16"/>
    </w:rPr>
  </w:style>
  <w:style w:type="paragraph" w:styleId="afa">
    <w:name w:val="Plain Text"/>
    <w:basedOn w:val="a"/>
    <w:link w:val="afb"/>
    <w:qFormat/>
    <w:rsid w:val="00C85387"/>
    <w:rPr>
      <w:rFonts w:ascii="宋体" w:cs="Courier New"/>
      <w:szCs w:val="21"/>
    </w:rPr>
  </w:style>
  <w:style w:type="character" w:customStyle="1" w:styleId="afb">
    <w:name w:val="纯文本 字符"/>
    <w:basedOn w:val="a0"/>
    <w:link w:val="afa"/>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2">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a6">
    <w:name w:val="页脚 字符"/>
    <w:basedOn w:val="a0"/>
    <w:link w:val="a5"/>
    <w:uiPriority w:val="99"/>
    <w:qFormat/>
    <w:rsid w:val="0073405F"/>
    <w:rPr>
      <w:kern w:val="2"/>
      <w:sz w:val="18"/>
      <w:szCs w:val="18"/>
    </w:rPr>
  </w:style>
  <w:style w:type="character" w:customStyle="1" w:styleId="afc">
    <w:name w:val="批注框文本 字符"/>
    <w:rsid w:val="007709A3"/>
    <w:rPr>
      <w:sz w:val="18"/>
      <w:szCs w:val="18"/>
    </w:rPr>
  </w:style>
  <w:style w:type="character" w:styleId="afd">
    <w:name w:val="Subtle Emphasis"/>
    <w:uiPriority w:val="19"/>
    <w:qFormat/>
    <w:rsid w:val="00755CB3"/>
    <w:rPr>
      <w:i/>
      <w:iCs/>
      <w:color w:val="808080"/>
    </w:rPr>
  </w:style>
  <w:style w:type="character" w:customStyle="1" w:styleId="af">
    <w:name w:val="页眉 字符"/>
    <w:basedOn w:val="a0"/>
    <w:link w:val="ae"/>
    <w:uiPriority w:val="99"/>
    <w:qFormat/>
    <w:rsid w:val="00EB60D4"/>
    <w:rPr>
      <w:kern w:val="2"/>
      <w:sz w:val="18"/>
      <w:szCs w:val="18"/>
    </w:rPr>
  </w:style>
  <w:style w:type="character" w:styleId="afe">
    <w:name w:val="Strong"/>
    <w:basedOn w:val="a0"/>
    <w:uiPriority w:val="22"/>
    <w:qFormat/>
    <w:rsid w:val="00855543"/>
    <w:rPr>
      <w:b/>
      <w:bCs/>
    </w:rPr>
  </w:style>
  <w:style w:type="character" w:customStyle="1" w:styleId="20">
    <w:name w:val="标题 2 字符"/>
    <w:basedOn w:val="a0"/>
    <w:link w:val="2"/>
    <w:rsid w:val="000C6C67"/>
    <w:rPr>
      <w:rFonts w:asciiTheme="majorHAnsi" w:eastAsiaTheme="majorEastAsia" w:hAnsiTheme="majorHAnsi" w:cstheme="majorBidi"/>
      <w:b/>
      <w:bCs/>
      <w:kern w:val="2"/>
      <w:sz w:val="32"/>
      <w:szCs w:val="32"/>
    </w:rPr>
  </w:style>
  <w:style w:type="character" w:customStyle="1" w:styleId="30">
    <w:name w:val="标题 3 字符"/>
    <w:basedOn w:val="a0"/>
    <w:link w:val="3"/>
    <w:rsid w:val="000C6C67"/>
    <w:rPr>
      <w:b/>
      <w:bCs/>
      <w:kern w:val="2"/>
      <w:sz w:val="32"/>
      <w:szCs w:val="32"/>
    </w:rPr>
  </w:style>
  <w:style w:type="paragraph" w:styleId="aff">
    <w:name w:val="Body Text First Indent"/>
    <w:basedOn w:val="a3"/>
    <w:link w:val="aff0"/>
    <w:semiHidden/>
    <w:unhideWhenUsed/>
    <w:rsid w:val="0031750E"/>
    <w:pPr>
      <w:spacing w:after="120"/>
      <w:ind w:firstLineChars="100" w:firstLine="420"/>
      <w:jc w:val="both"/>
    </w:pPr>
    <w:rPr>
      <w:b w:val="0"/>
      <w:bCs w:val="0"/>
      <w:sz w:val="21"/>
    </w:rPr>
  </w:style>
  <w:style w:type="character" w:customStyle="1" w:styleId="a4">
    <w:name w:val="正文文本 字符"/>
    <w:basedOn w:val="a0"/>
    <w:link w:val="a3"/>
    <w:rsid w:val="0031750E"/>
    <w:rPr>
      <w:b/>
      <w:bCs/>
      <w:kern w:val="2"/>
      <w:sz w:val="32"/>
      <w:szCs w:val="24"/>
    </w:rPr>
  </w:style>
  <w:style w:type="character" w:customStyle="1" w:styleId="aff0">
    <w:name w:val="正文文本首行缩进 字符"/>
    <w:basedOn w:val="a4"/>
    <w:link w:val="aff"/>
    <w:semiHidden/>
    <w:rsid w:val="0031750E"/>
    <w:rPr>
      <w:b w:val="0"/>
      <w:bCs w:val="0"/>
      <w:kern w:val="2"/>
      <w:sz w:val="21"/>
      <w:szCs w:val="24"/>
    </w:rPr>
  </w:style>
  <w:style w:type="character" w:customStyle="1" w:styleId="16">
    <w:name w:val="16"/>
    <w:basedOn w:val="a0"/>
    <w:rsid w:val="0031750E"/>
  </w:style>
  <w:style w:type="character" w:customStyle="1" w:styleId="13">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
    <w:name w:val="纯文本 Char"/>
    <w:qFormat/>
    <w:rsid w:val="00C717FC"/>
    <w:rPr>
      <w:rFonts w:ascii="宋体" w:cs="Courier New"/>
      <w:sz w:val="21"/>
      <w:szCs w:val="21"/>
    </w:rPr>
  </w:style>
  <w:style w:type="character" w:customStyle="1" w:styleId="topp">
    <w:name w:val="topp"/>
    <w:basedOn w:val="a0"/>
    <w:rsid w:val="008A5342"/>
  </w:style>
  <w:style w:type="character" w:styleId="aff1">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2">
    <w:name w:val="Title"/>
    <w:basedOn w:val="a"/>
    <w:link w:val="aff3"/>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aff3">
    <w:name w:val="标题 字符"/>
    <w:basedOn w:val="a0"/>
    <w:link w:val="aff2"/>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f4">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paragraph" w:styleId="22">
    <w:name w:val="Body Text First Indent 2"/>
    <w:basedOn w:val="af8"/>
    <w:link w:val="23"/>
    <w:qFormat/>
    <w:rsid w:val="00DE4DCD"/>
    <w:pPr>
      <w:suppressAutoHyphens/>
      <w:ind w:firstLineChars="200" w:firstLine="420"/>
    </w:pPr>
    <w:rPr>
      <w:rFonts w:ascii="Calibri" w:hAnsi="Calibri"/>
    </w:rPr>
  </w:style>
  <w:style w:type="character" w:customStyle="1" w:styleId="23">
    <w:name w:val="正文文本首行缩进 2 字符"/>
    <w:basedOn w:val="af9"/>
    <w:link w:val="22"/>
    <w:rsid w:val="00DE4DCD"/>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34818675">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0344">
      <w:bodyDiv w:val="1"/>
      <w:marLeft w:val="0"/>
      <w:marRight w:val="0"/>
      <w:marTop w:val="0"/>
      <w:marBottom w:val="0"/>
      <w:divBdr>
        <w:top w:val="none" w:sz="0" w:space="0" w:color="auto"/>
        <w:left w:val="none" w:sz="0" w:space="0" w:color="auto"/>
        <w:bottom w:val="none" w:sz="0" w:space="0" w:color="auto"/>
        <w:right w:val="none" w:sz="0" w:space="0" w:color="auto"/>
      </w:divBdr>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70529800">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63101295">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33477091">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475337955">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24260106">
      <w:bodyDiv w:val="1"/>
      <w:marLeft w:val="0"/>
      <w:marRight w:val="0"/>
      <w:marTop w:val="0"/>
      <w:marBottom w:val="0"/>
      <w:divBdr>
        <w:top w:val="none" w:sz="0" w:space="0" w:color="auto"/>
        <w:left w:val="none" w:sz="0" w:space="0" w:color="auto"/>
        <w:bottom w:val="none" w:sz="0" w:space="0" w:color="auto"/>
        <w:right w:val="none" w:sz="0" w:space="0" w:color="auto"/>
      </w:divBdr>
      <w:divsChild>
        <w:div w:id="1793472283">
          <w:marLeft w:val="0"/>
          <w:marRight w:val="0"/>
          <w:marTop w:val="240"/>
          <w:marBottom w:val="0"/>
          <w:divBdr>
            <w:top w:val="none" w:sz="0" w:space="0" w:color="auto"/>
            <w:left w:val="none" w:sz="0" w:space="0" w:color="auto"/>
            <w:bottom w:val="none" w:sz="0" w:space="0" w:color="auto"/>
            <w:right w:val="none" w:sz="0" w:space="0" w:color="auto"/>
          </w:divBdr>
        </w:div>
      </w:divsChild>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777723468">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865406839">
      <w:bodyDiv w:val="1"/>
      <w:marLeft w:val="0"/>
      <w:marRight w:val="0"/>
      <w:marTop w:val="0"/>
      <w:marBottom w:val="0"/>
      <w:divBdr>
        <w:top w:val="none" w:sz="0" w:space="0" w:color="auto"/>
        <w:left w:val="none" w:sz="0" w:space="0" w:color="auto"/>
        <w:bottom w:val="none" w:sz="0" w:space="0" w:color="auto"/>
        <w:right w:val="none" w:sz="0" w:space="0" w:color="auto"/>
      </w:divBdr>
      <w:divsChild>
        <w:div w:id="1997999383">
          <w:marLeft w:val="0"/>
          <w:marRight w:val="0"/>
          <w:marTop w:val="0"/>
          <w:marBottom w:val="0"/>
          <w:divBdr>
            <w:top w:val="none" w:sz="0" w:space="0" w:color="auto"/>
            <w:left w:val="none" w:sz="0" w:space="0" w:color="auto"/>
            <w:bottom w:val="none" w:sz="0" w:space="0" w:color="auto"/>
            <w:right w:val="none" w:sz="0" w:space="0" w:color="auto"/>
          </w:divBdr>
        </w:div>
      </w:divsChild>
    </w:div>
    <w:div w:id="900487375">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8106793">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40733751">
      <w:bodyDiv w:val="1"/>
      <w:marLeft w:val="0"/>
      <w:marRight w:val="0"/>
      <w:marTop w:val="0"/>
      <w:marBottom w:val="0"/>
      <w:divBdr>
        <w:top w:val="none" w:sz="0" w:space="0" w:color="auto"/>
        <w:left w:val="none" w:sz="0" w:space="0" w:color="auto"/>
        <w:bottom w:val="none" w:sz="0" w:space="0" w:color="auto"/>
        <w:right w:val="none" w:sz="0" w:space="0" w:color="auto"/>
      </w:divBdr>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27956944">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67219339">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0103425">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2363104">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38680554">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77872686">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24222284">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F1D4B-E546-4226-9D09-8448B809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579</Words>
  <Characters>3305</Characters>
  <Application>Microsoft Office Word</Application>
  <DocSecurity>0</DocSecurity>
  <Lines>27</Lines>
  <Paragraphs>7</Paragraphs>
  <ScaleCrop>false</ScaleCrop>
  <Company>scitc</Company>
  <LinksUpToDate>false</LinksUpToDate>
  <CharactersWithSpaces>3877</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Administrator</cp:lastModifiedBy>
  <cp:revision>5</cp:revision>
  <cp:lastPrinted>2007-06-27T08:55:00Z</cp:lastPrinted>
  <dcterms:created xsi:type="dcterms:W3CDTF">2023-04-10T06:55:00Z</dcterms:created>
  <dcterms:modified xsi:type="dcterms:W3CDTF">2023-04-10T08:23:00Z</dcterms:modified>
</cp:coreProperties>
</file>