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703EB710"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F141B3">
        <w:rPr>
          <w:rFonts w:ascii="仿宋_GB2312" w:eastAsia="仿宋_GB2312" w:hint="eastAsia"/>
          <w:sz w:val="28"/>
          <w:szCs w:val="32"/>
        </w:rPr>
        <w:t>3</w:t>
      </w:r>
      <w:r w:rsidR="00BE387B">
        <w:rPr>
          <w:rFonts w:ascii="仿宋_GB2312" w:eastAsia="仿宋_GB2312" w:hint="eastAsia"/>
          <w:sz w:val="28"/>
          <w:szCs w:val="32"/>
        </w:rPr>
        <w:t>7</w:t>
      </w:r>
      <w:r w:rsidR="00CD1EAA" w:rsidRPr="00180A64">
        <w:rPr>
          <w:rFonts w:ascii="仿宋_GB2312" w:eastAsia="仿宋_GB2312" w:hint="eastAsia"/>
          <w:sz w:val="28"/>
          <w:szCs w:val="32"/>
        </w:rPr>
        <w:t>号</w:t>
      </w:r>
    </w:p>
    <w:p w14:paraId="33D2F491" w14:textId="13DED9FE" w:rsidR="00902140" w:rsidRPr="00902140" w:rsidRDefault="00316BA4" w:rsidP="00980DB0">
      <w:pPr>
        <w:pStyle w:val="1"/>
        <w:shd w:val="clear" w:color="auto" w:fill="FFFFFF"/>
        <w:spacing w:before="0" w:after="0" w:line="750" w:lineRule="atLeast"/>
        <w:jc w:val="center"/>
        <w:rPr>
          <w:rFonts w:asciiTheme="majorEastAsia" w:hAnsiTheme="majorEastAsia"/>
          <w:kern w:val="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73405F" w:rsidRPr="00902748">
        <w:rPr>
          <w:rFonts w:asciiTheme="majorEastAsia" w:hAnsiTheme="majorEastAsia" w:hint="eastAsia"/>
          <w:kern w:val="0"/>
        </w:rPr>
        <w:t>申报</w:t>
      </w:r>
      <w:r w:rsidR="00EF2EDA" w:rsidRPr="00902748">
        <w:rPr>
          <w:rFonts w:asciiTheme="majorEastAsia" w:hAnsiTheme="majorEastAsia" w:hint="eastAsia"/>
          <w:kern w:val="0"/>
        </w:rPr>
        <w:t>202</w:t>
      </w:r>
      <w:r w:rsidR="004024C0">
        <w:rPr>
          <w:rFonts w:asciiTheme="majorEastAsia" w:hAnsiTheme="majorEastAsia" w:hint="eastAsia"/>
          <w:kern w:val="0"/>
        </w:rPr>
        <w:t>3</w:t>
      </w:r>
      <w:r w:rsidR="00EF2EDA" w:rsidRPr="00902748">
        <w:rPr>
          <w:rFonts w:asciiTheme="majorEastAsia" w:hAnsiTheme="majorEastAsia" w:hint="eastAsia"/>
          <w:kern w:val="0"/>
        </w:rPr>
        <w:t>年度</w:t>
      </w:r>
      <w:r w:rsidR="00BE387B">
        <w:rPr>
          <w:rFonts w:hint="eastAsia"/>
          <w:color w:val="000000"/>
          <w:shd w:val="clear" w:color="auto" w:fill="FFFFFF"/>
        </w:rPr>
        <w:t>区域文化研究中心</w:t>
      </w:r>
    </w:p>
    <w:p w14:paraId="0BFF6299" w14:textId="3EFD3299" w:rsidR="004754AA" w:rsidRPr="008435F0" w:rsidRDefault="00FD062C" w:rsidP="00980DB0">
      <w:pPr>
        <w:pStyle w:val="1"/>
        <w:shd w:val="clear" w:color="auto" w:fill="FFFFFF"/>
        <w:spacing w:before="0" w:after="0" w:line="750" w:lineRule="atLeast"/>
        <w:jc w:val="center"/>
        <w:rPr>
          <w:rFonts w:asciiTheme="majorEastAsia" w:hAnsiTheme="majorEastAsia"/>
          <w:kern w:val="0"/>
        </w:rPr>
      </w:pPr>
      <w:r w:rsidRPr="00902748">
        <w:rPr>
          <w:rFonts w:asciiTheme="majorEastAsia" w:hAnsiTheme="majorEastAsia" w:hint="eastAsia"/>
          <w:kern w:val="0"/>
        </w:rPr>
        <w:t>课题</w:t>
      </w:r>
      <w:r w:rsidR="00126E49" w:rsidRPr="00902748">
        <w:rPr>
          <w:rFonts w:asciiTheme="majorEastAsia" w:hAnsiTheme="majorEastAsia" w:hint="eastAsia"/>
          <w:kern w:val="0"/>
        </w:rPr>
        <w:t>的通知</w:t>
      </w:r>
    </w:p>
    <w:p w14:paraId="55317FB3" w14:textId="77777777" w:rsidR="00902748" w:rsidRDefault="00902748" w:rsidP="00902748">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p>
    <w:p w14:paraId="66FCD0D7" w14:textId="77777777" w:rsidR="00902748" w:rsidRDefault="00FB08E4" w:rsidP="00902748">
      <w:pPr>
        <w:spacing w:line="360" w:lineRule="auto"/>
        <w:rPr>
          <w:rFonts w:ascii="仿宋_GB2312" w:eastAsia="仿宋_GB2312" w:hAnsi="宋体" w:cs="宋体"/>
          <w:sz w:val="32"/>
          <w:szCs w:val="32"/>
        </w:rPr>
      </w:pPr>
      <w:bookmarkStart w:id="11" w:name="OLE_LINK12"/>
      <w:bookmarkStart w:id="12" w:name="OLE_LINK13"/>
      <w:bookmarkStart w:id="13" w:name="OLE_LINK14"/>
      <w:bookmarkStart w:id="14" w:name="OLE_LINK15"/>
      <w:bookmarkStart w:id="15" w:name="OLE_LINK16"/>
      <w:bookmarkStart w:id="16" w:name="OLE_LINK17"/>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bookmarkEnd w:id="0"/>
      <w:bookmarkEnd w:id="1"/>
    </w:p>
    <w:p w14:paraId="59DAB010" w14:textId="1DB31842"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4024C0">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BE387B" w:rsidRPr="00BE387B">
        <w:rPr>
          <w:rFonts w:ascii="仿宋_GB2312" w:eastAsia="仿宋_GB2312" w:hAnsi="宋体" w:cs="宋体" w:hint="eastAsia"/>
          <w:kern w:val="0"/>
          <w:sz w:val="32"/>
          <w:szCs w:val="32"/>
        </w:rPr>
        <w:t>区域文化研究中心</w:t>
      </w:r>
      <w:r w:rsidR="00BE387B">
        <w:rPr>
          <w:rFonts w:ascii="仿宋_GB2312" w:eastAsia="仿宋_GB2312" w:hAnsi="宋体" w:cs="宋体" w:hint="eastAsia"/>
          <w:kern w:val="0"/>
          <w:sz w:val="32"/>
          <w:szCs w:val="32"/>
        </w:rPr>
        <w:t>课题</w:t>
      </w:r>
      <w:r w:rsidRPr="00902748">
        <w:rPr>
          <w:rFonts w:ascii="仿宋_GB2312" w:eastAsia="仿宋_GB2312" w:hAnsi="宋体" w:cs="宋体" w:hint="eastAsia"/>
          <w:kern w:val="0"/>
          <w:sz w:val="32"/>
          <w:szCs w:val="32"/>
        </w:rPr>
        <w:t>申报已经开始，请根据申报通知积极申报。要求如下：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2048DD69" w:rsidR="008435F0" w:rsidRPr="000E5DF2" w:rsidRDefault="008435F0" w:rsidP="008435F0">
      <w:pPr>
        <w:pStyle w:val="af"/>
        <w:wordWrap w:val="0"/>
        <w:spacing w:line="360" w:lineRule="auto"/>
        <w:ind w:firstLineChars="150" w:firstLine="48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FD062C">
        <w:rPr>
          <w:rFonts w:ascii="仿宋_GB2312" w:eastAsia="仿宋_GB2312" w:hint="eastAsia"/>
          <w:sz w:val="32"/>
          <w:szCs w:val="32"/>
        </w:rPr>
        <w:t>《课题申报书》</w:t>
      </w:r>
      <w:r w:rsidR="0059118D">
        <w:rPr>
          <w:rFonts w:ascii="仿宋_GB2312" w:eastAsia="仿宋_GB2312" w:hAnsi="仿宋_GB2312" w:cs="仿宋_GB2312" w:hint="eastAsia"/>
          <w:sz w:val="32"/>
          <w:szCs w:val="32"/>
          <w:shd w:val="clear" w:color="auto" w:fill="FFFFFF"/>
        </w:rPr>
        <w:t>一式</w:t>
      </w:r>
      <w:r w:rsidR="00137D34">
        <w:rPr>
          <w:rFonts w:ascii="仿宋_GB2312" w:eastAsia="仿宋_GB2312" w:hAnsi="仿宋_GB2312" w:cs="仿宋_GB2312" w:hint="eastAsia"/>
          <w:sz w:val="32"/>
          <w:szCs w:val="32"/>
          <w:shd w:val="clear" w:color="auto" w:fill="FFFFFF"/>
        </w:rPr>
        <w:t>3</w:t>
      </w:r>
      <w:r w:rsidR="0059118D" w:rsidRPr="00137D34">
        <w:rPr>
          <w:rFonts w:ascii="仿宋_GB2312" w:eastAsia="仿宋_GB2312" w:hint="eastAsia"/>
          <w:sz w:val="32"/>
          <w:szCs w:val="32"/>
        </w:rPr>
        <w:t>份</w:t>
      </w:r>
      <w:r w:rsidR="00BE387B">
        <w:rPr>
          <w:rFonts w:ascii="仿宋_GB2312" w:eastAsia="仿宋_GB2312" w:hint="eastAsia"/>
          <w:sz w:val="32"/>
          <w:szCs w:val="32"/>
        </w:rPr>
        <w:t>、活页一式10份</w:t>
      </w:r>
      <w:r w:rsidRPr="000E5DF2">
        <w:rPr>
          <w:rFonts w:ascii="仿宋_GB2312" w:eastAsia="仿宋_GB2312" w:hint="eastAsia"/>
          <w:sz w:val="32"/>
          <w:szCs w:val="32"/>
        </w:rPr>
        <w:t>。电子稿通过协同发至科技处张金玲。</w:t>
      </w:r>
    </w:p>
    <w:p w14:paraId="4032A3E5" w14:textId="4E9BF8B3" w:rsidR="008435F0" w:rsidRDefault="008435F0" w:rsidP="008435F0">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A1049D">
        <w:rPr>
          <w:rFonts w:ascii="仿宋_GB2312" w:eastAsia="仿宋_GB2312" w:hint="eastAsia"/>
          <w:sz w:val="32"/>
          <w:szCs w:val="32"/>
        </w:rPr>
        <w:t>4</w:t>
      </w:r>
      <w:r>
        <w:rPr>
          <w:rFonts w:ascii="仿宋_GB2312" w:eastAsia="仿宋_GB2312" w:hint="eastAsia"/>
          <w:sz w:val="32"/>
          <w:szCs w:val="32"/>
        </w:rPr>
        <w:t>月</w:t>
      </w:r>
      <w:r w:rsidR="00BE387B">
        <w:rPr>
          <w:rFonts w:ascii="仿宋_GB2312" w:eastAsia="仿宋_GB2312" w:hint="eastAsia"/>
          <w:sz w:val="32"/>
          <w:szCs w:val="32"/>
        </w:rPr>
        <w:t>20</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p w14:paraId="71C65717" w14:textId="186A25A1" w:rsidR="008435F0" w:rsidRPr="00714D96"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B9227C">
        <w:rPr>
          <w:rFonts w:ascii="仿宋_GB2312" w:eastAsia="仿宋_GB2312" w:hint="eastAsia"/>
          <w:sz w:val="32"/>
          <w:szCs w:val="32"/>
        </w:rPr>
        <w:t>及课题指南</w:t>
      </w:r>
    </w:p>
    <w:p w14:paraId="0BF6EFBD" w14:textId="05AD652A" w:rsidR="00B9227C"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w:t>
      </w:r>
      <w:r w:rsidRPr="00714D96">
        <w:rPr>
          <w:rFonts w:ascii="仿宋_GB2312" w:eastAsia="仿宋_GB2312" w:hint="eastAsia"/>
          <w:sz w:val="32"/>
          <w:szCs w:val="32"/>
        </w:rPr>
        <w:t>2</w:t>
      </w:r>
      <w:r>
        <w:rPr>
          <w:rFonts w:ascii="仿宋_GB2312" w:eastAsia="仿宋_GB2312" w:hint="eastAsia"/>
          <w:sz w:val="32"/>
          <w:szCs w:val="32"/>
        </w:rPr>
        <w:t>：</w:t>
      </w:r>
      <w:r w:rsidR="000E5DF2">
        <w:rPr>
          <w:rFonts w:ascii="仿宋_GB2312" w:eastAsia="仿宋_GB2312" w:hint="eastAsia"/>
          <w:sz w:val="32"/>
          <w:szCs w:val="32"/>
        </w:rPr>
        <w:t>申报书</w:t>
      </w:r>
      <w:r w:rsidR="00BE387B">
        <w:rPr>
          <w:rFonts w:ascii="仿宋_GB2312" w:eastAsia="仿宋_GB2312" w:hint="eastAsia"/>
          <w:sz w:val="32"/>
          <w:szCs w:val="32"/>
        </w:rPr>
        <w:t>及活页</w:t>
      </w:r>
    </w:p>
    <w:p w14:paraId="35A048E8" w14:textId="680EBD85" w:rsidR="00980DB0" w:rsidRPr="00714D96" w:rsidRDefault="00C518C9" w:rsidP="00F25D1E">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1889792D">
            <wp:simplePos x="0" y="0"/>
            <wp:positionH relativeFrom="margin">
              <wp:posOffset>4408805</wp:posOffset>
            </wp:positionH>
            <wp:positionV relativeFrom="paragraph">
              <wp:posOffset>85090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071FDA14" w:rsidR="00B76290" w:rsidRDefault="004754AA" w:rsidP="00902748">
      <w:pPr>
        <w:spacing w:line="360" w:lineRule="auto"/>
        <w:ind w:firstLineChars="200" w:firstLine="560"/>
        <w:rPr>
          <w:rFonts w:ascii="仿宋_GB2312" w:eastAsia="仿宋_GB2312" w:cs="仿宋_GB2312" w:hint="eastAsia"/>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月</w:t>
      </w:r>
      <w:r w:rsidR="00F25D1E">
        <w:rPr>
          <w:rFonts w:ascii="仿宋_GB2312" w:eastAsia="仿宋_GB2312" w:cs="仿宋_GB2312" w:hint="eastAsia"/>
          <w:sz w:val="28"/>
          <w:szCs w:val="28"/>
        </w:rPr>
        <w:t>2</w:t>
      </w:r>
      <w:r w:rsidR="00BE387B">
        <w:rPr>
          <w:rFonts w:ascii="仿宋_GB2312" w:eastAsia="仿宋_GB2312" w:cs="仿宋_GB2312" w:hint="eastAsia"/>
          <w:sz w:val="28"/>
          <w:szCs w:val="28"/>
        </w:rPr>
        <w:t>3</w:t>
      </w:r>
      <w:r>
        <w:rPr>
          <w:rFonts w:ascii="仿宋_GB2312" w:eastAsia="仿宋_GB2312" w:cs="仿宋_GB2312" w:hint="eastAsia"/>
          <w:sz w:val="28"/>
          <w:szCs w:val="28"/>
        </w:rPr>
        <w:t>日</w:t>
      </w:r>
    </w:p>
    <w:p w14:paraId="4C866D92" w14:textId="77777777" w:rsidR="00BE387B" w:rsidRPr="00FD062C" w:rsidRDefault="00BE387B" w:rsidP="00902748">
      <w:pPr>
        <w:spacing w:line="360" w:lineRule="auto"/>
        <w:ind w:firstLineChars="200" w:firstLine="560"/>
        <w:rPr>
          <w:rFonts w:ascii="仿宋_GB2312" w:eastAsia="仿宋_GB2312" w:cs="仿宋_GB2312"/>
          <w:sz w:val="28"/>
          <w:szCs w:val="28"/>
        </w:rPr>
      </w:pPr>
    </w:p>
    <w:p w14:paraId="59DB6997" w14:textId="02E732D4"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4024C0">
        <w:rPr>
          <w:rFonts w:ascii="仿宋_GB2312" w:eastAsia="仿宋_GB2312" w:hint="eastAsia"/>
          <w:sz w:val="28"/>
          <w:szCs w:val="28"/>
        </w:rPr>
        <w:t>3</w:t>
      </w:r>
      <w:r w:rsidR="00CD1EAA" w:rsidRPr="008C3C97">
        <w:rPr>
          <w:rFonts w:ascii="仿宋_GB2312" w:eastAsia="仿宋_GB2312" w:hint="eastAsia"/>
          <w:sz w:val="28"/>
          <w:szCs w:val="28"/>
        </w:rPr>
        <w:t>月</w:t>
      </w:r>
      <w:r w:rsidR="00F25D1E">
        <w:rPr>
          <w:rFonts w:ascii="仿宋_GB2312" w:eastAsia="仿宋_GB2312" w:hint="eastAsia"/>
          <w:sz w:val="28"/>
          <w:szCs w:val="28"/>
        </w:rPr>
        <w:t>2</w:t>
      </w:r>
      <w:r w:rsidR="00BE387B">
        <w:rPr>
          <w:rFonts w:ascii="仿宋_GB2312" w:eastAsia="仿宋_GB2312" w:hint="eastAsia"/>
          <w:sz w:val="28"/>
          <w:szCs w:val="28"/>
        </w:rPr>
        <w:t>3</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20831D20" w14:textId="77777777" w:rsidR="00BE387B" w:rsidRPr="00BE387B" w:rsidRDefault="00BE387B" w:rsidP="00BE387B">
      <w:pPr>
        <w:pStyle w:val="1"/>
        <w:shd w:val="clear" w:color="auto" w:fill="FFFFFF"/>
        <w:spacing w:before="0" w:after="90" w:line="390" w:lineRule="atLeast"/>
        <w:jc w:val="center"/>
        <w:rPr>
          <w:rFonts w:asciiTheme="majorEastAsia" w:eastAsiaTheme="majorEastAsia" w:hAnsiTheme="majorEastAsia"/>
          <w:color w:val="000000" w:themeColor="text1"/>
          <w:sz w:val="28"/>
          <w:szCs w:val="28"/>
        </w:rPr>
      </w:pPr>
      <w:r w:rsidRPr="00BE387B">
        <w:rPr>
          <w:rFonts w:asciiTheme="majorEastAsia" w:eastAsiaTheme="majorEastAsia" w:hAnsiTheme="majorEastAsia" w:hint="eastAsia"/>
          <w:color w:val="000000" w:themeColor="text1"/>
          <w:sz w:val="28"/>
          <w:szCs w:val="28"/>
        </w:rPr>
        <w:t>四川省社会科学重点研究基地区域文化研究中心2023年度项目申报公告</w:t>
      </w:r>
    </w:p>
    <w:p w14:paraId="624B9E52" w14:textId="5E9F4E13" w:rsidR="00F25D1E" w:rsidRPr="00F25D1E" w:rsidRDefault="00F25D1E" w:rsidP="00F25D1E">
      <w:pPr>
        <w:widowControl/>
        <w:shd w:val="clear" w:color="auto" w:fill="FFFFFF"/>
        <w:spacing w:line="23" w:lineRule="atLeast"/>
        <w:jc w:val="center"/>
        <w:rPr>
          <w:rFonts w:asciiTheme="majorEastAsia" w:eastAsiaTheme="majorEastAsia" w:hAnsiTheme="majorEastAsia" w:cs="宋体"/>
          <w:color w:val="000000"/>
          <w:kern w:val="0"/>
          <w:sz w:val="28"/>
          <w:szCs w:val="28"/>
        </w:rPr>
      </w:pPr>
      <w:r w:rsidRPr="00F25D1E">
        <w:rPr>
          <w:rFonts w:asciiTheme="majorEastAsia" w:eastAsiaTheme="majorEastAsia" w:hAnsiTheme="majorEastAsia"/>
          <w:b/>
          <w:bCs/>
          <w:color w:val="000000"/>
          <w:kern w:val="0"/>
          <w:sz w:val="28"/>
          <w:szCs w:val="28"/>
        </w:rPr>
        <w:t> </w:t>
      </w:r>
    </w:p>
    <w:p w14:paraId="251B185D"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color w:val="727272"/>
          <w:kern w:val="0"/>
          <w:sz w:val="28"/>
          <w:szCs w:val="28"/>
        </w:rPr>
      </w:pPr>
      <w:r w:rsidRPr="00BE387B">
        <w:rPr>
          <w:rFonts w:asciiTheme="minorEastAsia" w:eastAsiaTheme="minorEastAsia" w:hAnsiTheme="minorEastAsia" w:cs="宋体" w:hint="eastAsia"/>
          <w:color w:val="000000"/>
          <w:kern w:val="0"/>
          <w:sz w:val="28"/>
          <w:szCs w:val="28"/>
        </w:rPr>
        <w:t>根据《四川省哲学社会科学重点研究基地管理办法》和《四川省教育厅人文社会科学重点研究基地管理办法》，经中心学术委员会批准，四川省社会科学重点研究基地区域文化研究中心2023年度项目的申报正式启动，现将项目申报工作的有关事项通知如下：</w:t>
      </w:r>
    </w:p>
    <w:p w14:paraId="1B827DA8" w14:textId="77777777" w:rsidR="00BE387B" w:rsidRPr="00BE387B" w:rsidRDefault="00BE387B" w:rsidP="00BE387B">
      <w:pPr>
        <w:widowControl/>
        <w:shd w:val="clear" w:color="auto" w:fill="FFFFFF"/>
        <w:spacing w:line="480"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b/>
          <w:bCs/>
          <w:color w:val="333333"/>
          <w:kern w:val="0"/>
          <w:sz w:val="28"/>
          <w:szCs w:val="28"/>
        </w:rPr>
        <w:t>一、指导思想</w:t>
      </w:r>
    </w:p>
    <w:p w14:paraId="781B66A7"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坚持以习近平新时代中国特色社会主义思想为指导,深入贯彻落实党的二十大精神，围绕国家、省、市统筹推进中华优秀传统文化传承与发展中的重大理论和实践问题，坚持解放思想、实事求是、与时俱进、求真务实，深入开展理论研究和应用研究，推出有理论高度、应用深度、引领学科发展的优秀成果，为加快构建具有中国特色、四川特点的哲学社会科学，推进地方经济文化发展、建设文化强省、繁荣发展哲学社会科学服务。</w:t>
      </w:r>
    </w:p>
    <w:p w14:paraId="4E3DFF97" w14:textId="77777777" w:rsidR="00BE387B" w:rsidRPr="00BE387B" w:rsidRDefault="00BE387B" w:rsidP="00BE387B">
      <w:pPr>
        <w:widowControl/>
        <w:shd w:val="clear" w:color="auto" w:fill="FFFFFF"/>
        <w:spacing w:line="480"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b/>
          <w:bCs/>
          <w:color w:val="333333"/>
          <w:kern w:val="0"/>
          <w:sz w:val="28"/>
          <w:szCs w:val="28"/>
        </w:rPr>
        <w:t>二、申报条件及要求</w:t>
      </w:r>
    </w:p>
    <w:p w14:paraId="3B83257D"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项目负责人不作年龄限制，但应具备扎实的研究基础和较高的专业技术水平。欢迎博士生以契合中心研究方向的论文选题申报中心项目，优秀硕士生在同等条件下需导师亲笔签名推荐且导师作为第二负责人（第一推荐人）申报；欢迎各地市州文史专家单独或联合高校、社科研究单位以契合中心研究方向的本地历史文化申报项目（以地市州社科联为科研管理单位申报，或以兼职/特聘人员身份从所兼职/特聘高校申报）。</w:t>
      </w:r>
    </w:p>
    <w:p w14:paraId="3141F9E3"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已申报立项有省社科规划项目、教育厅项目、科技</w:t>
      </w:r>
      <w:proofErr w:type="gramStart"/>
      <w:r w:rsidRPr="00BE387B">
        <w:rPr>
          <w:rFonts w:asciiTheme="minorEastAsia" w:eastAsiaTheme="minorEastAsia" w:hAnsiTheme="minorEastAsia" w:cs="宋体" w:hint="eastAsia"/>
          <w:color w:val="000000"/>
          <w:kern w:val="0"/>
          <w:sz w:val="28"/>
          <w:szCs w:val="28"/>
        </w:rPr>
        <w:t>厅项目</w:t>
      </w:r>
      <w:proofErr w:type="gramEnd"/>
      <w:r w:rsidRPr="00BE387B">
        <w:rPr>
          <w:rFonts w:asciiTheme="minorEastAsia" w:eastAsiaTheme="minorEastAsia" w:hAnsiTheme="minorEastAsia" w:cs="宋体" w:hint="eastAsia"/>
          <w:color w:val="000000"/>
          <w:kern w:val="0"/>
          <w:sz w:val="28"/>
          <w:szCs w:val="28"/>
        </w:rPr>
        <w:t>或同类基地项目，以及已获得中心立项尚未</w:t>
      </w:r>
      <w:proofErr w:type="gramStart"/>
      <w:r w:rsidRPr="00BE387B">
        <w:rPr>
          <w:rFonts w:asciiTheme="minorEastAsia" w:eastAsiaTheme="minorEastAsia" w:hAnsiTheme="minorEastAsia" w:cs="宋体" w:hint="eastAsia"/>
          <w:color w:val="000000"/>
          <w:kern w:val="0"/>
          <w:sz w:val="28"/>
          <w:szCs w:val="28"/>
        </w:rPr>
        <w:t>通过结项审批</w:t>
      </w:r>
      <w:proofErr w:type="gramEnd"/>
      <w:r w:rsidRPr="00BE387B">
        <w:rPr>
          <w:rFonts w:asciiTheme="minorEastAsia" w:eastAsiaTheme="minorEastAsia" w:hAnsiTheme="minorEastAsia" w:cs="宋体" w:hint="eastAsia"/>
          <w:color w:val="000000"/>
          <w:kern w:val="0"/>
          <w:sz w:val="28"/>
          <w:szCs w:val="28"/>
        </w:rPr>
        <w:t>者，不得申报。</w:t>
      </w:r>
    </w:p>
    <w:p w14:paraId="4B1C4C43" w14:textId="77777777" w:rsidR="00BE387B" w:rsidRPr="00BE387B" w:rsidRDefault="00BE387B" w:rsidP="00BE387B">
      <w:pPr>
        <w:widowControl/>
        <w:shd w:val="clear" w:color="auto" w:fill="FFFFFF"/>
        <w:spacing w:line="480"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b/>
          <w:bCs/>
          <w:color w:val="333333"/>
          <w:kern w:val="0"/>
          <w:sz w:val="28"/>
          <w:szCs w:val="28"/>
        </w:rPr>
        <w:lastRenderedPageBreak/>
        <w:t>三、项目</w:t>
      </w:r>
      <w:r w:rsidRPr="00BE387B">
        <w:rPr>
          <w:rFonts w:asciiTheme="minorEastAsia" w:eastAsiaTheme="minorEastAsia" w:hAnsiTheme="minorEastAsia" w:cs="宋体" w:hint="eastAsia"/>
          <w:b/>
          <w:bCs/>
          <w:color w:val="000000"/>
          <w:kern w:val="0"/>
          <w:sz w:val="28"/>
          <w:szCs w:val="28"/>
        </w:rPr>
        <w:t>管理及要求</w:t>
      </w:r>
    </w:p>
    <w:p w14:paraId="17A6752B"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项目类别设置为重大、重点、一般、自筹4类。重大项目立项经费1万元，重点项目立项经费0.5万元，一般项目立项经费0.2万元。项目经费分立项、结题两次拨付，分别拨付总经费的1/2。</w:t>
      </w:r>
    </w:p>
    <w:p w14:paraId="67E9A964"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申报指南旨在大致确定本年度研究的范围和方向，为申报者提供参考。申请人可围绕指南并结合自身专长和研究基础，自行设计具体题目；课题名称的表述应科学、严谨、规范、简明，一般不加副标题，没有明确的研究对象和问题指向的申请不予受理和立项。</w:t>
      </w:r>
    </w:p>
    <w:p w14:paraId="0A145911"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结题成果形式包括专著、工具书、系列论文等，重大项目要求至少1篇CSSCI来源期刊论文或著作结题；重点项目要求至少2篇</w:t>
      </w:r>
      <w:proofErr w:type="gramStart"/>
      <w:r w:rsidRPr="00BE387B">
        <w:rPr>
          <w:rFonts w:asciiTheme="minorEastAsia" w:eastAsiaTheme="minorEastAsia" w:hAnsiTheme="minorEastAsia" w:cs="宋体" w:hint="eastAsia"/>
          <w:color w:val="000000"/>
          <w:kern w:val="0"/>
          <w:sz w:val="28"/>
          <w:szCs w:val="28"/>
        </w:rPr>
        <w:t>省级普刊论文</w:t>
      </w:r>
      <w:proofErr w:type="gramEnd"/>
      <w:r w:rsidRPr="00BE387B">
        <w:rPr>
          <w:rFonts w:asciiTheme="minorEastAsia" w:eastAsiaTheme="minorEastAsia" w:hAnsiTheme="minorEastAsia" w:cs="宋体" w:hint="eastAsia"/>
          <w:color w:val="000000"/>
          <w:kern w:val="0"/>
          <w:sz w:val="28"/>
          <w:szCs w:val="28"/>
        </w:rPr>
        <w:t>结题；一般项目和自筹项目要求至少1篇</w:t>
      </w:r>
      <w:proofErr w:type="gramStart"/>
      <w:r w:rsidRPr="00BE387B">
        <w:rPr>
          <w:rFonts w:asciiTheme="minorEastAsia" w:eastAsiaTheme="minorEastAsia" w:hAnsiTheme="minorEastAsia" w:cs="宋体" w:hint="eastAsia"/>
          <w:color w:val="000000"/>
          <w:kern w:val="0"/>
          <w:sz w:val="28"/>
          <w:szCs w:val="28"/>
        </w:rPr>
        <w:t>省级普刊论文</w:t>
      </w:r>
      <w:proofErr w:type="gramEnd"/>
      <w:r w:rsidRPr="00BE387B">
        <w:rPr>
          <w:rFonts w:asciiTheme="minorEastAsia" w:eastAsiaTheme="minorEastAsia" w:hAnsiTheme="minorEastAsia" w:cs="宋体" w:hint="eastAsia"/>
          <w:color w:val="000000"/>
          <w:kern w:val="0"/>
          <w:sz w:val="28"/>
          <w:szCs w:val="28"/>
        </w:rPr>
        <w:t>结题。基础理论研究一般为2-3年，应用对策研究一般为1-2年。</w:t>
      </w:r>
    </w:p>
    <w:p w14:paraId="49A99EB1"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成果验收以项目申报书和立项公告所示结题要求为准。所有立项课题的阶段性成果和最终成果在发表或出版时均须在显著位置标注“西华师范大学区域文化研究中心2023年度项目（项目编号×××）”。结题时需填报《区域文化研究中心科研项目鉴定结项审批书》，并向中心提交成果原件1套或资料数据库印制件及电子版、成果简介电子版。</w:t>
      </w:r>
    </w:p>
    <w:p w14:paraId="0B39CB04" w14:textId="77777777" w:rsidR="00BE387B" w:rsidRPr="00BE387B" w:rsidRDefault="00BE387B" w:rsidP="00BE387B">
      <w:pPr>
        <w:widowControl/>
        <w:shd w:val="clear" w:color="auto" w:fill="FFFFFF"/>
        <w:spacing w:line="480"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b/>
          <w:bCs/>
          <w:color w:val="333333"/>
          <w:kern w:val="0"/>
          <w:sz w:val="28"/>
          <w:szCs w:val="28"/>
        </w:rPr>
        <w:t>四、申报办法及时间</w:t>
      </w:r>
    </w:p>
    <w:p w14:paraId="432DFC58"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本次项目申报从公告发布即日起，至2023年5月1日截止（以邮戳为准）。申报者须于截止日期前将本单位科研管理部门审查合格的项目申报书(一式3份，其中1份原件，2份复印件，加盖单位公章)和论证活页（一式10份）纸质版报送至西华师范大学地方档案与文献研究中心，申报书和活页的电子文档发送至指定邮箱，逾期</w:t>
      </w:r>
      <w:r w:rsidRPr="00BE387B">
        <w:rPr>
          <w:rFonts w:asciiTheme="minorEastAsia" w:eastAsiaTheme="minorEastAsia" w:hAnsiTheme="minorEastAsia" w:cs="宋体" w:hint="eastAsia"/>
          <w:color w:val="000000"/>
          <w:kern w:val="0"/>
          <w:sz w:val="28"/>
          <w:szCs w:val="28"/>
        </w:rPr>
        <w:lastRenderedPageBreak/>
        <w:t>不再受理。项目申报需要的各种材料，请从区域文化研究中心网站下载专区下载，具体地址：</w:t>
      </w:r>
    </w:p>
    <w:p w14:paraId="56369608"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https://wrccs.cwnu.edu.cn/xzzq.htm。</w:t>
      </w:r>
    </w:p>
    <w:p w14:paraId="0726977D" w14:textId="77777777" w:rsidR="00BE387B" w:rsidRPr="00BE387B" w:rsidRDefault="00BE387B" w:rsidP="00BE387B">
      <w:pPr>
        <w:widowControl/>
        <w:shd w:val="clear" w:color="auto" w:fill="FFFFFF"/>
        <w:spacing w:line="480"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b/>
          <w:bCs/>
          <w:color w:val="333333"/>
          <w:kern w:val="0"/>
          <w:sz w:val="28"/>
          <w:szCs w:val="28"/>
        </w:rPr>
        <w:t>五、联系方式</w:t>
      </w:r>
    </w:p>
    <w:p w14:paraId="6E8E3D12"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地址：四川省南充市</w:t>
      </w:r>
      <w:proofErr w:type="gramStart"/>
      <w:r w:rsidRPr="00BE387B">
        <w:rPr>
          <w:rFonts w:asciiTheme="minorEastAsia" w:eastAsiaTheme="minorEastAsia" w:hAnsiTheme="minorEastAsia" w:cs="宋体" w:hint="eastAsia"/>
          <w:color w:val="000000"/>
          <w:kern w:val="0"/>
          <w:sz w:val="28"/>
          <w:szCs w:val="28"/>
        </w:rPr>
        <w:t>顺庆区师大</w:t>
      </w:r>
      <w:proofErr w:type="gramEnd"/>
      <w:r w:rsidRPr="00BE387B">
        <w:rPr>
          <w:rFonts w:asciiTheme="minorEastAsia" w:eastAsiaTheme="minorEastAsia" w:hAnsiTheme="minorEastAsia" w:cs="宋体" w:hint="eastAsia"/>
          <w:color w:val="000000"/>
          <w:kern w:val="0"/>
          <w:sz w:val="28"/>
          <w:szCs w:val="28"/>
        </w:rPr>
        <w:t>路1号（西华师范大学2期），四川省社会科学重点研究基地区域文化研究中心；邮政编码：673009</w:t>
      </w:r>
    </w:p>
    <w:p w14:paraId="61C9D140"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联系人：范双双</w:t>
      </w:r>
    </w:p>
    <w:p w14:paraId="166D6BE1"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联系电话：0817-2568643；13540937708</w:t>
      </w:r>
    </w:p>
    <w:p w14:paraId="7ED0523A" w14:textId="77777777" w:rsidR="00BE387B" w:rsidRPr="00BE387B" w:rsidRDefault="00BE387B" w:rsidP="00BE387B">
      <w:pPr>
        <w:widowControl/>
        <w:shd w:val="clear" w:color="auto" w:fill="FFFFFF"/>
        <w:spacing w:line="435" w:lineRule="atLeast"/>
        <w:ind w:firstLine="480"/>
        <w:jc w:val="left"/>
        <w:rPr>
          <w:rFonts w:asciiTheme="minorEastAsia" w:eastAsiaTheme="minorEastAsia" w:hAnsiTheme="minorEastAsia" w:cs="宋体" w:hint="eastAsia"/>
          <w:color w:val="727272"/>
          <w:kern w:val="0"/>
          <w:sz w:val="28"/>
          <w:szCs w:val="28"/>
        </w:rPr>
      </w:pPr>
      <w:r w:rsidRPr="00BE387B">
        <w:rPr>
          <w:rFonts w:asciiTheme="minorEastAsia" w:eastAsiaTheme="minorEastAsia" w:hAnsiTheme="minorEastAsia" w:cs="宋体" w:hint="eastAsia"/>
          <w:color w:val="000000"/>
          <w:kern w:val="0"/>
          <w:sz w:val="28"/>
          <w:szCs w:val="28"/>
        </w:rPr>
        <w:t>电子邮箱：qywhyjzx@163.com</w:t>
      </w:r>
    </w:p>
    <w:p w14:paraId="290DF309" w14:textId="77777777" w:rsidR="00BE387B" w:rsidRPr="00BE387B" w:rsidRDefault="00BE387B" w:rsidP="00BE387B">
      <w:pPr>
        <w:pStyle w:val="1"/>
        <w:shd w:val="clear" w:color="auto" w:fill="FFFFFF"/>
        <w:spacing w:before="0" w:after="0" w:line="390" w:lineRule="atLeast"/>
        <w:jc w:val="center"/>
        <w:rPr>
          <w:rFonts w:asciiTheme="minorEastAsia" w:eastAsiaTheme="minorEastAsia" w:hAnsiTheme="minorEastAsia"/>
          <w:color w:val="663300"/>
          <w:sz w:val="28"/>
          <w:szCs w:val="28"/>
        </w:rPr>
      </w:pPr>
      <w:r w:rsidRPr="00BE387B">
        <w:rPr>
          <w:rFonts w:asciiTheme="minorEastAsia" w:eastAsiaTheme="minorEastAsia" w:hAnsiTheme="minorEastAsia" w:hint="eastAsia"/>
          <w:color w:val="663300"/>
          <w:sz w:val="28"/>
          <w:szCs w:val="28"/>
          <w:shd w:val="clear" w:color="auto" w:fill="FFFFFF"/>
        </w:rPr>
        <w:t>四川省社会科学重点研究基地区域文化研究中心</w:t>
      </w:r>
    </w:p>
    <w:p w14:paraId="17316C06" w14:textId="77777777" w:rsidR="00BE387B" w:rsidRPr="00BE387B" w:rsidRDefault="00BE387B" w:rsidP="00BE387B">
      <w:pPr>
        <w:pStyle w:val="1"/>
        <w:shd w:val="clear" w:color="auto" w:fill="FFFFFF"/>
        <w:spacing w:before="0" w:after="0" w:line="390" w:lineRule="atLeast"/>
        <w:jc w:val="center"/>
        <w:rPr>
          <w:rFonts w:asciiTheme="minorEastAsia" w:eastAsiaTheme="minorEastAsia" w:hAnsiTheme="minorEastAsia" w:hint="eastAsia"/>
          <w:color w:val="663300"/>
          <w:sz w:val="28"/>
          <w:szCs w:val="28"/>
        </w:rPr>
      </w:pPr>
      <w:r w:rsidRPr="00BE387B">
        <w:rPr>
          <w:rFonts w:asciiTheme="minorEastAsia" w:eastAsiaTheme="minorEastAsia" w:hAnsiTheme="minorEastAsia" w:hint="eastAsia"/>
          <w:color w:val="663300"/>
          <w:sz w:val="28"/>
          <w:szCs w:val="28"/>
          <w:shd w:val="clear" w:color="auto" w:fill="FFFFFF"/>
        </w:rPr>
        <w:t>2023年度课题指南</w:t>
      </w:r>
    </w:p>
    <w:p w14:paraId="5E09EE28"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1．地方档案文书的搜集、整理与研究</w:t>
      </w:r>
    </w:p>
    <w:p w14:paraId="3E02556A"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2．川渝文化协同发展研究</w:t>
      </w:r>
    </w:p>
    <w:p w14:paraId="7A939806"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3．民间家谱与地方家族研究</w:t>
      </w:r>
    </w:p>
    <w:p w14:paraId="0B3C1A31"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4．川渝石刻文献整理与研究</w:t>
      </w:r>
    </w:p>
    <w:p w14:paraId="1BC56E98"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5．</w:t>
      </w:r>
      <w:proofErr w:type="gramStart"/>
      <w:r w:rsidRPr="00BE387B">
        <w:rPr>
          <w:rFonts w:asciiTheme="minorEastAsia" w:eastAsiaTheme="minorEastAsia" w:hAnsiTheme="minorEastAsia" w:hint="eastAsia"/>
          <w:color w:val="000000"/>
          <w:sz w:val="28"/>
          <w:szCs w:val="28"/>
        </w:rPr>
        <w:t>川渝府县</w:t>
      </w:r>
      <w:proofErr w:type="gramEnd"/>
      <w:r w:rsidRPr="00BE387B">
        <w:rPr>
          <w:rFonts w:asciiTheme="minorEastAsia" w:eastAsiaTheme="minorEastAsia" w:hAnsiTheme="minorEastAsia" w:hint="eastAsia"/>
          <w:color w:val="000000"/>
          <w:sz w:val="28"/>
          <w:szCs w:val="28"/>
        </w:rPr>
        <w:t>学及地方书院研究</w:t>
      </w:r>
    </w:p>
    <w:p w14:paraId="003077D1"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6．川渝方志与地方经济研究</w:t>
      </w:r>
    </w:p>
    <w:p w14:paraId="5E71420C"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7．川渝出土文献整理与研究</w:t>
      </w:r>
    </w:p>
    <w:p w14:paraId="39FFBE3F"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8．地方艺文搜集、整理与研究</w:t>
      </w:r>
    </w:p>
    <w:p w14:paraId="233250BA"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9．地方特色文化资源开发与利用</w:t>
      </w:r>
    </w:p>
    <w:p w14:paraId="5C4FC13E"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10．川渝商会与成渝经济圈研究</w:t>
      </w:r>
    </w:p>
    <w:p w14:paraId="7AB540E9"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11．川</w:t>
      </w:r>
      <w:proofErr w:type="gramStart"/>
      <w:r w:rsidRPr="00BE387B">
        <w:rPr>
          <w:rFonts w:asciiTheme="minorEastAsia" w:eastAsiaTheme="minorEastAsia" w:hAnsiTheme="minorEastAsia" w:hint="eastAsia"/>
          <w:color w:val="000000"/>
          <w:sz w:val="28"/>
          <w:szCs w:val="28"/>
        </w:rPr>
        <w:t>渝道路</w:t>
      </w:r>
      <w:proofErr w:type="gramEnd"/>
      <w:r w:rsidRPr="00BE387B">
        <w:rPr>
          <w:rFonts w:asciiTheme="minorEastAsia" w:eastAsiaTheme="minorEastAsia" w:hAnsiTheme="minorEastAsia" w:hint="eastAsia"/>
          <w:color w:val="000000"/>
          <w:sz w:val="28"/>
          <w:szCs w:val="28"/>
        </w:rPr>
        <w:t>交通及交通文化研究</w:t>
      </w:r>
    </w:p>
    <w:p w14:paraId="16881F3C"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12．巴文化研究</w:t>
      </w:r>
    </w:p>
    <w:p w14:paraId="7F230C8C"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lastRenderedPageBreak/>
        <w:t>13．</w:t>
      </w:r>
      <w:proofErr w:type="gramStart"/>
      <w:r w:rsidRPr="00BE387B">
        <w:rPr>
          <w:rFonts w:asciiTheme="minorEastAsia" w:eastAsiaTheme="minorEastAsia" w:hAnsiTheme="minorEastAsia" w:hint="eastAsia"/>
          <w:color w:val="000000"/>
          <w:sz w:val="28"/>
          <w:szCs w:val="28"/>
        </w:rPr>
        <w:t>宦</w:t>
      </w:r>
      <w:proofErr w:type="gramEnd"/>
      <w:r w:rsidRPr="00BE387B">
        <w:rPr>
          <w:rFonts w:asciiTheme="minorEastAsia" w:eastAsiaTheme="minorEastAsia" w:hAnsiTheme="minorEastAsia" w:hint="eastAsia"/>
          <w:color w:val="000000"/>
          <w:sz w:val="28"/>
          <w:szCs w:val="28"/>
        </w:rPr>
        <w:t>蜀诗文与</w:t>
      </w:r>
      <w:proofErr w:type="gramStart"/>
      <w:r w:rsidRPr="00BE387B">
        <w:rPr>
          <w:rFonts w:asciiTheme="minorEastAsia" w:eastAsiaTheme="minorEastAsia" w:hAnsiTheme="minorEastAsia" w:hint="eastAsia"/>
          <w:color w:val="000000"/>
          <w:sz w:val="28"/>
          <w:szCs w:val="28"/>
        </w:rPr>
        <w:t>地方文旅研究</w:t>
      </w:r>
      <w:proofErr w:type="gramEnd"/>
    </w:p>
    <w:p w14:paraId="7EA54932"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14．广元历史文化研究</w:t>
      </w:r>
    </w:p>
    <w:p w14:paraId="25F60A69"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15．阆中与蜀道研究</w:t>
      </w:r>
    </w:p>
    <w:p w14:paraId="6AFA32BC"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16．历史名人与地域文化研究</w:t>
      </w:r>
    </w:p>
    <w:p w14:paraId="1B795946"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17．川渝三国文化传承创新研究</w:t>
      </w:r>
    </w:p>
    <w:p w14:paraId="19629964"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18．嘉陵江流域蚕桑丝绸文化传承与创新研究</w:t>
      </w:r>
    </w:p>
    <w:p w14:paraId="76A34553"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19．川渝文化古迹调查与研究</w:t>
      </w:r>
    </w:p>
    <w:p w14:paraId="70A7839A"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20．嘉陵江流域历史旅游资源研究</w:t>
      </w:r>
    </w:p>
    <w:p w14:paraId="65708DEC" w14:textId="77777777" w:rsidR="00BE387B" w:rsidRPr="00BE387B" w:rsidRDefault="00BE387B" w:rsidP="00BE387B">
      <w:pPr>
        <w:pStyle w:val="af"/>
        <w:shd w:val="clear" w:color="auto" w:fill="FFFFFF"/>
        <w:spacing w:before="0" w:after="0" w:line="435" w:lineRule="atLeast"/>
        <w:ind w:firstLine="480"/>
        <w:rPr>
          <w:rFonts w:asciiTheme="minorEastAsia" w:eastAsiaTheme="minorEastAsia" w:hAnsiTheme="minorEastAsia" w:hint="eastAsia"/>
          <w:color w:val="727272"/>
          <w:sz w:val="28"/>
          <w:szCs w:val="28"/>
        </w:rPr>
      </w:pPr>
    </w:p>
    <w:p w14:paraId="2A0194FD" w14:textId="77777777" w:rsidR="00BE387B" w:rsidRPr="00BE387B" w:rsidRDefault="00BE387B" w:rsidP="00BE387B">
      <w:pPr>
        <w:pStyle w:val="af"/>
        <w:shd w:val="clear" w:color="auto" w:fill="FFFFFF"/>
        <w:spacing w:before="0" w:after="0" w:line="435" w:lineRule="atLeast"/>
        <w:ind w:firstLine="480"/>
        <w:jc w:val="right"/>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四川省社会科学重点研究基地区域文化研究中心</w:t>
      </w:r>
    </w:p>
    <w:p w14:paraId="19BD8A39" w14:textId="77777777" w:rsidR="00BE387B" w:rsidRPr="00BE387B" w:rsidRDefault="00BE387B" w:rsidP="00BE387B">
      <w:pPr>
        <w:pStyle w:val="af"/>
        <w:shd w:val="clear" w:color="auto" w:fill="FFFFFF"/>
        <w:spacing w:before="0" w:after="0" w:line="435" w:lineRule="atLeast"/>
        <w:ind w:right="1365" w:firstLine="480"/>
        <w:jc w:val="right"/>
        <w:rPr>
          <w:rFonts w:asciiTheme="minorEastAsia" w:eastAsiaTheme="minorEastAsia" w:hAnsiTheme="minorEastAsia" w:hint="eastAsia"/>
          <w:color w:val="727272"/>
          <w:sz w:val="28"/>
          <w:szCs w:val="28"/>
        </w:rPr>
      </w:pPr>
      <w:r w:rsidRPr="00BE387B">
        <w:rPr>
          <w:rFonts w:asciiTheme="minorEastAsia" w:eastAsiaTheme="minorEastAsia" w:hAnsiTheme="minorEastAsia" w:hint="eastAsia"/>
          <w:color w:val="000000"/>
          <w:sz w:val="28"/>
          <w:szCs w:val="28"/>
        </w:rPr>
        <w:t>二○二三年一月四日</w:t>
      </w:r>
    </w:p>
    <w:p w14:paraId="74FC6CFC" w14:textId="77777777" w:rsidR="00BE387B" w:rsidRPr="00BE387B" w:rsidRDefault="00BE387B" w:rsidP="00F25D1E">
      <w:pPr>
        <w:shd w:val="clear" w:color="auto" w:fill="FFFFFF"/>
        <w:spacing w:line="23" w:lineRule="atLeast"/>
        <w:rPr>
          <w:rFonts w:asciiTheme="minorEastAsia" w:eastAsiaTheme="minorEastAsia" w:hAnsiTheme="minorEastAsia"/>
          <w:color w:val="000000"/>
          <w:sz w:val="28"/>
          <w:szCs w:val="28"/>
        </w:rPr>
      </w:pPr>
    </w:p>
    <w:p w14:paraId="78E569D9" w14:textId="77777777" w:rsidR="00F25D1E" w:rsidRDefault="00F25D1E">
      <w:pPr>
        <w:widowControl/>
        <w:jc w:val="left"/>
        <w:rPr>
          <w:rFonts w:ascii="方正小标宋简体" w:eastAsia="方正小标宋简体" w:hAnsiTheme="minorHAnsi" w:cstheme="minorBidi"/>
          <w:b/>
          <w:bCs/>
          <w:sz w:val="36"/>
          <w:szCs w:val="22"/>
        </w:rPr>
      </w:pPr>
      <w:r>
        <w:rPr>
          <w:rFonts w:ascii="方正小标宋简体" w:eastAsia="方正小标宋简体" w:hAnsiTheme="minorHAnsi" w:cstheme="minorBidi"/>
          <w:sz w:val="36"/>
          <w:szCs w:val="22"/>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BE387B" w14:paraId="594EEF09" w14:textId="77777777" w:rsidTr="00013083">
        <w:trPr>
          <w:trHeight w:val="604"/>
          <w:jc w:val="center"/>
        </w:trPr>
        <w:tc>
          <w:tcPr>
            <w:tcW w:w="1417" w:type="dxa"/>
            <w:tcBorders>
              <w:top w:val="single" w:sz="8" w:space="0" w:color="auto"/>
              <w:left w:val="single" w:sz="8" w:space="0" w:color="auto"/>
              <w:bottom w:val="single" w:sz="8" w:space="0" w:color="auto"/>
            </w:tcBorders>
            <w:vAlign w:val="center"/>
          </w:tcPr>
          <w:p w14:paraId="240CC1E5" w14:textId="77777777" w:rsidR="00BE387B" w:rsidRDefault="00BE387B" w:rsidP="00013083">
            <w:pPr>
              <w:jc w:val="center"/>
            </w:pPr>
            <w:r>
              <w:rPr>
                <w:rFonts w:hint="eastAsia"/>
              </w:rPr>
              <w:lastRenderedPageBreak/>
              <w:t>项目登记号</w:t>
            </w:r>
          </w:p>
        </w:tc>
        <w:tc>
          <w:tcPr>
            <w:tcW w:w="1620" w:type="dxa"/>
            <w:tcBorders>
              <w:top w:val="single" w:sz="8" w:space="0" w:color="auto"/>
              <w:bottom w:val="single" w:sz="8" w:space="0" w:color="auto"/>
              <w:right w:val="single" w:sz="8" w:space="0" w:color="auto"/>
            </w:tcBorders>
            <w:vAlign w:val="center"/>
          </w:tcPr>
          <w:p w14:paraId="18773C6B" w14:textId="77777777" w:rsidR="00BE387B" w:rsidRDefault="00BE387B" w:rsidP="00013083"/>
        </w:tc>
        <w:tc>
          <w:tcPr>
            <w:tcW w:w="2880" w:type="dxa"/>
            <w:tcBorders>
              <w:top w:val="nil"/>
              <w:left w:val="single" w:sz="8" w:space="0" w:color="auto"/>
              <w:bottom w:val="nil"/>
              <w:right w:val="single" w:sz="8" w:space="0" w:color="auto"/>
            </w:tcBorders>
          </w:tcPr>
          <w:p w14:paraId="3155A0A0" w14:textId="77777777" w:rsidR="00BE387B" w:rsidRDefault="00BE387B" w:rsidP="00013083"/>
        </w:tc>
        <w:tc>
          <w:tcPr>
            <w:tcW w:w="1260" w:type="dxa"/>
            <w:tcBorders>
              <w:top w:val="single" w:sz="8" w:space="0" w:color="auto"/>
              <w:left w:val="single" w:sz="8" w:space="0" w:color="auto"/>
              <w:bottom w:val="single" w:sz="8" w:space="0" w:color="auto"/>
            </w:tcBorders>
            <w:vAlign w:val="center"/>
          </w:tcPr>
          <w:p w14:paraId="3CFFE61A" w14:textId="77777777" w:rsidR="00BE387B" w:rsidRDefault="00BE387B" w:rsidP="00013083">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14:paraId="402B5454" w14:textId="77777777" w:rsidR="00BE387B" w:rsidRDefault="00BE387B" w:rsidP="00013083"/>
        </w:tc>
      </w:tr>
    </w:tbl>
    <w:p w14:paraId="443501EA" w14:textId="77777777" w:rsidR="00BE387B" w:rsidRDefault="00BE387B" w:rsidP="00BE387B">
      <w:pPr>
        <w:spacing w:beforeLines="250" w:before="780" w:afterLines="50" w:after="156"/>
        <w:jc w:val="center"/>
        <w:rPr>
          <w:rFonts w:ascii="宋体" w:hAnsi="宋体" w:hint="eastAsia"/>
          <w:b/>
          <w:bCs/>
          <w:spacing w:val="32"/>
          <w:sz w:val="32"/>
          <w:szCs w:val="32"/>
        </w:rPr>
      </w:pPr>
      <w:r>
        <w:rPr>
          <w:rFonts w:ascii="宋体" w:hAnsi="宋体" w:hint="eastAsia"/>
          <w:b/>
          <w:bCs/>
          <w:spacing w:val="32"/>
          <w:sz w:val="32"/>
          <w:szCs w:val="32"/>
        </w:rPr>
        <w:t>四川省社会科学重点研究基地</w:t>
      </w:r>
    </w:p>
    <w:p w14:paraId="40973916" w14:textId="77777777" w:rsidR="00BE387B" w:rsidRDefault="00BE387B" w:rsidP="00BE387B">
      <w:pPr>
        <w:jc w:val="center"/>
        <w:rPr>
          <w:rFonts w:ascii="华文中宋" w:eastAsia="华文中宋" w:hAnsi="华文中宋" w:hint="eastAsia"/>
          <w:b/>
          <w:bCs/>
          <w:spacing w:val="32"/>
          <w:sz w:val="48"/>
          <w:szCs w:val="48"/>
        </w:rPr>
      </w:pPr>
      <w:r>
        <w:rPr>
          <w:rFonts w:ascii="华文中宋" w:eastAsia="华文中宋" w:hAnsi="华文中宋" w:hint="eastAsia"/>
          <w:b/>
          <w:bCs/>
          <w:spacing w:val="32"/>
          <w:sz w:val="48"/>
          <w:szCs w:val="48"/>
        </w:rPr>
        <w:t>区域文化研究中心</w:t>
      </w:r>
      <w:r>
        <w:rPr>
          <w:rFonts w:ascii="华文中宋" w:eastAsia="华文中宋" w:hAnsi="华文中宋" w:hint="eastAsia"/>
          <w:b/>
          <w:bCs/>
          <w:spacing w:val="20"/>
          <w:sz w:val="48"/>
          <w:szCs w:val="48"/>
        </w:rPr>
        <w:t>项目</w:t>
      </w:r>
    </w:p>
    <w:p w14:paraId="0475DAFC" w14:textId="77777777" w:rsidR="00BE387B" w:rsidRDefault="00BE387B" w:rsidP="00BE387B">
      <w:pPr>
        <w:spacing w:beforeLines="150" w:before="468" w:afterLines="300" w:after="936"/>
        <w:jc w:val="center"/>
        <w:rPr>
          <w:rFonts w:ascii="华文中宋" w:eastAsia="华文中宋" w:hAnsi="华文中宋"/>
          <w:sz w:val="48"/>
          <w:szCs w:val="48"/>
        </w:rPr>
      </w:pPr>
      <w:r>
        <w:rPr>
          <w:rFonts w:ascii="华文中宋" w:eastAsia="华文中宋" w:hAnsi="华文中宋" w:hint="eastAsia"/>
          <w:b/>
          <w:bCs/>
          <w:spacing w:val="20"/>
          <w:sz w:val="48"/>
          <w:szCs w:val="48"/>
        </w:rPr>
        <w:t>申    请    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5019"/>
      </w:tblGrid>
      <w:tr w:rsidR="00BE387B" w14:paraId="5F988A2A" w14:textId="77777777" w:rsidTr="00013083">
        <w:trPr>
          <w:trHeight w:val="851"/>
          <w:jc w:val="center"/>
        </w:trPr>
        <w:tc>
          <w:tcPr>
            <w:tcW w:w="2526" w:type="dxa"/>
            <w:tcBorders>
              <w:top w:val="nil"/>
              <w:left w:val="nil"/>
              <w:bottom w:val="nil"/>
              <w:right w:val="nil"/>
            </w:tcBorders>
            <w:vAlign w:val="center"/>
          </w:tcPr>
          <w:p w14:paraId="385EAECB" w14:textId="77777777" w:rsidR="00BE387B" w:rsidRDefault="00BE387B" w:rsidP="00013083">
            <w:pPr>
              <w:jc w:val="center"/>
              <w:rPr>
                <w:rFonts w:ascii="仿宋" w:eastAsia="仿宋" w:hAnsi="仿宋" w:hint="eastAsia"/>
                <w:sz w:val="32"/>
              </w:rPr>
            </w:pPr>
            <w:r>
              <w:rPr>
                <w:rFonts w:ascii="仿宋" w:eastAsia="仿宋" w:hAnsi="仿宋" w:hint="eastAsia"/>
                <w:sz w:val="32"/>
              </w:rPr>
              <w:t>项</w:t>
            </w:r>
            <w:r>
              <w:rPr>
                <w:rFonts w:ascii="仿宋" w:eastAsia="仿宋" w:hAnsi="仿宋"/>
                <w:sz w:val="32"/>
              </w:rPr>
              <w:t xml:space="preserve">  </w:t>
            </w:r>
            <w:r>
              <w:rPr>
                <w:rFonts w:ascii="仿宋" w:eastAsia="仿宋" w:hAnsi="仿宋" w:hint="eastAsia"/>
                <w:sz w:val="32"/>
              </w:rPr>
              <w:t>目</w:t>
            </w:r>
            <w:r>
              <w:rPr>
                <w:rFonts w:ascii="仿宋" w:eastAsia="仿宋" w:hAnsi="仿宋"/>
                <w:sz w:val="32"/>
              </w:rPr>
              <w:t xml:space="preserve">  </w:t>
            </w:r>
            <w:r>
              <w:rPr>
                <w:rFonts w:ascii="仿宋" w:eastAsia="仿宋" w:hAnsi="仿宋" w:hint="eastAsia"/>
                <w:sz w:val="32"/>
              </w:rPr>
              <w:t>类</w:t>
            </w:r>
            <w:r>
              <w:rPr>
                <w:rFonts w:ascii="仿宋" w:eastAsia="仿宋" w:hAnsi="仿宋"/>
                <w:sz w:val="32"/>
              </w:rPr>
              <w:t xml:space="preserve">  </w:t>
            </w:r>
            <w:r>
              <w:rPr>
                <w:rFonts w:ascii="仿宋" w:eastAsia="仿宋" w:hAnsi="仿宋" w:hint="eastAsia"/>
                <w:sz w:val="32"/>
              </w:rPr>
              <w:t>别</w:t>
            </w:r>
          </w:p>
        </w:tc>
        <w:tc>
          <w:tcPr>
            <w:tcW w:w="5019" w:type="dxa"/>
            <w:tcBorders>
              <w:top w:val="nil"/>
              <w:left w:val="nil"/>
              <w:bottom w:val="single" w:sz="4" w:space="0" w:color="auto"/>
              <w:right w:val="nil"/>
            </w:tcBorders>
            <w:vAlign w:val="center"/>
          </w:tcPr>
          <w:p w14:paraId="236472E5" w14:textId="77777777" w:rsidR="00BE387B" w:rsidRDefault="00BE387B" w:rsidP="00013083">
            <w:pPr>
              <w:jc w:val="center"/>
              <w:rPr>
                <w:rFonts w:ascii="仿宋" w:eastAsia="仿宋" w:hAnsi="仿宋" w:hint="eastAsia"/>
                <w:sz w:val="28"/>
                <w:szCs w:val="28"/>
              </w:rPr>
            </w:pPr>
          </w:p>
        </w:tc>
      </w:tr>
      <w:tr w:rsidR="00BE387B" w14:paraId="3FF4F75B" w14:textId="77777777" w:rsidTr="00013083">
        <w:trPr>
          <w:trHeight w:val="851"/>
          <w:jc w:val="center"/>
        </w:trPr>
        <w:tc>
          <w:tcPr>
            <w:tcW w:w="2526" w:type="dxa"/>
            <w:tcBorders>
              <w:top w:val="nil"/>
              <w:left w:val="nil"/>
              <w:bottom w:val="nil"/>
              <w:right w:val="nil"/>
            </w:tcBorders>
            <w:vAlign w:val="center"/>
          </w:tcPr>
          <w:p w14:paraId="79F95854" w14:textId="77777777" w:rsidR="00BE387B" w:rsidRDefault="00BE387B" w:rsidP="00013083">
            <w:pPr>
              <w:jc w:val="center"/>
              <w:rPr>
                <w:rFonts w:ascii="仿宋" w:eastAsia="仿宋" w:hAnsi="仿宋" w:hint="eastAsia"/>
                <w:sz w:val="32"/>
              </w:rPr>
            </w:pPr>
            <w:r>
              <w:rPr>
                <w:rFonts w:ascii="仿宋" w:eastAsia="仿宋" w:hAnsi="仿宋" w:hint="eastAsia"/>
                <w:sz w:val="32"/>
              </w:rPr>
              <w:t>学</w:t>
            </w:r>
            <w:r>
              <w:rPr>
                <w:rFonts w:ascii="仿宋" w:eastAsia="仿宋" w:hAnsi="仿宋"/>
                <w:sz w:val="32"/>
              </w:rPr>
              <w:t xml:space="preserve">  </w:t>
            </w:r>
            <w:r>
              <w:rPr>
                <w:rFonts w:ascii="仿宋" w:eastAsia="仿宋" w:hAnsi="仿宋" w:hint="eastAsia"/>
                <w:sz w:val="32"/>
              </w:rPr>
              <w:t>科</w:t>
            </w:r>
            <w:r>
              <w:rPr>
                <w:rFonts w:ascii="仿宋" w:eastAsia="仿宋" w:hAnsi="仿宋"/>
                <w:sz w:val="32"/>
              </w:rPr>
              <w:t xml:space="preserve">  </w:t>
            </w:r>
            <w:r>
              <w:rPr>
                <w:rFonts w:ascii="仿宋" w:eastAsia="仿宋" w:hAnsi="仿宋" w:hint="eastAsia"/>
                <w:sz w:val="32"/>
              </w:rPr>
              <w:t>分</w:t>
            </w:r>
            <w:r>
              <w:rPr>
                <w:rFonts w:ascii="仿宋" w:eastAsia="仿宋" w:hAnsi="仿宋"/>
                <w:sz w:val="32"/>
              </w:rPr>
              <w:t xml:space="preserve">  </w:t>
            </w:r>
            <w:r>
              <w:rPr>
                <w:rFonts w:ascii="仿宋" w:eastAsia="仿宋" w:hAnsi="仿宋" w:hint="eastAsia"/>
                <w:sz w:val="32"/>
              </w:rPr>
              <w:t>类</w:t>
            </w:r>
          </w:p>
        </w:tc>
        <w:tc>
          <w:tcPr>
            <w:tcW w:w="5019" w:type="dxa"/>
            <w:tcBorders>
              <w:top w:val="single" w:sz="4" w:space="0" w:color="auto"/>
              <w:left w:val="nil"/>
              <w:bottom w:val="single" w:sz="4" w:space="0" w:color="auto"/>
              <w:right w:val="nil"/>
            </w:tcBorders>
            <w:vAlign w:val="center"/>
          </w:tcPr>
          <w:p w14:paraId="6DBE7E02" w14:textId="77777777" w:rsidR="00BE387B" w:rsidRDefault="00BE387B" w:rsidP="00013083">
            <w:pPr>
              <w:jc w:val="center"/>
              <w:rPr>
                <w:rFonts w:ascii="仿宋" w:eastAsia="仿宋" w:hAnsi="仿宋" w:hint="eastAsia"/>
                <w:sz w:val="28"/>
                <w:szCs w:val="28"/>
              </w:rPr>
            </w:pPr>
          </w:p>
        </w:tc>
      </w:tr>
      <w:tr w:rsidR="00BE387B" w14:paraId="7F7DA985" w14:textId="77777777" w:rsidTr="00013083">
        <w:trPr>
          <w:trHeight w:val="851"/>
          <w:jc w:val="center"/>
        </w:trPr>
        <w:tc>
          <w:tcPr>
            <w:tcW w:w="2526" w:type="dxa"/>
            <w:tcBorders>
              <w:top w:val="nil"/>
              <w:left w:val="nil"/>
              <w:bottom w:val="nil"/>
              <w:right w:val="nil"/>
            </w:tcBorders>
            <w:vAlign w:val="center"/>
          </w:tcPr>
          <w:p w14:paraId="33C235CD" w14:textId="77777777" w:rsidR="00BE387B" w:rsidRDefault="00BE387B" w:rsidP="00013083">
            <w:pPr>
              <w:jc w:val="center"/>
              <w:rPr>
                <w:rFonts w:ascii="仿宋" w:eastAsia="仿宋" w:hAnsi="仿宋" w:hint="eastAsia"/>
                <w:sz w:val="32"/>
              </w:rPr>
            </w:pPr>
            <w:r>
              <w:rPr>
                <w:rFonts w:ascii="仿宋" w:eastAsia="仿宋" w:hAnsi="仿宋" w:hint="eastAsia"/>
                <w:sz w:val="32"/>
              </w:rPr>
              <w:t>课</w:t>
            </w:r>
            <w:r>
              <w:rPr>
                <w:rFonts w:ascii="仿宋" w:eastAsia="仿宋" w:hAnsi="仿宋"/>
                <w:sz w:val="32"/>
              </w:rPr>
              <w:t xml:space="preserve">  </w:t>
            </w:r>
            <w:r>
              <w:rPr>
                <w:rFonts w:ascii="仿宋" w:eastAsia="仿宋" w:hAnsi="仿宋" w:hint="eastAsia"/>
                <w:sz w:val="32"/>
              </w:rPr>
              <w:t>题</w:t>
            </w:r>
            <w:r>
              <w:rPr>
                <w:rFonts w:ascii="仿宋" w:eastAsia="仿宋" w:hAnsi="仿宋"/>
                <w:sz w:val="32"/>
              </w:rPr>
              <w:t xml:space="preserve">  </w:t>
            </w:r>
            <w:r>
              <w:rPr>
                <w:rFonts w:ascii="仿宋" w:eastAsia="仿宋" w:hAnsi="仿宋" w:hint="eastAsia"/>
                <w:sz w:val="32"/>
              </w:rPr>
              <w:t>名</w:t>
            </w:r>
            <w:r>
              <w:rPr>
                <w:rFonts w:ascii="仿宋" w:eastAsia="仿宋" w:hAnsi="仿宋"/>
                <w:sz w:val="32"/>
              </w:rPr>
              <w:t xml:space="preserve">  </w:t>
            </w:r>
            <w:r>
              <w:rPr>
                <w:rFonts w:ascii="仿宋" w:eastAsia="仿宋" w:hAnsi="仿宋" w:hint="eastAsia"/>
                <w:sz w:val="32"/>
              </w:rPr>
              <w:t>称</w:t>
            </w:r>
          </w:p>
        </w:tc>
        <w:tc>
          <w:tcPr>
            <w:tcW w:w="5019" w:type="dxa"/>
            <w:tcBorders>
              <w:top w:val="single" w:sz="4" w:space="0" w:color="auto"/>
              <w:left w:val="nil"/>
              <w:bottom w:val="single" w:sz="4" w:space="0" w:color="auto"/>
              <w:right w:val="nil"/>
            </w:tcBorders>
            <w:vAlign w:val="center"/>
          </w:tcPr>
          <w:p w14:paraId="3C96C7D9" w14:textId="77777777" w:rsidR="00BE387B" w:rsidRDefault="00BE387B" w:rsidP="00013083">
            <w:pPr>
              <w:jc w:val="center"/>
              <w:rPr>
                <w:rFonts w:ascii="仿宋" w:eastAsia="仿宋" w:hAnsi="仿宋" w:hint="eastAsia"/>
                <w:sz w:val="32"/>
              </w:rPr>
            </w:pPr>
          </w:p>
        </w:tc>
      </w:tr>
      <w:tr w:rsidR="00BE387B" w14:paraId="625B4B8D" w14:textId="77777777" w:rsidTr="00013083">
        <w:trPr>
          <w:trHeight w:val="851"/>
          <w:jc w:val="center"/>
        </w:trPr>
        <w:tc>
          <w:tcPr>
            <w:tcW w:w="2526" w:type="dxa"/>
            <w:tcBorders>
              <w:top w:val="nil"/>
              <w:left w:val="nil"/>
              <w:bottom w:val="nil"/>
              <w:right w:val="nil"/>
            </w:tcBorders>
            <w:vAlign w:val="center"/>
          </w:tcPr>
          <w:p w14:paraId="12DD3D6B" w14:textId="77777777" w:rsidR="00BE387B" w:rsidRDefault="00BE387B" w:rsidP="00013083">
            <w:pPr>
              <w:jc w:val="center"/>
              <w:rPr>
                <w:rFonts w:ascii="仿宋" w:eastAsia="仿宋" w:hAnsi="仿宋" w:hint="eastAsia"/>
                <w:w w:val="200"/>
                <w:sz w:val="32"/>
              </w:rPr>
            </w:pPr>
            <w:r>
              <w:rPr>
                <w:rFonts w:ascii="仿宋" w:eastAsia="仿宋" w:hAnsi="仿宋" w:hint="eastAsia"/>
                <w:sz w:val="32"/>
              </w:rPr>
              <w:t>申</w:t>
            </w:r>
            <w:r>
              <w:rPr>
                <w:rFonts w:ascii="仿宋" w:eastAsia="仿宋" w:hAnsi="仿宋"/>
                <w:sz w:val="32"/>
              </w:rPr>
              <w:t xml:space="preserve"> </w:t>
            </w:r>
            <w:r>
              <w:rPr>
                <w:rFonts w:ascii="仿宋" w:eastAsia="仿宋" w:hAnsi="仿宋" w:hint="eastAsia"/>
                <w:sz w:val="32"/>
              </w:rPr>
              <w:t>请</w:t>
            </w:r>
            <w:r>
              <w:rPr>
                <w:rFonts w:ascii="仿宋" w:eastAsia="仿宋" w:hAnsi="仿宋"/>
                <w:sz w:val="32"/>
              </w:rPr>
              <w:t xml:space="preserve"> </w:t>
            </w:r>
            <w:r>
              <w:rPr>
                <w:rFonts w:ascii="仿宋" w:eastAsia="仿宋" w:hAnsi="仿宋" w:hint="eastAsia"/>
                <w:sz w:val="32"/>
              </w:rPr>
              <w:t>人</w:t>
            </w:r>
            <w:r>
              <w:rPr>
                <w:rFonts w:ascii="仿宋" w:eastAsia="仿宋" w:hAnsi="仿宋"/>
                <w:sz w:val="32"/>
              </w:rPr>
              <w:t xml:space="preserve"> </w:t>
            </w:r>
            <w:r>
              <w:rPr>
                <w:rFonts w:ascii="仿宋" w:eastAsia="仿宋" w:hAnsi="仿宋" w:hint="eastAsia"/>
                <w:sz w:val="32"/>
              </w:rPr>
              <w:t>姓</w:t>
            </w:r>
            <w:r>
              <w:rPr>
                <w:rFonts w:ascii="仿宋" w:eastAsia="仿宋" w:hAnsi="仿宋"/>
                <w:sz w:val="32"/>
              </w:rPr>
              <w:t xml:space="preserve"> </w:t>
            </w:r>
            <w:r>
              <w:rPr>
                <w:rFonts w:ascii="仿宋" w:eastAsia="仿宋" w:hAnsi="仿宋" w:hint="eastAsia"/>
                <w:sz w:val="32"/>
              </w:rPr>
              <w:t>名</w:t>
            </w:r>
          </w:p>
        </w:tc>
        <w:tc>
          <w:tcPr>
            <w:tcW w:w="5019" w:type="dxa"/>
            <w:tcBorders>
              <w:top w:val="single" w:sz="4" w:space="0" w:color="auto"/>
              <w:left w:val="nil"/>
              <w:bottom w:val="single" w:sz="4" w:space="0" w:color="auto"/>
              <w:right w:val="nil"/>
            </w:tcBorders>
            <w:vAlign w:val="center"/>
          </w:tcPr>
          <w:p w14:paraId="4C89ED24" w14:textId="77777777" w:rsidR="00BE387B" w:rsidRDefault="00BE387B" w:rsidP="00013083">
            <w:pPr>
              <w:jc w:val="center"/>
              <w:rPr>
                <w:rFonts w:ascii="仿宋" w:eastAsia="仿宋" w:hAnsi="仿宋" w:hint="eastAsia"/>
                <w:sz w:val="28"/>
                <w:szCs w:val="28"/>
              </w:rPr>
            </w:pPr>
          </w:p>
        </w:tc>
      </w:tr>
      <w:tr w:rsidR="00BE387B" w14:paraId="7926D9BB" w14:textId="77777777" w:rsidTr="00013083">
        <w:trPr>
          <w:trHeight w:val="851"/>
          <w:jc w:val="center"/>
        </w:trPr>
        <w:tc>
          <w:tcPr>
            <w:tcW w:w="2526" w:type="dxa"/>
            <w:tcBorders>
              <w:top w:val="nil"/>
              <w:left w:val="nil"/>
              <w:bottom w:val="nil"/>
              <w:right w:val="nil"/>
            </w:tcBorders>
            <w:vAlign w:val="center"/>
          </w:tcPr>
          <w:p w14:paraId="636E5961" w14:textId="77777777" w:rsidR="00BE387B" w:rsidRDefault="00BE387B" w:rsidP="00013083">
            <w:pPr>
              <w:jc w:val="center"/>
              <w:rPr>
                <w:rFonts w:ascii="仿宋" w:eastAsia="仿宋" w:hAnsi="仿宋" w:hint="eastAsia"/>
                <w:sz w:val="32"/>
              </w:rPr>
            </w:pPr>
            <w:r>
              <w:rPr>
                <w:rFonts w:ascii="仿宋" w:eastAsia="仿宋" w:hAnsi="仿宋" w:hint="eastAsia"/>
                <w:sz w:val="32"/>
              </w:rPr>
              <w:t>申请人所在单位</w:t>
            </w:r>
          </w:p>
        </w:tc>
        <w:tc>
          <w:tcPr>
            <w:tcW w:w="5019" w:type="dxa"/>
            <w:tcBorders>
              <w:top w:val="single" w:sz="4" w:space="0" w:color="auto"/>
              <w:left w:val="nil"/>
              <w:bottom w:val="single" w:sz="4" w:space="0" w:color="auto"/>
              <w:right w:val="nil"/>
            </w:tcBorders>
            <w:vAlign w:val="center"/>
          </w:tcPr>
          <w:p w14:paraId="1B67D36E" w14:textId="77777777" w:rsidR="00BE387B" w:rsidRDefault="00BE387B" w:rsidP="00013083">
            <w:pPr>
              <w:jc w:val="center"/>
              <w:rPr>
                <w:rFonts w:ascii="仿宋" w:eastAsia="仿宋" w:hAnsi="仿宋" w:hint="eastAsia"/>
                <w:sz w:val="28"/>
                <w:szCs w:val="28"/>
              </w:rPr>
            </w:pPr>
          </w:p>
        </w:tc>
      </w:tr>
      <w:tr w:rsidR="00BE387B" w14:paraId="1AE4B4B6" w14:textId="77777777" w:rsidTr="00013083">
        <w:trPr>
          <w:trHeight w:val="851"/>
          <w:jc w:val="center"/>
        </w:trPr>
        <w:tc>
          <w:tcPr>
            <w:tcW w:w="2526" w:type="dxa"/>
            <w:tcBorders>
              <w:top w:val="nil"/>
              <w:left w:val="nil"/>
              <w:bottom w:val="nil"/>
              <w:right w:val="nil"/>
            </w:tcBorders>
            <w:vAlign w:val="center"/>
          </w:tcPr>
          <w:p w14:paraId="627BD2AB" w14:textId="77777777" w:rsidR="00BE387B" w:rsidRDefault="00BE387B" w:rsidP="00013083">
            <w:pPr>
              <w:jc w:val="center"/>
              <w:rPr>
                <w:rFonts w:ascii="仿宋" w:eastAsia="仿宋" w:hAnsi="仿宋" w:hint="eastAsia"/>
                <w:sz w:val="32"/>
              </w:rPr>
            </w:pPr>
            <w:r>
              <w:rPr>
                <w:rFonts w:ascii="仿宋" w:eastAsia="仿宋" w:hAnsi="仿宋" w:hint="eastAsia"/>
                <w:sz w:val="32"/>
              </w:rPr>
              <w:t>填</w:t>
            </w:r>
            <w:r>
              <w:rPr>
                <w:rFonts w:ascii="仿宋" w:eastAsia="仿宋" w:hAnsi="仿宋"/>
                <w:sz w:val="32"/>
              </w:rPr>
              <w:t xml:space="preserve">  </w:t>
            </w:r>
            <w:r>
              <w:rPr>
                <w:rFonts w:ascii="仿宋" w:eastAsia="仿宋" w:hAnsi="仿宋" w:hint="eastAsia"/>
                <w:sz w:val="32"/>
              </w:rPr>
              <w:t>表</w:t>
            </w:r>
            <w:r>
              <w:rPr>
                <w:rFonts w:ascii="仿宋" w:eastAsia="仿宋" w:hAnsi="仿宋"/>
                <w:sz w:val="32"/>
              </w:rPr>
              <w:t xml:space="preserve">  </w:t>
            </w: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p>
        </w:tc>
        <w:tc>
          <w:tcPr>
            <w:tcW w:w="5019" w:type="dxa"/>
            <w:tcBorders>
              <w:top w:val="single" w:sz="4" w:space="0" w:color="auto"/>
              <w:left w:val="nil"/>
              <w:bottom w:val="single" w:sz="4" w:space="0" w:color="auto"/>
              <w:right w:val="nil"/>
            </w:tcBorders>
            <w:vAlign w:val="center"/>
          </w:tcPr>
          <w:p w14:paraId="434DCE00" w14:textId="77777777" w:rsidR="00BE387B" w:rsidRDefault="00BE387B" w:rsidP="00013083">
            <w:pPr>
              <w:ind w:firstLineChars="150" w:firstLine="420"/>
              <w:jc w:val="center"/>
              <w:rPr>
                <w:rFonts w:ascii="仿宋" w:eastAsia="仿宋" w:hAnsi="仿宋" w:hint="eastAsia"/>
                <w:sz w:val="28"/>
                <w:szCs w:val="28"/>
              </w:rPr>
            </w:pPr>
            <w:r>
              <w:rPr>
                <w:rFonts w:ascii="仿宋" w:eastAsia="仿宋" w:hAnsi="仿宋" w:hint="eastAsia"/>
                <w:sz w:val="28"/>
                <w:szCs w:val="28"/>
              </w:rPr>
              <w:t>年       月      日</w:t>
            </w:r>
          </w:p>
        </w:tc>
      </w:tr>
    </w:tbl>
    <w:p w14:paraId="52F5745F" w14:textId="77777777" w:rsidR="00BE387B" w:rsidRDefault="00BE387B" w:rsidP="00BE387B">
      <w:pPr>
        <w:jc w:val="center"/>
        <w:rPr>
          <w:rFonts w:eastAsia="仿宋_GB2312" w:hint="eastAsia"/>
          <w:sz w:val="32"/>
        </w:rPr>
      </w:pPr>
    </w:p>
    <w:p w14:paraId="2D7E3A94" w14:textId="77777777" w:rsidR="00BE387B" w:rsidRDefault="00BE387B" w:rsidP="00BE387B">
      <w:pPr>
        <w:jc w:val="center"/>
        <w:rPr>
          <w:rFonts w:eastAsia="仿宋_GB2312" w:hint="eastAsia"/>
          <w:sz w:val="32"/>
        </w:rPr>
      </w:pPr>
    </w:p>
    <w:p w14:paraId="5E99FFFA" w14:textId="77777777" w:rsidR="00BE387B" w:rsidRDefault="00BE387B" w:rsidP="00BE387B">
      <w:pPr>
        <w:jc w:val="center"/>
        <w:rPr>
          <w:rFonts w:ascii="宋体" w:hAnsi="宋体" w:hint="eastAsia"/>
          <w:sz w:val="32"/>
        </w:rPr>
      </w:pPr>
      <w:r>
        <w:rPr>
          <w:rFonts w:ascii="宋体" w:hAnsi="宋体" w:hint="eastAsia"/>
          <w:sz w:val="32"/>
        </w:rPr>
        <w:t>四川省社会科学重点研究基地</w:t>
      </w:r>
    </w:p>
    <w:p w14:paraId="54FE0D35" w14:textId="77777777" w:rsidR="00BE387B" w:rsidRDefault="00BE387B" w:rsidP="00BE387B">
      <w:pPr>
        <w:jc w:val="center"/>
        <w:rPr>
          <w:rFonts w:ascii="宋体"/>
          <w:sz w:val="32"/>
        </w:rPr>
      </w:pPr>
      <w:r>
        <w:rPr>
          <w:rFonts w:ascii="宋体" w:hAnsi="宋体" w:hint="eastAsia"/>
          <w:sz w:val="32"/>
        </w:rPr>
        <w:t>区域文化研究中心</w:t>
      </w:r>
    </w:p>
    <w:p w14:paraId="314D9FF8" w14:textId="77777777" w:rsidR="00BE387B" w:rsidRDefault="00BE387B" w:rsidP="00BE387B">
      <w:pPr>
        <w:spacing w:afterLines="200" w:after="624"/>
        <w:jc w:val="center"/>
        <w:rPr>
          <w:rFonts w:ascii="黑体" w:eastAsia="黑体" w:hAnsi="宋体" w:hint="eastAsia"/>
          <w:sz w:val="28"/>
        </w:rPr>
      </w:pPr>
      <w:r>
        <w:rPr>
          <w:rFonts w:ascii="宋体" w:hAnsi="宋体"/>
          <w:sz w:val="32"/>
        </w:rPr>
        <w:t>20</w:t>
      </w:r>
      <w:r>
        <w:rPr>
          <w:rFonts w:ascii="宋体" w:hAnsi="宋体" w:hint="eastAsia"/>
          <w:sz w:val="32"/>
        </w:rPr>
        <w:t>2</w:t>
      </w:r>
      <w:r>
        <w:rPr>
          <w:rFonts w:ascii="宋体" w:hAnsi="宋体"/>
          <w:sz w:val="32"/>
        </w:rPr>
        <w:t>3</w:t>
      </w:r>
      <w:r>
        <w:rPr>
          <w:rFonts w:ascii="宋体" w:hAnsi="宋体" w:hint="eastAsia"/>
          <w:sz w:val="32"/>
        </w:rPr>
        <w:t>年1月修订</w:t>
      </w:r>
    </w:p>
    <w:p w14:paraId="09FEAE49" w14:textId="77777777" w:rsidR="00BE387B" w:rsidRDefault="00BE387B" w:rsidP="00BE387B">
      <w:pPr>
        <w:spacing w:beforeLines="50" w:before="156" w:line="420" w:lineRule="exact"/>
        <w:rPr>
          <w:rFonts w:ascii="黑体" w:eastAsia="黑体" w:hAnsi="宋体"/>
          <w:b/>
          <w:sz w:val="28"/>
        </w:rPr>
        <w:sectPr w:rsidR="00BE387B">
          <w:footerReference w:type="even" r:id="rId10"/>
          <w:footerReference w:type="default" r:id="rId11"/>
          <w:pgSz w:w="11907" w:h="16840"/>
          <w:pgMar w:top="1077" w:right="777" w:bottom="1191" w:left="902" w:header="1021" w:footer="851" w:gutter="0"/>
          <w:pgNumType w:start="1"/>
          <w:cols w:space="720"/>
          <w:titlePg/>
          <w:docGrid w:type="lines" w:linePitch="312"/>
        </w:sectPr>
      </w:pPr>
    </w:p>
    <w:p w14:paraId="0A70DB0C" w14:textId="77777777" w:rsidR="00BE387B" w:rsidRDefault="00BE387B" w:rsidP="00BE387B">
      <w:pPr>
        <w:spacing w:line="560" w:lineRule="exact"/>
        <w:rPr>
          <w:rFonts w:ascii="黑体" w:eastAsia="黑体" w:hAnsi="宋体"/>
          <w:sz w:val="28"/>
        </w:rPr>
      </w:pPr>
      <w:r>
        <w:rPr>
          <w:rFonts w:ascii="黑体" w:eastAsia="黑体" w:hAnsi="宋体" w:hint="eastAsia"/>
          <w:sz w:val="28"/>
        </w:rPr>
        <w:lastRenderedPageBreak/>
        <w:t>申请者的承诺：</w:t>
      </w:r>
    </w:p>
    <w:p w14:paraId="26901B80" w14:textId="77777777" w:rsidR="00BE387B" w:rsidRDefault="00BE387B" w:rsidP="00BE387B">
      <w:pPr>
        <w:spacing w:beforeLines="100" w:before="312" w:line="560" w:lineRule="exact"/>
        <w:ind w:firstLineChars="228" w:firstLine="638"/>
        <w:rPr>
          <w:rFonts w:ascii="仿宋_GB2312" w:eastAsia="仿宋_GB2312" w:hAnsi="仿宋" w:hint="eastAsia"/>
          <w:sz w:val="28"/>
        </w:rPr>
      </w:pPr>
      <w:r>
        <w:rPr>
          <w:rFonts w:ascii="仿宋_GB2312" w:eastAsia="仿宋_GB2312" w:hAnsi="宋体" w:hint="eastAsia"/>
          <w:sz w:val="28"/>
        </w:rPr>
        <w:t>我承诺对本表填写的各项内容的真实性负责，保证没有知识产权争议。如获准立项，我承诺以本表为有约束力的协议，遵守区域文化研究中心的有关规定，按计划认真开展研究工作，取得预期研究成果。区域文化研究中心有权合法使用本表所有数据和资料。</w:t>
      </w:r>
    </w:p>
    <w:p w14:paraId="017BC390" w14:textId="77777777" w:rsidR="00BE387B" w:rsidRDefault="00BE387B" w:rsidP="00BE387B">
      <w:pPr>
        <w:spacing w:line="560" w:lineRule="exact"/>
        <w:ind w:right="1800"/>
        <w:jc w:val="center"/>
        <w:rPr>
          <w:rFonts w:ascii="仿宋_GB2312" w:eastAsia="仿宋_GB2312" w:hAnsi="仿宋" w:hint="eastAsia"/>
          <w:sz w:val="30"/>
        </w:rPr>
      </w:pPr>
    </w:p>
    <w:p w14:paraId="040A186C" w14:textId="77777777" w:rsidR="00BE387B" w:rsidRDefault="00BE387B" w:rsidP="00BE387B">
      <w:pPr>
        <w:spacing w:line="560" w:lineRule="exact"/>
        <w:ind w:right="1800" w:firstLineChars="1679" w:firstLine="5037"/>
        <w:jc w:val="center"/>
        <w:rPr>
          <w:rFonts w:ascii="仿宋_GB2312" w:eastAsia="仿宋_GB2312" w:hAnsi="仿宋" w:hint="eastAsia"/>
          <w:sz w:val="30"/>
        </w:rPr>
      </w:pPr>
      <w:r>
        <w:rPr>
          <w:rFonts w:ascii="仿宋_GB2312" w:eastAsia="仿宋_GB2312" w:hAnsi="仿宋" w:hint="eastAsia"/>
          <w:sz w:val="30"/>
        </w:rPr>
        <w:t>课题负责人（签章）</w:t>
      </w:r>
    </w:p>
    <w:p w14:paraId="1257A80D" w14:textId="77777777" w:rsidR="00BE387B" w:rsidRDefault="00BE387B" w:rsidP="00BE387B">
      <w:pPr>
        <w:spacing w:line="560" w:lineRule="exact"/>
        <w:ind w:right="899"/>
        <w:jc w:val="center"/>
        <w:rPr>
          <w:rFonts w:ascii="仿宋_GB2312" w:eastAsia="仿宋_GB2312" w:hAnsi="仿宋" w:hint="eastAsia"/>
          <w:sz w:val="30"/>
        </w:rPr>
      </w:pPr>
    </w:p>
    <w:p w14:paraId="47D6BE45" w14:textId="77777777" w:rsidR="00BE387B" w:rsidRDefault="00BE387B" w:rsidP="00BE387B">
      <w:pPr>
        <w:spacing w:line="560" w:lineRule="exact"/>
        <w:ind w:right="899" w:firstLineChars="2173" w:firstLine="6519"/>
        <w:jc w:val="center"/>
        <w:rPr>
          <w:rFonts w:ascii="仿宋_GB2312" w:eastAsia="仿宋_GB2312" w:hAnsi="仿宋" w:hint="eastAsia"/>
          <w:sz w:val="30"/>
        </w:rPr>
      </w:pPr>
      <w:r>
        <w:rPr>
          <w:rFonts w:ascii="仿宋_GB2312" w:eastAsia="仿宋_GB2312" w:hAnsi="仿宋" w:hint="eastAsia"/>
          <w:sz w:val="30"/>
        </w:rPr>
        <w:t>年   月   日</w:t>
      </w:r>
    </w:p>
    <w:p w14:paraId="144E4076" w14:textId="77777777" w:rsidR="00BE387B" w:rsidRDefault="00BE387B" w:rsidP="00BE387B">
      <w:pPr>
        <w:spacing w:beforeLines="500" w:before="1560" w:afterLines="150" w:after="468" w:line="420" w:lineRule="exact"/>
        <w:ind w:leftChars="85" w:left="178"/>
        <w:jc w:val="center"/>
        <w:rPr>
          <w:rFonts w:ascii="宋体" w:hAnsi="宋体"/>
          <w:sz w:val="36"/>
        </w:rPr>
      </w:pPr>
      <w:r>
        <w:rPr>
          <w:rFonts w:ascii="黑体" w:eastAsia="黑体" w:hAnsi="宋体" w:hint="eastAsia"/>
          <w:b/>
          <w:sz w:val="36"/>
        </w:rPr>
        <w:t>填</w:t>
      </w:r>
      <w:r>
        <w:rPr>
          <w:rFonts w:ascii="黑体" w:eastAsia="黑体" w:hAnsi="宋体"/>
          <w:b/>
          <w:sz w:val="36"/>
        </w:rPr>
        <w:t xml:space="preserve">  </w:t>
      </w:r>
      <w:r>
        <w:rPr>
          <w:rFonts w:ascii="黑体" w:eastAsia="黑体" w:hAnsi="宋体" w:hint="eastAsia"/>
          <w:b/>
          <w:sz w:val="36"/>
        </w:rPr>
        <w:t>表</w:t>
      </w:r>
      <w:r>
        <w:rPr>
          <w:rFonts w:ascii="黑体" w:eastAsia="黑体" w:hAnsi="宋体"/>
          <w:b/>
          <w:sz w:val="36"/>
        </w:rPr>
        <w:t xml:space="preserve">  </w:t>
      </w:r>
      <w:r>
        <w:rPr>
          <w:rFonts w:ascii="黑体" w:eastAsia="黑体" w:hAnsi="宋体" w:hint="eastAsia"/>
          <w:b/>
          <w:sz w:val="36"/>
        </w:rPr>
        <w:t>说</w:t>
      </w:r>
      <w:r>
        <w:rPr>
          <w:rFonts w:ascii="黑体" w:eastAsia="黑体" w:hAnsi="宋体"/>
          <w:b/>
          <w:sz w:val="36"/>
        </w:rPr>
        <w:t xml:space="preserve">  </w:t>
      </w:r>
      <w:r>
        <w:rPr>
          <w:rFonts w:ascii="黑体" w:eastAsia="黑体" w:hAnsi="宋体" w:hint="eastAsia"/>
          <w:b/>
          <w:sz w:val="36"/>
        </w:rPr>
        <w:t>明</w:t>
      </w:r>
    </w:p>
    <w:p w14:paraId="190BB381" w14:textId="77777777" w:rsidR="00BE387B" w:rsidRDefault="00BE387B" w:rsidP="00BE387B">
      <w:pPr>
        <w:spacing w:line="360" w:lineRule="auto"/>
        <w:ind w:leftChars="85" w:left="178" w:firstLineChars="200" w:firstLine="480"/>
        <w:rPr>
          <w:rFonts w:ascii="宋体" w:hAnsi="宋体" w:hint="eastAsia"/>
          <w:sz w:val="24"/>
        </w:rPr>
      </w:pPr>
      <w:r>
        <w:rPr>
          <w:rFonts w:ascii="宋体" w:hAnsi="宋体" w:hint="eastAsia"/>
          <w:sz w:val="24"/>
        </w:rPr>
        <w:t>一、本表请用计算机</w:t>
      </w:r>
      <w:r>
        <w:rPr>
          <w:rFonts w:ascii="宋体" w:hAnsi="宋体"/>
          <w:sz w:val="24"/>
        </w:rPr>
        <w:t>Microsoft</w:t>
      </w:r>
      <w:r>
        <w:rPr>
          <w:rFonts w:ascii="宋体" w:hAnsi="宋体" w:hint="eastAsia"/>
          <w:sz w:val="24"/>
        </w:rPr>
        <w:t xml:space="preserve"> Office套件中的Word如实填写。</w:t>
      </w:r>
    </w:p>
    <w:p w14:paraId="70F21E06" w14:textId="77777777" w:rsidR="00BE387B" w:rsidRDefault="00BE387B" w:rsidP="00BE387B">
      <w:pPr>
        <w:spacing w:line="360" w:lineRule="auto"/>
        <w:ind w:leftChars="85" w:left="178" w:firstLineChars="220" w:firstLine="528"/>
        <w:rPr>
          <w:rFonts w:ascii="宋体" w:hAnsi="宋体" w:hint="eastAsia"/>
          <w:sz w:val="24"/>
        </w:rPr>
      </w:pPr>
      <w:r>
        <w:rPr>
          <w:rFonts w:ascii="宋体" w:hAnsi="宋体" w:hint="eastAsia"/>
          <w:sz w:val="24"/>
        </w:rPr>
        <w:t>二、本表封面上方2个代码框申请人不填，其他栏目请用中文填写，其中“项目类别”选填重大项目、重点项目、一般项目，“学科分类”填写一级学科名称，“课题名称”一般不加副标题。</w:t>
      </w:r>
    </w:p>
    <w:p w14:paraId="1376B4EF" w14:textId="77777777" w:rsidR="00BE387B" w:rsidRDefault="00BE387B" w:rsidP="00BE387B">
      <w:pPr>
        <w:spacing w:line="360" w:lineRule="auto"/>
        <w:ind w:leftChars="85" w:left="178" w:firstLineChars="220" w:firstLine="528"/>
        <w:rPr>
          <w:rFonts w:ascii="宋体" w:hint="eastAsia"/>
          <w:sz w:val="24"/>
        </w:rPr>
      </w:pPr>
      <w:r>
        <w:rPr>
          <w:rFonts w:ascii="宋体" w:hAnsi="宋体" w:hint="eastAsia"/>
          <w:sz w:val="24"/>
        </w:rPr>
        <w:t>三、本表报送申请书一式</w:t>
      </w:r>
      <w:r>
        <w:rPr>
          <w:rFonts w:ascii="宋体" w:hint="eastAsia"/>
          <w:sz w:val="24"/>
        </w:rPr>
        <w:t>3</w:t>
      </w:r>
      <w:r>
        <w:rPr>
          <w:rFonts w:ascii="宋体" w:hAnsi="宋体" w:hint="eastAsia"/>
          <w:sz w:val="24"/>
        </w:rPr>
        <w:t>份，论证活页10份，并由各单位主管部门（如科研处、科技处、社科联）统一报送区域文化研究中心。</w:t>
      </w:r>
    </w:p>
    <w:p w14:paraId="4C07E5C1" w14:textId="77777777" w:rsidR="00BE387B" w:rsidRDefault="00BE387B" w:rsidP="00BE387B">
      <w:pPr>
        <w:spacing w:line="360" w:lineRule="auto"/>
        <w:ind w:leftChars="85" w:left="178" w:firstLineChars="222" w:firstLine="533"/>
        <w:rPr>
          <w:rFonts w:ascii="宋体" w:hAnsi="宋体" w:hint="eastAsia"/>
          <w:sz w:val="24"/>
        </w:rPr>
      </w:pPr>
      <w:r>
        <w:rPr>
          <w:rFonts w:ascii="宋体" w:hAnsi="宋体" w:hint="eastAsia"/>
          <w:sz w:val="24"/>
        </w:rPr>
        <w:t>四、区域文化研究中心通讯地址：</w:t>
      </w:r>
      <w:r>
        <w:rPr>
          <w:rFonts w:ascii="宋体" w:hAnsi="宋体" w:hint="eastAsia"/>
          <w:color w:val="000000"/>
          <w:sz w:val="24"/>
        </w:rPr>
        <w:t>四川省南充市莲池路54号西华师范大学北湖校区区域文化研究中心</w:t>
      </w:r>
    </w:p>
    <w:p w14:paraId="6605E80A" w14:textId="77777777" w:rsidR="00BE387B" w:rsidRDefault="00BE387B" w:rsidP="00BE387B">
      <w:pPr>
        <w:spacing w:line="360" w:lineRule="auto"/>
        <w:ind w:leftChars="85" w:left="178" w:firstLineChars="372" w:firstLine="893"/>
        <w:rPr>
          <w:rFonts w:ascii="宋体" w:hAnsi="宋体" w:hint="eastAsia"/>
          <w:sz w:val="24"/>
        </w:rPr>
      </w:pPr>
      <w:r>
        <w:rPr>
          <w:rFonts w:ascii="宋体" w:hAnsi="宋体" w:hint="eastAsia"/>
          <w:sz w:val="24"/>
        </w:rPr>
        <w:t>邮政编码：</w:t>
      </w:r>
      <w:r>
        <w:rPr>
          <w:rFonts w:ascii="宋体" w:hAnsi="宋体"/>
          <w:sz w:val="24"/>
        </w:rPr>
        <w:t>6</w:t>
      </w:r>
      <w:r>
        <w:rPr>
          <w:rFonts w:ascii="宋体" w:hAnsi="宋体" w:hint="eastAsia"/>
          <w:sz w:val="24"/>
        </w:rPr>
        <w:t>37009</w:t>
      </w:r>
    </w:p>
    <w:p w14:paraId="0BA3BA0D" w14:textId="77777777" w:rsidR="00BE387B" w:rsidRDefault="00BE387B" w:rsidP="00BE387B">
      <w:pPr>
        <w:spacing w:line="360" w:lineRule="auto"/>
        <w:ind w:leftChars="85" w:left="178" w:firstLineChars="372" w:firstLine="893"/>
        <w:rPr>
          <w:rFonts w:ascii="宋体" w:hAnsi="宋体" w:hint="eastAsia"/>
          <w:sz w:val="24"/>
        </w:rPr>
      </w:pPr>
      <w:r>
        <w:rPr>
          <w:rFonts w:ascii="宋体" w:hAnsi="宋体" w:hint="eastAsia"/>
          <w:color w:val="000000"/>
          <w:sz w:val="24"/>
        </w:rPr>
        <w:t>联系人：范双双  电话：0817-2568643；13540937708</w:t>
      </w:r>
    </w:p>
    <w:p w14:paraId="23254636" w14:textId="77777777" w:rsidR="00BE387B" w:rsidRDefault="00BE387B" w:rsidP="00BE387B">
      <w:pPr>
        <w:spacing w:line="360" w:lineRule="auto"/>
        <w:ind w:leftChars="85" w:left="178" w:firstLineChars="372" w:firstLine="893"/>
        <w:rPr>
          <w:rFonts w:ascii="宋体" w:hAnsi="宋体" w:hint="eastAsia"/>
          <w:sz w:val="24"/>
        </w:rPr>
      </w:pPr>
      <w:r>
        <w:rPr>
          <w:rFonts w:ascii="宋体" w:hAnsi="宋体" w:hint="eastAsia"/>
          <w:sz w:val="24"/>
        </w:rPr>
        <w:t>电子信箱：</w:t>
      </w:r>
      <w:r>
        <w:rPr>
          <w:rFonts w:ascii="宋体" w:hAnsi="宋体" w:hint="eastAsia"/>
          <w:color w:val="000000"/>
          <w:sz w:val="24"/>
        </w:rPr>
        <w:t>qywhyjzx@163.com</w:t>
      </w:r>
    </w:p>
    <w:p w14:paraId="68035603" w14:textId="77777777" w:rsidR="00BE387B" w:rsidRDefault="00BE387B" w:rsidP="00BE387B">
      <w:pPr>
        <w:spacing w:beforeLines="150" w:before="468" w:line="360" w:lineRule="auto"/>
        <w:ind w:leftChars="180" w:left="378" w:firstLineChars="73" w:firstLine="175"/>
        <w:rPr>
          <w:rFonts w:ascii="宋体" w:hAnsi="宋体"/>
          <w:sz w:val="24"/>
        </w:rPr>
        <w:sectPr w:rsidR="00BE387B">
          <w:pgSz w:w="11907" w:h="16840"/>
          <w:pgMar w:top="1077" w:right="777" w:bottom="1191" w:left="902" w:header="1021" w:footer="851" w:gutter="0"/>
          <w:pgNumType w:start="1"/>
          <w:cols w:space="720"/>
          <w:titlePg/>
          <w:docGrid w:type="lines" w:linePitch="312"/>
        </w:sectPr>
      </w:pPr>
    </w:p>
    <w:p w14:paraId="6307AD78" w14:textId="77777777" w:rsidR="00BE387B" w:rsidRDefault="00BE387B" w:rsidP="00BE387B">
      <w:pPr>
        <w:spacing w:beforeLines="50" w:before="156" w:line="480" w:lineRule="auto"/>
        <w:rPr>
          <w:rFonts w:eastAsia="黑体" w:hint="eastAsia"/>
          <w:sz w:val="30"/>
        </w:rPr>
      </w:pPr>
      <w:r>
        <w:rPr>
          <w:rFonts w:eastAsia="黑体" w:hint="eastAsia"/>
          <w:sz w:val="30"/>
        </w:rPr>
        <w:lastRenderedPageBreak/>
        <w:t>一、数据表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9"/>
        <w:gridCol w:w="754"/>
        <w:gridCol w:w="139"/>
        <w:gridCol w:w="14"/>
        <w:gridCol w:w="83"/>
        <w:gridCol w:w="360"/>
        <w:gridCol w:w="341"/>
        <w:gridCol w:w="391"/>
        <w:gridCol w:w="30"/>
        <w:gridCol w:w="404"/>
        <w:gridCol w:w="519"/>
        <w:gridCol w:w="84"/>
        <w:gridCol w:w="571"/>
        <w:gridCol w:w="14"/>
        <w:gridCol w:w="437"/>
        <w:gridCol w:w="89"/>
        <w:gridCol w:w="12"/>
        <w:gridCol w:w="182"/>
        <w:gridCol w:w="166"/>
        <w:gridCol w:w="237"/>
        <w:gridCol w:w="164"/>
        <w:gridCol w:w="19"/>
        <w:gridCol w:w="353"/>
        <w:gridCol w:w="348"/>
        <w:gridCol w:w="364"/>
        <w:gridCol w:w="17"/>
        <w:gridCol w:w="159"/>
        <w:gridCol w:w="381"/>
        <w:gridCol w:w="1241"/>
        <w:gridCol w:w="907"/>
      </w:tblGrid>
      <w:tr w:rsidR="00BE387B" w14:paraId="44734FB9" w14:textId="77777777" w:rsidTr="00013083">
        <w:trPr>
          <w:cantSplit/>
          <w:trHeight w:val="911"/>
        </w:trPr>
        <w:tc>
          <w:tcPr>
            <w:tcW w:w="1276" w:type="dxa"/>
            <w:gridSpan w:val="4"/>
            <w:tcBorders>
              <w:top w:val="single" w:sz="8" w:space="0" w:color="auto"/>
              <w:left w:val="single" w:sz="6" w:space="0" w:color="auto"/>
              <w:bottom w:val="single" w:sz="6" w:space="0" w:color="auto"/>
              <w:right w:val="single" w:sz="6" w:space="0" w:color="auto"/>
            </w:tcBorders>
            <w:vAlign w:val="center"/>
          </w:tcPr>
          <w:p w14:paraId="3896C284" w14:textId="77777777" w:rsidR="00BE387B" w:rsidRDefault="00BE387B" w:rsidP="00013083">
            <w:r>
              <w:rPr>
                <w:rFonts w:hint="eastAsia"/>
              </w:rPr>
              <w:t>课题名称</w:t>
            </w:r>
          </w:p>
        </w:tc>
        <w:tc>
          <w:tcPr>
            <w:tcW w:w="7873" w:type="dxa"/>
            <w:gridSpan w:val="26"/>
            <w:tcBorders>
              <w:top w:val="single" w:sz="8" w:space="0" w:color="auto"/>
              <w:left w:val="single" w:sz="6" w:space="0" w:color="auto"/>
              <w:bottom w:val="single" w:sz="6" w:space="0" w:color="auto"/>
              <w:right w:val="single" w:sz="6" w:space="0" w:color="auto"/>
            </w:tcBorders>
            <w:vAlign w:val="center"/>
          </w:tcPr>
          <w:p w14:paraId="0AB10757" w14:textId="77777777" w:rsidR="00BE387B" w:rsidRDefault="00BE387B" w:rsidP="00013083">
            <w:pPr>
              <w:rPr>
                <w:rFonts w:hint="eastAsia"/>
                <w:sz w:val="22"/>
                <w:szCs w:val="22"/>
              </w:rPr>
            </w:pPr>
          </w:p>
        </w:tc>
      </w:tr>
      <w:tr w:rsidR="00BE387B" w14:paraId="1109C4FB" w14:textId="77777777" w:rsidTr="00013083">
        <w:trPr>
          <w:cantSplit/>
          <w:trHeight w:val="516"/>
        </w:trPr>
        <w:tc>
          <w:tcPr>
            <w:tcW w:w="1276" w:type="dxa"/>
            <w:gridSpan w:val="4"/>
            <w:tcBorders>
              <w:top w:val="single" w:sz="6" w:space="0" w:color="auto"/>
              <w:left w:val="single" w:sz="4" w:space="0" w:color="auto"/>
            </w:tcBorders>
            <w:vAlign w:val="center"/>
          </w:tcPr>
          <w:p w14:paraId="16C6521D" w14:textId="77777777" w:rsidR="00BE387B" w:rsidRDefault="00BE387B" w:rsidP="00013083">
            <w:r>
              <w:rPr>
                <w:rFonts w:hint="eastAsia"/>
              </w:rPr>
              <w:t>主题词</w:t>
            </w:r>
          </w:p>
        </w:tc>
        <w:tc>
          <w:tcPr>
            <w:tcW w:w="3683" w:type="dxa"/>
            <w:gridSpan w:val="15"/>
            <w:tcBorders>
              <w:top w:val="single" w:sz="6" w:space="0" w:color="auto"/>
              <w:right w:val="single" w:sz="4" w:space="0" w:color="auto"/>
            </w:tcBorders>
            <w:vAlign w:val="center"/>
          </w:tcPr>
          <w:p w14:paraId="5148D736" w14:textId="77777777" w:rsidR="00BE387B" w:rsidRDefault="00BE387B" w:rsidP="00013083"/>
        </w:tc>
        <w:tc>
          <w:tcPr>
            <w:tcW w:w="1121" w:type="dxa"/>
            <w:gridSpan w:val="5"/>
            <w:tcBorders>
              <w:top w:val="single" w:sz="6" w:space="0" w:color="auto"/>
              <w:left w:val="single" w:sz="4" w:space="0" w:color="auto"/>
              <w:right w:val="single" w:sz="4" w:space="0" w:color="auto"/>
            </w:tcBorders>
            <w:vAlign w:val="center"/>
          </w:tcPr>
          <w:p w14:paraId="727500B1" w14:textId="77777777" w:rsidR="00BE387B" w:rsidRDefault="00BE387B" w:rsidP="00013083">
            <w:r>
              <w:rPr>
                <w:rFonts w:hint="eastAsia"/>
              </w:rPr>
              <w:t>学科分类</w:t>
            </w:r>
          </w:p>
        </w:tc>
        <w:tc>
          <w:tcPr>
            <w:tcW w:w="3069" w:type="dxa"/>
            <w:gridSpan w:val="6"/>
            <w:tcBorders>
              <w:top w:val="single" w:sz="6" w:space="0" w:color="auto"/>
              <w:left w:val="single" w:sz="4" w:space="0" w:color="auto"/>
              <w:right w:val="single" w:sz="4" w:space="0" w:color="auto"/>
            </w:tcBorders>
            <w:vAlign w:val="center"/>
          </w:tcPr>
          <w:p w14:paraId="0DA86A7C" w14:textId="77777777" w:rsidR="00BE387B" w:rsidRDefault="00BE387B" w:rsidP="00013083"/>
        </w:tc>
      </w:tr>
      <w:tr w:rsidR="00BE387B" w14:paraId="33104ECB" w14:textId="77777777" w:rsidTr="00013083">
        <w:trPr>
          <w:trHeight w:val="566"/>
        </w:trPr>
        <w:tc>
          <w:tcPr>
            <w:tcW w:w="1276" w:type="dxa"/>
            <w:gridSpan w:val="4"/>
            <w:tcBorders>
              <w:left w:val="single" w:sz="4" w:space="0" w:color="auto"/>
              <w:right w:val="single" w:sz="4" w:space="0" w:color="auto"/>
            </w:tcBorders>
            <w:vAlign w:val="center"/>
          </w:tcPr>
          <w:p w14:paraId="3ED691EC" w14:textId="77777777" w:rsidR="00BE387B" w:rsidRDefault="00BE387B" w:rsidP="00013083">
            <w:r>
              <w:rPr>
                <w:rFonts w:hint="eastAsia"/>
              </w:rPr>
              <w:t>项目类别</w:t>
            </w:r>
          </w:p>
        </w:tc>
        <w:tc>
          <w:tcPr>
            <w:tcW w:w="1205" w:type="dxa"/>
            <w:gridSpan w:val="5"/>
            <w:tcBorders>
              <w:top w:val="single" w:sz="6" w:space="0" w:color="auto"/>
              <w:left w:val="single" w:sz="4" w:space="0" w:color="auto"/>
              <w:bottom w:val="single" w:sz="6" w:space="0" w:color="auto"/>
              <w:right w:val="single" w:sz="4" w:space="0" w:color="auto"/>
            </w:tcBorders>
            <w:vAlign w:val="center"/>
          </w:tcPr>
          <w:p w14:paraId="48A8E22D" w14:textId="77777777" w:rsidR="00BE387B" w:rsidRDefault="00BE387B" w:rsidP="00013083">
            <w:pPr>
              <w:rPr>
                <w:rFonts w:hint="eastAsia"/>
              </w:rPr>
            </w:pPr>
          </w:p>
        </w:tc>
        <w:tc>
          <w:tcPr>
            <w:tcW w:w="6668" w:type="dxa"/>
            <w:gridSpan w:val="21"/>
            <w:tcBorders>
              <w:left w:val="single" w:sz="4" w:space="0" w:color="auto"/>
              <w:right w:val="single" w:sz="4" w:space="0" w:color="auto"/>
            </w:tcBorders>
            <w:vAlign w:val="center"/>
          </w:tcPr>
          <w:p w14:paraId="11F9B137" w14:textId="77777777" w:rsidR="00BE387B" w:rsidRDefault="00BE387B" w:rsidP="00013083">
            <w:pPr>
              <w:rPr>
                <w:rFonts w:ascii="宋体" w:hAnsi="宋体" w:hint="eastAsia"/>
              </w:rPr>
            </w:pPr>
            <w:r>
              <w:rPr>
                <w:b/>
              </w:rPr>
              <w:t>A.</w:t>
            </w:r>
            <w:r>
              <w:rPr>
                <w:rFonts w:ascii="宋体" w:hAnsi="宋体" w:hint="eastAsia"/>
              </w:rPr>
              <w:t xml:space="preserve">重大项目    </w:t>
            </w:r>
            <w:r>
              <w:rPr>
                <w:rFonts w:hint="eastAsia"/>
                <w:b/>
              </w:rPr>
              <w:t xml:space="preserve"> </w:t>
            </w:r>
            <w:r>
              <w:rPr>
                <w:b/>
              </w:rPr>
              <w:t>B.</w:t>
            </w:r>
            <w:r>
              <w:rPr>
                <w:rFonts w:ascii="宋体" w:hAnsi="宋体" w:hint="eastAsia"/>
              </w:rPr>
              <w:t xml:space="preserve">重点项目    </w:t>
            </w:r>
            <w:r>
              <w:rPr>
                <w:rFonts w:hint="eastAsia"/>
                <w:b/>
              </w:rPr>
              <w:t xml:space="preserve"> </w:t>
            </w:r>
            <w:r>
              <w:rPr>
                <w:b/>
              </w:rPr>
              <w:t>C.</w:t>
            </w:r>
            <w:r>
              <w:rPr>
                <w:rFonts w:ascii="宋体" w:hAnsi="宋体" w:hint="eastAsia"/>
              </w:rPr>
              <w:t>一般项目</w:t>
            </w:r>
          </w:p>
        </w:tc>
      </w:tr>
      <w:tr w:rsidR="00BE387B" w14:paraId="7FCFC5A8" w14:textId="77777777" w:rsidTr="00013083">
        <w:trPr>
          <w:cantSplit/>
          <w:trHeight w:val="495"/>
        </w:trPr>
        <w:tc>
          <w:tcPr>
            <w:tcW w:w="1276" w:type="dxa"/>
            <w:gridSpan w:val="4"/>
            <w:tcBorders>
              <w:left w:val="single" w:sz="4" w:space="0" w:color="auto"/>
              <w:right w:val="single" w:sz="4" w:space="0" w:color="auto"/>
            </w:tcBorders>
            <w:vAlign w:val="center"/>
          </w:tcPr>
          <w:p w14:paraId="13AB83FC" w14:textId="77777777" w:rsidR="00BE387B" w:rsidRDefault="00BE387B" w:rsidP="00013083">
            <w:pPr>
              <w:rPr>
                <w:rFonts w:hint="eastAsia"/>
              </w:rPr>
            </w:pPr>
            <w:r>
              <w:rPr>
                <w:rFonts w:hint="eastAsia"/>
              </w:rPr>
              <w:t>研究类型</w:t>
            </w:r>
          </w:p>
        </w:tc>
        <w:tc>
          <w:tcPr>
            <w:tcW w:w="1205" w:type="dxa"/>
            <w:gridSpan w:val="5"/>
            <w:tcBorders>
              <w:top w:val="single" w:sz="6" w:space="0" w:color="auto"/>
              <w:left w:val="single" w:sz="4" w:space="0" w:color="auto"/>
              <w:bottom w:val="single" w:sz="6" w:space="0" w:color="auto"/>
              <w:right w:val="single" w:sz="4" w:space="0" w:color="auto"/>
            </w:tcBorders>
            <w:vAlign w:val="center"/>
          </w:tcPr>
          <w:p w14:paraId="35F323E7" w14:textId="77777777" w:rsidR="00BE387B" w:rsidRDefault="00BE387B" w:rsidP="00013083">
            <w:pPr>
              <w:rPr>
                <w:rFonts w:hint="eastAsia"/>
              </w:rPr>
            </w:pPr>
          </w:p>
        </w:tc>
        <w:tc>
          <w:tcPr>
            <w:tcW w:w="6668" w:type="dxa"/>
            <w:gridSpan w:val="21"/>
            <w:tcBorders>
              <w:left w:val="single" w:sz="4" w:space="0" w:color="auto"/>
              <w:right w:val="single" w:sz="4" w:space="0" w:color="auto"/>
            </w:tcBorders>
            <w:vAlign w:val="center"/>
          </w:tcPr>
          <w:p w14:paraId="4BB52817" w14:textId="77777777" w:rsidR="00BE387B" w:rsidRDefault="00BE387B" w:rsidP="00013083">
            <w:pPr>
              <w:rPr>
                <w:rFonts w:hint="eastAsia"/>
              </w:rPr>
            </w:pPr>
            <w:r>
              <w:rPr>
                <w:b/>
              </w:rPr>
              <w:t>A.</w:t>
            </w:r>
            <w:r>
              <w:rPr>
                <w:rFonts w:hint="eastAsia"/>
              </w:rPr>
              <w:t>基础理论研究</w:t>
            </w:r>
            <w:r>
              <w:t xml:space="preserve"> </w:t>
            </w:r>
            <w:r>
              <w:rPr>
                <w:b/>
              </w:rPr>
              <w:t>B.</w:t>
            </w:r>
            <w:r>
              <w:rPr>
                <w:rFonts w:hint="eastAsia"/>
              </w:rPr>
              <w:t>对策应用研究</w:t>
            </w:r>
            <w:r>
              <w:t xml:space="preserve"> </w:t>
            </w:r>
            <w:r>
              <w:rPr>
                <w:b/>
              </w:rPr>
              <w:t>C.</w:t>
            </w:r>
            <w:r>
              <w:rPr>
                <w:rFonts w:ascii="宋体" w:hAnsi="宋体" w:hint="eastAsia"/>
              </w:rPr>
              <w:t xml:space="preserve"> 科普研究</w:t>
            </w:r>
          </w:p>
        </w:tc>
      </w:tr>
      <w:tr w:rsidR="00BE387B" w14:paraId="3C4C843B" w14:textId="77777777" w:rsidTr="00013083">
        <w:trPr>
          <w:cantSplit/>
          <w:trHeight w:val="583"/>
        </w:trPr>
        <w:tc>
          <w:tcPr>
            <w:tcW w:w="1276" w:type="dxa"/>
            <w:gridSpan w:val="4"/>
            <w:tcBorders>
              <w:left w:val="single" w:sz="4" w:space="0" w:color="auto"/>
            </w:tcBorders>
            <w:vAlign w:val="center"/>
          </w:tcPr>
          <w:p w14:paraId="60DEACEC" w14:textId="77777777" w:rsidR="00BE387B" w:rsidRDefault="00BE387B" w:rsidP="00013083">
            <w:r>
              <w:rPr>
                <w:rFonts w:hint="eastAsia"/>
              </w:rPr>
              <w:t>负责人姓名</w:t>
            </w:r>
          </w:p>
        </w:tc>
        <w:tc>
          <w:tcPr>
            <w:tcW w:w="1205" w:type="dxa"/>
            <w:gridSpan w:val="5"/>
            <w:vAlign w:val="center"/>
          </w:tcPr>
          <w:p w14:paraId="599CD357" w14:textId="77777777" w:rsidR="00BE387B" w:rsidRDefault="00BE387B" w:rsidP="00013083">
            <w:pPr>
              <w:rPr>
                <w:rFonts w:hint="eastAsia"/>
              </w:rPr>
            </w:pPr>
          </w:p>
        </w:tc>
        <w:tc>
          <w:tcPr>
            <w:tcW w:w="1007" w:type="dxa"/>
            <w:gridSpan w:val="3"/>
            <w:vAlign w:val="center"/>
          </w:tcPr>
          <w:p w14:paraId="7064A93D" w14:textId="77777777" w:rsidR="00BE387B" w:rsidRDefault="00BE387B" w:rsidP="00013083">
            <w:r>
              <w:rPr>
                <w:rFonts w:hint="eastAsia"/>
              </w:rPr>
              <w:t>性别</w:t>
            </w:r>
          </w:p>
        </w:tc>
        <w:tc>
          <w:tcPr>
            <w:tcW w:w="585" w:type="dxa"/>
            <w:gridSpan w:val="2"/>
            <w:vAlign w:val="center"/>
          </w:tcPr>
          <w:p w14:paraId="60BD73EE" w14:textId="77777777" w:rsidR="00BE387B" w:rsidRDefault="00BE387B" w:rsidP="00013083">
            <w:pPr>
              <w:rPr>
                <w:rFonts w:hint="eastAsia"/>
              </w:rPr>
            </w:pPr>
          </w:p>
        </w:tc>
        <w:tc>
          <w:tcPr>
            <w:tcW w:w="720" w:type="dxa"/>
            <w:gridSpan w:val="4"/>
            <w:vAlign w:val="center"/>
          </w:tcPr>
          <w:p w14:paraId="5F156B84" w14:textId="77777777" w:rsidR="00BE387B" w:rsidRDefault="00BE387B" w:rsidP="00013083">
            <w:r>
              <w:rPr>
                <w:rFonts w:hint="eastAsia"/>
              </w:rPr>
              <w:t>民族</w:t>
            </w:r>
          </w:p>
        </w:tc>
        <w:tc>
          <w:tcPr>
            <w:tcW w:w="586" w:type="dxa"/>
            <w:gridSpan w:val="4"/>
            <w:vAlign w:val="center"/>
          </w:tcPr>
          <w:p w14:paraId="53CAA309" w14:textId="77777777" w:rsidR="00BE387B" w:rsidRDefault="00BE387B" w:rsidP="00013083">
            <w:pPr>
              <w:rPr>
                <w:rFonts w:hint="eastAsia"/>
              </w:rPr>
            </w:pPr>
          </w:p>
        </w:tc>
        <w:tc>
          <w:tcPr>
            <w:tcW w:w="1082" w:type="dxa"/>
            <w:gridSpan w:val="4"/>
            <w:vAlign w:val="center"/>
          </w:tcPr>
          <w:p w14:paraId="1FDD6251" w14:textId="77777777" w:rsidR="00BE387B" w:rsidRDefault="00BE387B" w:rsidP="00013083">
            <w:r>
              <w:rPr>
                <w:rFonts w:hint="eastAsia"/>
              </w:rPr>
              <w:t>出生年月</w:t>
            </w:r>
          </w:p>
        </w:tc>
        <w:tc>
          <w:tcPr>
            <w:tcW w:w="2688" w:type="dxa"/>
            <w:gridSpan w:val="4"/>
            <w:tcBorders>
              <w:right w:val="single" w:sz="4" w:space="0" w:color="auto"/>
            </w:tcBorders>
            <w:vAlign w:val="center"/>
          </w:tcPr>
          <w:p w14:paraId="0B11934C" w14:textId="77777777" w:rsidR="00BE387B" w:rsidRDefault="00BE387B" w:rsidP="00013083">
            <w:pPr>
              <w:ind w:firstLineChars="400" w:firstLine="840"/>
            </w:pPr>
            <w:r>
              <w:rPr>
                <w:rFonts w:hint="eastAsia"/>
              </w:rPr>
              <w:t>年</w:t>
            </w:r>
            <w:r>
              <w:t xml:space="preserve"> </w:t>
            </w:r>
            <w:r>
              <w:rPr>
                <w:rFonts w:hint="eastAsia"/>
              </w:rPr>
              <w:t xml:space="preserve">    </w:t>
            </w:r>
            <w:r>
              <w:rPr>
                <w:rFonts w:hint="eastAsia"/>
              </w:rPr>
              <w:t>月</w:t>
            </w:r>
          </w:p>
        </w:tc>
      </w:tr>
      <w:tr w:rsidR="00BE387B" w14:paraId="0324B2E9" w14:textId="77777777" w:rsidTr="00013083">
        <w:trPr>
          <w:trHeight w:val="610"/>
        </w:trPr>
        <w:tc>
          <w:tcPr>
            <w:tcW w:w="1262" w:type="dxa"/>
            <w:gridSpan w:val="3"/>
            <w:tcBorders>
              <w:left w:val="single" w:sz="4" w:space="0" w:color="auto"/>
              <w:right w:val="single" w:sz="4" w:space="0" w:color="auto"/>
            </w:tcBorders>
            <w:vAlign w:val="center"/>
          </w:tcPr>
          <w:p w14:paraId="5E79990F" w14:textId="77777777" w:rsidR="00BE387B" w:rsidRDefault="00BE387B" w:rsidP="00013083">
            <w:r>
              <w:rPr>
                <w:rFonts w:hint="eastAsia"/>
              </w:rPr>
              <w:t>行政职务</w:t>
            </w:r>
          </w:p>
        </w:tc>
        <w:tc>
          <w:tcPr>
            <w:tcW w:w="1219" w:type="dxa"/>
            <w:gridSpan w:val="6"/>
            <w:tcBorders>
              <w:top w:val="single" w:sz="6" w:space="0" w:color="auto"/>
              <w:left w:val="single" w:sz="4" w:space="0" w:color="auto"/>
              <w:bottom w:val="single" w:sz="6" w:space="0" w:color="auto"/>
            </w:tcBorders>
            <w:vAlign w:val="center"/>
          </w:tcPr>
          <w:p w14:paraId="79F1B52E" w14:textId="77777777" w:rsidR="00BE387B" w:rsidRDefault="00BE387B" w:rsidP="00013083"/>
        </w:tc>
        <w:tc>
          <w:tcPr>
            <w:tcW w:w="1592" w:type="dxa"/>
            <w:gridSpan w:val="5"/>
            <w:tcBorders>
              <w:right w:val="single" w:sz="4" w:space="0" w:color="auto"/>
            </w:tcBorders>
            <w:vAlign w:val="center"/>
          </w:tcPr>
          <w:p w14:paraId="48C092A8" w14:textId="77777777" w:rsidR="00BE387B" w:rsidRDefault="00BE387B" w:rsidP="00013083">
            <w:r>
              <w:rPr>
                <w:rFonts w:hint="eastAsia"/>
              </w:rPr>
              <w:t>专业职务</w:t>
            </w:r>
          </w:p>
        </w:tc>
        <w:tc>
          <w:tcPr>
            <w:tcW w:w="1306" w:type="dxa"/>
            <w:gridSpan w:val="8"/>
            <w:tcBorders>
              <w:top w:val="single" w:sz="6" w:space="0" w:color="auto"/>
              <w:left w:val="single" w:sz="4" w:space="0" w:color="auto"/>
              <w:bottom w:val="single" w:sz="6" w:space="0" w:color="auto"/>
            </w:tcBorders>
            <w:vAlign w:val="center"/>
          </w:tcPr>
          <w:p w14:paraId="1EC714EB" w14:textId="77777777" w:rsidR="00BE387B" w:rsidRDefault="00BE387B" w:rsidP="00013083">
            <w:pPr>
              <w:rPr>
                <w:rFonts w:hint="eastAsia"/>
              </w:rPr>
            </w:pPr>
          </w:p>
        </w:tc>
        <w:tc>
          <w:tcPr>
            <w:tcW w:w="1082" w:type="dxa"/>
            <w:gridSpan w:val="4"/>
            <w:tcBorders>
              <w:right w:val="single" w:sz="4" w:space="0" w:color="auto"/>
            </w:tcBorders>
            <w:vAlign w:val="center"/>
          </w:tcPr>
          <w:p w14:paraId="567A45B3" w14:textId="77777777" w:rsidR="00BE387B" w:rsidRDefault="00BE387B" w:rsidP="00013083">
            <w:r>
              <w:rPr>
                <w:rFonts w:hint="eastAsia"/>
              </w:rPr>
              <w:t>研究专长</w:t>
            </w:r>
          </w:p>
        </w:tc>
        <w:tc>
          <w:tcPr>
            <w:tcW w:w="2688" w:type="dxa"/>
            <w:gridSpan w:val="4"/>
            <w:tcBorders>
              <w:top w:val="single" w:sz="6" w:space="0" w:color="auto"/>
              <w:left w:val="single" w:sz="4" w:space="0" w:color="auto"/>
              <w:bottom w:val="single" w:sz="6" w:space="0" w:color="auto"/>
              <w:right w:val="single" w:sz="4" w:space="0" w:color="auto"/>
            </w:tcBorders>
            <w:vAlign w:val="center"/>
          </w:tcPr>
          <w:p w14:paraId="2BD0C510" w14:textId="77777777" w:rsidR="00BE387B" w:rsidRDefault="00BE387B" w:rsidP="00013083">
            <w:pPr>
              <w:rPr>
                <w:rFonts w:hint="eastAsia"/>
              </w:rPr>
            </w:pPr>
          </w:p>
        </w:tc>
      </w:tr>
      <w:tr w:rsidR="00BE387B" w14:paraId="166BEFEB" w14:textId="77777777" w:rsidTr="00013083">
        <w:trPr>
          <w:cantSplit/>
          <w:trHeight w:val="618"/>
        </w:trPr>
        <w:tc>
          <w:tcPr>
            <w:tcW w:w="1262" w:type="dxa"/>
            <w:gridSpan w:val="3"/>
            <w:tcBorders>
              <w:left w:val="single" w:sz="4" w:space="0" w:color="auto"/>
              <w:right w:val="single" w:sz="4" w:space="0" w:color="auto"/>
            </w:tcBorders>
            <w:vAlign w:val="center"/>
          </w:tcPr>
          <w:p w14:paraId="31F03BAF" w14:textId="77777777" w:rsidR="00BE387B" w:rsidRDefault="00BE387B" w:rsidP="00013083">
            <w:r>
              <w:rPr>
                <w:rFonts w:hint="eastAsia"/>
              </w:rPr>
              <w:t>最后学历</w:t>
            </w:r>
          </w:p>
        </w:tc>
        <w:tc>
          <w:tcPr>
            <w:tcW w:w="1219" w:type="dxa"/>
            <w:gridSpan w:val="6"/>
            <w:tcBorders>
              <w:top w:val="single" w:sz="6" w:space="0" w:color="auto"/>
              <w:left w:val="single" w:sz="4" w:space="0" w:color="auto"/>
              <w:bottom w:val="single" w:sz="6" w:space="0" w:color="auto"/>
            </w:tcBorders>
            <w:vAlign w:val="center"/>
          </w:tcPr>
          <w:p w14:paraId="682E7467" w14:textId="77777777" w:rsidR="00BE387B" w:rsidRDefault="00BE387B" w:rsidP="00013083">
            <w:pPr>
              <w:rPr>
                <w:rFonts w:hint="eastAsia"/>
              </w:rPr>
            </w:pPr>
          </w:p>
        </w:tc>
        <w:tc>
          <w:tcPr>
            <w:tcW w:w="1592" w:type="dxa"/>
            <w:gridSpan w:val="5"/>
            <w:tcBorders>
              <w:right w:val="single" w:sz="4" w:space="0" w:color="auto"/>
            </w:tcBorders>
            <w:vAlign w:val="center"/>
          </w:tcPr>
          <w:p w14:paraId="59347D5E" w14:textId="77777777" w:rsidR="00BE387B" w:rsidRDefault="00BE387B" w:rsidP="00013083">
            <w:r>
              <w:rPr>
                <w:rFonts w:hint="eastAsia"/>
              </w:rPr>
              <w:t>最后学位</w:t>
            </w:r>
          </w:p>
        </w:tc>
        <w:tc>
          <w:tcPr>
            <w:tcW w:w="1306" w:type="dxa"/>
            <w:gridSpan w:val="8"/>
            <w:tcBorders>
              <w:top w:val="single" w:sz="6" w:space="0" w:color="auto"/>
              <w:left w:val="single" w:sz="4" w:space="0" w:color="auto"/>
              <w:bottom w:val="single" w:sz="6" w:space="0" w:color="auto"/>
            </w:tcBorders>
            <w:vAlign w:val="center"/>
          </w:tcPr>
          <w:p w14:paraId="4DBA52D8" w14:textId="77777777" w:rsidR="00BE387B" w:rsidRDefault="00BE387B" w:rsidP="00013083">
            <w:pPr>
              <w:rPr>
                <w:rFonts w:hint="eastAsia"/>
              </w:rPr>
            </w:pPr>
          </w:p>
        </w:tc>
        <w:tc>
          <w:tcPr>
            <w:tcW w:w="1082" w:type="dxa"/>
            <w:gridSpan w:val="4"/>
            <w:tcBorders>
              <w:right w:val="single" w:sz="4" w:space="0" w:color="auto"/>
            </w:tcBorders>
            <w:vAlign w:val="center"/>
          </w:tcPr>
          <w:p w14:paraId="0008FE31" w14:textId="77777777" w:rsidR="00BE387B" w:rsidRDefault="00BE387B" w:rsidP="00013083">
            <w:r>
              <w:rPr>
                <w:rFonts w:hint="eastAsia"/>
              </w:rPr>
              <w:t>担任导师</w:t>
            </w:r>
          </w:p>
        </w:tc>
        <w:tc>
          <w:tcPr>
            <w:tcW w:w="2688" w:type="dxa"/>
            <w:gridSpan w:val="4"/>
            <w:tcBorders>
              <w:top w:val="single" w:sz="6" w:space="0" w:color="auto"/>
              <w:left w:val="single" w:sz="4" w:space="0" w:color="auto"/>
              <w:bottom w:val="single" w:sz="6" w:space="0" w:color="auto"/>
              <w:right w:val="single" w:sz="4" w:space="0" w:color="auto"/>
            </w:tcBorders>
            <w:vAlign w:val="center"/>
          </w:tcPr>
          <w:p w14:paraId="740C497B" w14:textId="77777777" w:rsidR="00BE387B" w:rsidRDefault="00BE387B" w:rsidP="00013083">
            <w:pPr>
              <w:rPr>
                <w:rFonts w:hint="eastAsia"/>
              </w:rPr>
            </w:pPr>
          </w:p>
        </w:tc>
      </w:tr>
      <w:tr w:rsidR="00BE387B" w14:paraId="06DEB547" w14:textId="77777777" w:rsidTr="00013083">
        <w:trPr>
          <w:cantSplit/>
          <w:trHeight w:val="669"/>
        </w:trPr>
        <w:tc>
          <w:tcPr>
            <w:tcW w:w="1262" w:type="dxa"/>
            <w:gridSpan w:val="3"/>
            <w:tcBorders>
              <w:left w:val="single" w:sz="4" w:space="0" w:color="auto"/>
              <w:right w:val="single" w:sz="4" w:space="0" w:color="auto"/>
            </w:tcBorders>
            <w:vAlign w:val="center"/>
          </w:tcPr>
          <w:p w14:paraId="45DFD1A1" w14:textId="77777777" w:rsidR="00BE387B" w:rsidRDefault="00BE387B" w:rsidP="00013083">
            <w:r>
              <w:rPr>
                <w:rFonts w:hint="eastAsia"/>
              </w:rPr>
              <w:t>所属系统</w:t>
            </w:r>
          </w:p>
        </w:tc>
        <w:tc>
          <w:tcPr>
            <w:tcW w:w="4117" w:type="dxa"/>
            <w:gridSpan w:val="19"/>
            <w:tcBorders>
              <w:top w:val="single" w:sz="6" w:space="0" w:color="auto"/>
              <w:left w:val="single" w:sz="4" w:space="0" w:color="auto"/>
              <w:bottom w:val="single" w:sz="6" w:space="0" w:color="auto"/>
            </w:tcBorders>
            <w:vAlign w:val="center"/>
          </w:tcPr>
          <w:p w14:paraId="3679DD5D" w14:textId="77777777" w:rsidR="00BE387B" w:rsidRDefault="00BE387B" w:rsidP="00013083">
            <w:pPr>
              <w:rPr>
                <w:rFonts w:hint="eastAsia"/>
              </w:rPr>
            </w:pPr>
          </w:p>
        </w:tc>
        <w:tc>
          <w:tcPr>
            <w:tcW w:w="1082" w:type="dxa"/>
            <w:gridSpan w:val="4"/>
            <w:tcBorders>
              <w:right w:val="single" w:sz="4" w:space="0" w:color="auto"/>
            </w:tcBorders>
            <w:vAlign w:val="center"/>
          </w:tcPr>
          <w:p w14:paraId="7C2E0462" w14:textId="77777777" w:rsidR="00BE387B" w:rsidRDefault="00BE387B" w:rsidP="00013083">
            <w:pPr>
              <w:rPr>
                <w:rFonts w:hint="eastAsia"/>
              </w:rPr>
            </w:pPr>
            <w:r>
              <w:rPr>
                <w:rFonts w:hint="eastAsia"/>
              </w:rPr>
              <w:t>电子信箱</w:t>
            </w:r>
          </w:p>
        </w:tc>
        <w:tc>
          <w:tcPr>
            <w:tcW w:w="2688" w:type="dxa"/>
            <w:gridSpan w:val="4"/>
            <w:tcBorders>
              <w:top w:val="single" w:sz="6" w:space="0" w:color="auto"/>
              <w:left w:val="single" w:sz="4" w:space="0" w:color="auto"/>
              <w:bottom w:val="single" w:sz="6" w:space="0" w:color="auto"/>
              <w:right w:val="single" w:sz="4" w:space="0" w:color="auto"/>
            </w:tcBorders>
            <w:vAlign w:val="center"/>
          </w:tcPr>
          <w:p w14:paraId="0C6B2E5F" w14:textId="77777777" w:rsidR="00BE387B" w:rsidRDefault="00BE387B" w:rsidP="00013083">
            <w:pPr>
              <w:rPr>
                <w:rFonts w:hint="eastAsia"/>
              </w:rPr>
            </w:pPr>
          </w:p>
        </w:tc>
      </w:tr>
      <w:tr w:rsidR="00BE387B" w14:paraId="7BD4BD23" w14:textId="77777777" w:rsidTr="00013083">
        <w:trPr>
          <w:cantSplit/>
          <w:trHeight w:val="543"/>
        </w:trPr>
        <w:tc>
          <w:tcPr>
            <w:tcW w:w="1262" w:type="dxa"/>
            <w:gridSpan w:val="3"/>
            <w:tcBorders>
              <w:left w:val="single" w:sz="4" w:space="0" w:color="auto"/>
            </w:tcBorders>
            <w:vAlign w:val="center"/>
          </w:tcPr>
          <w:p w14:paraId="28DD1234" w14:textId="77777777" w:rsidR="00BE387B" w:rsidRDefault="00BE387B" w:rsidP="00013083">
            <w:r>
              <w:rPr>
                <w:rFonts w:hint="eastAsia"/>
              </w:rPr>
              <w:t>工作单位</w:t>
            </w:r>
          </w:p>
        </w:tc>
        <w:tc>
          <w:tcPr>
            <w:tcW w:w="4117" w:type="dxa"/>
            <w:gridSpan w:val="19"/>
            <w:vAlign w:val="center"/>
          </w:tcPr>
          <w:p w14:paraId="44100B37" w14:textId="77777777" w:rsidR="00BE387B" w:rsidRDefault="00BE387B" w:rsidP="00013083">
            <w:pPr>
              <w:rPr>
                <w:rFonts w:hint="eastAsia"/>
              </w:rPr>
            </w:pPr>
          </w:p>
        </w:tc>
        <w:tc>
          <w:tcPr>
            <w:tcW w:w="1082" w:type="dxa"/>
            <w:gridSpan w:val="4"/>
            <w:vAlign w:val="center"/>
          </w:tcPr>
          <w:p w14:paraId="368B0AE8" w14:textId="77777777" w:rsidR="00BE387B" w:rsidRDefault="00BE387B" w:rsidP="00013083">
            <w:r>
              <w:rPr>
                <w:rFonts w:hint="eastAsia"/>
              </w:rPr>
              <w:t>联系电话</w:t>
            </w:r>
          </w:p>
        </w:tc>
        <w:tc>
          <w:tcPr>
            <w:tcW w:w="2688" w:type="dxa"/>
            <w:gridSpan w:val="4"/>
            <w:tcBorders>
              <w:right w:val="single" w:sz="4" w:space="0" w:color="auto"/>
            </w:tcBorders>
            <w:vAlign w:val="center"/>
          </w:tcPr>
          <w:p w14:paraId="0F2E3C87" w14:textId="77777777" w:rsidR="00BE387B" w:rsidRDefault="00BE387B" w:rsidP="00013083">
            <w:pPr>
              <w:rPr>
                <w:rFonts w:hint="eastAsia"/>
              </w:rPr>
            </w:pPr>
          </w:p>
        </w:tc>
      </w:tr>
      <w:tr w:rsidR="00BE387B" w14:paraId="2EF3C410" w14:textId="77777777" w:rsidTr="00013083">
        <w:trPr>
          <w:cantSplit/>
          <w:trHeight w:val="655"/>
        </w:trPr>
        <w:tc>
          <w:tcPr>
            <w:tcW w:w="1262" w:type="dxa"/>
            <w:gridSpan w:val="3"/>
            <w:tcBorders>
              <w:left w:val="single" w:sz="4" w:space="0" w:color="auto"/>
            </w:tcBorders>
            <w:vAlign w:val="center"/>
          </w:tcPr>
          <w:p w14:paraId="2B68ED77" w14:textId="77777777" w:rsidR="00BE387B" w:rsidRDefault="00BE387B" w:rsidP="00013083">
            <w:r>
              <w:rPr>
                <w:rFonts w:hint="eastAsia"/>
              </w:rPr>
              <w:t>通讯地址</w:t>
            </w:r>
          </w:p>
        </w:tc>
        <w:tc>
          <w:tcPr>
            <w:tcW w:w="4117" w:type="dxa"/>
            <w:gridSpan w:val="19"/>
            <w:vAlign w:val="center"/>
          </w:tcPr>
          <w:p w14:paraId="736AAA8C" w14:textId="77777777" w:rsidR="00BE387B" w:rsidRDefault="00BE387B" w:rsidP="00013083">
            <w:pPr>
              <w:jc w:val="center"/>
            </w:pPr>
            <w:r>
              <w:rPr>
                <w:rFonts w:hint="eastAsia"/>
              </w:rPr>
              <w:t xml:space="preserve">  </w:t>
            </w:r>
            <w:r>
              <w:rPr>
                <w:rFonts w:hint="eastAsia"/>
              </w:rPr>
              <w:t>省</w:t>
            </w:r>
            <w:r>
              <w:rPr>
                <w:rFonts w:hint="eastAsia"/>
              </w:rPr>
              <w:t xml:space="preserve">     </w:t>
            </w:r>
            <w:r>
              <w:rPr>
                <w:rFonts w:hint="eastAsia"/>
              </w:rPr>
              <w:t>市（县）</w:t>
            </w:r>
            <w:r>
              <w:rPr>
                <w:rFonts w:hint="eastAsia"/>
              </w:rPr>
              <w:t xml:space="preserve"> </w:t>
            </w:r>
            <w:r>
              <w:t xml:space="preserve"> </w:t>
            </w:r>
            <w:r>
              <w:rPr>
                <w:rFonts w:hint="eastAsia"/>
              </w:rPr>
              <w:t xml:space="preserve"> </w:t>
            </w:r>
            <w:r>
              <w:rPr>
                <w:rFonts w:hint="eastAsia"/>
              </w:rPr>
              <w:t>街（路）</w:t>
            </w:r>
            <w:r>
              <w:rPr>
                <w:rFonts w:hint="eastAsia"/>
              </w:rPr>
              <w:t xml:space="preserve">  </w:t>
            </w:r>
            <w:r>
              <w:rPr>
                <w:rFonts w:hint="eastAsia"/>
              </w:rPr>
              <w:t>号</w:t>
            </w:r>
          </w:p>
        </w:tc>
        <w:tc>
          <w:tcPr>
            <w:tcW w:w="1082" w:type="dxa"/>
            <w:gridSpan w:val="4"/>
            <w:vAlign w:val="center"/>
          </w:tcPr>
          <w:p w14:paraId="5E1D9F2A" w14:textId="77777777" w:rsidR="00BE387B" w:rsidRDefault="00BE387B" w:rsidP="00013083">
            <w:r>
              <w:rPr>
                <w:rFonts w:hint="eastAsia"/>
              </w:rPr>
              <w:t>邮政编码</w:t>
            </w:r>
          </w:p>
        </w:tc>
        <w:tc>
          <w:tcPr>
            <w:tcW w:w="2688" w:type="dxa"/>
            <w:gridSpan w:val="4"/>
            <w:tcBorders>
              <w:right w:val="single" w:sz="4" w:space="0" w:color="auto"/>
            </w:tcBorders>
            <w:vAlign w:val="center"/>
          </w:tcPr>
          <w:p w14:paraId="316FF416" w14:textId="77777777" w:rsidR="00BE387B" w:rsidRDefault="00BE387B" w:rsidP="00013083">
            <w:pPr>
              <w:rPr>
                <w:rFonts w:hint="eastAsia"/>
              </w:rPr>
            </w:pPr>
          </w:p>
        </w:tc>
      </w:tr>
      <w:tr w:rsidR="00BE387B" w14:paraId="4DCAA64C" w14:textId="77777777" w:rsidTr="00013083">
        <w:trPr>
          <w:cantSplit/>
          <w:trHeight w:val="495"/>
        </w:trPr>
        <w:tc>
          <w:tcPr>
            <w:tcW w:w="369" w:type="dxa"/>
            <w:vMerge w:val="restart"/>
            <w:tcBorders>
              <w:left w:val="single" w:sz="4" w:space="0" w:color="auto"/>
            </w:tcBorders>
            <w:vAlign w:val="center"/>
          </w:tcPr>
          <w:p w14:paraId="58B56C02" w14:textId="77777777" w:rsidR="00BE387B" w:rsidRDefault="00BE387B" w:rsidP="00013083">
            <w:r>
              <w:rPr>
                <w:rFonts w:hint="eastAsia"/>
              </w:rPr>
              <w:t>主</w:t>
            </w:r>
          </w:p>
          <w:p w14:paraId="42FD6C88" w14:textId="77777777" w:rsidR="00BE387B" w:rsidRDefault="00BE387B" w:rsidP="00013083"/>
          <w:p w14:paraId="0F397527" w14:textId="77777777" w:rsidR="00BE387B" w:rsidRDefault="00BE387B" w:rsidP="00013083">
            <w:r>
              <w:rPr>
                <w:rFonts w:hint="eastAsia"/>
              </w:rPr>
              <w:t>要</w:t>
            </w:r>
          </w:p>
          <w:p w14:paraId="2A50012E" w14:textId="77777777" w:rsidR="00BE387B" w:rsidRDefault="00BE387B" w:rsidP="00013083"/>
          <w:p w14:paraId="5A4A1B66" w14:textId="77777777" w:rsidR="00BE387B" w:rsidRDefault="00BE387B" w:rsidP="00013083">
            <w:r>
              <w:rPr>
                <w:rFonts w:hint="eastAsia"/>
              </w:rPr>
              <w:t>参</w:t>
            </w:r>
          </w:p>
          <w:p w14:paraId="680A0227" w14:textId="77777777" w:rsidR="00BE387B" w:rsidRDefault="00BE387B" w:rsidP="00013083"/>
          <w:p w14:paraId="630173CC" w14:textId="77777777" w:rsidR="00BE387B" w:rsidRDefault="00BE387B" w:rsidP="00013083">
            <w:r>
              <w:rPr>
                <w:rFonts w:hint="eastAsia"/>
              </w:rPr>
              <w:t>加</w:t>
            </w:r>
          </w:p>
          <w:p w14:paraId="49C44CF3" w14:textId="77777777" w:rsidR="00BE387B" w:rsidRDefault="00BE387B" w:rsidP="00013083"/>
          <w:p w14:paraId="0AC8D914" w14:textId="77777777" w:rsidR="00BE387B" w:rsidRDefault="00BE387B" w:rsidP="00013083">
            <w:r>
              <w:rPr>
                <w:rFonts w:hint="eastAsia"/>
              </w:rPr>
              <w:t>者</w:t>
            </w:r>
          </w:p>
        </w:tc>
        <w:tc>
          <w:tcPr>
            <w:tcW w:w="990" w:type="dxa"/>
            <w:gridSpan w:val="4"/>
            <w:vAlign w:val="center"/>
          </w:tcPr>
          <w:p w14:paraId="563C7CBA" w14:textId="77777777" w:rsidR="00BE387B" w:rsidRDefault="00BE387B" w:rsidP="00013083">
            <w:pPr>
              <w:jc w:val="center"/>
            </w:pPr>
            <w:r>
              <w:rPr>
                <w:rFonts w:hint="eastAsia"/>
              </w:rPr>
              <w:t>姓名</w:t>
            </w:r>
          </w:p>
        </w:tc>
        <w:tc>
          <w:tcPr>
            <w:tcW w:w="701" w:type="dxa"/>
            <w:gridSpan w:val="2"/>
            <w:vAlign w:val="center"/>
          </w:tcPr>
          <w:p w14:paraId="6989C8B4" w14:textId="77777777" w:rsidR="00BE387B" w:rsidRDefault="00BE387B" w:rsidP="00013083">
            <w:pPr>
              <w:jc w:val="center"/>
              <w:rPr>
                <w:rFonts w:hint="eastAsia"/>
              </w:rPr>
            </w:pPr>
            <w:r>
              <w:rPr>
                <w:rFonts w:hint="eastAsia"/>
              </w:rPr>
              <w:t>性别</w:t>
            </w:r>
          </w:p>
        </w:tc>
        <w:tc>
          <w:tcPr>
            <w:tcW w:w="1344" w:type="dxa"/>
            <w:gridSpan w:val="4"/>
            <w:vAlign w:val="center"/>
          </w:tcPr>
          <w:p w14:paraId="65E59920" w14:textId="77777777" w:rsidR="00BE387B" w:rsidRDefault="00BE387B" w:rsidP="00013083">
            <w:pPr>
              <w:jc w:val="center"/>
            </w:pPr>
            <w:r>
              <w:rPr>
                <w:rFonts w:hint="eastAsia"/>
              </w:rPr>
              <w:t>出生年月</w:t>
            </w:r>
          </w:p>
        </w:tc>
        <w:tc>
          <w:tcPr>
            <w:tcW w:w="1106" w:type="dxa"/>
            <w:gridSpan w:val="4"/>
            <w:vAlign w:val="center"/>
          </w:tcPr>
          <w:p w14:paraId="34304481" w14:textId="77777777" w:rsidR="00BE387B" w:rsidRDefault="00BE387B" w:rsidP="00013083">
            <w:pPr>
              <w:jc w:val="center"/>
            </w:pPr>
            <w:r>
              <w:rPr>
                <w:rFonts w:hint="eastAsia"/>
              </w:rPr>
              <w:t>专业职务</w:t>
            </w:r>
          </w:p>
        </w:tc>
        <w:tc>
          <w:tcPr>
            <w:tcW w:w="686" w:type="dxa"/>
            <w:gridSpan w:val="5"/>
            <w:vAlign w:val="center"/>
          </w:tcPr>
          <w:p w14:paraId="3AC0E793" w14:textId="77777777" w:rsidR="00BE387B" w:rsidRDefault="00BE387B" w:rsidP="00013083">
            <w:pPr>
              <w:jc w:val="center"/>
            </w:pPr>
            <w:r>
              <w:rPr>
                <w:rFonts w:hint="eastAsia"/>
              </w:rPr>
              <w:t>学位</w:t>
            </w:r>
          </w:p>
        </w:tc>
        <w:tc>
          <w:tcPr>
            <w:tcW w:w="1805" w:type="dxa"/>
            <w:gridSpan w:val="8"/>
            <w:vAlign w:val="center"/>
          </w:tcPr>
          <w:p w14:paraId="1580BCA9" w14:textId="77777777" w:rsidR="00BE387B" w:rsidRDefault="00BE387B" w:rsidP="00013083">
            <w:pPr>
              <w:jc w:val="center"/>
            </w:pPr>
            <w:r>
              <w:rPr>
                <w:rFonts w:hint="eastAsia"/>
              </w:rPr>
              <w:t>研究专长</w:t>
            </w:r>
          </w:p>
        </w:tc>
        <w:tc>
          <w:tcPr>
            <w:tcW w:w="2148" w:type="dxa"/>
            <w:gridSpan w:val="2"/>
            <w:tcBorders>
              <w:right w:val="single" w:sz="4" w:space="0" w:color="auto"/>
            </w:tcBorders>
            <w:vAlign w:val="center"/>
          </w:tcPr>
          <w:p w14:paraId="06D25319" w14:textId="77777777" w:rsidR="00BE387B" w:rsidRDefault="00BE387B" w:rsidP="00013083">
            <w:pPr>
              <w:jc w:val="center"/>
              <w:rPr>
                <w:rFonts w:hint="eastAsia"/>
              </w:rPr>
            </w:pPr>
            <w:r>
              <w:rPr>
                <w:rFonts w:hint="eastAsia"/>
              </w:rPr>
              <w:t>工作单位</w:t>
            </w:r>
          </w:p>
        </w:tc>
      </w:tr>
      <w:tr w:rsidR="00BE387B" w14:paraId="5EF410AD" w14:textId="77777777" w:rsidTr="00013083">
        <w:trPr>
          <w:cantSplit/>
          <w:trHeight w:val="604"/>
        </w:trPr>
        <w:tc>
          <w:tcPr>
            <w:tcW w:w="369" w:type="dxa"/>
            <w:vMerge/>
            <w:tcBorders>
              <w:left w:val="single" w:sz="4" w:space="0" w:color="auto"/>
            </w:tcBorders>
            <w:vAlign w:val="center"/>
          </w:tcPr>
          <w:p w14:paraId="725A7EA2" w14:textId="77777777" w:rsidR="00BE387B" w:rsidRDefault="00BE387B" w:rsidP="00013083"/>
        </w:tc>
        <w:tc>
          <w:tcPr>
            <w:tcW w:w="990" w:type="dxa"/>
            <w:gridSpan w:val="4"/>
            <w:vAlign w:val="center"/>
          </w:tcPr>
          <w:p w14:paraId="14B90291" w14:textId="77777777" w:rsidR="00BE387B" w:rsidRDefault="00BE387B" w:rsidP="00013083">
            <w:pPr>
              <w:jc w:val="center"/>
              <w:rPr>
                <w:rFonts w:hint="eastAsia"/>
              </w:rPr>
            </w:pPr>
          </w:p>
        </w:tc>
        <w:tc>
          <w:tcPr>
            <w:tcW w:w="701" w:type="dxa"/>
            <w:gridSpan w:val="2"/>
            <w:vAlign w:val="center"/>
          </w:tcPr>
          <w:p w14:paraId="18A435F1" w14:textId="77777777" w:rsidR="00BE387B" w:rsidRDefault="00BE387B" w:rsidP="00013083">
            <w:pPr>
              <w:jc w:val="center"/>
              <w:rPr>
                <w:rFonts w:hint="eastAsia"/>
              </w:rPr>
            </w:pPr>
          </w:p>
        </w:tc>
        <w:tc>
          <w:tcPr>
            <w:tcW w:w="1344" w:type="dxa"/>
            <w:gridSpan w:val="4"/>
            <w:vAlign w:val="center"/>
          </w:tcPr>
          <w:p w14:paraId="6EB61A0B" w14:textId="77777777" w:rsidR="00BE387B" w:rsidRDefault="00BE387B" w:rsidP="00013083">
            <w:pPr>
              <w:jc w:val="center"/>
              <w:rPr>
                <w:rFonts w:hint="eastAsia"/>
              </w:rPr>
            </w:pPr>
          </w:p>
        </w:tc>
        <w:tc>
          <w:tcPr>
            <w:tcW w:w="1106" w:type="dxa"/>
            <w:gridSpan w:val="4"/>
            <w:vAlign w:val="center"/>
          </w:tcPr>
          <w:p w14:paraId="5B11FA60" w14:textId="77777777" w:rsidR="00BE387B" w:rsidRDefault="00BE387B" w:rsidP="00013083">
            <w:pPr>
              <w:jc w:val="center"/>
              <w:rPr>
                <w:rFonts w:hint="eastAsia"/>
              </w:rPr>
            </w:pPr>
          </w:p>
        </w:tc>
        <w:tc>
          <w:tcPr>
            <w:tcW w:w="686" w:type="dxa"/>
            <w:gridSpan w:val="5"/>
            <w:vAlign w:val="center"/>
          </w:tcPr>
          <w:p w14:paraId="5BBF21BF" w14:textId="77777777" w:rsidR="00BE387B" w:rsidRDefault="00BE387B" w:rsidP="00013083">
            <w:pPr>
              <w:jc w:val="center"/>
              <w:rPr>
                <w:rFonts w:hint="eastAsia"/>
              </w:rPr>
            </w:pPr>
          </w:p>
        </w:tc>
        <w:tc>
          <w:tcPr>
            <w:tcW w:w="1805" w:type="dxa"/>
            <w:gridSpan w:val="8"/>
            <w:vAlign w:val="center"/>
          </w:tcPr>
          <w:p w14:paraId="4E7E734E" w14:textId="77777777" w:rsidR="00BE387B" w:rsidRDefault="00BE387B" w:rsidP="00013083">
            <w:pPr>
              <w:jc w:val="center"/>
              <w:rPr>
                <w:rFonts w:hint="eastAsia"/>
              </w:rPr>
            </w:pPr>
          </w:p>
        </w:tc>
        <w:tc>
          <w:tcPr>
            <w:tcW w:w="2148" w:type="dxa"/>
            <w:gridSpan w:val="2"/>
            <w:tcBorders>
              <w:right w:val="single" w:sz="4" w:space="0" w:color="auto"/>
            </w:tcBorders>
            <w:vAlign w:val="center"/>
          </w:tcPr>
          <w:p w14:paraId="641A45C9" w14:textId="77777777" w:rsidR="00BE387B" w:rsidRDefault="00BE387B" w:rsidP="00013083"/>
        </w:tc>
      </w:tr>
      <w:tr w:rsidR="00BE387B" w14:paraId="0103C491" w14:textId="77777777" w:rsidTr="00013083">
        <w:trPr>
          <w:cantSplit/>
          <w:trHeight w:val="612"/>
        </w:trPr>
        <w:tc>
          <w:tcPr>
            <w:tcW w:w="369" w:type="dxa"/>
            <w:vMerge/>
            <w:tcBorders>
              <w:left w:val="single" w:sz="4" w:space="0" w:color="auto"/>
            </w:tcBorders>
            <w:vAlign w:val="center"/>
          </w:tcPr>
          <w:p w14:paraId="5430A2D3" w14:textId="77777777" w:rsidR="00BE387B" w:rsidRDefault="00BE387B" w:rsidP="00013083"/>
        </w:tc>
        <w:tc>
          <w:tcPr>
            <w:tcW w:w="990" w:type="dxa"/>
            <w:gridSpan w:val="4"/>
            <w:vAlign w:val="center"/>
          </w:tcPr>
          <w:p w14:paraId="68E35AA8" w14:textId="77777777" w:rsidR="00BE387B" w:rsidRDefault="00BE387B" w:rsidP="00013083">
            <w:pPr>
              <w:jc w:val="center"/>
              <w:rPr>
                <w:rFonts w:hint="eastAsia"/>
              </w:rPr>
            </w:pPr>
          </w:p>
        </w:tc>
        <w:tc>
          <w:tcPr>
            <w:tcW w:w="701" w:type="dxa"/>
            <w:gridSpan w:val="2"/>
            <w:vAlign w:val="center"/>
          </w:tcPr>
          <w:p w14:paraId="7519CF59" w14:textId="77777777" w:rsidR="00BE387B" w:rsidRDefault="00BE387B" w:rsidP="00013083">
            <w:pPr>
              <w:jc w:val="center"/>
              <w:rPr>
                <w:rFonts w:hint="eastAsia"/>
              </w:rPr>
            </w:pPr>
          </w:p>
        </w:tc>
        <w:tc>
          <w:tcPr>
            <w:tcW w:w="1344" w:type="dxa"/>
            <w:gridSpan w:val="4"/>
            <w:vAlign w:val="center"/>
          </w:tcPr>
          <w:p w14:paraId="7A346DE2" w14:textId="77777777" w:rsidR="00BE387B" w:rsidRDefault="00BE387B" w:rsidP="00013083">
            <w:pPr>
              <w:jc w:val="center"/>
              <w:rPr>
                <w:rFonts w:hint="eastAsia"/>
              </w:rPr>
            </w:pPr>
          </w:p>
        </w:tc>
        <w:tc>
          <w:tcPr>
            <w:tcW w:w="1106" w:type="dxa"/>
            <w:gridSpan w:val="4"/>
            <w:vAlign w:val="center"/>
          </w:tcPr>
          <w:p w14:paraId="48686E2A" w14:textId="77777777" w:rsidR="00BE387B" w:rsidRDefault="00BE387B" w:rsidP="00013083">
            <w:pPr>
              <w:jc w:val="center"/>
              <w:rPr>
                <w:rFonts w:hint="eastAsia"/>
              </w:rPr>
            </w:pPr>
          </w:p>
        </w:tc>
        <w:tc>
          <w:tcPr>
            <w:tcW w:w="686" w:type="dxa"/>
            <w:gridSpan w:val="5"/>
            <w:vAlign w:val="center"/>
          </w:tcPr>
          <w:p w14:paraId="69570CDC" w14:textId="77777777" w:rsidR="00BE387B" w:rsidRDefault="00BE387B" w:rsidP="00013083">
            <w:pPr>
              <w:jc w:val="center"/>
              <w:rPr>
                <w:rFonts w:hint="eastAsia"/>
              </w:rPr>
            </w:pPr>
          </w:p>
        </w:tc>
        <w:tc>
          <w:tcPr>
            <w:tcW w:w="1805" w:type="dxa"/>
            <w:gridSpan w:val="8"/>
            <w:vAlign w:val="center"/>
          </w:tcPr>
          <w:p w14:paraId="4B953853" w14:textId="77777777" w:rsidR="00BE387B" w:rsidRDefault="00BE387B" w:rsidP="00013083">
            <w:pPr>
              <w:jc w:val="center"/>
              <w:rPr>
                <w:rFonts w:hint="eastAsia"/>
              </w:rPr>
            </w:pPr>
          </w:p>
        </w:tc>
        <w:tc>
          <w:tcPr>
            <w:tcW w:w="2148" w:type="dxa"/>
            <w:gridSpan w:val="2"/>
            <w:tcBorders>
              <w:right w:val="single" w:sz="4" w:space="0" w:color="auto"/>
            </w:tcBorders>
            <w:vAlign w:val="center"/>
          </w:tcPr>
          <w:p w14:paraId="369EB147" w14:textId="77777777" w:rsidR="00BE387B" w:rsidRDefault="00BE387B" w:rsidP="00013083"/>
        </w:tc>
      </w:tr>
      <w:tr w:rsidR="00BE387B" w14:paraId="46571C6E" w14:textId="77777777" w:rsidTr="00013083">
        <w:trPr>
          <w:cantSplit/>
          <w:trHeight w:val="606"/>
        </w:trPr>
        <w:tc>
          <w:tcPr>
            <w:tcW w:w="369" w:type="dxa"/>
            <w:vMerge/>
            <w:tcBorders>
              <w:left w:val="single" w:sz="4" w:space="0" w:color="auto"/>
            </w:tcBorders>
            <w:vAlign w:val="center"/>
          </w:tcPr>
          <w:p w14:paraId="0898A501" w14:textId="77777777" w:rsidR="00BE387B" w:rsidRDefault="00BE387B" w:rsidP="00013083"/>
        </w:tc>
        <w:tc>
          <w:tcPr>
            <w:tcW w:w="990" w:type="dxa"/>
            <w:gridSpan w:val="4"/>
            <w:vAlign w:val="center"/>
          </w:tcPr>
          <w:p w14:paraId="62FEBEED" w14:textId="77777777" w:rsidR="00BE387B" w:rsidRDefault="00BE387B" w:rsidP="00013083"/>
        </w:tc>
        <w:tc>
          <w:tcPr>
            <w:tcW w:w="701" w:type="dxa"/>
            <w:gridSpan w:val="2"/>
            <w:vAlign w:val="center"/>
          </w:tcPr>
          <w:p w14:paraId="61EF6BD7" w14:textId="77777777" w:rsidR="00BE387B" w:rsidRDefault="00BE387B" w:rsidP="00013083"/>
        </w:tc>
        <w:tc>
          <w:tcPr>
            <w:tcW w:w="1344" w:type="dxa"/>
            <w:gridSpan w:val="4"/>
            <w:vAlign w:val="center"/>
          </w:tcPr>
          <w:p w14:paraId="39090241" w14:textId="77777777" w:rsidR="00BE387B" w:rsidRDefault="00BE387B" w:rsidP="00013083"/>
        </w:tc>
        <w:tc>
          <w:tcPr>
            <w:tcW w:w="1106" w:type="dxa"/>
            <w:gridSpan w:val="4"/>
            <w:vAlign w:val="center"/>
          </w:tcPr>
          <w:p w14:paraId="29A847B7" w14:textId="77777777" w:rsidR="00BE387B" w:rsidRDefault="00BE387B" w:rsidP="00013083"/>
        </w:tc>
        <w:tc>
          <w:tcPr>
            <w:tcW w:w="686" w:type="dxa"/>
            <w:gridSpan w:val="5"/>
            <w:vAlign w:val="center"/>
          </w:tcPr>
          <w:p w14:paraId="37D3F1A0" w14:textId="77777777" w:rsidR="00BE387B" w:rsidRDefault="00BE387B" w:rsidP="00013083"/>
        </w:tc>
        <w:tc>
          <w:tcPr>
            <w:tcW w:w="1805" w:type="dxa"/>
            <w:gridSpan w:val="8"/>
            <w:vAlign w:val="center"/>
          </w:tcPr>
          <w:p w14:paraId="58E95F2A" w14:textId="77777777" w:rsidR="00BE387B" w:rsidRDefault="00BE387B" w:rsidP="00013083"/>
        </w:tc>
        <w:tc>
          <w:tcPr>
            <w:tcW w:w="2148" w:type="dxa"/>
            <w:gridSpan w:val="2"/>
            <w:tcBorders>
              <w:right w:val="single" w:sz="4" w:space="0" w:color="auto"/>
            </w:tcBorders>
            <w:vAlign w:val="center"/>
          </w:tcPr>
          <w:p w14:paraId="0BF4B882" w14:textId="77777777" w:rsidR="00BE387B" w:rsidRDefault="00BE387B" w:rsidP="00013083"/>
        </w:tc>
      </w:tr>
      <w:tr w:rsidR="00BE387B" w14:paraId="36511C70" w14:textId="77777777" w:rsidTr="00013083">
        <w:trPr>
          <w:cantSplit/>
          <w:trHeight w:val="614"/>
        </w:trPr>
        <w:tc>
          <w:tcPr>
            <w:tcW w:w="369" w:type="dxa"/>
            <w:vMerge/>
            <w:tcBorders>
              <w:left w:val="single" w:sz="4" w:space="0" w:color="auto"/>
            </w:tcBorders>
            <w:vAlign w:val="center"/>
          </w:tcPr>
          <w:p w14:paraId="16EA9390" w14:textId="77777777" w:rsidR="00BE387B" w:rsidRDefault="00BE387B" w:rsidP="00013083"/>
        </w:tc>
        <w:tc>
          <w:tcPr>
            <w:tcW w:w="990" w:type="dxa"/>
            <w:gridSpan w:val="4"/>
            <w:vAlign w:val="center"/>
          </w:tcPr>
          <w:p w14:paraId="402BA87F" w14:textId="77777777" w:rsidR="00BE387B" w:rsidRDefault="00BE387B" w:rsidP="00013083"/>
        </w:tc>
        <w:tc>
          <w:tcPr>
            <w:tcW w:w="701" w:type="dxa"/>
            <w:gridSpan w:val="2"/>
            <w:vAlign w:val="center"/>
          </w:tcPr>
          <w:p w14:paraId="65EBD7EB" w14:textId="77777777" w:rsidR="00BE387B" w:rsidRDefault="00BE387B" w:rsidP="00013083"/>
        </w:tc>
        <w:tc>
          <w:tcPr>
            <w:tcW w:w="1344" w:type="dxa"/>
            <w:gridSpan w:val="4"/>
            <w:vAlign w:val="center"/>
          </w:tcPr>
          <w:p w14:paraId="23C72CA9" w14:textId="77777777" w:rsidR="00BE387B" w:rsidRDefault="00BE387B" w:rsidP="00013083"/>
        </w:tc>
        <w:tc>
          <w:tcPr>
            <w:tcW w:w="1106" w:type="dxa"/>
            <w:gridSpan w:val="4"/>
            <w:vAlign w:val="center"/>
          </w:tcPr>
          <w:p w14:paraId="2B092484" w14:textId="77777777" w:rsidR="00BE387B" w:rsidRDefault="00BE387B" w:rsidP="00013083"/>
        </w:tc>
        <w:tc>
          <w:tcPr>
            <w:tcW w:w="686" w:type="dxa"/>
            <w:gridSpan w:val="5"/>
            <w:vAlign w:val="center"/>
          </w:tcPr>
          <w:p w14:paraId="18CA9C9E" w14:textId="77777777" w:rsidR="00BE387B" w:rsidRDefault="00BE387B" w:rsidP="00013083"/>
        </w:tc>
        <w:tc>
          <w:tcPr>
            <w:tcW w:w="1805" w:type="dxa"/>
            <w:gridSpan w:val="8"/>
            <w:vAlign w:val="center"/>
          </w:tcPr>
          <w:p w14:paraId="2FE729DF" w14:textId="77777777" w:rsidR="00BE387B" w:rsidRDefault="00BE387B" w:rsidP="00013083"/>
        </w:tc>
        <w:tc>
          <w:tcPr>
            <w:tcW w:w="2148" w:type="dxa"/>
            <w:gridSpan w:val="2"/>
            <w:tcBorders>
              <w:right w:val="single" w:sz="4" w:space="0" w:color="auto"/>
            </w:tcBorders>
            <w:vAlign w:val="center"/>
          </w:tcPr>
          <w:p w14:paraId="523E2CFF" w14:textId="77777777" w:rsidR="00BE387B" w:rsidRDefault="00BE387B" w:rsidP="00013083"/>
        </w:tc>
      </w:tr>
      <w:tr w:rsidR="00BE387B" w14:paraId="37BBDD61" w14:textId="77777777" w:rsidTr="00013083">
        <w:trPr>
          <w:cantSplit/>
          <w:trHeight w:val="608"/>
        </w:trPr>
        <w:tc>
          <w:tcPr>
            <w:tcW w:w="369" w:type="dxa"/>
            <w:vMerge/>
            <w:tcBorders>
              <w:left w:val="single" w:sz="4" w:space="0" w:color="auto"/>
            </w:tcBorders>
            <w:vAlign w:val="center"/>
          </w:tcPr>
          <w:p w14:paraId="60BCBA72" w14:textId="77777777" w:rsidR="00BE387B" w:rsidRDefault="00BE387B" w:rsidP="00013083"/>
        </w:tc>
        <w:tc>
          <w:tcPr>
            <w:tcW w:w="990" w:type="dxa"/>
            <w:gridSpan w:val="4"/>
            <w:vAlign w:val="center"/>
          </w:tcPr>
          <w:p w14:paraId="43498560" w14:textId="77777777" w:rsidR="00BE387B" w:rsidRDefault="00BE387B" w:rsidP="00013083"/>
        </w:tc>
        <w:tc>
          <w:tcPr>
            <w:tcW w:w="701" w:type="dxa"/>
            <w:gridSpan w:val="2"/>
            <w:vAlign w:val="center"/>
          </w:tcPr>
          <w:p w14:paraId="768E852B" w14:textId="77777777" w:rsidR="00BE387B" w:rsidRDefault="00BE387B" w:rsidP="00013083"/>
        </w:tc>
        <w:tc>
          <w:tcPr>
            <w:tcW w:w="1344" w:type="dxa"/>
            <w:gridSpan w:val="4"/>
            <w:vAlign w:val="center"/>
          </w:tcPr>
          <w:p w14:paraId="5497C5E5" w14:textId="77777777" w:rsidR="00BE387B" w:rsidRDefault="00BE387B" w:rsidP="00013083"/>
        </w:tc>
        <w:tc>
          <w:tcPr>
            <w:tcW w:w="1106" w:type="dxa"/>
            <w:gridSpan w:val="4"/>
            <w:vAlign w:val="center"/>
          </w:tcPr>
          <w:p w14:paraId="5D8FC505" w14:textId="77777777" w:rsidR="00BE387B" w:rsidRDefault="00BE387B" w:rsidP="00013083"/>
        </w:tc>
        <w:tc>
          <w:tcPr>
            <w:tcW w:w="686" w:type="dxa"/>
            <w:gridSpan w:val="5"/>
            <w:vAlign w:val="center"/>
          </w:tcPr>
          <w:p w14:paraId="6F86410E" w14:textId="77777777" w:rsidR="00BE387B" w:rsidRDefault="00BE387B" w:rsidP="00013083"/>
        </w:tc>
        <w:tc>
          <w:tcPr>
            <w:tcW w:w="1805" w:type="dxa"/>
            <w:gridSpan w:val="8"/>
            <w:vAlign w:val="center"/>
          </w:tcPr>
          <w:p w14:paraId="0C7ABA0A" w14:textId="77777777" w:rsidR="00BE387B" w:rsidRDefault="00BE387B" w:rsidP="00013083"/>
        </w:tc>
        <w:tc>
          <w:tcPr>
            <w:tcW w:w="2148" w:type="dxa"/>
            <w:gridSpan w:val="2"/>
            <w:tcBorders>
              <w:right w:val="single" w:sz="4" w:space="0" w:color="auto"/>
            </w:tcBorders>
            <w:vAlign w:val="center"/>
          </w:tcPr>
          <w:p w14:paraId="5B3FC029" w14:textId="77777777" w:rsidR="00BE387B" w:rsidRDefault="00BE387B" w:rsidP="00013083"/>
        </w:tc>
      </w:tr>
      <w:tr w:rsidR="00BE387B" w14:paraId="4347C4EA" w14:textId="77777777" w:rsidTr="00013083">
        <w:trPr>
          <w:cantSplit/>
          <w:trHeight w:val="616"/>
        </w:trPr>
        <w:tc>
          <w:tcPr>
            <w:tcW w:w="369" w:type="dxa"/>
            <w:vMerge/>
            <w:tcBorders>
              <w:left w:val="single" w:sz="4" w:space="0" w:color="auto"/>
            </w:tcBorders>
            <w:vAlign w:val="center"/>
          </w:tcPr>
          <w:p w14:paraId="3D28AF13" w14:textId="77777777" w:rsidR="00BE387B" w:rsidRDefault="00BE387B" w:rsidP="00013083"/>
        </w:tc>
        <w:tc>
          <w:tcPr>
            <w:tcW w:w="990" w:type="dxa"/>
            <w:gridSpan w:val="4"/>
            <w:vAlign w:val="center"/>
          </w:tcPr>
          <w:p w14:paraId="5CD147C3" w14:textId="77777777" w:rsidR="00BE387B" w:rsidRDefault="00BE387B" w:rsidP="00013083"/>
        </w:tc>
        <w:tc>
          <w:tcPr>
            <w:tcW w:w="701" w:type="dxa"/>
            <w:gridSpan w:val="2"/>
            <w:vAlign w:val="center"/>
          </w:tcPr>
          <w:p w14:paraId="63BAF834" w14:textId="77777777" w:rsidR="00BE387B" w:rsidRDefault="00BE387B" w:rsidP="00013083"/>
        </w:tc>
        <w:tc>
          <w:tcPr>
            <w:tcW w:w="1344" w:type="dxa"/>
            <w:gridSpan w:val="4"/>
            <w:vAlign w:val="center"/>
          </w:tcPr>
          <w:p w14:paraId="16D0C01B" w14:textId="77777777" w:rsidR="00BE387B" w:rsidRDefault="00BE387B" w:rsidP="00013083"/>
        </w:tc>
        <w:tc>
          <w:tcPr>
            <w:tcW w:w="1106" w:type="dxa"/>
            <w:gridSpan w:val="4"/>
            <w:vAlign w:val="center"/>
          </w:tcPr>
          <w:p w14:paraId="61667DC9" w14:textId="77777777" w:rsidR="00BE387B" w:rsidRDefault="00BE387B" w:rsidP="00013083"/>
        </w:tc>
        <w:tc>
          <w:tcPr>
            <w:tcW w:w="686" w:type="dxa"/>
            <w:gridSpan w:val="5"/>
            <w:vAlign w:val="center"/>
          </w:tcPr>
          <w:p w14:paraId="33F467C7" w14:textId="77777777" w:rsidR="00BE387B" w:rsidRDefault="00BE387B" w:rsidP="00013083"/>
        </w:tc>
        <w:tc>
          <w:tcPr>
            <w:tcW w:w="1805" w:type="dxa"/>
            <w:gridSpan w:val="8"/>
            <w:vAlign w:val="center"/>
          </w:tcPr>
          <w:p w14:paraId="423E1C61" w14:textId="77777777" w:rsidR="00BE387B" w:rsidRDefault="00BE387B" w:rsidP="00013083"/>
        </w:tc>
        <w:tc>
          <w:tcPr>
            <w:tcW w:w="2148" w:type="dxa"/>
            <w:gridSpan w:val="2"/>
            <w:tcBorders>
              <w:right w:val="single" w:sz="4" w:space="0" w:color="auto"/>
            </w:tcBorders>
            <w:vAlign w:val="center"/>
          </w:tcPr>
          <w:p w14:paraId="63D37BF8" w14:textId="77777777" w:rsidR="00BE387B" w:rsidRDefault="00BE387B" w:rsidP="00013083"/>
        </w:tc>
      </w:tr>
      <w:tr w:rsidR="00BE387B" w14:paraId="3D96B46A" w14:textId="77777777" w:rsidTr="00013083">
        <w:trPr>
          <w:trHeight w:val="595"/>
        </w:trPr>
        <w:tc>
          <w:tcPr>
            <w:tcW w:w="1719" w:type="dxa"/>
            <w:gridSpan w:val="6"/>
            <w:tcBorders>
              <w:left w:val="single" w:sz="4" w:space="0" w:color="auto"/>
            </w:tcBorders>
            <w:vAlign w:val="center"/>
          </w:tcPr>
          <w:p w14:paraId="335A2D75" w14:textId="77777777" w:rsidR="00BE387B" w:rsidRDefault="00BE387B" w:rsidP="00013083">
            <w:r>
              <w:rPr>
                <w:rFonts w:hint="eastAsia"/>
              </w:rPr>
              <w:t>第一推荐人姓名</w:t>
            </w:r>
          </w:p>
        </w:tc>
        <w:tc>
          <w:tcPr>
            <w:tcW w:w="1166" w:type="dxa"/>
            <w:gridSpan w:val="4"/>
            <w:vAlign w:val="center"/>
          </w:tcPr>
          <w:p w14:paraId="258EC34A" w14:textId="77777777" w:rsidR="00BE387B" w:rsidRDefault="00BE387B" w:rsidP="00013083"/>
        </w:tc>
        <w:tc>
          <w:tcPr>
            <w:tcW w:w="1174" w:type="dxa"/>
            <w:gridSpan w:val="3"/>
            <w:tcBorders>
              <w:right w:val="single" w:sz="12" w:space="0" w:color="auto"/>
            </w:tcBorders>
            <w:vAlign w:val="center"/>
          </w:tcPr>
          <w:p w14:paraId="70E6A2EE" w14:textId="77777777" w:rsidR="00BE387B" w:rsidRDefault="00BE387B" w:rsidP="00013083">
            <w:r>
              <w:rPr>
                <w:rFonts w:hint="eastAsia"/>
              </w:rPr>
              <w:t>专业职务</w:t>
            </w:r>
          </w:p>
        </w:tc>
        <w:tc>
          <w:tcPr>
            <w:tcW w:w="540" w:type="dxa"/>
            <w:gridSpan w:val="3"/>
            <w:tcBorders>
              <w:top w:val="single" w:sz="6" w:space="0" w:color="auto"/>
              <w:left w:val="single" w:sz="12" w:space="0" w:color="auto"/>
              <w:bottom w:val="single" w:sz="6" w:space="0" w:color="auto"/>
              <w:right w:val="single" w:sz="12" w:space="0" w:color="auto"/>
            </w:tcBorders>
            <w:vAlign w:val="center"/>
          </w:tcPr>
          <w:p w14:paraId="5B057560" w14:textId="77777777" w:rsidR="00BE387B" w:rsidRDefault="00BE387B" w:rsidP="00013083"/>
        </w:tc>
        <w:tc>
          <w:tcPr>
            <w:tcW w:w="761" w:type="dxa"/>
            <w:gridSpan w:val="5"/>
            <w:tcBorders>
              <w:left w:val="single" w:sz="12" w:space="0" w:color="auto"/>
            </w:tcBorders>
            <w:vAlign w:val="center"/>
          </w:tcPr>
          <w:p w14:paraId="7B74D9E2" w14:textId="77777777" w:rsidR="00BE387B" w:rsidRDefault="00BE387B" w:rsidP="00013083"/>
        </w:tc>
        <w:tc>
          <w:tcPr>
            <w:tcW w:w="1260" w:type="dxa"/>
            <w:gridSpan w:val="6"/>
            <w:vAlign w:val="center"/>
          </w:tcPr>
          <w:p w14:paraId="4CD7B686" w14:textId="77777777" w:rsidR="00BE387B" w:rsidRDefault="00BE387B" w:rsidP="00013083">
            <w:r>
              <w:rPr>
                <w:rFonts w:hint="eastAsia"/>
              </w:rPr>
              <w:t>工作单位</w:t>
            </w:r>
          </w:p>
        </w:tc>
        <w:tc>
          <w:tcPr>
            <w:tcW w:w="2529" w:type="dxa"/>
            <w:gridSpan w:val="3"/>
            <w:tcBorders>
              <w:right w:val="single" w:sz="4" w:space="0" w:color="auto"/>
            </w:tcBorders>
            <w:vAlign w:val="center"/>
          </w:tcPr>
          <w:p w14:paraId="0A822373" w14:textId="77777777" w:rsidR="00BE387B" w:rsidRDefault="00BE387B" w:rsidP="00013083"/>
        </w:tc>
      </w:tr>
      <w:tr w:rsidR="00BE387B" w14:paraId="6E3ED317" w14:textId="77777777" w:rsidTr="00013083">
        <w:trPr>
          <w:trHeight w:val="618"/>
        </w:trPr>
        <w:tc>
          <w:tcPr>
            <w:tcW w:w="1719" w:type="dxa"/>
            <w:gridSpan w:val="6"/>
            <w:tcBorders>
              <w:left w:val="single" w:sz="4" w:space="0" w:color="auto"/>
            </w:tcBorders>
            <w:vAlign w:val="center"/>
          </w:tcPr>
          <w:p w14:paraId="599424D7" w14:textId="77777777" w:rsidR="00BE387B" w:rsidRDefault="00BE387B" w:rsidP="00013083">
            <w:r>
              <w:rPr>
                <w:rFonts w:hint="eastAsia"/>
              </w:rPr>
              <w:t>第二推荐人姓名</w:t>
            </w:r>
          </w:p>
        </w:tc>
        <w:tc>
          <w:tcPr>
            <w:tcW w:w="1166" w:type="dxa"/>
            <w:gridSpan w:val="4"/>
            <w:vAlign w:val="center"/>
          </w:tcPr>
          <w:p w14:paraId="2356403F" w14:textId="77777777" w:rsidR="00BE387B" w:rsidRDefault="00BE387B" w:rsidP="00013083"/>
        </w:tc>
        <w:tc>
          <w:tcPr>
            <w:tcW w:w="1174" w:type="dxa"/>
            <w:gridSpan w:val="3"/>
            <w:tcBorders>
              <w:right w:val="single" w:sz="12" w:space="0" w:color="auto"/>
            </w:tcBorders>
            <w:vAlign w:val="center"/>
          </w:tcPr>
          <w:p w14:paraId="3EEB7931" w14:textId="77777777" w:rsidR="00BE387B" w:rsidRDefault="00BE387B" w:rsidP="00013083">
            <w:r>
              <w:rPr>
                <w:rFonts w:hint="eastAsia"/>
              </w:rPr>
              <w:t>专业职务</w:t>
            </w:r>
          </w:p>
        </w:tc>
        <w:tc>
          <w:tcPr>
            <w:tcW w:w="540" w:type="dxa"/>
            <w:gridSpan w:val="3"/>
            <w:tcBorders>
              <w:top w:val="single" w:sz="6" w:space="0" w:color="auto"/>
              <w:left w:val="single" w:sz="12" w:space="0" w:color="auto"/>
              <w:bottom w:val="single" w:sz="6" w:space="0" w:color="auto"/>
              <w:right w:val="single" w:sz="12" w:space="0" w:color="auto"/>
            </w:tcBorders>
            <w:vAlign w:val="center"/>
          </w:tcPr>
          <w:p w14:paraId="6A953181" w14:textId="77777777" w:rsidR="00BE387B" w:rsidRDefault="00BE387B" w:rsidP="00013083"/>
        </w:tc>
        <w:tc>
          <w:tcPr>
            <w:tcW w:w="761" w:type="dxa"/>
            <w:gridSpan w:val="5"/>
            <w:tcBorders>
              <w:left w:val="single" w:sz="12" w:space="0" w:color="auto"/>
            </w:tcBorders>
            <w:vAlign w:val="center"/>
          </w:tcPr>
          <w:p w14:paraId="7899007F" w14:textId="77777777" w:rsidR="00BE387B" w:rsidRDefault="00BE387B" w:rsidP="00013083"/>
        </w:tc>
        <w:tc>
          <w:tcPr>
            <w:tcW w:w="1260" w:type="dxa"/>
            <w:gridSpan w:val="6"/>
            <w:vAlign w:val="center"/>
          </w:tcPr>
          <w:p w14:paraId="20B4F1CA" w14:textId="77777777" w:rsidR="00BE387B" w:rsidRDefault="00BE387B" w:rsidP="00013083">
            <w:r>
              <w:rPr>
                <w:rFonts w:hint="eastAsia"/>
              </w:rPr>
              <w:t>工作单位</w:t>
            </w:r>
          </w:p>
        </w:tc>
        <w:tc>
          <w:tcPr>
            <w:tcW w:w="2529" w:type="dxa"/>
            <w:gridSpan w:val="3"/>
            <w:tcBorders>
              <w:right w:val="single" w:sz="4" w:space="0" w:color="auto"/>
            </w:tcBorders>
            <w:vAlign w:val="center"/>
          </w:tcPr>
          <w:p w14:paraId="58AC8A34" w14:textId="77777777" w:rsidR="00BE387B" w:rsidRDefault="00BE387B" w:rsidP="00013083"/>
        </w:tc>
      </w:tr>
      <w:tr w:rsidR="00BE387B" w14:paraId="450BBE55" w14:textId="77777777" w:rsidTr="00013083">
        <w:trPr>
          <w:cantSplit/>
          <w:trHeight w:val="598"/>
        </w:trPr>
        <w:tc>
          <w:tcPr>
            <w:tcW w:w="1123" w:type="dxa"/>
            <w:gridSpan w:val="2"/>
            <w:tcBorders>
              <w:left w:val="single" w:sz="4" w:space="0" w:color="auto"/>
              <w:right w:val="single" w:sz="12" w:space="0" w:color="auto"/>
            </w:tcBorders>
            <w:vAlign w:val="center"/>
          </w:tcPr>
          <w:p w14:paraId="7B351043" w14:textId="77777777" w:rsidR="00BE387B" w:rsidRDefault="00BE387B" w:rsidP="00013083">
            <w:pPr>
              <w:rPr>
                <w:spacing w:val="-6"/>
              </w:rPr>
            </w:pPr>
            <w:r>
              <w:rPr>
                <w:rFonts w:hint="eastAsia"/>
                <w:spacing w:val="-6"/>
              </w:rPr>
              <w:t>预期成果</w:t>
            </w:r>
          </w:p>
        </w:tc>
        <w:tc>
          <w:tcPr>
            <w:tcW w:w="236" w:type="dxa"/>
            <w:gridSpan w:val="3"/>
            <w:tcBorders>
              <w:top w:val="single" w:sz="8" w:space="0" w:color="auto"/>
              <w:left w:val="single" w:sz="12" w:space="0" w:color="auto"/>
              <w:bottom w:val="single" w:sz="8" w:space="0" w:color="auto"/>
              <w:right w:val="single" w:sz="8" w:space="0" w:color="auto"/>
            </w:tcBorders>
            <w:vAlign w:val="center"/>
          </w:tcPr>
          <w:p w14:paraId="3DBDE4BC" w14:textId="77777777" w:rsidR="00BE387B" w:rsidRDefault="00BE387B" w:rsidP="00013083">
            <w:pPr>
              <w:rPr>
                <w:rFonts w:hint="eastAsia"/>
                <w:spacing w:val="-10"/>
              </w:rPr>
            </w:pPr>
          </w:p>
        </w:tc>
        <w:tc>
          <w:tcPr>
            <w:tcW w:w="360" w:type="dxa"/>
            <w:tcBorders>
              <w:top w:val="single" w:sz="8" w:space="0" w:color="auto"/>
              <w:left w:val="single" w:sz="8" w:space="0" w:color="auto"/>
              <w:bottom w:val="single" w:sz="8" w:space="0" w:color="auto"/>
              <w:right w:val="single" w:sz="12" w:space="0" w:color="auto"/>
            </w:tcBorders>
            <w:vAlign w:val="center"/>
          </w:tcPr>
          <w:p w14:paraId="38FCC6A8" w14:textId="77777777" w:rsidR="00BE387B" w:rsidRDefault="00BE387B" w:rsidP="00013083">
            <w:pPr>
              <w:rPr>
                <w:spacing w:val="-10"/>
              </w:rPr>
            </w:pPr>
          </w:p>
        </w:tc>
        <w:tc>
          <w:tcPr>
            <w:tcW w:w="4725" w:type="dxa"/>
            <w:gridSpan w:val="19"/>
            <w:tcBorders>
              <w:left w:val="single" w:sz="12" w:space="0" w:color="auto"/>
            </w:tcBorders>
            <w:vAlign w:val="center"/>
          </w:tcPr>
          <w:p w14:paraId="545DE403" w14:textId="77777777" w:rsidR="00BE387B" w:rsidRDefault="00BE387B" w:rsidP="00013083">
            <w:pPr>
              <w:rPr>
                <w:spacing w:val="-4"/>
              </w:rPr>
            </w:pPr>
            <w:r>
              <w:rPr>
                <w:b/>
                <w:spacing w:val="-4"/>
              </w:rPr>
              <w:t>A.</w:t>
            </w:r>
            <w:r>
              <w:rPr>
                <w:rFonts w:hint="eastAsia"/>
                <w:spacing w:val="-4"/>
              </w:rPr>
              <w:t>专著</w:t>
            </w:r>
            <w:r>
              <w:rPr>
                <w:b/>
                <w:spacing w:val="-4"/>
              </w:rPr>
              <w:t>B.</w:t>
            </w:r>
            <w:r>
              <w:rPr>
                <w:rFonts w:hint="eastAsia"/>
                <w:spacing w:val="-4"/>
              </w:rPr>
              <w:t>论文</w:t>
            </w:r>
            <w:r>
              <w:rPr>
                <w:b/>
                <w:spacing w:val="-4"/>
              </w:rPr>
              <w:t>C.</w:t>
            </w:r>
            <w:r>
              <w:rPr>
                <w:rFonts w:hint="eastAsia"/>
                <w:spacing w:val="-4"/>
              </w:rPr>
              <w:t>科普读物</w:t>
            </w:r>
            <w:r>
              <w:rPr>
                <w:b/>
                <w:spacing w:val="-4"/>
              </w:rPr>
              <w:t>D.</w:t>
            </w:r>
            <w:r>
              <w:rPr>
                <w:rFonts w:hint="eastAsia"/>
                <w:spacing w:val="-4"/>
              </w:rPr>
              <w:t>调研报告</w:t>
            </w:r>
            <w:r>
              <w:rPr>
                <w:b/>
                <w:spacing w:val="-4"/>
              </w:rPr>
              <w:t>E.</w:t>
            </w:r>
            <w:r>
              <w:rPr>
                <w:rFonts w:hint="eastAsia"/>
                <w:spacing w:val="-4"/>
              </w:rPr>
              <w:t>资料数据库</w:t>
            </w:r>
          </w:p>
        </w:tc>
        <w:tc>
          <w:tcPr>
            <w:tcW w:w="1798" w:type="dxa"/>
            <w:gridSpan w:val="4"/>
            <w:vAlign w:val="center"/>
          </w:tcPr>
          <w:p w14:paraId="31011DC8" w14:textId="77777777" w:rsidR="00BE387B" w:rsidRDefault="00BE387B" w:rsidP="00013083">
            <w:r>
              <w:rPr>
                <w:rFonts w:hint="eastAsia"/>
              </w:rPr>
              <w:t>字数</w:t>
            </w:r>
            <w:r>
              <w:rPr>
                <w:rFonts w:hint="eastAsia"/>
                <w:spacing w:val="-2"/>
              </w:rPr>
              <w:t>（单位：千字）</w:t>
            </w:r>
          </w:p>
        </w:tc>
        <w:tc>
          <w:tcPr>
            <w:tcW w:w="907" w:type="dxa"/>
            <w:tcBorders>
              <w:right w:val="single" w:sz="4" w:space="0" w:color="auto"/>
            </w:tcBorders>
            <w:vAlign w:val="center"/>
          </w:tcPr>
          <w:p w14:paraId="12E06191" w14:textId="77777777" w:rsidR="00BE387B" w:rsidRDefault="00BE387B" w:rsidP="00013083">
            <w:pPr>
              <w:rPr>
                <w:rFonts w:hint="eastAsia"/>
                <w:spacing w:val="-2"/>
              </w:rPr>
            </w:pPr>
          </w:p>
        </w:tc>
      </w:tr>
      <w:tr w:rsidR="00BE387B" w14:paraId="6AE55E0C" w14:textId="77777777" w:rsidTr="00013083">
        <w:trPr>
          <w:trHeight w:val="606"/>
        </w:trPr>
        <w:tc>
          <w:tcPr>
            <w:tcW w:w="2451" w:type="dxa"/>
            <w:gridSpan w:val="8"/>
            <w:tcBorders>
              <w:left w:val="single" w:sz="4" w:space="0" w:color="auto"/>
              <w:bottom w:val="single" w:sz="4" w:space="0" w:color="auto"/>
            </w:tcBorders>
            <w:vAlign w:val="center"/>
          </w:tcPr>
          <w:p w14:paraId="6E91A7BB" w14:textId="77777777" w:rsidR="00BE387B" w:rsidRDefault="00BE387B" w:rsidP="00013083">
            <w:r>
              <w:rPr>
                <w:rFonts w:hint="eastAsia"/>
              </w:rPr>
              <w:t>申请经费（单位：万元）</w:t>
            </w:r>
          </w:p>
        </w:tc>
        <w:tc>
          <w:tcPr>
            <w:tcW w:w="2160" w:type="dxa"/>
            <w:gridSpan w:val="9"/>
            <w:tcBorders>
              <w:bottom w:val="single" w:sz="4" w:space="0" w:color="auto"/>
            </w:tcBorders>
            <w:vAlign w:val="center"/>
          </w:tcPr>
          <w:p w14:paraId="64DC9D81" w14:textId="77777777" w:rsidR="00BE387B" w:rsidRDefault="00BE387B" w:rsidP="00013083">
            <w:pPr>
              <w:jc w:val="center"/>
              <w:rPr>
                <w:rFonts w:hint="eastAsia"/>
              </w:rPr>
            </w:pPr>
          </w:p>
        </w:tc>
        <w:tc>
          <w:tcPr>
            <w:tcW w:w="1121" w:type="dxa"/>
            <w:gridSpan w:val="6"/>
            <w:tcBorders>
              <w:bottom w:val="single" w:sz="4" w:space="0" w:color="auto"/>
            </w:tcBorders>
            <w:vAlign w:val="center"/>
          </w:tcPr>
          <w:p w14:paraId="7E933F57" w14:textId="77777777" w:rsidR="00BE387B" w:rsidRDefault="00BE387B" w:rsidP="00013083">
            <w:r>
              <w:rPr>
                <w:rFonts w:hint="eastAsia"/>
              </w:rPr>
              <w:t>计划完成时间</w:t>
            </w:r>
          </w:p>
        </w:tc>
        <w:tc>
          <w:tcPr>
            <w:tcW w:w="3417" w:type="dxa"/>
            <w:gridSpan w:val="7"/>
            <w:tcBorders>
              <w:bottom w:val="single" w:sz="4" w:space="0" w:color="auto"/>
              <w:right w:val="single" w:sz="4" w:space="0" w:color="auto"/>
            </w:tcBorders>
            <w:vAlign w:val="center"/>
          </w:tcPr>
          <w:p w14:paraId="71F1F8DE" w14:textId="77777777" w:rsidR="00BE387B" w:rsidRDefault="00BE387B" w:rsidP="00013083">
            <w:pPr>
              <w:ind w:firstLineChars="450" w:firstLine="945"/>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w:t>
            </w:r>
          </w:p>
        </w:tc>
      </w:tr>
    </w:tbl>
    <w:p w14:paraId="7C55E6DF" w14:textId="77777777" w:rsidR="00BE387B" w:rsidRDefault="00BE387B" w:rsidP="00BE387B">
      <w:pPr>
        <w:spacing w:beforeLines="50" w:before="156" w:line="480" w:lineRule="auto"/>
        <w:rPr>
          <w:rFonts w:eastAsia="黑体" w:hint="eastAsia"/>
          <w:sz w:val="30"/>
        </w:rPr>
      </w:pPr>
    </w:p>
    <w:p w14:paraId="0686E43D" w14:textId="77777777" w:rsidR="00BE387B" w:rsidRDefault="00BE387B" w:rsidP="00BE387B">
      <w:pPr>
        <w:spacing w:beforeLines="50" w:before="156" w:line="480" w:lineRule="auto"/>
        <w:rPr>
          <w:rFonts w:eastAsia="黑体"/>
          <w:sz w:val="30"/>
        </w:rPr>
        <w:sectPr w:rsidR="00BE387B">
          <w:pgSz w:w="11907" w:h="16840"/>
          <w:pgMar w:top="1077" w:right="777" w:bottom="1191" w:left="902" w:header="1021" w:footer="851" w:gutter="0"/>
          <w:pgNumType w:start="1"/>
          <w:cols w:space="720"/>
          <w:docGrid w:type="lines" w:linePitch="312"/>
        </w:sectPr>
      </w:pPr>
    </w:p>
    <w:p w14:paraId="7FEEA8EF" w14:textId="77777777" w:rsidR="00BE387B" w:rsidRDefault="00BE387B" w:rsidP="00BE387B">
      <w:pPr>
        <w:spacing w:line="480" w:lineRule="auto"/>
        <w:rPr>
          <w:rFonts w:eastAsia="黑体"/>
          <w:sz w:val="30"/>
        </w:rPr>
      </w:pPr>
      <w:r>
        <w:rPr>
          <w:rFonts w:eastAsia="黑体" w:hint="eastAsia"/>
          <w:sz w:val="30"/>
        </w:rPr>
        <w:lastRenderedPageBreak/>
        <w:t>二、课题设计论证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4"/>
      </w:tblGrid>
      <w:tr w:rsidR="00BE387B" w14:paraId="06F67AE2" w14:textId="77777777" w:rsidTr="00013083">
        <w:trPr>
          <w:trHeight w:val="13371"/>
        </w:trPr>
        <w:tc>
          <w:tcPr>
            <w:tcW w:w="10184" w:type="dxa"/>
          </w:tcPr>
          <w:p w14:paraId="01D3E28C" w14:textId="77777777" w:rsidR="00BE387B" w:rsidRDefault="00BE387B" w:rsidP="00013083">
            <w:pPr>
              <w:ind w:firstLineChars="200" w:firstLine="422"/>
              <w:rPr>
                <w:rFonts w:ascii="宋体" w:hint="eastAsia"/>
                <w:b/>
                <w:color w:val="000000"/>
                <w:szCs w:val="21"/>
              </w:rPr>
            </w:pPr>
            <w:r>
              <w:rPr>
                <w:rFonts w:ascii="宋体" w:hint="eastAsia"/>
                <w:b/>
                <w:color w:val="000000"/>
                <w:szCs w:val="21"/>
              </w:rPr>
              <w:t>本表参照以下提纲撰写，要求逻辑清晰，主题突出，层次分明，内容翔实，排版清晰。本表内容与《活页》内容一致。</w:t>
            </w:r>
          </w:p>
          <w:p w14:paraId="38A6C2CB" w14:textId="77777777" w:rsidR="00BE387B" w:rsidRDefault="00BE387B" w:rsidP="00013083">
            <w:pPr>
              <w:ind w:right="74" w:firstLineChars="250" w:firstLine="527"/>
              <w:jc w:val="left"/>
              <w:rPr>
                <w:rFonts w:ascii="宋体" w:hAnsi="宋体" w:hint="eastAsia"/>
              </w:rPr>
            </w:pPr>
            <w:r>
              <w:rPr>
                <w:rFonts w:ascii="宋体" w:hAnsi="宋体"/>
                <w:b/>
                <w:bCs/>
              </w:rPr>
              <w:t>1.</w:t>
            </w:r>
            <w:r>
              <w:rPr>
                <w:rFonts w:ascii="宋体" w:hAnsi="宋体" w:hint="eastAsia"/>
                <w:b/>
              </w:rPr>
              <w:t>选题：</w:t>
            </w:r>
            <w:r>
              <w:rPr>
                <w:rFonts w:ascii="宋体" w:hAnsi="宋体" w:hint="eastAsia"/>
              </w:rPr>
              <w:t>本课题国内外相关研究学术史及研究动态等。</w:t>
            </w:r>
          </w:p>
          <w:p w14:paraId="708BA67C" w14:textId="77777777" w:rsidR="00BE387B" w:rsidRDefault="00BE387B" w:rsidP="00013083">
            <w:pPr>
              <w:ind w:right="74" w:firstLineChars="250" w:firstLine="527"/>
              <w:jc w:val="left"/>
              <w:rPr>
                <w:rFonts w:ascii="宋体" w:hAnsi="宋体" w:hint="eastAsia"/>
              </w:rPr>
            </w:pPr>
            <w:r>
              <w:rPr>
                <w:rFonts w:ascii="宋体" w:hAnsi="宋体" w:hint="eastAsia"/>
                <w:b/>
                <w:bCs/>
              </w:rPr>
              <w:t>2．</w:t>
            </w:r>
            <w:r>
              <w:rPr>
                <w:rFonts w:ascii="宋体" w:hAnsi="宋体" w:hint="eastAsia"/>
                <w:b/>
              </w:rPr>
              <w:t>价值：</w:t>
            </w:r>
            <w:r>
              <w:rPr>
                <w:rFonts w:ascii="宋体" w:hAnsi="宋体" w:hint="eastAsia"/>
              </w:rPr>
              <w:t>本课题相对于已有研究的独到学术价值和应用价值（略写）。</w:t>
            </w:r>
          </w:p>
          <w:p w14:paraId="387ED17E" w14:textId="77777777" w:rsidR="00BE387B" w:rsidRDefault="00BE387B" w:rsidP="00013083">
            <w:pPr>
              <w:ind w:right="74" w:firstLineChars="250" w:firstLine="527"/>
              <w:jc w:val="left"/>
              <w:rPr>
                <w:rFonts w:ascii="宋体" w:hAnsi="宋体" w:hint="eastAsia"/>
              </w:rPr>
            </w:pPr>
            <w:r>
              <w:rPr>
                <w:rFonts w:ascii="宋体" w:hAnsi="宋体" w:hint="eastAsia"/>
                <w:b/>
                <w:bCs/>
              </w:rPr>
              <w:t>3．</w:t>
            </w:r>
            <w:r>
              <w:rPr>
                <w:rFonts w:ascii="宋体" w:hAnsi="宋体" w:hint="eastAsia"/>
                <w:b/>
              </w:rPr>
              <w:t>内容：</w:t>
            </w:r>
            <w:r>
              <w:rPr>
                <w:rFonts w:ascii="宋体" w:hAnsi="宋体" w:hint="eastAsia"/>
              </w:rPr>
              <w:t>本课题的研究对象、框架思路、重点难点、主要目标、研究方法、研究计划及其可行性等。</w:t>
            </w:r>
          </w:p>
          <w:p w14:paraId="74379E92" w14:textId="77777777" w:rsidR="00BE387B" w:rsidRDefault="00BE387B" w:rsidP="00013083">
            <w:pPr>
              <w:ind w:right="74" w:firstLineChars="250" w:firstLine="527"/>
              <w:jc w:val="left"/>
              <w:rPr>
                <w:rFonts w:ascii="宋体" w:hAnsi="宋体" w:hint="eastAsia"/>
              </w:rPr>
            </w:pPr>
            <w:r>
              <w:rPr>
                <w:rFonts w:ascii="宋体" w:hAnsi="宋体"/>
                <w:b/>
              </w:rPr>
              <w:t>4</w:t>
            </w:r>
            <w:r>
              <w:rPr>
                <w:rFonts w:ascii="宋体" w:hAnsi="宋体" w:hint="eastAsia"/>
                <w:b/>
              </w:rPr>
              <w:t>．创新：</w:t>
            </w:r>
            <w:r>
              <w:rPr>
                <w:rFonts w:ascii="宋体" w:hAnsi="宋体" w:hint="eastAsia"/>
              </w:rPr>
              <w:t>在学术思想、学术观点、研究方法等方面的特色和创新。</w:t>
            </w:r>
          </w:p>
          <w:p w14:paraId="14CB320A" w14:textId="77777777" w:rsidR="00BE387B" w:rsidRDefault="00BE387B" w:rsidP="00013083">
            <w:pPr>
              <w:ind w:right="74" w:firstLineChars="250" w:firstLine="527"/>
              <w:jc w:val="left"/>
              <w:rPr>
                <w:rFonts w:ascii="宋体" w:hAnsi="宋体" w:hint="eastAsia"/>
                <w:bCs/>
              </w:rPr>
            </w:pPr>
            <w:r>
              <w:rPr>
                <w:rFonts w:ascii="宋体" w:hAnsi="宋体" w:hint="eastAsia"/>
                <w:b/>
                <w:bCs/>
              </w:rPr>
              <w:t>5．</w:t>
            </w:r>
            <w:r>
              <w:rPr>
                <w:rFonts w:ascii="宋体" w:hAnsi="宋体" w:hint="eastAsia"/>
                <w:b/>
              </w:rPr>
              <w:t>成果：</w:t>
            </w:r>
            <w:r>
              <w:rPr>
                <w:rFonts w:ascii="宋体" w:hAnsi="宋体" w:hint="eastAsia"/>
                <w:bCs/>
              </w:rPr>
              <w:t>成果形式、使用去向及预期社会效益等</w:t>
            </w:r>
            <w:r>
              <w:rPr>
                <w:rFonts w:ascii="宋体" w:hAnsi="宋体" w:hint="eastAsia"/>
              </w:rPr>
              <w:t>（略写）</w:t>
            </w:r>
            <w:r>
              <w:rPr>
                <w:rFonts w:ascii="宋体" w:hAnsi="宋体" w:hint="eastAsia"/>
                <w:bCs/>
              </w:rPr>
              <w:t>。</w:t>
            </w:r>
          </w:p>
          <w:p w14:paraId="524B6BCB" w14:textId="77777777" w:rsidR="00BE387B" w:rsidRDefault="00BE387B" w:rsidP="00013083">
            <w:pPr>
              <w:ind w:right="74" w:firstLineChars="250" w:firstLine="527"/>
              <w:jc w:val="left"/>
              <w:rPr>
                <w:rFonts w:ascii="宋体" w:hAnsi="宋体" w:hint="eastAsia"/>
              </w:rPr>
            </w:pPr>
            <w:r>
              <w:rPr>
                <w:rFonts w:ascii="宋体" w:hAnsi="宋体" w:hint="eastAsia"/>
                <w:b/>
                <w:bCs/>
              </w:rPr>
              <w:t>6．基础：</w:t>
            </w:r>
            <w:r>
              <w:rPr>
                <w:rFonts w:ascii="宋体" w:hAnsi="宋体" w:hint="eastAsia"/>
              </w:rPr>
              <w:t>课题负责人前期相关代表性研究成果、核心观点等。〔只填成果名称、成果形式(如论文、专著、研究报告等）、作者排序、是否核心期刊等，不得填写作者姓名、单位、刊物或出版社名称、发表时间或刊期等〕前期相关研究成果。</w:t>
            </w:r>
          </w:p>
          <w:p w14:paraId="3273337F" w14:textId="77777777" w:rsidR="00BE387B" w:rsidRDefault="00BE387B" w:rsidP="00013083">
            <w:pPr>
              <w:ind w:right="74" w:firstLineChars="250" w:firstLine="527"/>
              <w:jc w:val="left"/>
              <w:rPr>
                <w:rFonts w:ascii="宋体" w:hAnsi="宋体" w:hint="eastAsia"/>
              </w:rPr>
            </w:pPr>
            <w:r>
              <w:rPr>
                <w:rFonts w:ascii="宋体" w:hAnsi="宋体" w:hint="eastAsia"/>
                <w:b/>
                <w:bCs/>
              </w:rPr>
              <w:t>7．参考文献：</w:t>
            </w:r>
            <w:r>
              <w:rPr>
                <w:rFonts w:ascii="宋体" w:hAnsi="宋体" w:hint="eastAsia"/>
              </w:rPr>
              <w:t>开展本课题研究的主要中外参考文献（略写）。（请分</w:t>
            </w:r>
            <w:r>
              <w:rPr>
                <w:rFonts w:ascii="宋体" w:hAnsi="宋体" w:hint="eastAsia"/>
                <w:b/>
              </w:rPr>
              <w:t>7</w:t>
            </w:r>
            <w:r>
              <w:rPr>
                <w:rFonts w:ascii="宋体" w:hAnsi="宋体" w:hint="eastAsia"/>
              </w:rPr>
              <w:t>部分逐项填写，限4000字内）</w:t>
            </w:r>
          </w:p>
          <w:p w14:paraId="088B666F" w14:textId="77777777" w:rsidR="00BE387B" w:rsidRDefault="00BE387B" w:rsidP="00013083">
            <w:pPr>
              <w:spacing w:beforeLines="50" w:before="156"/>
              <w:ind w:right="74" w:firstLineChars="200" w:firstLine="420"/>
              <w:jc w:val="left"/>
              <w:rPr>
                <w:rFonts w:ascii="楷体_GB2312" w:eastAsia="楷体_GB2312" w:hAnsi="宋体" w:hint="eastAsia"/>
              </w:rPr>
            </w:pPr>
          </w:p>
          <w:p w14:paraId="66E554E3" w14:textId="77777777" w:rsidR="00BE387B" w:rsidRDefault="00BE387B" w:rsidP="00013083">
            <w:pPr>
              <w:ind w:right="74" w:firstLineChars="200" w:firstLine="420"/>
              <w:jc w:val="left"/>
              <w:rPr>
                <w:rFonts w:ascii="楷体_GB2312" w:eastAsia="楷体_GB2312" w:hAnsi="宋体" w:hint="eastAsia"/>
              </w:rPr>
            </w:pPr>
          </w:p>
        </w:tc>
      </w:tr>
    </w:tbl>
    <w:p w14:paraId="38D4F197" w14:textId="77777777" w:rsidR="00BE387B" w:rsidRDefault="00BE387B" w:rsidP="00BE387B">
      <w:pPr>
        <w:jc w:val="left"/>
        <w:rPr>
          <w:rFonts w:ascii="宋体" w:hAnsi="宋体" w:hint="eastAsia"/>
          <w:szCs w:val="21"/>
        </w:rPr>
      </w:pPr>
      <w:r>
        <w:rPr>
          <w:rFonts w:ascii="宋体" w:hAnsi="宋体" w:hint="eastAsia"/>
          <w:szCs w:val="21"/>
        </w:rPr>
        <w:t>注：本栏可加页。</w:t>
      </w:r>
    </w:p>
    <w:p w14:paraId="5C44FE41" w14:textId="77777777" w:rsidR="00BE387B" w:rsidRDefault="00BE387B" w:rsidP="00BE387B">
      <w:pPr>
        <w:jc w:val="left"/>
        <w:rPr>
          <w:rFonts w:eastAsia="黑体"/>
          <w:sz w:val="30"/>
        </w:rPr>
        <w:sectPr w:rsidR="00BE387B">
          <w:pgSz w:w="11907" w:h="16840"/>
          <w:pgMar w:top="1077" w:right="777" w:bottom="1191" w:left="902" w:header="1021" w:footer="851" w:gutter="0"/>
          <w:cols w:space="720"/>
          <w:docGrid w:type="lines" w:linePitch="312"/>
        </w:sectPr>
      </w:pPr>
    </w:p>
    <w:p w14:paraId="5DDAD9A1" w14:textId="77777777" w:rsidR="00BE387B" w:rsidRDefault="00BE387B" w:rsidP="00BE387B">
      <w:pPr>
        <w:jc w:val="left"/>
        <w:rPr>
          <w:rFonts w:eastAsia="黑体"/>
          <w:sz w:val="30"/>
        </w:rPr>
      </w:pPr>
      <w:r>
        <w:rPr>
          <w:rFonts w:eastAsia="黑体" w:hint="eastAsia"/>
          <w:sz w:val="30"/>
        </w:rPr>
        <w:lastRenderedPageBreak/>
        <w:t>三、完成项目研究的条件和保证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77"/>
      </w:tblGrid>
      <w:tr w:rsidR="00BE387B" w14:paraId="0814D52C" w14:textId="77777777" w:rsidTr="00013083">
        <w:trPr>
          <w:trHeight w:val="13371"/>
        </w:trPr>
        <w:tc>
          <w:tcPr>
            <w:tcW w:w="10077" w:type="dxa"/>
          </w:tcPr>
          <w:p w14:paraId="2FDBE369" w14:textId="77777777" w:rsidR="00BE387B" w:rsidRDefault="00BE387B" w:rsidP="00013083">
            <w:pPr>
              <w:ind w:firstLineChars="200" w:firstLine="422"/>
              <w:rPr>
                <w:rFonts w:ascii="宋体" w:hint="eastAsia"/>
                <w:b/>
                <w:color w:val="000000"/>
                <w:szCs w:val="21"/>
              </w:rPr>
            </w:pPr>
            <w:r>
              <w:rPr>
                <w:rFonts w:ascii="宋体" w:hint="eastAsia"/>
                <w:b/>
                <w:color w:val="000000"/>
                <w:szCs w:val="21"/>
              </w:rPr>
              <w:t>本表参照以下提纲撰写，要求填写内容真实准确。</w:t>
            </w:r>
          </w:p>
          <w:p w14:paraId="21AFF888" w14:textId="77777777" w:rsidR="00BE387B" w:rsidRDefault="00BE387B" w:rsidP="00013083">
            <w:pPr>
              <w:spacing w:beforeLines="50" w:before="156"/>
              <w:ind w:right="74" w:firstLineChars="200" w:firstLine="422"/>
              <w:jc w:val="left"/>
              <w:rPr>
                <w:rFonts w:hint="eastAsia"/>
              </w:rPr>
            </w:pPr>
            <w:r>
              <w:rPr>
                <w:rFonts w:hint="eastAsia"/>
                <w:b/>
                <w:bCs/>
              </w:rPr>
              <w:t>1</w:t>
            </w:r>
            <w:r>
              <w:rPr>
                <w:rFonts w:hint="eastAsia"/>
                <w:b/>
                <w:bCs/>
              </w:rPr>
              <w:t>．学术简历：</w:t>
            </w:r>
            <w:r>
              <w:rPr>
                <w:rFonts w:hint="eastAsia"/>
              </w:rPr>
              <w:t>课题负责人的主要学术简历、学术兼职，在相关研究领域的学术积累和贡献等；</w:t>
            </w:r>
            <w:r>
              <w:rPr>
                <w:rFonts w:hint="eastAsia"/>
                <w:b/>
                <w:bCs/>
              </w:rPr>
              <w:t>2</w:t>
            </w:r>
            <w:r>
              <w:rPr>
                <w:rFonts w:hint="eastAsia"/>
                <w:b/>
                <w:bCs/>
              </w:rPr>
              <w:t>．研究基础：</w:t>
            </w:r>
            <w:r>
              <w:rPr>
                <w:rFonts w:hint="eastAsia"/>
              </w:rPr>
              <w:t>课题负责人前期相关研究成果的社会评价（引用、转载、获奖及被采纳情况等）；</w:t>
            </w:r>
            <w:r>
              <w:rPr>
                <w:rFonts w:hint="eastAsia"/>
                <w:b/>
                <w:bCs/>
              </w:rPr>
              <w:t>3</w:t>
            </w:r>
            <w:r>
              <w:rPr>
                <w:rFonts w:hint="eastAsia"/>
                <w:b/>
                <w:bCs/>
              </w:rPr>
              <w:t>．承担项目：</w:t>
            </w:r>
            <w:r>
              <w:rPr>
                <w:rFonts w:hint="eastAsia"/>
              </w:rPr>
              <w:t>负责人承担的各级各类科研项目情况，包括项目名称、资助机构、资助金额、</w:t>
            </w:r>
            <w:proofErr w:type="gramStart"/>
            <w:r>
              <w:rPr>
                <w:rFonts w:hint="eastAsia"/>
              </w:rPr>
              <w:t>结项情况</w:t>
            </w:r>
            <w:proofErr w:type="gramEnd"/>
            <w:r>
              <w:rPr>
                <w:rFonts w:hint="eastAsia"/>
              </w:rPr>
              <w:t>、研究起止时间等；</w:t>
            </w:r>
            <w:r>
              <w:rPr>
                <w:rFonts w:hint="eastAsia"/>
                <w:b/>
                <w:bCs/>
              </w:rPr>
              <w:t>4</w:t>
            </w:r>
            <w:r>
              <w:rPr>
                <w:rFonts w:hint="eastAsia"/>
                <w:b/>
                <w:bCs/>
              </w:rPr>
              <w:t>．科研条件：</w:t>
            </w:r>
            <w:r>
              <w:rPr>
                <w:rFonts w:hint="eastAsia"/>
              </w:rPr>
              <w:t>完成本课题研究的时间保证、资料设备等科研条件。</w:t>
            </w:r>
          </w:p>
          <w:p w14:paraId="76DE3486" w14:textId="77777777" w:rsidR="00BE387B" w:rsidRDefault="00BE387B" w:rsidP="00013083">
            <w:pPr>
              <w:spacing w:beforeLines="50" w:before="156"/>
              <w:ind w:right="74" w:firstLineChars="200" w:firstLine="420"/>
              <w:jc w:val="left"/>
              <w:rPr>
                <w:rFonts w:ascii="楷体_GB2312" w:eastAsia="楷体_GB2312" w:hint="eastAsia"/>
              </w:rPr>
            </w:pPr>
          </w:p>
          <w:p w14:paraId="4591DE95" w14:textId="77777777" w:rsidR="00BE387B" w:rsidRDefault="00BE387B" w:rsidP="00013083">
            <w:pPr>
              <w:ind w:right="74" w:firstLineChars="200" w:firstLine="420"/>
              <w:jc w:val="left"/>
              <w:rPr>
                <w:rFonts w:ascii="楷体_GB2312" w:eastAsia="楷体_GB2312" w:hint="eastAsia"/>
              </w:rPr>
            </w:pPr>
          </w:p>
        </w:tc>
      </w:tr>
    </w:tbl>
    <w:p w14:paraId="2242A0B3" w14:textId="77777777" w:rsidR="00BE387B" w:rsidRDefault="00BE387B" w:rsidP="00BE387B">
      <w:pPr>
        <w:jc w:val="left"/>
        <w:rPr>
          <w:rFonts w:ascii="宋体" w:hAnsi="宋体" w:hint="eastAsia"/>
          <w:szCs w:val="21"/>
        </w:rPr>
      </w:pPr>
      <w:r>
        <w:rPr>
          <w:rFonts w:ascii="宋体" w:hAnsi="宋体" w:hint="eastAsia"/>
          <w:szCs w:val="21"/>
        </w:rPr>
        <w:t>注：本栏可加页。</w:t>
      </w:r>
    </w:p>
    <w:p w14:paraId="711BB0D7" w14:textId="77777777" w:rsidR="00BE387B" w:rsidRDefault="00BE387B" w:rsidP="00BE387B">
      <w:pPr>
        <w:jc w:val="left"/>
        <w:rPr>
          <w:rFonts w:eastAsia="黑体"/>
          <w:sz w:val="30"/>
        </w:rPr>
        <w:sectPr w:rsidR="00BE387B">
          <w:pgSz w:w="11907" w:h="16840"/>
          <w:pgMar w:top="1077" w:right="777" w:bottom="1191" w:left="902" w:header="1021" w:footer="851" w:gutter="0"/>
          <w:cols w:space="720"/>
          <w:docGrid w:type="lines" w:linePitch="312"/>
        </w:sectPr>
      </w:pPr>
    </w:p>
    <w:p w14:paraId="4E5C22B0" w14:textId="77777777" w:rsidR="00BE387B" w:rsidRDefault="00BE387B" w:rsidP="00BE387B">
      <w:pPr>
        <w:jc w:val="left"/>
        <w:rPr>
          <w:rFonts w:eastAsia="黑体"/>
          <w:sz w:val="30"/>
        </w:rPr>
      </w:pPr>
      <w:r>
        <w:rPr>
          <w:rFonts w:eastAsia="黑体" w:hint="eastAsia"/>
          <w:sz w:val="30"/>
        </w:rPr>
        <w:lastRenderedPageBreak/>
        <w:t>四、预期研究成果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9"/>
        <w:gridCol w:w="792"/>
        <w:gridCol w:w="1280"/>
        <w:gridCol w:w="1346"/>
        <w:gridCol w:w="1690"/>
        <w:gridCol w:w="1378"/>
        <w:gridCol w:w="1399"/>
        <w:gridCol w:w="1912"/>
      </w:tblGrid>
      <w:tr w:rsidR="00BE387B" w14:paraId="7ECDBB1E" w14:textId="77777777" w:rsidTr="00013083">
        <w:trPr>
          <w:cantSplit/>
          <w:trHeight w:val="587"/>
        </w:trPr>
        <w:tc>
          <w:tcPr>
            <w:tcW w:w="499" w:type="dxa"/>
            <w:vMerge w:val="restart"/>
            <w:vAlign w:val="center"/>
          </w:tcPr>
          <w:p w14:paraId="3FAB9A12" w14:textId="77777777" w:rsidR="00BE387B" w:rsidRDefault="00BE387B" w:rsidP="00013083">
            <w:pPr>
              <w:spacing w:line="400" w:lineRule="exact"/>
              <w:jc w:val="center"/>
              <w:rPr>
                <w:rFonts w:ascii="宋体"/>
              </w:rPr>
            </w:pPr>
            <w:r>
              <w:rPr>
                <w:rFonts w:ascii="宋体" w:hAnsi="宋体" w:hint="eastAsia"/>
              </w:rPr>
              <w:t>主</w:t>
            </w:r>
          </w:p>
          <w:p w14:paraId="3542801A" w14:textId="77777777" w:rsidR="00BE387B" w:rsidRDefault="00BE387B" w:rsidP="00013083">
            <w:pPr>
              <w:spacing w:line="400" w:lineRule="exact"/>
              <w:jc w:val="center"/>
              <w:rPr>
                <w:rFonts w:ascii="宋体"/>
              </w:rPr>
            </w:pPr>
            <w:r>
              <w:rPr>
                <w:rFonts w:ascii="宋体" w:hAnsi="宋体" w:hint="eastAsia"/>
              </w:rPr>
              <w:t>要</w:t>
            </w:r>
          </w:p>
          <w:p w14:paraId="53393DEF" w14:textId="77777777" w:rsidR="00BE387B" w:rsidRDefault="00BE387B" w:rsidP="00013083">
            <w:pPr>
              <w:spacing w:line="400" w:lineRule="exact"/>
              <w:jc w:val="center"/>
              <w:rPr>
                <w:rFonts w:ascii="宋体"/>
              </w:rPr>
            </w:pPr>
            <w:r>
              <w:rPr>
                <w:rFonts w:ascii="宋体" w:hAnsi="宋体" w:hint="eastAsia"/>
              </w:rPr>
              <w:t>阶</w:t>
            </w:r>
          </w:p>
          <w:p w14:paraId="5609E785" w14:textId="77777777" w:rsidR="00BE387B" w:rsidRDefault="00BE387B" w:rsidP="00013083">
            <w:pPr>
              <w:spacing w:line="400" w:lineRule="exact"/>
              <w:jc w:val="center"/>
              <w:rPr>
                <w:rFonts w:ascii="宋体"/>
              </w:rPr>
            </w:pPr>
            <w:r>
              <w:rPr>
                <w:rFonts w:ascii="宋体" w:hAnsi="宋体" w:hint="eastAsia"/>
              </w:rPr>
              <w:t>段</w:t>
            </w:r>
          </w:p>
          <w:p w14:paraId="5503B028" w14:textId="77777777" w:rsidR="00BE387B" w:rsidRDefault="00BE387B" w:rsidP="00013083">
            <w:pPr>
              <w:spacing w:line="400" w:lineRule="exact"/>
              <w:jc w:val="center"/>
              <w:rPr>
                <w:rFonts w:ascii="宋体"/>
              </w:rPr>
            </w:pPr>
            <w:r>
              <w:rPr>
                <w:rFonts w:ascii="宋体" w:hAnsi="宋体" w:hint="eastAsia"/>
              </w:rPr>
              <w:t>性</w:t>
            </w:r>
          </w:p>
          <w:p w14:paraId="0989DC61" w14:textId="77777777" w:rsidR="00BE387B" w:rsidRDefault="00BE387B" w:rsidP="00013083">
            <w:pPr>
              <w:spacing w:line="400" w:lineRule="exact"/>
              <w:jc w:val="center"/>
              <w:rPr>
                <w:rFonts w:ascii="宋体"/>
              </w:rPr>
            </w:pPr>
            <w:r>
              <w:rPr>
                <w:rFonts w:ascii="宋体" w:hAnsi="宋体" w:hint="eastAsia"/>
              </w:rPr>
              <w:t>成</w:t>
            </w:r>
          </w:p>
          <w:p w14:paraId="08D833A8" w14:textId="77777777" w:rsidR="00BE387B" w:rsidRDefault="00BE387B" w:rsidP="00013083">
            <w:pPr>
              <w:spacing w:line="400" w:lineRule="exact"/>
              <w:jc w:val="center"/>
              <w:rPr>
                <w:rFonts w:ascii="宋体" w:hAnsi="宋体" w:hint="eastAsia"/>
              </w:rPr>
            </w:pPr>
            <w:r>
              <w:rPr>
                <w:rFonts w:ascii="宋体" w:hAnsi="宋体" w:hint="eastAsia"/>
              </w:rPr>
              <w:t>果</w:t>
            </w:r>
          </w:p>
          <w:p w14:paraId="69427345" w14:textId="77777777" w:rsidR="00BE387B" w:rsidRDefault="00BE387B" w:rsidP="00013083">
            <w:pPr>
              <w:spacing w:line="400" w:lineRule="exact"/>
              <w:jc w:val="center"/>
              <w:rPr>
                <w:rFonts w:ascii="宋体" w:hAnsi="宋体"/>
              </w:rPr>
            </w:pPr>
          </w:p>
          <w:p w14:paraId="354D0398" w14:textId="77777777" w:rsidR="00BE387B" w:rsidRDefault="00BE387B" w:rsidP="00013083">
            <w:pPr>
              <w:spacing w:line="400" w:lineRule="exact"/>
              <w:jc w:val="center"/>
              <w:rPr>
                <w:rFonts w:ascii="宋体"/>
              </w:rPr>
            </w:pPr>
            <w:r>
              <w:rPr>
                <w:rFonts w:ascii="宋体" w:hAnsi="宋体" w:hint="eastAsia"/>
              </w:rPr>
              <w:t>限</w:t>
            </w:r>
          </w:p>
          <w:p w14:paraId="668FBCC7" w14:textId="77777777" w:rsidR="00BE387B" w:rsidRDefault="00BE387B" w:rsidP="00013083">
            <w:pPr>
              <w:spacing w:line="400" w:lineRule="exact"/>
              <w:jc w:val="center"/>
              <w:rPr>
                <w:rFonts w:ascii="宋体"/>
              </w:rPr>
            </w:pPr>
            <w:r>
              <w:rPr>
                <w:rFonts w:ascii="宋体" w:hAnsi="宋体" w:hint="eastAsia"/>
              </w:rPr>
              <w:t>报</w:t>
            </w:r>
          </w:p>
          <w:p w14:paraId="334A00FA" w14:textId="77777777" w:rsidR="00BE387B" w:rsidRDefault="00BE387B" w:rsidP="00013083">
            <w:pPr>
              <w:spacing w:line="400" w:lineRule="exact"/>
              <w:jc w:val="center"/>
              <w:rPr>
                <w:rFonts w:ascii="宋体" w:hAnsi="宋体"/>
                <w:b/>
              </w:rPr>
            </w:pPr>
            <w:r>
              <w:rPr>
                <w:rFonts w:ascii="宋体" w:hAnsi="宋体"/>
                <w:b/>
                <w:sz w:val="19"/>
              </w:rPr>
              <w:t>10</w:t>
            </w:r>
          </w:p>
          <w:p w14:paraId="391432C4" w14:textId="77777777" w:rsidR="00BE387B" w:rsidRDefault="00BE387B" w:rsidP="00013083">
            <w:pPr>
              <w:spacing w:line="400" w:lineRule="exact"/>
              <w:jc w:val="center"/>
              <w:rPr>
                <w:rFonts w:ascii="宋体"/>
              </w:rPr>
            </w:pPr>
            <w:r>
              <w:rPr>
                <w:rFonts w:ascii="宋体" w:hAnsi="宋体" w:hint="eastAsia"/>
              </w:rPr>
              <w:t>项</w:t>
            </w:r>
          </w:p>
        </w:tc>
        <w:tc>
          <w:tcPr>
            <w:tcW w:w="792" w:type="dxa"/>
            <w:vAlign w:val="center"/>
          </w:tcPr>
          <w:p w14:paraId="56EC48AB" w14:textId="77777777" w:rsidR="00BE387B" w:rsidRDefault="00BE387B" w:rsidP="00013083">
            <w:pPr>
              <w:jc w:val="center"/>
              <w:rPr>
                <w:rFonts w:ascii="宋体"/>
              </w:rPr>
            </w:pPr>
            <w:r>
              <w:rPr>
                <w:rFonts w:ascii="宋体" w:hAnsi="宋体" w:hint="eastAsia"/>
              </w:rPr>
              <w:t>序号</w:t>
            </w:r>
          </w:p>
        </w:tc>
        <w:tc>
          <w:tcPr>
            <w:tcW w:w="2626" w:type="dxa"/>
            <w:gridSpan w:val="2"/>
            <w:vAlign w:val="center"/>
          </w:tcPr>
          <w:p w14:paraId="41AC9C31" w14:textId="77777777" w:rsidR="00BE387B" w:rsidRDefault="00BE387B" w:rsidP="00013083">
            <w:pPr>
              <w:jc w:val="center"/>
              <w:rPr>
                <w:rFonts w:ascii="宋体"/>
              </w:rPr>
            </w:pPr>
            <w:r>
              <w:rPr>
                <w:rFonts w:ascii="宋体" w:hAnsi="宋体" w:hint="eastAsia"/>
              </w:rPr>
              <w:t>研究阶段（起止时间）</w:t>
            </w:r>
          </w:p>
        </w:tc>
        <w:tc>
          <w:tcPr>
            <w:tcW w:w="3068" w:type="dxa"/>
            <w:gridSpan w:val="2"/>
            <w:vAlign w:val="center"/>
          </w:tcPr>
          <w:p w14:paraId="15F0D600" w14:textId="77777777" w:rsidR="00BE387B" w:rsidRDefault="00BE387B" w:rsidP="00013083">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399" w:type="dxa"/>
            <w:vAlign w:val="center"/>
          </w:tcPr>
          <w:p w14:paraId="534E7B71" w14:textId="77777777" w:rsidR="00BE387B" w:rsidRDefault="00BE387B" w:rsidP="00013083">
            <w:pPr>
              <w:jc w:val="center"/>
              <w:rPr>
                <w:rFonts w:ascii="宋体"/>
              </w:rPr>
            </w:pPr>
            <w:r>
              <w:rPr>
                <w:rFonts w:ascii="宋体" w:hAnsi="宋体" w:hint="eastAsia"/>
              </w:rPr>
              <w:t>成果形式</w:t>
            </w:r>
          </w:p>
        </w:tc>
        <w:tc>
          <w:tcPr>
            <w:tcW w:w="1912" w:type="dxa"/>
            <w:vAlign w:val="center"/>
          </w:tcPr>
          <w:p w14:paraId="04E275CC" w14:textId="77777777" w:rsidR="00BE387B" w:rsidRDefault="00BE387B" w:rsidP="00013083">
            <w:pPr>
              <w:jc w:val="center"/>
              <w:rPr>
                <w:rFonts w:asci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BE387B" w14:paraId="6636F4A7" w14:textId="77777777" w:rsidTr="00013083">
        <w:trPr>
          <w:cantSplit/>
          <w:trHeight w:val="587"/>
        </w:trPr>
        <w:tc>
          <w:tcPr>
            <w:tcW w:w="499" w:type="dxa"/>
            <w:vMerge/>
            <w:vAlign w:val="center"/>
          </w:tcPr>
          <w:p w14:paraId="35906DF4" w14:textId="77777777" w:rsidR="00BE387B" w:rsidRDefault="00BE387B" w:rsidP="00013083">
            <w:pPr>
              <w:jc w:val="center"/>
              <w:rPr>
                <w:rFonts w:ascii="宋体"/>
              </w:rPr>
            </w:pPr>
          </w:p>
        </w:tc>
        <w:tc>
          <w:tcPr>
            <w:tcW w:w="792" w:type="dxa"/>
            <w:vAlign w:val="center"/>
          </w:tcPr>
          <w:p w14:paraId="00D6ED74" w14:textId="77777777" w:rsidR="00BE387B" w:rsidRDefault="00BE387B" w:rsidP="00013083">
            <w:pPr>
              <w:rPr>
                <w:rFonts w:ascii="楷体_GB2312" w:eastAsia="楷体_GB2312" w:hint="eastAsia"/>
              </w:rPr>
            </w:pPr>
          </w:p>
        </w:tc>
        <w:tc>
          <w:tcPr>
            <w:tcW w:w="2626" w:type="dxa"/>
            <w:gridSpan w:val="2"/>
            <w:vAlign w:val="center"/>
          </w:tcPr>
          <w:p w14:paraId="50603D60" w14:textId="77777777" w:rsidR="00BE387B" w:rsidRDefault="00BE387B" w:rsidP="00013083">
            <w:pPr>
              <w:rPr>
                <w:rFonts w:ascii="楷体_GB2312" w:eastAsia="楷体_GB2312" w:hint="eastAsia"/>
              </w:rPr>
            </w:pPr>
          </w:p>
        </w:tc>
        <w:tc>
          <w:tcPr>
            <w:tcW w:w="3068" w:type="dxa"/>
            <w:gridSpan w:val="2"/>
            <w:vAlign w:val="center"/>
          </w:tcPr>
          <w:p w14:paraId="171F7B99" w14:textId="77777777" w:rsidR="00BE387B" w:rsidRDefault="00BE387B" w:rsidP="00013083">
            <w:pPr>
              <w:rPr>
                <w:rFonts w:ascii="楷体_GB2312" w:eastAsia="楷体_GB2312" w:hint="eastAsia"/>
              </w:rPr>
            </w:pPr>
          </w:p>
        </w:tc>
        <w:tc>
          <w:tcPr>
            <w:tcW w:w="1399" w:type="dxa"/>
            <w:vAlign w:val="center"/>
          </w:tcPr>
          <w:p w14:paraId="2DD554DB" w14:textId="77777777" w:rsidR="00BE387B" w:rsidRDefault="00BE387B" w:rsidP="00013083">
            <w:pPr>
              <w:rPr>
                <w:rFonts w:ascii="楷体_GB2312" w:eastAsia="楷体_GB2312" w:hint="eastAsia"/>
              </w:rPr>
            </w:pPr>
          </w:p>
        </w:tc>
        <w:tc>
          <w:tcPr>
            <w:tcW w:w="1912" w:type="dxa"/>
            <w:vAlign w:val="center"/>
          </w:tcPr>
          <w:p w14:paraId="6C2518D8" w14:textId="77777777" w:rsidR="00BE387B" w:rsidRDefault="00BE387B" w:rsidP="00013083">
            <w:pPr>
              <w:rPr>
                <w:rFonts w:ascii="楷体_GB2312" w:eastAsia="楷体_GB2312" w:hint="eastAsia"/>
              </w:rPr>
            </w:pPr>
          </w:p>
        </w:tc>
      </w:tr>
      <w:tr w:rsidR="00BE387B" w14:paraId="7F0882C8" w14:textId="77777777" w:rsidTr="00013083">
        <w:trPr>
          <w:cantSplit/>
          <w:trHeight w:val="587"/>
        </w:trPr>
        <w:tc>
          <w:tcPr>
            <w:tcW w:w="499" w:type="dxa"/>
            <w:vMerge/>
            <w:vAlign w:val="center"/>
          </w:tcPr>
          <w:p w14:paraId="655490F1" w14:textId="77777777" w:rsidR="00BE387B" w:rsidRDefault="00BE387B" w:rsidP="00013083">
            <w:pPr>
              <w:jc w:val="center"/>
              <w:rPr>
                <w:rFonts w:ascii="宋体"/>
              </w:rPr>
            </w:pPr>
          </w:p>
        </w:tc>
        <w:tc>
          <w:tcPr>
            <w:tcW w:w="792" w:type="dxa"/>
            <w:vAlign w:val="center"/>
          </w:tcPr>
          <w:p w14:paraId="78496B6D" w14:textId="77777777" w:rsidR="00BE387B" w:rsidRDefault="00BE387B" w:rsidP="00013083">
            <w:pPr>
              <w:rPr>
                <w:rFonts w:ascii="楷体_GB2312" w:eastAsia="楷体_GB2312" w:hint="eastAsia"/>
              </w:rPr>
            </w:pPr>
          </w:p>
        </w:tc>
        <w:tc>
          <w:tcPr>
            <w:tcW w:w="2626" w:type="dxa"/>
            <w:gridSpan w:val="2"/>
            <w:vAlign w:val="center"/>
          </w:tcPr>
          <w:p w14:paraId="33AB3ACC" w14:textId="77777777" w:rsidR="00BE387B" w:rsidRDefault="00BE387B" w:rsidP="00013083">
            <w:pPr>
              <w:rPr>
                <w:rFonts w:ascii="楷体_GB2312" w:eastAsia="楷体_GB2312" w:hint="eastAsia"/>
              </w:rPr>
            </w:pPr>
          </w:p>
        </w:tc>
        <w:tc>
          <w:tcPr>
            <w:tcW w:w="3068" w:type="dxa"/>
            <w:gridSpan w:val="2"/>
            <w:vAlign w:val="center"/>
          </w:tcPr>
          <w:p w14:paraId="4AFB63DF" w14:textId="77777777" w:rsidR="00BE387B" w:rsidRDefault="00BE387B" w:rsidP="00013083">
            <w:pPr>
              <w:rPr>
                <w:rFonts w:ascii="楷体_GB2312" w:eastAsia="楷体_GB2312" w:hint="eastAsia"/>
              </w:rPr>
            </w:pPr>
          </w:p>
        </w:tc>
        <w:tc>
          <w:tcPr>
            <w:tcW w:w="1399" w:type="dxa"/>
            <w:vAlign w:val="center"/>
          </w:tcPr>
          <w:p w14:paraId="293351F5" w14:textId="77777777" w:rsidR="00BE387B" w:rsidRDefault="00BE387B" w:rsidP="00013083">
            <w:pPr>
              <w:rPr>
                <w:rFonts w:ascii="楷体_GB2312" w:eastAsia="楷体_GB2312" w:hint="eastAsia"/>
              </w:rPr>
            </w:pPr>
          </w:p>
        </w:tc>
        <w:tc>
          <w:tcPr>
            <w:tcW w:w="1912" w:type="dxa"/>
            <w:vAlign w:val="center"/>
          </w:tcPr>
          <w:p w14:paraId="30DBE5B8" w14:textId="77777777" w:rsidR="00BE387B" w:rsidRDefault="00BE387B" w:rsidP="00013083">
            <w:pPr>
              <w:rPr>
                <w:rFonts w:ascii="楷体_GB2312" w:eastAsia="楷体_GB2312" w:hint="eastAsia"/>
              </w:rPr>
            </w:pPr>
          </w:p>
        </w:tc>
      </w:tr>
      <w:tr w:rsidR="00BE387B" w14:paraId="5238E146" w14:textId="77777777" w:rsidTr="00013083">
        <w:trPr>
          <w:cantSplit/>
          <w:trHeight w:val="587"/>
        </w:trPr>
        <w:tc>
          <w:tcPr>
            <w:tcW w:w="499" w:type="dxa"/>
            <w:vMerge/>
            <w:vAlign w:val="center"/>
          </w:tcPr>
          <w:p w14:paraId="048E22AE" w14:textId="77777777" w:rsidR="00BE387B" w:rsidRDefault="00BE387B" w:rsidP="00013083">
            <w:pPr>
              <w:jc w:val="center"/>
              <w:rPr>
                <w:rFonts w:ascii="宋体"/>
              </w:rPr>
            </w:pPr>
          </w:p>
        </w:tc>
        <w:tc>
          <w:tcPr>
            <w:tcW w:w="792" w:type="dxa"/>
            <w:vAlign w:val="center"/>
          </w:tcPr>
          <w:p w14:paraId="5BD50F9A" w14:textId="77777777" w:rsidR="00BE387B" w:rsidRDefault="00BE387B" w:rsidP="00013083">
            <w:pPr>
              <w:rPr>
                <w:rFonts w:ascii="楷体_GB2312" w:eastAsia="楷体_GB2312" w:hint="eastAsia"/>
              </w:rPr>
            </w:pPr>
          </w:p>
        </w:tc>
        <w:tc>
          <w:tcPr>
            <w:tcW w:w="2626" w:type="dxa"/>
            <w:gridSpan w:val="2"/>
            <w:vAlign w:val="center"/>
          </w:tcPr>
          <w:p w14:paraId="17C46F19" w14:textId="77777777" w:rsidR="00BE387B" w:rsidRDefault="00BE387B" w:rsidP="00013083">
            <w:pPr>
              <w:rPr>
                <w:rFonts w:ascii="楷体_GB2312" w:eastAsia="楷体_GB2312" w:hint="eastAsia"/>
              </w:rPr>
            </w:pPr>
          </w:p>
        </w:tc>
        <w:tc>
          <w:tcPr>
            <w:tcW w:w="3068" w:type="dxa"/>
            <w:gridSpan w:val="2"/>
            <w:vAlign w:val="center"/>
          </w:tcPr>
          <w:p w14:paraId="65E6D7FD" w14:textId="77777777" w:rsidR="00BE387B" w:rsidRDefault="00BE387B" w:rsidP="00013083">
            <w:pPr>
              <w:rPr>
                <w:rFonts w:ascii="楷体_GB2312" w:eastAsia="楷体_GB2312" w:hint="eastAsia"/>
              </w:rPr>
            </w:pPr>
          </w:p>
        </w:tc>
        <w:tc>
          <w:tcPr>
            <w:tcW w:w="1399" w:type="dxa"/>
            <w:vAlign w:val="center"/>
          </w:tcPr>
          <w:p w14:paraId="63F8F0CE" w14:textId="77777777" w:rsidR="00BE387B" w:rsidRDefault="00BE387B" w:rsidP="00013083">
            <w:pPr>
              <w:rPr>
                <w:rFonts w:ascii="楷体_GB2312" w:eastAsia="楷体_GB2312" w:hint="eastAsia"/>
              </w:rPr>
            </w:pPr>
          </w:p>
        </w:tc>
        <w:tc>
          <w:tcPr>
            <w:tcW w:w="1912" w:type="dxa"/>
            <w:vAlign w:val="center"/>
          </w:tcPr>
          <w:p w14:paraId="603AFE41" w14:textId="77777777" w:rsidR="00BE387B" w:rsidRDefault="00BE387B" w:rsidP="00013083">
            <w:pPr>
              <w:rPr>
                <w:rFonts w:ascii="楷体_GB2312" w:eastAsia="楷体_GB2312" w:hint="eastAsia"/>
              </w:rPr>
            </w:pPr>
          </w:p>
        </w:tc>
      </w:tr>
      <w:tr w:rsidR="00BE387B" w14:paraId="671096FF" w14:textId="77777777" w:rsidTr="00013083">
        <w:trPr>
          <w:cantSplit/>
          <w:trHeight w:val="587"/>
        </w:trPr>
        <w:tc>
          <w:tcPr>
            <w:tcW w:w="499" w:type="dxa"/>
            <w:vMerge/>
            <w:vAlign w:val="center"/>
          </w:tcPr>
          <w:p w14:paraId="6B271637" w14:textId="77777777" w:rsidR="00BE387B" w:rsidRDefault="00BE387B" w:rsidP="00013083">
            <w:pPr>
              <w:jc w:val="center"/>
              <w:rPr>
                <w:rFonts w:ascii="宋体"/>
              </w:rPr>
            </w:pPr>
          </w:p>
        </w:tc>
        <w:tc>
          <w:tcPr>
            <w:tcW w:w="792" w:type="dxa"/>
            <w:vAlign w:val="center"/>
          </w:tcPr>
          <w:p w14:paraId="558C2960" w14:textId="77777777" w:rsidR="00BE387B" w:rsidRDefault="00BE387B" w:rsidP="00013083">
            <w:pPr>
              <w:rPr>
                <w:rFonts w:ascii="楷体_GB2312" w:eastAsia="楷体_GB2312" w:hint="eastAsia"/>
              </w:rPr>
            </w:pPr>
          </w:p>
        </w:tc>
        <w:tc>
          <w:tcPr>
            <w:tcW w:w="2626" w:type="dxa"/>
            <w:gridSpan w:val="2"/>
            <w:vAlign w:val="center"/>
          </w:tcPr>
          <w:p w14:paraId="7D1C2934" w14:textId="77777777" w:rsidR="00BE387B" w:rsidRDefault="00BE387B" w:rsidP="00013083">
            <w:pPr>
              <w:rPr>
                <w:rFonts w:ascii="楷体_GB2312" w:eastAsia="楷体_GB2312" w:hint="eastAsia"/>
              </w:rPr>
            </w:pPr>
          </w:p>
        </w:tc>
        <w:tc>
          <w:tcPr>
            <w:tcW w:w="3068" w:type="dxa"/>
            <w:gridSpan w:val="2"/>
            <w:vAlign w:val="center"/>
          </w:tcPr>
          <w:p w14:paraId="3C65AE38" w14:textId="77777777" w:rsidR="00BE387B" w:rsidRDefault="00BE387B" w:rsidP="00013083">
            <w:pPr>
              <w:rPr>
                <w:rFonts w:ascii="楷体_GB2312" w:eastAsia="楷体_GB2312" w:hint="eastAsia"/>
              </w:rPr>
            </w:pPr>
          </w:p>
        </w:tc>
        <w:tc>
          <w:tcPr>
            <w:tcW w:w="1399" w:type="dxa"/>
            <w:vAlign w:val="center"/>
          </w:tcPr>
          <w:p w14:paraId="23D97DA0" w14:textId="77777777" w:rsidR="00BE387B" w:rsidRDefault="00BE387B" w:rsidP="00013083">
            <w:pPr>
              <w:rPr>
                <w:rFonts w:ascii="楷体_GB2312" w:eastAsia="楷体_GB2312" w:hint="eastAsia"/>
              </w:rPr>
            </w:pPr>
          </w:p>
        </w:tc>
        <w:tc>
          <w:tcPr>
            <w:tcW w:w="1912" w:type="dxa"/>
            <w:vAlign w:val="center"/>
          </w:tcPr>
          <w:p w14:paraId="69B53073" w14:textId="77777777" w:rsidR="00BE387B" w:rsidRDefault="00BE387B" w:rsidP="00013083">
            <w:pPr>
              <w:rPr>
                <w:rFonts w:ascii="楷体_GB2312" w:eastAsia="楷体_GB2312" w:hint="eastAsia"/>
              </w:rPr>
            </w:pPr>
          </w:p>
        </w:tc>
      </w:tr>
      <w:tr w:rsidR="00BE387B" w14:paraId="7F3FC9C6" w14:textId="77777777" w:rsidTr="00013083">
        <w:trPr>
          <w:cantSplit/>
          <w:trHeight w:val="587"/>
        </w:trPr>
        <w:tc>
          <w:tcPr>
            <w:tcW w:w="499" w:type="dxa"/>
            <w:vMerge/>
            <w:vAlign w:val="center"/>
          </w:tcPr>
          <w:p w14:paraId="027DB212" w14:textId="77777777" w:rsidR="00BE387B" w:rsidRDefault="00BE387B" w:rsidP="00013083">
            <w:pPr>
              <w:jc w:val="center"/>
              <w:rPr>
                <w:rFonts w:ascii="宋体"/>
              </w:rPr>
            </w:pPr>
          </w:p>
        </w:tc>
        <w:tc>
          <w:tcPr>
            <w:tcW w:w="792" w:type="dxa"/>
            <w:vAlign w:val="center"/>
          </w:tcPr>
          <w:p w14:paraId="2B251290" w14:textId="77777777" w:rsidR="00BE387B" w:rsidRDefault="00BE387B" w:rsidP="00013083">
            <w:pPr>
              <w:rPr>
                <w:rFonts w:ascii="楷体_GB2312" w:eastAsia="楷体_GB2312" w:hint="eastAsia"/>
              </w:rPr>
            </w:pPr>
          </w:p>
        </w:tc>
        <w:tc>
          <w:tcPr>
            <w:tcW w:w="2626" w:type="dxa"/>
            <w:gridSpan w:val="2"/>
            <w:vAlign w:val="center"/>
          </w:tcPr>
          <w:p w14:paraId="4845F6BB" w14:textId="77777777" w:rsidR="00BE387B" w:rsidRDefault="00BE387B" w:rsidP="00013083">
            <w:pPr>
              <w:rPr>
                <w:rFonts w:ascii="楷体_GB2312" w:eastAsia="楷体_GB2312" w:hint="eastAsia"/>
              </w:rPr>
            </w:pPr>
          </w:p>
        </w:tc>
        <w:tc>
          <w:tcPr>
            <w:tcW w:w="3068" w:type="dxa"/>
            <w:gridSpan w:val="2"/>
            <w:vAlign w:val="center"/>
          </w:tcPr>
          <w:p w14:paraId="3F173B4D" w14:textId="77777777" w:rsidR="00BE387B" w:rsidRDefault="00BE387B" w:rsidP="00013083">
            <w:pPr>
              <w:rPr>
                <w:rFonts w:ascii="楷体_GB2312" w:eastAsia="楷体_GB2312" w:hint="eastAsia"/>
              </w:rPr>
            </w:pPr>
          </w:p>
        </w:tc>
        <w:tc>
          <w:tcPr>
            <w:tcW w:w="1399" w:type="dxa"/>
            <w:vAlign w:val="center"/>
          </w:tcPr>
          <w:p w14:paraId="794ACADE" w14:textId="77777777" w:rsidR="00BE387B" w:rsidRDefault="00BE387B" w:rsidP="00013083">
            <w:pPr>
              <w:rPr>
                <w:rFonts w:ascii="楷体_GB2312" w:eastAsia="楷体_GB2312" w:hint="eastAsia"/>
              </w:rPr>
            </w:pPr>
          </w:p>
        </w:tc>
        <w:tc>
          <w:tcPr>
            <w:tcW w:w="1912" w:type="dxa"/>
            <w:vAlign w:val="center"/>
          </w:tcPr>
          <w:p w14:paraId="455594F1" w14:textId="77777777" w:rsidR="00BE387B" w:rsidRDefault="00BE387B" w:rsidP="00013083">
            <w:pPr>
              <w:rPr>
                <w:rFonts w:ascii="楷体_GB2312" w:eastAsia="楷体_GB2312" w:hint="eastAsia"/>
              </w:rPr>
            </w:pPr>
          </w:p>
        </w:tc>
      </w:tr>
      <w:tr w:rsidR="00BE387B" w14:paraId="76C019D7" w14:textId="77777777" w:rsidTr="00013083">
        <w:trPr>
          <w:cantSplit/>
          <w:trHeight w:val="587"/>
        </w:trPr>
        <w:tc>
          <w:tcPr>
            <w:tcW w:w="499" w:type="dxa"/>
            <w:vMerge/>
            <w:vAlign w:val="center"/>
          </w:tcPr>
          <w:p w14:paraId="4D2CA42B" w14:textId="77777777" w:rsidR="00BE387B" w:rsidRDefault="00BE387B" w:rsidP="00013083">
            <w:pPr>
              <w:jc w:val="center"/>
              <w:rPr>
                <w:rFonts w:ascii="宋体"/>
              </w:rPr>
            </w:pPr>
          </w:p>
        </w:tc>
        <w:tc>
          <w:tcPr>
            <w:tcW w:w="792" w:type="dxa"/>
            <w:vAlign w:val="center"/>
          </w:tcPr>
          <w:p w14:paraId="44A2ED66" w14:textId="77777777" w:rsidR="00BE387B" w:rsidRDefault="00BE387B" w:rsidP="00013083">
            <w:pPr>
              <w:rPr>
                <w:rFonts w:ascii="楷体_GB2312" w:eastAsia="楷体_GB2312" w:hint="eastAsia"/>
              </w:rPr>
            </w:pPr>
          </w:p>
        </w:tc>
        <w:tc>
          <w:tcPr>
            <w:tcW w:w="2626" w:type="dxa"/>
            <w:gridSpan w:val="2"/>
            <w:vAlign w:val="center"/>
          </w:tcPr>
          <w:p w14:paraId="397A2B7C" w14:textId="77777777" w:rsidR="00BE387B" w:rsidRDefault="00BE387B" w:rsidP="00013083">
            <w:pPr>
              <w:rPr>
                <w:rFonts w:ascii="楷体_GB2312" w:eastAsia="楷体_GB2312" w:hint="eastAsia"/>
              </w:rPr>
            </w:pPr>
          </w:p>
        </w:tc>
        <w:tc>
          <w:tcPr>
            <w:tcW w:w="3068" w:type="dxa"/>
            <w:gridSpan w:val="2"/>
            <w:vAlign w:val="center"/>
          </w:tcPr>
          <w:p w14:paraId="1EE30E30" w14:textId="77777777" w:rsidR="00BE387B" w:rsidRDefault="00BE387B" w:rsidP="00013083">
            <w:pPr>
              <w:rPr>
                <w:rFonts w:ascii="楷体_GB2312" w:eastAsia="楷体_GB2312" w:hint="eastAsia"/>
              </w:rPr>
            </w:pPr>
          </w:p>
        </w:tc>
        <w:tc>
          <w:tcPr>
            <w:tcW w:w="1399" w:type="dxa"/>
            <w:vAlign w:val="center"/>
          </w:tcPr>
          <w:p w14:paraId="07A40EA0" w14:textId="77777777" w:rsidR="00BE387B" w:rsidRDefault="00BE387B" w:rsidP="00013083">
            <w:pPr>
              <w:rPr>
                <w:rFonts w:ascii="楷体_GB2312" w:eastAsia="楷体_GB2312" w:hint="eastAsia"/>
              </w:rPr>
            </w:pPr>
          </w:p>
        </w:tc>
        <w:tc>
          <w:tcPr>
            <w:tcW w:w="1912" w:type="dxa"/>
            <w:vAlign w:val="center"/>
          </w:tcPr>
          <w:p w14:paraId="3BD1B2AB" w14:textId="77777777" w:rsidR="00BE387B" w:rsidRDefault="00BE387B" w:rsidP="00013083">
            <w:pPr>
              <w:rPr>
                <w:rFonts w:ascii="楷体_GB2312" w:eastAsia="楷体_GB2312" w:hint="eastAsia"/>
              </w:rPr>
            </w:pPr>
          </w:p>
        </w:tc>
      </w:tr>
      <w:tr w:rsidR="00BE387B" w14:paraId="76EE1CDF" w14:textId="77777777" w:rsidTr="00013083">
        <w:trPr>
          <w:cantSplit/>
          <w:trHeight w:val="587"/>
        </w:trPr>
        <w:tc>
          <w:tcPr>
            <w:tcW w:w="499" w:type="dxa"/>
            <w:vMerge/>
            <w:vAlign w:val="center"/>
          </w:tcPr>
          <w:p w14:paraId="42AC5780" w14:textId="77777777" w:rsidR="00BE387B" w:rsidRDefault="00BE387B" w:rsidP="00013083">
            <w:pPr>
              <w:jc w:val="center"/>
              <w:rPr>
                <w:rFonts w:ascii="宋体"/>
              </w:rPr>
            </w:pPr>
          </w:p>
        </w:tc>
        <w:tc>
          <w:tcPr>
            <w:tcW w:w="792" w:type="dxa"/>
            <w:vAlign w:val="center"/>
          </w:tcPr>
          <w:p w14:paraId="68A58FDB" w14:textId="77777777" w:rsidR="00BE387B" w:rsidRDefault="00BE387B" w:rsidP="00013083">
            <w:pPr>
              <w:rPr>
                <w:rFonts w:ascii="楷体_GB2312" w:eastAsia="楷体_GB2312" w:hint="eastAsia"/>
              </w:rPr>
            </w:pPr>
          </w:p>
        </w:tc>
        <w:tc>
          <w:tcPr>
            <w:tcW w:w="2626" w:type="dxa"/>
            <w:gridSpan w:val="2"/>
            <w:vAlign w:val="center"/>
          </w:tcPr>
          <w:p w14:paraId="328CB3E7" w14:textId="77777777" w:rsidR="00BE387B" w:rsidRDefault="00BE387B" w:rsidP="00013083">
            <w:pPr>
              <w:rPr>
                <w:rFonts w:ascii="楷体_GB2312" w:eastAsia="楷体_GB2312" w:hint="eastAsia"/>
              </w:rPr>
            </w:pPr>
          </w:p>
        </w:tc>
        <w:tc>
          <w:tcPr>
            <w:tcW w:w="3068" w:type="dxa"/>
            <w:gridSpan w:val="2"/>
            <w:vAlign w:val="center"/>
          </w:tcPr>
          <w:p w14:paraId="5ADE7B9C" w14:textId="77777777" w:rsidR="00BE387B" w:rsidRDefault="00BE387B" w:rsidP="00013083">
            <w:pPr>
              <w:rPr>
                <w:rFonts w:ascii="楷体_GB2312" w:eastAsia="楷体_GB2312" w:hint="eastAsia"/>
              </w:rPr>
            </w:pPr>
          </w:p>
        </w:tc>
        <w:tc>
          <w:tcPr>
            <w:tcW w:w="1399" w:type="dxa"/>
            <w:vAlign w:val="center"/>
          </w:tcPr>
          <w:p w14:paraId="2438EF95" w14:textId="77777777" w:rsidR="00BE387B" w:rsidRDefault="00BE387B" w:rsidP="00013083">
            <w:pPr>
              <w:rPr>
                <w:rFonts w:ascii="楷体_GB2312" w:eastAsia="楷体_GB2312" w:hint="eastAsia"/>
              </w:rPr>
            </w:pPr>
          </w:p>
        </w:tc>
        <w:tc>
          <w:tcPr>
            <w:tcW w:w="1912" w:type="dxa"/>
            <w:vAlign w:val="center"/>
          </w:tcPr>
          <w:p w14:paraId="374BEDCA" w14:textId="77777777" w:rsidR="00BE387B" w:rsidRDefault="00BE387B" w:rsidP="00013083">
            <w:pPr>
              <w:rPr>
                <w:rFonts w:ascii="楷体_GB2312" w:eastAsia="楷体_GB2312" w:hint="eastAsia"/>
              </w:rPr>
            </w:pPr>
          </w:p>
        </w:tc>
      </w:tr>
      <w:tr w:rsidR="00BE387B" w14:paraId="1F61170F" w14:textId="77777777" w:rsidTr="00013083">
        <w:trPr>
          <w:cantSplit/>
          <w:trHeight w:val="587"/>
        </w:trPr>
        <w:tc>
          <w:tcPr>
            <w:tcW w:w="499" w:type="dxa"/>
            <w:vMerge/>
            <w:vAlign w:val="center"/>
          </w:tcPr>
          <w:p w14:paraId="27D68396" w14:textId="77777777" w:rsidR="00BE387B" w:rsidRDefault="00BE387B" w:rsidP="00013083">
            <w:pPr>
              <w:jc w:val="center"/>
              <w:rPr>
                <w:rFonts w:ascii="宋体"/>
              </w:rPr>
            </w:pPr>
          </w:p>
        </w:tc>
        <w:tc>
          <w:tcPr>
            <w:tcW w:w="792" w:type="dxa"/>
            <w:vAlign w:val="center"/>
          </w:tcPr>
          <w:p w14:paraId="6B82CC9C" w14:textId="77777777" w:rsidR="00BE387B" w:rsidRDefault="00BE387B" w:rsidP="00013083">
            <w:pPr>
              <w:rPr>
                <w:rFonts w:ascii="楷体_GB2312" w:eastAsia="楷体_GB2312" w:hint="eastAsia"/>
              </w:rPr>
            </w:pPr>
          </w:p>
        </w:tc>
        <w:tc>
          <w:tcPr>
            <w:tcW w:w="2626" w:type="dxa"/>
            <w:gridSpan w:val="2"/>
            <w:vAlign w:val="center"/>
          </w:tcPr>
          <w:p w14:paraId="13F06294" w14:textId="77777777" w:rsidR="00BE387B" w:rsidRDefault="00BE387B" w:rsidP="00013083">
            <w:pPr>
              <w:rPr>
                <w:rFonts w:ascii="楷体_GB2312" w:eastAsia="楷体_GB2312" w:hint="eastAsia"/>
              </w:rPr>
            </w:pPr>
          </w:p>
        </w:tc>
        <w:tc>
          <w:tcPr>
            <w:tcW w:w="3068" w:type="dxa"/>
            <w:gridSpan w:val="2"/>
            <w:vAlign w:val="center"/>
          </w:tcPr>
          <w:p w14:paraId="08027C72" w14:textId="77777777" w:rsidR="00BE387B" w:rsidRDefault="00BE387B" w:rsidP="00013083">
            <w:pPr>
              <w:rPr>
                <w:rFonts w:ascii="楷体_GB2312" w:eastAsia="楷体_GB2312" w:hint="eastAsia"/>
              </w:rPr>
            </w:pPr>
          </w:p>
        </w:tc>
        <w:tc>
          <w:tcPr>
            <w:tcW w:w="1399" w:type="dxa"/>
            <w:vAlign w:val="center"/>
          </w:tcPr>
          <w:p w14:paraId="626CC920" w14:textId="77777777" w:rsidR="00BE387B" w:rsidRDefault="00BE387B" w:rsidP="00013083">
            <w:pPr>
              <w:rPr>
                <w:rFonts w:ascii="楷体_GB2312" w:eastAsia="楷体_GB2312" w:hint="eastAsia"/>
              </w:rPr>
            </w:pPr>
          </w:p>
        </w:tc>
        <w:tc>
          <w:tcPr>
            <w:tcW w:w="1912" w:type="dxa"/>
            <w:vAlign w:val="center"/>
          </w:tcPr>
          <w:p w14:paraId="026CB4CF" w14:textId="77777777" w:rsidR="00BE387B" w:rsidRDefault="00BE387B" w:rsidP="00013083">
            <w:pPr>
              <w:rPr>
                <w:rFonts w:ascii="楷体_GB2312" w:eastAsia="楷体_GB2312" w:hint="eastAsia"/>
              </w:rPr>
            </w:pPr>
          </w:p>
        </w:tc>
      </w:tr>
      <w:tr w:rsidR="00BE387B" w14:paraId="454B7DA4" w14:textId="77777777" w:rsidTr="00013083">
        <w:trPr>
          <w:cantSplit/>
          <w:trHeight w:val="587"/>
        </w:trPr>
        <w:tc>
          <w:tcPr>
            <w:tcW w:w="499" w:type="dxa"/>
            <w:vMerge/>
            <w:vAlign w:val="center"/>
          </w:tcPr>
          <w:p w14:paraId="6ABE5438" w14:textId="77777777" w:rsidR="00BE387B" w:rsidRDefault="00BE387B" w:rsidP="00013083">
            <w:pPr>
              <w:jc w:val="center"/>
              <w:rPr>
                <w:rFonts w:ascii="宋体"/>
              </w:rPr>
            </w:pPr>
          </w:p>
        </w:tc>
        <w:tc>
          <w:tcPr>
            <w:tcW w:w="792" w:type="dxa"/>
            <w:vAlign w:val="center"/>
          </w:tcPr>
          <w:p w14:paraId="22B1DAE9" w14:textId="77777777" w:rsidR="00BE387B" w:rsidRDefault="00BE387B" w:rsidP="00013083">
            <w:pPr>
              <w:rPr>
                <w:rFonts w:ascii="楷体_GB2312" w:eastAsia="楷体_GB2312" w:hint="eastAsia"/>
              </w:rPr>
            </w:pPr>
          </w:p>
        </w:tc>
        <w:tc>
          <w:tcPr>
            <w:tcW w:w="2626" w:type="dxa"/>
            <w:gridSpan w:val="2"/>
            <w:vAlign w:val="center"/>
          </w:tcPr>
          <w:p w14:paraId="1C27EC12" w14:textId="77777777" w:rsidR="00BE387B" w:rsidRDefault="00BE387B" w:rsidP="00013083">
            <w:pPr>
              <w:rPr>
                <w:rFonts w:ascii="楷体_GB2312" w:eastAsia="楷体_GB2312" w:hint="eastAsia"/>
              </w:rPr>
            </w:pPr>
          </w:p>
        </w:tc>
        <w:tc>
          <w:tcPr>
            <w:tcW w:w="3068" w:type="dxa"/>
            <w:gridSpan w:val="2"/>
            <w:vAlign w:val="center"/>
          </w:tcPr>
          <w:p w14:paraId="429836B2" w14:textId="77777777" w:rsidR="00BE387B" w:rsidRDefault="00BE387B" w:rsidP="00013083">
            <w:pPr>
              <w:rPr>
                <w:rFonts w:ascii="楷体_GB2312" w:eastAsia="楷体_GB2312" w:hint="eastAsia"/>
              </w:rPr>
            </w:pPr>
          </w:p>
        </w:tc>
        <w:tc>
          <w:tcPr>
            <w:tcW w:w="1399" w:type="dxa"/>
            <w:vAlign w:val="center"/>
          </w:tcPr>
          <w:p w14:paraId="6477216E" w14:textId="77777777" w:rsidR="00BE387B" w:rsidRDefault="00BE387B" w:rsidP="00013083">
            <w:pPr>
              <w:rPr>
                <w:rFonts w:ascii="楷体_GB2312" w:eastAsia="楷体_GB2312" w:hint="eastAsia"/>
              </w:rPr>
            </w:pPr>
          </w:p>
        </w:tc>
        <w:tc>
          <w:tcPr>
            <w:tcW w:w="1912" w:type="dxa"/>
            <w:vAlign w:val="center"/>
          </w:tcPr>
          <w:p w14:paraId="494A5FD6" w14:textId="77777777" w:rsidR="00BE387B" w:rsidRDefault="00BE387B" w:rsidP="00013083">
            <w:pPr>
              <w:rPr>
                <w:rFonts w:ascii="楷体_GB2312" w:eastAsia="楷体_GB2312" w:hint="eastAsia"/>
              </w:rPr>
            </w:pPr>
          </w:p>
        </w:tc>
      </w:tr>
      <w:tr w:rsidR="00BE387B" w14:paraId="6A5B505F" w14:textId="77777777" w:rsidTr="00013083">
        <w:trPr>
          <w:cantSplit/>
          <w:trHeight w:val="587"/>
        </w:trPr>
        <w:tc>
          <w:tcPr>
            <w:tcW w:w="499" w:type="dxa"/>
            <w:vMerge/>
            <w:vAlign w:val="center"/>
          </w:tcPr>
          <w:p w14:paraId="7C1FE1CE" w14:textId="77777777" w:rsidR="00BE387B" w:rsidRDefault="00BE387B" w:rsidP="00013083">
            <w:pPr>
              <w:jc w:val="center"/>
              <w:rPr>
                <w:rFonts w:ascii="宋体"/>
              </w:rPr>
            </w:pPr>
          </w:p>
        </w:tc>
        <w:tc>
          <w:tcPr>
            <w:tcW w:w="792" w:type="dxa"/>
            <w:vAlign w:val="center"/>
          </w:tcPr>
          <w:p w14:paraId="6E2684E2" w14:textId="77777777" w:rsidR="00BE387B" w:rsidRDefault="00BE387B" w:rsidP="00013083">
            <w:pPr>
              <w:rPr>
                <w:rFonts w:ascii="楷体_GB2312" w:eastAsia="楷体_GB2312" w:hint="eastAsia"/>
              </w:rPr>
            </w:pPr>
          </w:p>
        </w:tc>
        <w:tc>
          <w:tcPr>
            <w:tcW w:w="2626" w:type="dxa"/>
            <w:gridSpan w:val="2"/>
            <w:vAlign w:val="center"/>
          </w:tcPr>
          <w:p w14:paraId="56C4C544" w14:textId="77777777" w:rsidR="00BE387B" w:rsidRDefault="00BE387B" w:rsidP="00013083">
            <w:pPr>
              <w:rPr>
                <w:rFonts w:ascii="楷体_GB2312" w:eastAsia="楷体_GB2312" w:hint="eastAsia"/>
              </w:rPr>
            </w:pPr>
          </w:p>
        </w:tc>
        <w:tc>
          <w:tcPr>
            <w:tcW w:w="3068" w:type="dxa"/>
            <w:gridSpan w:val="2"/>
            <w:vAlign w:val="center"/>
          </w:tcPr>
          <w:p w14:paraId="55D0A296" w14:textId="77777777" w:rsidR="00BE387B" w:rsidRDefault="00BE387B" w:rsidP="00013083">
            <w:pPr>
              <w:rPr>
                <w:rFonts w:ascii="楷体_GB2312" w:eastAsia="楷体_GB2312" w:hint="eastAsia"/>
              </w:rPr>
            </w:pPr>
          </w:p>
        </w:tc>
        <w:tc>
          <w:tcPr>
            <w:tcW w:w="1399" w:type="dxa"/>
            <w:vAlign w:val="center"/>
          </w:tcPr>
          <w:p w14:paraId="3FFA2903" w14:textId="77777777" w:rsidR="00BE387B" w:rsidRDefault="00BE387B" w:rsidP="00013083">
            <w:pPr>
              <w:rPr>
                <w:rFonts w:ascii="楷体_GB2312" w:eastAsia="楷体_GB2312" w:hint="eastAsia"/>
              </w:rPr>
            </w:pPr>
          </w:p>
        </w:tc>
        <w:tc>
          <w:tcPr>
            <w:tcW w:w="1912" w:type="dxa"/>
            <w:vAlign w:val="center"/>
          </w:tcPr>
          <w:p w14:paraId="7B042DBB" w14:textId="77777777" w:rsidR="00BE387B" w:rsidRDefault="00BE387B" w:rsidP="00013083">
            <w:pPr>
              <w:rPr>
                <w:rFonts w:ascii="楷体_GB2312" w:eastAsia="楷体_GB2312" w:hint="eastAsia"/>
              </w:rPr>
            </w:pPr>
          </w:p>
        </w:tc>
      </w:tr>
      <w:tr w:rsidR="00BE387B" w14:paraId="5D506DBD" w14:textId="77777777" w:rsidTr="00013083">
        <w:trPr>
          <w:cantSplit/>
          <w:trHeight w:val="587"/>
        </w:trPr>
        <w:tc>
          <w:tcPr>
            <w:tcW w:w="499" w:type="dxa"/>
            <w:vMerge w:val="restart"/>
            <w:vAlign w:val="center"/>
          </w:tcPr>
          <w:p w14:paraId="4C274CDD" w14:textId="77777777" w:rsidR="00BE387B" w:rsidRDefault="00BE387B" w:rsidP="00013083">
            <w:pPr>
              <w:spacing w:line="420" w:lineRule="exact"/>
              <w:jc w:val="center"/>
              <w:rPr>
                <w:rFonts w:ascii="宋体"/>
              </w:rPr>
            </w:pPr>
            <w:r>
              <w:rPr>
                <w:rFonts w:ascii="宋体" w:hAnsi="宋体" w:hint="eastAsia"/>
              </w:rPr>
              <w:t>最</w:t>
            </w:r>
          </w:p>
          <w:p w14:paraId="1ABC99E5" w14:textId="77777777" w:rsidR="00BE387B" w:rsidRDefault="00BE387B" w:rsidP="00013083">
            <w:pPr>
              <w:spacing w:line="420" w:lineRule="exact"/>
              <w:jc w:val="center"/>
              <w:rPr>
                <w:rFonts w:ascii="宋体"/>
              </w:rPr>
            </w:pPr>
            <w:r>
              <w:rPr>
                <w:rFonts w:ascii="宋体" w:hAnsi="宋体" w:hint="eastAsia"/>
              </w:rPr>
              <w:t>终</w:t>
            </w:r>
          </w:p>
          <w:p w14:paraId="5068B757" w14:textId="77777777" w:rsidR="00BE387B" w:rsidRDefault="00BE387B" w:rsidP="00013083">
            <w:pPr>
              <w:spacing w:line="420" w:lineRule="exact"/>
              <w:jc w:val="center"/>
              <w:rPr>
                <w:rFonts w:ascii="宋体"/>
              </w:rPr>
            </w:pPr>
            <w:proofErr w:type="gramStart"/>
            <w:r>
              <w:rPr>
                <w:rFonts w:ascii="宋体" w:hAnsi="宋体" w:hint="eastAsia"/>
              </w:rPr>
              <w:t>研</w:t>
            </w:r>
            <w:proofErr w:type="gramEnd"/>
          </w:p>
          <w:p w14:paraId="5C4E5394" w14:textId="77777777" w:rsidR="00BE387B" w:rsidRDefault="00BE387B" w:rsidP="00013083">
            <w:pPr>
              <w:spacing w:line="420" w:lineRule="exact"/>
              <w:jc w:val="center"/>
              <w:rPr>
                <w:rFonts w:ascii="宋体"/>
              </w:rPr>
            </w:pPr>
            <w:r>
              <w:rPr>
                <w:rFonts w:ascii="宋体" w:hAnsi="宋体" w:hint="eastAsia"/>
              </w:rPr>
              <w:t>究</w:t>
            </w:r>
          </w:p>
          <w:p w14:paraId="43E93FD7" w14:textId="77777777" w:rsidR="00BE387B" w:rsidRDefault="00BE387B" w:rsidP="00013083">
            <w:pPr>
              <w:spacing w:line="420" w:lineRule="exact"/>
              <w:jc w:val="center"/>
              <w:rPr>
                <w:rFonts w:ascii="宋体"/>
              </w:rPr>
            </w:pPr>
            <w:r>
              <w:rPr>
                <w:rFonts w:ascii="宋体" w:hAnsi="宋体" w:hint="eastAsia"/>
              </w:rPr>
              <w:t>成</w:t>
            </w:r>
          </w:p>
          <w:p w14:paraId="6642E43C" w14:textId="77777777" w:rsidR="00BE387B" w:rsidRDefault="00BE387B" w:rsidP="00013083">
            <w:pPr>
              <w:spacing w:line="420" w:lineRule="exact"/>
              <w:jc w:val="center"/>
              <w:rPr>
                <w:rFonts w:ascii="宋体"/>
              </w:rPr>
            </w:pPr>
            <w:r>
              <w:rPr>
                <w:rFonts w:ascii="宋体" w:hAnsi="宋体" w:hint="eastAsia"/>
              </w:rPr>
              <w:t>果</w:t>
            </w:r>
          </w:p>
          <w:p w14:paraId="2F3AB66D" w14:textId="77777777" w:rsidR="00BE387B" w:rsidRDefault="00BE387B" w:rsidP="00013083">
            <w:pPr>
              <w:spacing w:line="420" w:lineRule="exact"/>
              <w:jc w:val="center"/>
              <w:rPr>
                <w:rFonts w:ascii="宋体" w:hAnsi="宋体"/>
              </w:rPr>
            </w:pPr>
          </w:p>
          <w:p w14:paraId="7A754B43" w14:textId="77777777" w:rsidR="00BE387B" w:rsidRDefault="00BE387B" w:rsidP="00013083">
            <w:pPr>
              <w:spacing w:line="420" w:lineRule="exact"/>
              <w:jc w:val="center"/>
              <w:rPr>
                <w:rFonts w:ascii="宋体"/>
              </w:rPr>
            </w:pPr>
            <w:r>
              <w:rPr>
                <w:rFonts w:ascii="宋体" w:hAnsi="宋体" w:hint="eastAsia"/>
              </w:rPr>
              <w:t>限</w:t>
            </w:r>
          </w:p>
          <w:p w14:paraId="00D5371D" w14:textId="77777777" w:rsidR="00BE387B" w:rsidRDefault="00BE387B" w:rsidP="00013083">
            <w:pPr>
              <w:spacing w:line="420" w:lineRule="exact"/>
              <w:jc w:val="center"/>
              <w:rPr>
                <w:rFonts w:ascii="宋体"/>
              </w:rPr>
            </w:pPr>
            <w:r>
              <w:rPr>
                <w:rFonts w:ascii="宋体" w:hAnsi="宋体" w:hint="eastAsia"/>
              </w:rPr>
              <w:t>报</w:t>
            </w:r>
          </w:p>
          <w:p w14:paraId="0EB00B0F" w14:textId="77777777" w:rsidR="00BE387B" w:rsidRDefault="00BE387B" w:rsidP="00013083">
            <w:pPr>
              <w:spacing w:line="420" w:lineRule="exact"/>
              <w:jc w:val="center"/>
              <w:rPr>
                <w:rFonts w:ascii="宋体" w:hAnsi="宋体" w:hint="eastAsia"/>
                <w:b/>
              </w:rPr>
            </w:pPr>
            <w:r>
              <w:rPr>
                <w:rFonts w:ascii="宋体" w:hAnsi="宋体" w:hint="eastAsia"/>
                <w:b/>
              </w:rPr>
              <w:t>3</w:t>
            </w:r>
          </w:p>
          <w:p w14:paraId="12A508C8" w14:textId="77777777" w:rsidR="00BE387B" w:rsidRDefault="00BE387B" w:rsidP="00013083">
            <w:pPr>
              <w:spacing w:line="420" w:lineRule="exact"/>
              <w:jc w:val="center"/>
              <w:rPr>
                <w:rFonts w:ascii="宋体"/>
              </w:rPr>
            </w:pPr>
            <w:r>
              <w:rPr>
                <w:rFonts w:ascii="宋体" w:hAnsi="宋体" w:hint="eastAsia"/>
              </w:rPr>
              <w:t>项</w:t>
            </w:r>
          </w:p>
        </w:tc>
        <w:tc>
          <w:tcPr>
            <w:tcW w:w="2072" w:type="dxa"/>
            <w:gridSpan w:val="2"/>
            <w:vAlign w:val="center"/>
          </w:tcPr>
          <w:p w14:paraId="604EA6D3" w14:textId="77777777" w:rsidR="00BE387B" w:rsidRDefault="00BE387B" w:rsidP="00013083">
            <w:pPr>
              <w:jc w:val="center"/>
              <w:rPr>
                <w:rFonts w:ascii="宋体"/>
              </w:rPr>
            </w:pPr>
            <w:r>
              <w:rPr>
                <w:rFonts w:ascii="宋体" w:hAnsi="宋体" w:hint="eastAsia"/>
              </w:rPr>
              <w:t>完成时间</w:t>
            </w:r>
          </w:p>
        </w:tc>
        <w:tc>
          <w:tcPr>
            <w:tcW w:w="3036" w:type="dxa"/>
            <w:gridSpan w:val="2"/>
            <w:vAlign w:val="center"/>
          </w:tcPr>
          <w:p w14:paraId="4462DDC2" w14:textId="77777777" w:rsidR="00BE387B" w:rsidRDefault="00BE387B" w:rsidP="00013083">
            <w:pPr>
              <w:jc w:val="center"/>
              <w:rPr>
                <w:rFonts w:ascii="宋体"/>
              </w:rPr>
            </w:pPr>
            <w:r>
              <w:rPr>
                <w:rFonts w:ascii="宋体" w:hAnsi="宋体" w:hint="eastAsia"/>
              </w:rPr>
              <w:t>最</w:t>
            </w:r>
            <w:r>
              <w:rPr>
                <w:rFonts w:ascii="宋体" w:hAnsi="宋体"/>
              </w:rPr>
              <w:t xml:space="preserve">  </w:t>
            </w:r>
            <w:r>
              <w:rPr>
                <w:rFonts w:ascii="宋体" w:hAnsi="宋体" w:hint="eastAsia"/>
              </w:rPr>
              <w:t>终</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378" w:type="dxa"/>
            <w:vAlign w:val="center"/>
          </w:tcPr>
          <w:p w14:paraId="1FE22954" w14:textId="77777777" w:rsidR="00BE387B" w:rsidRDefault="00BE387B" w:rsidP="00013083">
            <w:pPr>
              <w:jc w:val="center"/>
              <w:rPr>
                <w:rFonts w:ascii="宋体"/>
              </w:rPr>
            </w:pPr>
            <w:r>
              <w:rPr>
                <w:rFonts w:ascii="宋体" w:hAnsi="宋体" w:hint="eastAsia"/>
              </w:rPr>
              <w:t>成果形式</w:t>
            </w:r>
          </w:p>
        </w:tc>
        <w:tc>
          <w:tcPr>
            <w:tcW w:w="1399" w:type="dxa"/>
            <w:vAlign w:val="center"/>
          </w:tcPr>
          <w:p w14:paraId="42584ACA" w14:textId="77777777" w:rsidR="00BE387B" w:rsidRDefault="00BE387B" w:rsidP="00013083">
            <w:pPr>
              <w:jc w:val="center"/>
              <w:rPr>
                <w:rFonts w:ascii="宋体"/>
              </w:rPr>
            </w:pPr>
            <w:r>
              <w:rPr>
                <w:rFonts w:ascii="宋体" w:hAnsi="宋体" w:hint="eastAsia"/>
              </w:rPr>
              <w:t>预计字数</w:t>
            </w:r>
          </w:p>
        </w:tc>
        <w:tc>
          <w:tcPr>
            <w:tcW w:w="1912" w:type="dxa"/>
            <w:vAlign w:val="center"/>
          </w:tcPr>
          <w:p w14:paraId="503A07F7" w14:textId="77777777" w:rsidR="00BE387B" w:rsidRDefault="00BE387B" w:rsidP="00013083">
            <w:pPr>
              <w:jc w:val="center"/>
              <w:rPr>
                <w:rFonts w:ascii="宋体"/>
              </w:rPr>
            </w:pPr>
            <w:r>
              <w:rPr>
                <w:rFonts w:ascii="宋体" w:hAnsi="宋体" w:hint="eastAsia"/>
              </w:rPr>
              <w:t>参</w:t>
            </w:r>
            <w:r>
              <w:rPr>
                <w:rFonts w:ascii="宋体" w:hAnsi="宋体"/>
              </w:rPr>
              <w:t xml:space="preserve">  </w:t>
            </w:r>
            <w:r>
              <w:rPr>
                <w:rFonts w:ascii="宋体" w:hAnsi="宋体" w:hint="eastAsia"/>
              </w:rPr>
              <w:t>加</w:t>
            </w:r>
            <w:r>
              <w:rPr>
                <w:rFonts w:ascii="宋体" w:hAnsi="宋体"/>
              </w:rPr>
              <w:t xml:space="preserve">  </w:t>
            </w:r>
            <w:r>
              <w:rPr>
                <w:rFonts w:ascii="宋体" w:hAnsi="宋体" w:hint="eastAsia"/>
              </w:rPr>
              <w:t>人</w:t>
            </w:r>
          </w:p>
        </w:tc>
      </w:tr>
      <w:tr w:rsidR="00BE387B" w14:paraId="380A4B06" w14:textId="77777777" w:rsidTr="00013083">
        <w:trPr>
          <w:cantSplit/>
          <w:trHeight w:val="1147"/>
        </w:trPr>
        <w:tc>
          <w:tcPr>
            <w:tcW w:w="499" w:type="dxa"/>
            <w:vMerge/>
            <w:vAlign w:val="center"/>
          </w:tcPr>
          <w:p w14:paraId="718ED1C9" w14:textId="77777777" w:rsidR="00BE387B" w:rsidRDefault="00BE387B" w:rsidP="00013083">
            <w:pPr>
              <w:jc w:val="center"/>
              <w:rPr>
                <w:rFonts w:ascii="宋体"/>
              </w:rPr>
            </w:pPr>
          </w:p>
        </w:tc>
        <w:tc>
          <w:tcPr>
            <w:tcW w:w="2072" w:type="dxa"/>
            <w:gridSpan w:val="2"/>
            <w:tcBorders>
              <w:bottom w:val="single" w:sz="4" w:space="0" w:color="auto"/>
            </w:tcBorders>
            <w:vAlign w:val="center"/>
          </w:tcPr>
          <w:p w14:paraId="0F12FBF7" w14:textId="77777777" w:rsidR="00BE387B" w:rsidRDefault="00BE387B" w:rsidP="00013083">
            <w:pPr>
              <w:rPr>
                <w:rFonts w:ascii="楷体_GB2312" w:eastAsia="楷体_GB2312" w:hint="eastAsia"/>
              </w:rPr>
            </w:pPr>
          </w:p>
        </w:tc>
        <w:tc>
          <w:tcPr>
            <w:tcW w:w="3036" w:type="dxa"/>
            <w:gridSpan w:val="2"/>
            <w:tcBorders>
              <w:bottom w:val="single" w:sz="4" w:space="0" w:color="auto"/>
            </w:tcBorders>
            <w:vAlign w:val="center"/>
          </w:tcPr>
          <w:p w14:paraId="6658F471" w14:textId="77777777" w:rsidR="00BE387B" w:rsidRDefault="00BE387B" w:rsidP="00013083">
            <w:pPr>
              <w:rPr>
                <w:rFonts w:ascii="楷体_GB2312" w:eastAsia="楷体_GB2312" w:hint="eastAsia"/>
              </w:rPr>
            </w:pPr>
          </w:p>
        </w:tc>
        <w:tc>
          <w:tcPr>
            <w:tcW w:w="1378" w:type="dxa"/>
            <w:tcBorders>
              <w:bottom w:val="single" w:sz="4" w:space="0" w:color="auto"/>
            </w:tcBorders>
            <w:vAlign w:val="center"/>
          </w:tcPr>
          <w:p w14:paraId="7DA6785A" w14:textId="77777777" w:rsidR="00BE387B" w:rsidRDefault="00BE387B" w:rsidP="00013083">
            <w:pPr>
              <w:rPr>
                <w:rFonts w:ascii="楷体_GB2312" w:eastAsia="楷体_GB2312" w:hint="eastAsia"/>
              </w:rPr>
            </w:pPr>
          </w:p>
        </w:tc>
        <w:tc>
          <w:tcPr>
            <w:tcW w:w="1399" w:type="dxa"/>
            <w:tcBorders>
              <w:bottom w:val="single" w:sz="4" w:space="0" w:color="auto"/>
            </w:tcBorders>
            <w:vAlign w:val="center"/>
          </w:tcPr>
          <w:p w14:paraId="766404B6" w14:textId="77777777" w:rsidR="00BE387B" w:rsidRDefault="00BE387B" w:rsidP="00013083">
            <w:pPr>
              <w:rPr>
                <w:rFonts w:ascii="楷体_GB2312" w:eastAsia="楷体_GB2312" w:hint="eastAsia"/>
              </w:rPr>
            </w:pPr>
          </w:p>
        </w:tc>
        <w:tc>
          <w:tcPr>
            <w:tcW w:w="1912" w:type="dxa"/>
            <w:tcBorders>
              <w:bottom w:val="single" w:sz="4" w:space="0" w:color="auto"/>
            </w:tcBorders>
            <w:vAlign w:val="center"/>
          </w:tcPr>
          <w:p w14:paraId="7615A93C" w14:textId="77777777" w:rsidR="00BE387B" w:rsidRDefault="00BE387B" w:rsidP="00013083">
            <w:pPr>
              <w:rPr>
                <w:rFonts w:ascii="楷体_GB2312" w:eastAsia="楷体_GB2312" w:hint="eastAsia"/>
              </w:rPr>
            </w:pPr>
          </w:p>
        </w:tc>
      </w:tr>
      <w:tr w:rsidR="00BE387B" w14:paraId="4ED3E52B" w14:textId="77777777" w:rsidTr="00013083">
        <w:trPr>
          <w:cantSplit/>
          <w:trHeight w:val="1410"/>
        </w:trPr>
        <w:tc>
          <w:tcPr>
            <w:tcW w:w="499" w:type="dxa"/>
            <w:vMerge/>
            <w:vAlign w:val="center"/>
          </w:tcPr>
          <w:p w14:paraId="7DECF221" w14:textId="77777777" w:rsidR="00BE387B" w:rsidRDefault="00BE387B" w:rsidP="00013083">
            <w:pPr>
              <w:jc w:val="center"/>
              <w:rPr>
                <w:rFonts w:ascii="宋体"/>
              </w:rPr>
            </w:pPr>
          </w:p>
        </w:tc>
        <w:tc>
          <w:tcPr>
            <w:tcW w:w="2072" w:type="dxa"/>
            <w:gridSpan w:val="2"/>
            <w:tcBorders>
              <w:top w:val="single" w:sz="4" w:space="0" w:color="auto"/>
              <w:bottom w:val="single" w:sz="4" w:space="0" w:color="auto"/>
            </w:tcBorders>
            <w:vAlign w:val="center"/>
          </w:tcPr>
          <w:p w14:paraId="0611CABC" w14:textId="77777777" w:rsidR="00BE387B" w:rsidRDefault="00BE387B" w:rsidP="00013083">
            <w:pPr>
              <w:rPr>
                <w:rFonts w:ascii="楷体_GB2312" w:eastAsia="楷体_GB2312" w:hint="eastAsia"/>
              </w:rPr>
            </w:pPr>
          </w:p>
        </w:tc>
        <w:tc>
          <w:tcPr>
            <w:tcW w:w="3036" w:type="dxa"/>
            <w:gridSpan w:val="2"/>
            <w:tcBorders>
              <w:top w:val="single" w:sz="4" w:space="0" w:color="auto"/>
              <w:bottom w:val="single" w:sz="4" w:space="0" w:color="auto"/>
            </w:tcBorders>
            <w:vAlign w:val="center"/>
          </w:tcPr>
          <w:p w14:paraId="739B539A" w14:textId="77777777" w:rsidR="00BE387B" w:rsidRDefault="00BE387B" w:rsidP="00013083">
            <w:pPr>
              <w:rPr>
                <w:rFonts w:ascii="楷体_GB2312" w:eastAsia="楷体_GB2312" w:hint="eastAsia"/>
              </w:rPr>
            </w:pPr>
          </w:p>
        </w:tc>
        <w:tc>
          <w:tcPr>
            <w:tcW w:w="1378" w:type="dxa"/>
            <w:tcBorders>
              <w:top w:val="single" w:sz="4" w:space="0" w:color="auto"/>
              <w:bottom w:val="single" w:sz="4" w:space="0" w:color="auto"/>
            </w:tcBorders>
            <w:vAlign w:val="center"/>
          </w:tcPr>
          <w:p w14:paraId="28E33BD3" w14:textId="77777777" w:rsidR="00BE387B" w:rsidRDefault="00BE387B" w:rsidP="00013083">
            <w:pPr>
              <w:rPr>
                <w:rFonts w:ascii="楷体_GB2312" w:eastAsia="楷体_GB2312" w:hint="eastAsia"/>
              </w:rPr>
            </w:pPr>
          </w:p>
        </w:tc>
        <w:tc>
          <w:tcPr>
            <w:tcW w:w="1399" w:type="dxa"/>
            <w:tcBorders>
              <w:top w:val="single" w:sz="4" w:space="0" w:color="auto"/>
              <w:bottom w:val="single" w:sz="4" w:space="0" w:color="auto"/>
            </w:tcBorders>
            <w:vAlign w:val="center"/>
          </w:tcPr>
          <w:p w14:paraId="307AD150" w14:textId="77777777" w:rsidR="00BE387B" w:rsidRDefault="00BE387B" w:rsidP="00013083">
            <w:pPr>
              <w:rPr>
                <w:rFonts w:ascii="楷体_GB2312" w:eastAsia="楷体_GB2312" w:hint="eastAsia"/>
              </w:rPr>
            </w:pPr>
          </w:p>
        </w:tc>
        <w:tc>
          <w:tcPr>
            <w:tcW w:w="1912" w:type="dxa"/>
            <w:tcBorders>
              <w:top w:val="single" w:sz="4" w:space="0" w:color="auto"/>
              <w:bottom w:val="single" w:sz="4" w:space="0" w:color="auto"/>
            </w:tcBorders>
            <w:vAlign w:val="center"/>
          </w:tcPr>
          <w:p w14:paraId="72BCC4B9" w14:textId="77777777" w:rsidR="00BE387B" w:rsidRDefault="00BE387B" w:rsidP="00013083">
            <w:pPr>
              <w:rPr>
                <w:rFonts w:ascii="楷体_GB2312" w:eastAsia="楷体_GB2312" w:hint="eastAsia"/>
              </w:rPr>
            </w:pPr>
          </w:p>
        </w:tc>
      </w:tr>
      <w:tr w:rsidR="00BE387B" w14:paraId="7ABAD0E8" w14:textId="77777777" w:rsidTr="00013083">
        <w:trPr>
          <w:cantSplit/>
          <w:trHeight w:val="1845"/>
        </w:trPr>
        <w:tc>
          <w:tcPr>
            <w:tcW w:w="499" w:type="dxa"/>
            <w:vMerge/>
            <w:vAlign w:val="center"/>
          </w:tcPr>
          <w:p w14:paraId="320B751E" w14:textId="77777777" w:rsidR="00BE387B" w:rsidRDefault="00BE387B" w:rsidP="00013083">
            <w:pPr>
              <w:jc w:val="center"/>
              <w:rPr>
                <w:rFonts w:ascii="宋体"/>
              </w:rPr>
            </w:pPr>
          </w:p>
        </w:tc>
        <w:tc>
          <w:tcPr>
            <w:tcW w:w="2072" w:type="dxa"/>
            <w:gridSpan w:val="2"/>
            <w:tcBorders>
              <w:top w:val="single" w:sz="4" w:space="0" w:color="auto"/>
            </w:tcBorders>
            <w:vAlign w:val="center"/>
          </w:tcPr>
          <w:p w14:paraId="7C98D936" w14:textId="77777777" w:rsidR="00BE387B" w:rsidRDefault="00BE387B" w:rsidP="00013083">
            <w:pPr>
              <w:rPr>
                <w:rFonts w:ascii="楷体_GB2312" w:eastAsia="楷体_GB2312" w:hint="eastAsia"/>
              </w:rPr>
            </w:pPr>
          </w:p>
        </w:tc>
        <w:tc>
          <w:tcPr>
            <w:tcW w:w="3036" w:type="dxa"/>
            <w:gridSpan w:val="2"/>
            <w:tcBorders>
              <w:top w:val="single" w:sz="4" w:space="0" w:color="auto"/>
            </w:tcBorders>
            <w:vAlign w:val="center"/>
          </w:tcPr>
          <w:p w14:paraId="0ED1DA3E" w14:textId="77777777" w:rsidR="00BE387B" w:rsidRDefault="00BE387B" w:rsidP="00013083">
            <w:pPr>
              <w:rPr>
                <w:rFonts w:ascii="楷体_GB2312" w:eastAsia="楷体_GB2312" w:hint="eastAsia"/>
              </w:rPr>
            </w:pPr>
          </w:p>
        </w:tc>
        <w:tc>
          <w:tcPr>
            <w:tcW w:w="1378" w:type="dxa"/>
            <w:tcBorders>
              <w:top w:val="single" w:sz="4" w:space="0" w:color="auto"/>
            </w:tcBorders>
            <w:vAlign w:val="center"/>
          </w:tcPr>
          <w:p w14:paraId="23AE261C" w14:textId="77777777" w:rsidR="00BE387B" w:rsidRDefault="00BE387B" w:rsidP="00013083">
            <w:pPr>
              <w:rPr>
                <w:rFonts w:ascii="楷体_GB2312" w:eastAsia="楷体_GB2312" w:hint="eastAsia"/>
              </w:rPr>
            </w:pPr>
          </w:p>
        </w:tc>
        <w:tc>
          <w:tcPr>
            <w:tcW w:w="1399" w:type="dxa"/>
            <w:tcBorders>
              <w:top w:val="single" w:sz="4" w:space="0" w:color="auto"/>
            </w:tcBorders>
            <w:vAlign w:val="center"/>
          </w:tcPr>
          <w:p w14:paraId="6AF8D2BE" w14:textId="77777777" w:rsidR="00BE387B" w:rsidRDefault="00BE387B" w:rsidP="00013083">
            <w:pPr>
              <w:rPr>
                <w:rFonts w:ascii="楷体_GB2312" w:eastAsia="楷体_GB2312" w:hint="eastAsia"/>
              </w:rPr>
            </w:pPr>
          </w:p>
        </w:tc>
        <w:tc>
          <w:tcPr>
            <w:tcW w:w="1912" w:type="dxa"/>
            <w:tcBorders>
              <w:top w:val="single" w:sz="4" w:space="0" w:color="auto"/>
            </w:tcBorders>
            <w:vAlign w:val="center"/>
          </w:tcPr>
          <w:p w14:paraId="66B9A34E" w14:textId="77777777" w:rsidR="00BE387B" w:rsidRDefault="00BE387B" w:rsidP="00013083">
            <w:pPr>
              <w:rPr>
                <w:rFonts w:ascii="楷体_GB2312" w:eastAsia="楷体_GB2312" w:hint="eastAsia"/>
              </w:rPr>
            </w:pPr>
          </w:p>
        </w:tc>
      </w:tr>
    </w:tbl>
    <w:p w14:paraId="6BED51DC" w14:textId="77777777" w:rsidR="00BE387B" w:rsidRDefault="00BE387B" w:rsidP="00BE387B">
      <w:pPr>
        <w:jc w:val="left"/>
        <w:rPr>
          <w:rFonts w:eastAsia="黑体"/>
          <w:sz w:val="30"/>
        </w:rPr>
        <w:sectPr w:rsidR="00BE387B">
          <w:pgSz w:w="11907" w:h="16840"/>
          <w:pgMar w:top="1077" w:right="777" w:bottom="1191" w:left="902" w:header="1021" w:footer="851" w:gutter="0"/>
          <w:cols w:space="720"/>
          <w:docGrid w:type="lines" w:linePitch="312"/>
        </w:sectPr>
      </w:pPr>
    </w:p>
    <w:p w14:paraId="0A6A4F40" w14:textId="77777777" w:rsidR="00BE387B" w:rsidRDefault="00BE387B" w:rsidP="00BE387B">
      <w:pPr>
        <w:jc w:val="left"/>
        <w:rPr>
          <w:rFonts w:eastAsia="黑体"/>
          <w:sz w:val="30"/>
        </w:rPr>
      </w:pPr>
      <w:r>
        <w:rPr>
          <w:rFonts w:eastAsia="黑体" w:hint="eastAsia"/>
          <w:sz w:val="30"/>
        </w:rPr>
        <w:lastRenderedPageBreak/>
        <w:t>五、经费预算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0"/>
        <w:gridCol w:w="790"/>
        <w:gridCol w:w="1115"/>
        <w:gridCol w:w="862"/>
        <w:gridCol w:w="1274"/>
        <w:gridCol w:w="1066"/>
        <w:gridCol w:w="840"/>
        <w:gridCol w:w="1893"/>
        <w:gridCol w:w="12"/>
        <w:gridCol w:w="1756"/>
      </w:tblGrid>
      <w:tr w:rsidR="00BE387B" w14:paraId="1712DBA4" w14:textId="77777777" w:rsidTr="00013083">
        <w:trPr>
          <w:cantSplit/>
          <w:trHeight w:val="593"/>
        </w:trPr>
        <w:tc>
          <w:tcPr>
            <w:tcW w:w="760" w:type="dxa"/>
            <w:vAlign w:val="center"/>
          </w:tcPr>
          <w:p w14:paraId="2B6EF423" w14:textId="77777777" w:rsidR="00BE387B" w:rsidRDefault="00BE387B" w:rsidP="00013083">
            <w:pPr>
              <w:jc w:val="center"/>
              <w:rPr>
                <w:rFonts w:ascii="宋体" w:hAnsi="宋体" w:hint="eastAsia"/>
                <w:bCs/>
              </w:rPr>
            </w:pPr>
            <w:r>
              <w:rPr>
                <w:rFonts w:ascii="宋体" w:hAnsi="宋体" w:hint="eastAsia"/>
                <w:bCs/>
              </w:rPr>
              <w:t>序号</w:t>
            </w:r>
          </w:p>
        </w:tc>
        <w:tc>
          <w:tcPr>
            <w:tcW w:w="2767" w:type="dxa"/>
            <w:gridSpan w:val="3"/>
            <w:vAlign w:val="center"/>
          </w:tcPr>
          <w:p w14:paraId="5A98AACB" w14:textId="77777777" w:rsidR="00BE387B" w:rsidRDefault="00BE387B" w:rsidP="00013083">
            <w:pPr>
              <w:jc w:val="center"/>
              <w:rPr>
                <w:rFonts w:ascii="宋体" w:hAnsi="宋体" w:hint="eastAsia"/>
              </w:rPr>
            </w:pPr>
            <w:r>
              <w:rPr>
                <w:rFonts w:ascii="宋体" w:hAnsi="宋体" w:hint="eastAsia"/>
              </w:rPr>
              <w:t>经费开支科目</w:t>
            </w:r>
          </w:p>
        </w:tc>
        <w:tc>
          <w:tcPr>
            <w:tcW w:w="2340" w:type="dxa"/>
            <w:gridSpan w:val="2"/>
            <w:tcBorders>
              <w:right w:val="single" w:sz="4" w:space="0" w:color="auto"/>
            </w:tcBorders>
            <w:vAlign w:val="center"/>
          </w:tcPr>
          <w:p w14:paraId="2DDD23E9" w14:textId="77777777" w:rsidR="00BE387B" w:rsidRDefault="00BE387B" w:rsidP="00013083">
            <w:pPr>
              <w:jc w:val="center"/>
              <w:rPr>
                <w:rFonts w:ascii="宋体" w:hint="eastAsia"/>
              </w:rPr>
            </w:pPr>
            <w:r>
              <w:rPr>
                <w:rFonts w:ascii="宋体" w:hint="eastAsia"/>
              </w:rPr>
              <w:t>金额（元）</w:t>
            </w:r>
          </w:p>
        </w:tc>
        <w:tc>
          <w:tcPr>
            <w:tcW w:w="840" w:type="dxa"/>
            <w:tcBorders>
              <w:left w:val="single" w:sz="4" w:space="0" w:color="auto"/>
              <w:right w:val="single" w:sz="4" w:space="0" w:color="auto"/>
            </w:tcBorders>
            <w:vAlign w:val="center"/>
          </w:tcPr>
          <w:p w14:paraId="17B76648" w14:textId="77777777" w:rsidR="00BE387B" w:rsidRDefault="00BE387B" w:rsidP="00013083">
            <w:pPr>
              <w:jc w:val="center"/>
              <w:rPr>
                <w:rFonts w:ascii="宋体" w:hAnsi="宋体" w:hint="eastAsia"/>
                <w:bCs/>
              </w:rPr>
            </w:pPr>
            <w:r>
              <w:rPr>
                <w:rFonts w:ascii="宋体" w:hAnsi="宋体" w:hint="eastAsia"/>
                <w:bCs/>
              </w:rPr>
              <w:t>序号</w:t>
            </w:r>
          </w:p>
        </w:tc>
        <w:tc>
          <w:tcPr>
            <w:tcW w:w="1893" w:type="dxa"/>
            <w:tcBorders>
              <w:left w:val="single" w:sz="4" w:space="0" w:color="auto"/>
            </w:tcBorders>
            <w:vAlign w:val="center"/>
          </w:tcPr>
          <w:p w14:paraId="71DB9A51" w14:textId="77777777" w:rsidR="00BE387B" w:rsidRDefault="00BE387B" w:rsidP="00013083">
            <w:pPr>
              <w:jc w:val="center"/>
              <w:rPr>
                <w:rFonts w:ascii="宋体" w:hAnsi="宋体" w:hint="eastAsia"/>
              </w:rPr>
            </w:pPr>
            <w:r>
              <w:rPr>
                <w:rFonts w:ascii="宋体" w:hAnsi="宋体" w:hint="eastAsia"/>
              </w:rPr>
              <w:t>经费开支科目</w:t>
            </w:r>
          </w:p>
        </w:tc>
        <w:tc>
          <w:tcPr>
            <w:tcW w:w="1768" w:type="dxa"/>
            <w:gridSpan w:val="2"/>
            <w:vAlign w:val="center"/>
          </w:tcPr>
          <w:p w14:paraId="10BBFE2E" w14:textId="77777777" w:rsidR="00BE387B" w:rsidRDefault="00BE387B" w:rsidP="00013083">
            <w:pPr>
              <w:jc w:val="center"/>
              <w:rPr>
                <w:rFonts w:ascii="宋体" w:hint="eastAsia"/>
              </w:rPr>
            </w:pPr>
            <w:r>
              <w:rPr>
                <w:rFonts w:ascii="宋体" w:hint="eastAsia"/>
              </w:rPr>
              <w:t>金额（元）</w:t>
            </w:r>
          </w:p>
        </w:tc>
      </w:tr>
      <w:tr w:rsidR="00BE387B" w14:paraId="4F3EA9D9" w14:textId="77777777" w:rsidTr="00013083">
        <w:trPr>
          <w:cantSplit/>
          <w:trHeight w:val="593"/>
        </w:trPr>
        <w:tc>
          <w:tcPr>
            <w:tcW w:w="760" w:type="dxa"/>
            <w:vAlign w:val="center"/>
          </w:tcPr>
          <w:p w14:paraId="4980ED82" w14:textId="77777777" w:rsidR="00BE387B" w:rsidRDefault="00BE387B" w:rsidP="00013083">
            <w:pPr>
              <w:jc w:val="center"/>
              <w:rPr>
                <w:rFonts w:ascii="宋体" w:hAnsi="宋体"/>
                <w:b/>
              </w:rPr>
            </w:pPr>
            <w:r>
              <w:rPr>
                <w:rFonts w:ascii="宋体" w:hAnsi="宋体"/>
                <w:b/>
              </w:rPr>
              <w:t>1</w:t>
            </w:r>
          </w:p>
        </w:tc>
        <w:tc>
          <w:tcPr>
            <w:tcW w:w="2767" w:type="dxa"/>
            <w:gridSpan w:val="3"/>
            <w:vAlign w:val="center"/>
          </w:tcPr>
          <w:p w14:paraId="72246047" w14:textId="77777777" w:rsidR="00BE387B" w:rsidRDefault="00BE387B" w:rsidP="00013083">
            <w:pPr>
              <w:rPr>
                <w:rFonts w:ascii="宋体"/>
              </w:rPr>
            </w:pPr>
            <w:r>
              <w:rPr>
                <w:rFonts w:ascii="宋体" w:hAnsi="宋体" w:hint="eastAsia"/>
              </w:rPr>
              <w:t>资料费</w:t>
            </w:r>
          </w:p>
        </w:tc>
        <w:tc>
          <w:tcPr>
            <w:tcW w:w="2340" w:type="dxa"/>
            <w:gridSpan w:val="2"/>
            <w:tcBorders>
              <w:right w:val="single" w:sz="4" w:space="0" w:color="auto"/>
            </w:tcBorders>
            <w:vAlign w:val="center"/>
          </w:tcPr>
          <w:p w14:paraId="788E6BA4" w14:textId="77777777" w:rsidR="00BE387B" w:rsidRDefault="00BE387B" w:rsidP="00013083">
            <w:pPr>
              <w:rPr>
                <w:rFonts w:ascii="宋体" w:hint="eastAsia"/>
              </w:rPr>
            </w:pPr>
          </w:p>
        </w:tc>
        <w:tc>
          <w:tcPr>
            <w:tcW w:w="840" w:type="dxa"/>
            <w:tcBorders>
              <w:left w:val="single" w:sz="4" w:space="0" w:color="auto"/>
              <w:right w:val="single" w:sz="4" w:space="0" w:color="auto"/>
            </w:tcBorders>
            <w:vAlign w:val="center"/>
          </w:tcPr>
          <w:p w14:paraId="0AC46958" w14:textId="77777777" w:rsidR="00BE387B" w:rsidRDefault="00BE387B" w:rsidP="00013083">
            <w:pPr>
              <w:jc w:val="center"/>
              <w:rPr>
                <w:rFonts w:ascii="宋体" w:hAnsi="宋体" w:hint="eastAsia"/>
                <w:b/>
              </w:rPr>
            </w:pPr>
            <w:r>
              <w:rPr>
                <w:rFonts w:ascii="宋体" w:hAnsi="宋体" w:hint="eastAsia"/>
                <w:b/>
              </w:rPr>
              <w:t>7</w:t>
            </w:r>
          </w:p>
        </w:tc>
        <w:tc>
          <w:tcPr>
            <w:tcW w:w="1893" w:type="dxa"/>
            <w:tcBorders>
              <w:left w:val="single" w:sz="4" w:space="0" w:color="auto"/>
            </w:tcBorders>
            <w:vAlign w:val="center"/>
          </w:tcPr>
          <w:p w14:paraId="2C0A04B3" w14:textId="77777777" w:rsidR="00BE387B" w:rsidRDefault="00BE387B" w:rsidP="00013083">
            <w:pPr>
              <w:rPr>
                <w:rFonts w:ascii="宋体" w:hint="eastAsia"/>
              </w:rPr>
            </w:pPr>
            <w:r>
              <w:rPr>
                <w:rFonts w:ascii="宋体" w:hAnsi="宋体" w:hint="eastAsia"/>
              </w:rPr>
              <w:t>专家咨询费</w:t>
            </w:r>
          </w:p>
        </w:tc>
        <w:tc>
          <w:tcPr>
            <w:tcW w:w="1768" w:type="dxa"/>
            <w:gridSpan w:val="2"/>
            <w:vAlign w:val="center"/>
          </w:tcPr>
          <w:p w14:paraId="1763158E" w14:textId="77777777" w:rsidR="00BE387B" w:rsidRDefault="00BE387B" w:rsidP="00013083">
            <w:pPr>
              <w:rPr>
                <w:rFonts w:ascii="宋体" w:hint="eastAsia"/>
              </w:rPr>
            </w:pPr>
          </w:p>
        </w:tc>
      </w:tr>
      <w:tr w:rsidR="00BE387B" w14:paraId="37803492" w14:textId="77777777" w:rsidTr="00013083">
        <w:trPr>
          <w:cantSplit/>
          <w:trHeight w:val="593"/>
        </w:trPr>
        <w:tc>
          <w:tcPr>
            <w:tcW w:w="760" w:type="dxa"/>
            <w:vAlign w:val="center"/>
          </w:tcPr>
          <w:p w14:paraId="3206CBB1" w14:textId="77777777" w:rsidR="00BE387B" w:rsidRDefault="00BE387B" w:rsidP="00013083">
            <w:pPr>
              <w:jc w:val="center"/>
              <w:rPr>
                <w:rFonts w:ascii="宋体" w:hAnsi="宋体"/>
                <w:b/>
              </w:rPr>
            </w:pPr>
            <w:r>
              <w:rPr>
                <w:rFonts w:ascii="宋体" w:hAnsi="宋体"/>
                <w:b/>
              </w:rPr>
              <w:t>2</w:t>
            </w:r>
          </w:p>
        </w:tc>
        <w:tc>
          <w:tcPr>
            <w:tcW w:w="2767" w:type="dxa"/>
            <w:gridSpan w:val="3"/>
            <w:vAlign w:val="center"/>
          </w:tcPr>
          <w:p w14:paraId="49C10151" w14:textId="77777777" w:rsidR="00BE387B" w:rsidRDefault="00BE387B" w:rsidP="00013083">
            <w:pPr>
              <w:rPr>
                <w:rFonts w:ascii="宋体"/>
              </w:rPr>
            </w:pPr>
            <w:r>
              <w:rPr>
                <w:rFonts w:ascii="宋体" w:hAnsi="宋体" w:hint="eastAsia"/>
              </w:rPr>
              <w:t>数据采集费</w:t>
            </w:r>
          </w:p>
        </w:tc>
        <w:tc>
          <w:tcPr>
            <w:tcW w:w="2340" w:type="dxa"/>
            <w:gridSpan w:val="2"/>
            <w:tcBorders>
              <w:right w:val="single" w:sz="4" w:space="0" w:color="auto"/>
            </w:tcBorders>
            <w:vAlign w:val="center"/>
          </w:tcPr>
          <w:p w14:paraId="0C5C6D3A" w14:textId="77777777" w:rsidR="00BE387B" w:rsidRDefault="00BE387B" w:rsidP="00013083">
            <w:pPr>
              <w:rPr>
                <w:rFonts w:ascii="宋体" w:hint="eastAsia"/>
              </w:rPr>
            </w:pPr>
          </w:p>
        </w:tc>
        <w:tc>
          <w:tcPr>
            <w:tcW w:w="840" w:type="dxa"/>
            <w:tcBorders>
              <w:left w:val="single" w:sz="4" w:space="0" w:color="auto"/>
              <w:right w:val="single" w:sz="4" w:space="0" w:color="auto"/>
            </w:tcBorders>
            <w:vAlign w:val="center"/>
          </w:tcPr>
          <w:p w14:paraId="50D6F3A8" w14:textId="77777777" w:rsidR="00BE387B" w:rsidRDefault="00BE387B" w:rsidP="00013083">
            <w:pPr>
              <w:jc w:val="center"/>
              <w:rPr>
                <w:rFonts w:ascii="宋体" w:hAnsi="宋体" w:hint="eastAsia"/>
                <w:b/>
              </w:rPr>
            </w:pPr>
            <w:r>
              <w:rPr>
                <w:rFonts w:ascii="宋体" w:hAnsi="宋体" w:hint="eastAsia"/>
                <w:b/>
              </w:rPr>
              <w:t>8</w:t>
            </w:r>
          </w:p>
        </w:tc>
        <w:tc>
          <w:tcPr>
            <w:tcW w:w="1893" w:type="dxa"/>
            <w:tcBorders>
              <w:left w:val="single" w:sz="4" w:space="0" w:color="auto"/>
            </w:tcBorders>
            <w:vAlign w:val="center"/>
          </w:tcPr>
          <w:p w14:paraId="614E469A" w14:textId="77777777" w:rsidR="00BE387B" w:rsidRDefault="00BE387B" w:rsidP="00013083">
            <w:pPr>
              <w:rPr>
                <w:rFonts w:ascii="宋体" w:hint="eastAsia"/>
              </w:rPr>
            </w:pPr>
            <w:r>
              <w:rPr>
                <w:rFonts w:ascii="宋体" w:hint="eastAsia"/>
              </w:rPr>
              <w:t>劳务费</w:t>
            </w:r>
          </w:p>
        </w:tc>
        <w:tc>
          <w:tcPr>
            <w:tcW w:w="1768" w:type="dxa"/>
            <w:gridSpan w:val="2"/>
            <w:vAlign w:val="center"/>
          </w:tcPr>
          <w:p w14:paraId="12F7623B" w14:textId="77777777" w:rsidR="00BE387B" w:rsidRDefault="00BE387B" w:rsidP="00013083">
            <w:pPr>
              <w:rPr>
                <w:rFonts w:ascii="宋体" w:hint="eastAsia"/>
              </w:rPr>
            </w:pPr>
          </w:p>
        </w:tc>
      </w:tr>
      <w:tr w:rsidR="00BE387B" w14:paraId="00234874" w14:textId="77777777" w:rsidTr="00013083">
        <w:trPr>
          <w:cantSplit/>
          <w:trHeight w:val="593"/>
        </w:trPr>
        <w:tc>
          <w:tcPr>
            <w:tcW w:w="760" w:type="dxa"/>
            <w:vAlign w:val="center"/>
          </w:tcPr>
          <w:p w14:paraId="4C6D9549" w14:textId="77777777" w:rsidR="00BE387B" w:rsidRDefault="00BE387B" w:rsidP="00013083">
            <w:pPr>
              <w:jc w:val="center"/>
              <w:rPr>
                <w:rFonts w:ascii="宋体" w:hAnsi="宋体"/>
                <w:b/>
              </w:rPr>
            </w:pPr>
            <w:r>
              <w:rPr>
                <w:rFonts w:ascii="宋体" w:hAnsi="宋体"/>
                <w:b/>
              </w:rPr>
              <w:t>3</w:t>
            </w:r>
          </w:p>
        </w:tc>
        <w:tc>
          <w:tcPr>
            <w:tcW w:w="2767" w:type="dxa"/>
            <w:gridSpan w:val="3"/>
            <w:vAlign w:val="center"/>
          </w:tcPr>
          <w:p w14:paraId="2304FFF7" w14:textId="77777777" w:rsidR="00BE387B" w:rsidRDefault="00BE387B" w:rsidP="00013083">
            <w:pPr>
              <w:rPr>
                <w:rFonts w:ascii="宋体"/>
              </w:rPr>
            </w:pPr>
            <w:r>
              <w:rPr>
                <w:rFonts w:ascii="宋体" w:hAnsi="宋体" w:hint="eastAsia"/>
              </w:rPr>
              <w:t>差旅费</w:t>
            </w:r>
          </w:p>
        </w:tc>
        <w:tc>
          <w:tcPr>
            <w:tcW w:w="2340" w:type="dxa"/>
            <w:gridSpan w:val="2"/>
            <w:tcBorders>
              <w:right w:val="single" w:sz="4" w:space="0" w:color="auto"/>
            </w:tcBorders>
            <w:vAlign w:val="center"/>
          </w:tcPr>
          <w:p w14:paraId="11DC7688" w14:textId="77777777" w:rsidR="00BE387B" w:rsidRDefault="00BE387B" w:rsidP="00013083">
            <w:pPr>
              <w:rPr>
                <w:rFonts w:ascii="宋体" w:hint="eastAsia"/>
              </w:rPr>
            </w:pPr>
          </w:p>
        </w:tc>
        <w:tc>
          <w:tcPr>
            <w:tcW w:w="840" w:type="dxa"/>
            <w:tcBorders>
              <w:left w:val="single" w:sz="4" w:space="0" w:color="auto"/>
              <w:right w:val="single" w:sz="4" w:space="0" w:color="auto"/>
            </w:tcBorders>
            <w:vAlign w:val="center"/>
          </w:tcPr>
          <w:p w14:paraId="51BC040A" w14:textId="77777777" w:rsidR="00BE387B" w:rsidRDefault="00BE387B" w:rsidP="00013083">
            <w:pPr>
              <w:jc w:val="center"/>
              <w:rPr>
                <w:rFonts w:ascii="宋体" w:hAnsi="宋体" w:hint="eastAsia"/>
                <w:b/>
              </w:rPr>
            </w:pPr>
            <w:r>
              <w:rPr>
                <w:rFonts w:ascii="宋体" w:hAnsi="宋体" w:hint="eastAsia"/>
                <w:b/>
              </w:rPr>
              <w:t>9</w:t>
            </w:r>
          </w:p>
        </w:tc>
        <w:tc>
          <w:tcPr>
            <w:tcW w:w="1893" w:type="dxa"/>
            <w:tcBorders>
              <w:left w:val="single" w:sz="4" w:space="0" w:color="auto"/>
            </w:tcBorders>
            <w:vAlign w:val="center"/>
          </w:tcPr>
          <w:p w14:paraId="34F3DC29" w14:textId="77777777" w:rsidR="00BE387B" w:rsidRDefault="00BE387B" w:rsidP="00013083">
            <w:pPr>
              <w:rPr>
                <w:rFonts w:ascii="宋体" w:hint="eastAsia"/>
              </w:rPr>
            </w:pPr>
            <w:r>
              <w:rPr>
                <w:rFonts w:ascii="宋体" w:hint="eastAsia"/>
              </w:rPr>
              <w:t>印刷费</w:t>
            </w:r>
          </w:p>
        </w:tc>
        <w:tc>
          <w:tcPr>
            <w:tcW w:w="1768" w:type="dxa"/>
            <w:gridSpan w:val="2"/>
            <w:vAlign w:val="center"/>
          </w:tcPr>
          <w:p w14:paraId="0A51D349" w14:textId="77777777" w:rsidR="00BE387B" w:rsidRDefault="00BE387B" w:rsidP="00013083">
            <w:pPr>
              <w:rPr>
                <w:rFonts w:ascii="宋体" w:hint="eastAsia"/>
              </w:rPr>
            </w:pPr>
          </w:p>
        </w:tc>
      </w:tr>
      <w:tr w:rsidR="00BE387B" w14:paraId="180694CA" w14:textId="77777777" w:rsidTr="00013083">
        <w:trPr>
          <w:cantSplit/>
          <w:trHeight w:val="593"/>
        </w:trPr>
        <w:tc>
          <w:tcPr>
            <w:tcW w:w="760" w:type="dxa"/>
            <w:vAlign w:val="center"/>
          </w:tcPr>
          <w:p w14:paraId="649F2EB4" w14:textId="77777777" w:rsidR="00BE387B" w:rsidRDefault="00BE387B" w:rsidP="00013083">
            <w:pPr>
              <w:jc w:val="center"/>
              <w:rPr>
                <w:rFonts w:ascii="宋体" w:hAnsi="宋体" w:hint="eastAsia"/>
                <w:b/>
              </w:rPr>
            </w:pPr>
            <w:r>
              <w:rPr>
                <w:rFonts w:ascii="宋体" w:hAnsi="宋体"/>
                <w:b/>
              </w:rPr>
              <w:t>4</w:t>
            </w:r>
          </w:p>
        </w:tc>
        <w:tc>
          <w:tcPr>
            <w:tcW w:w="2767" w:type="dxa"/>
            <w:gridSpan w:val="3"/>
            <w:vAlign w:val="center"/>
          </w:tcPr>
          <w:p w14:paraId="49CFA1CF" w14:textId="77777777" w:rsidR="00BE387B" w:rsidRDefault="00BE387B" w:rsidP="00013083">
            <w:pPr>
              <w:rPr>
                <w:rFonts w:ascii="宋体"/>
              </w:rPr>
            </w:pPr>
            <w:r>
              <w:rPr>
                <w:rFonts w:ascii="宋体" w:hAnsi="宋体" w:hint="eastAsia"/>
              </w:rPr>
              <w:t>会议费</w:t>
            </w:r>
          </w:p>
        </w:tc>
        <w:tc>
          <w:tcPr>
            <w:tcW w:w="2340" w:type="dxa"/>
            <w:gridSpan w:val="2"/>
            <w:tcBorders>
              <w:right w:val="single" w:sz="4" w:space="0" w:color="auto"/>
            </w:tcBorders>
            <w:vAlign w:val="center"/>
          </w:tcPr>
          <w:p w14:paraId="3D7F5213" w14:textId="77777777" w:rsidR="00BE387B" w:rsidRDefault="00BE387B" w:rsidP="00013083">
            <w:pPr>
              <w:rPr>
                <w:rFonts w:ascii="宋体" w:hint="eastAsia"/>
              </w:rPr>
            </w:pPr>
          </w:p>
        </w:tc>
        <w:tc>
          <w:tcPr>
            <w:tcW w:w="840" w:type="dxa"/>
            <w:tcBorders>
              <w:left w:val="single" w:sz="4" w:space="0" w:color="auto"/>
              <w:right w:val="single" w:sz="4" w:space="0" w:color="auto"/>
            </w:tcBorders>
            <w:vAlign w:val="center"/>
          </w:tcPr>
          <w:p w14:paraId="587C6E81" w14:textId="77777777" w:rsidR="00BE387B" w:rsidRDefault="00BE387B" w:rsidP="00013083">
            <w:pPr>
              <w:jc w:val="center"/>
              <w:rPr>
                <w:rFonts w:ascii="宋体" w:hAnsi="宋体" w:hint="eastAsia"/>
                <w:b/>
              </w:rPr>
            </w:pPr>
            <w:r>
              <w:rPr>
                <w:rFonts w:ascii="宋体" w:hAnsi="宋体" w:hint="eastAsia"/>
                <w:b/>
              </w:rPr>
              <w:t>10</w:t>
            </w:r>
          </w:p>
        </w:tc>
        <w:tc>
          <w:tcPr>
            <w:tcW w:w="1893" w:type="dxa"/>
            <w:tcBorders>
              <w:left w:val="single" w:sz="4" w:space="0" w:color="auto"/>
            </w:tcBorders>
            <w:vAlign w:val="center"/>
          </w:tcPr>
          <w:p w14:paraId="38A82F45" w14:textId="77777777" w:rsidR="00BE387B" w:rsidRDefault="00BE387B" w:rsidP="00013083">
            <w:pPr>
              <w:rPr>
                <w:rFonts w:ascii="宋体" w:hint="eastAsia"/>
              </w:rPr>
            </w:pPr>
            <w:r>
              <w:rPr>
                <w:rFonts w:ascii="宋体" w:hAnsi="宋体" w:hint="eastAsia"/>
              </w:rPr>
              <w:t>管理费</w:t>
            </w:r>
          </w:p>
        </w:tc>
        <w:tc>
          <w:tcPr>
            <w:tcW w:w="1768" w:type="dxa"/>
            <w:gridSpan w:val="2"/>
            <w:vAlign w:val="center"/>
          </w:tcPr>
          <w:p w14:paraId="272A2CD4" w14:textId="77777777" w:rsidR="00BE387B" w:rsidRDefault="00BE387B" w:rsidP="00013083">
            <w:pPr>
              <w:rPr>
                <w:rFonts w:ascii="宋体" w:hint="eastAsia"/>
              </w:rPr>
            </w:pPr>
          </w:p>
        </w:tc>
      </w:tr>
      <w:tr w:rsidR="00BE387B" w14:paraId="201B0FCE" w14:textId="77777777" w:rsidTr="00013083">
        <w:trPr>
          <w:cantSplit/>
          <w:trHeight w:val="593"/>
        </w:trPr>
        <w:tc>
          <w:tcPr>
            <w:tcW w:w="760" w:type="dxa"/>
            <w:vAlign w:val="center"/>
          </w:tcPr>
          <w:p w14:paraId="4F86BFB5" w14:textId="77777777" w:rsidR="00BE387B" w:rsidRDefault="00BE387B" w:rsidP="00013083">
            <w:pPr>
              <w:jc w:val="center"/>
              <w:rPr>
                <w:rFonts w:ascii="宋体" w:hAnsi="宋体" w:hint="eastAsia"/>
                <w:b/>
              </w:rPr>
            </w:pPr>
            <w:r>
              <w:rPr>
                <w:rFonts w:ascii="宋体" w:hAnsi="宋体" w:hint="eastAsia"/>
                <w:b/>
              </w:rPr>
              <w:t>5</w:t>
            </w:r>
          </w:p>
        </w:tc>
        <w:tc>
          <w:tcPr>
            <w:tcW w:w="2767" w:type="dxa"/>
            <w:gridSpan w:val="3"/>
            <w:vAlign w:val="center"/>
          </w:tcPr>
          <w:p w14:paraId="7F7550AD" w14:textId="77777777" w:rsidR="00BE387B" w:rsidRDefault="00BE387B" w:rsidP="00013083">
            <w:pPr>
              <w:rPr>
                <w:rFonts w:ascii="宋体" w:hAnsi="宋体" w:hint="eastAsia"/>
              </w:rPr>
            </w:pPr>
            <w:r>
              <w:rPr>
                <w:rFonts w:ascii="宋体" w:hAnsi="宋体" w:hint="eastAsia"/>
              </w:rPr>
              <w:t>国际合作与交流费</w:t>
            </w:r>
          </w:p>
        </w:tc>
        <w:tc>
          <w:tcPr>
            <w:tcW w:w="2340" w:type="dxa"/>
            <w:gridSpan w:val="2"/>
            <w:tcBorders>
              <w:right w:val="single" w:sz="4" w:space="0" w:color="auto"/>
            </w:tcBorders>
            <w:vAlign w:val="center"/>
          </w:tcPr>
          <w:p w14:paraId="52A4F974" w14:textId="77777777" w:rsidR="00BE387B" w:rsidRDefault="00BE387B" w:rsidP="00013083">
            <w:pPr>
              <w:rPr>
                <w:rFonts w:ascii="宋体" w:hint="eastAsia"/>
              </w:rPr>
            </w:pPr>
          </w:p>
        </w:tc>
        <w:tc>
          <w:tcPr>
            <w:tcW w:w="840" w:type="dxa"/>
            <w:tcBorders>
              <w:left w:val="single" w:sz="4" w:space="0" w:color="auto"/>
              <w:right w:val="single" w:sz="4" w:space="0" w:color="auto"/>
            </w:tcBorders>
            <w:vAlign w:val="center"/>
          </w:tcPr>
          <w:p w14:paraId="1E02B3AE" w14:textId="77777777" w:rsidR="00BE387B" w:rsidRDefault="00BE387B" w:rsidP="00013083">
            <w:pPr>
              <w:jc w:val="center"/>
              <w:rPr>
                <w:rFonts w:ascii="宋体" w:hAnsi="宋体" w:hint="eastAsia"/>
                <w:b/>
              </w:rPr>
            </w:pPr>
            <w:r>
              <w:rPr>
                <w:rFonts w:ascii="宋体" w:hAnsi="宋体" w:hint="eastAsia"/>
                <w:b/>
              </w:rPr>
              <w:t>11</w:t>
            </w:r>
          </w:p>
        </w:tc>
        <w:tc>
          <w:tcPr>
            <w:tcW w:w="1893" w:type="dxa"/>
            <w:tcBorders>
              <w:left w:val="single" w:sz="4" w:space="0" w:color="auto"/>
            </w:tcBorders>
            <w:vAlign w:val="center"/>
          </w:tcPr>
          <w:p w14:paraId="68B3DA33" w14:textId="77777777" w:rsidR="00BE387B" w:rsidRDefault="00BE387B" w:rsidP="00013083">
            <w:pPr>
              <w:rPr>
                <w:rFonts w:ascii="宋体" w:hAnsi="宋体" w:hint="eastAsia"/>
              </w:rPr>
            </w:pPr>
            <w:r>
              <w:rPr>
                <w:rFonts w:ascii="宋体" w:hAnsi="宋体" w:hint="eastAsia"/>
              </w:rPr>
              <w:t>其他费用</w:t>
            </w:r>
          </w:p>
        </w:tc>
        <w:tc>
          <w:tcPr>
            <w:tcW w:w="1768" w:type="dxa"/>
            <w:gridSpan w:val="2"/>
            <w:vAlign w:val="center"/>
          </w:tcPr>
          <w:p w14:paraId="56C6B503" w14:textId="77777777" w:rsidR="00BE387B" w:rsidRDefault="00BE387B" w:rsidP="00013083">
            <w:pPr>
              <w:rPr>
                <w:rFonts w:ascii="宋体" w:hint="eastAsia"/>
              </w:rPr>
            </w:pPr>
          </w:p>
        </w:tc>
      </w:tr>
      <w:tr w:rsidR="00BE387B" w14:paraId="3375885A" w14:textId="77777777" w:rsidTr="00013083">
        <w:trPr>
          <w:cantSplit/>
          <w:trHeight w:val="593"/>
        </w:trPr>
        <w:tc>
          <w:tcPr>
            <w:tcW w:w="760" w:type="dxa"/>
            <w:vAlign w:val="center"/>
          </w:tcPr>
          <w:p w14:paraId="493A11E6" w14:textId="77777777" w:rsidR="00BE387B" w:rsidRDefault="00BE387B" w:rsidP="00013083">
            <w:pPr>
              <w:jc w:val="center"/>
              <w:rPr>
                <w:rFonts w:ascii="宋体" w:hAnsi="宋体" w:hint="eastAsia"/>
                <w:b/>
              </w:rPr>
            </w:pPr>
            <w:r>
              <w:rPr>
                <w:rFonts w:ascii="宋体" w:hAnsi="宋体" w:hint="eastAsia"/>
                <w:b/>
              </w:rPr>
              <w:t>6</w:t>
            </w:r>
          </w:p>
        </w:tc>
        <w:tc>
          <w:tcPr>
            <w:tcW w:w="2767" w:type="dxa"/>
            <w:gridSpan w:val="3"/>
            <w:vAlign w:val="center"/>
          </w:tcPr>
          <w:p w14:paraId="53CD8A02" w14:textId="77777777" w:rsidR="00BE387B" w:rsidRDefault="00BE387B" w:rsidP="00013083">
            <w:pPr>
              <w:rPr>
                <w:rFonts w:ascii="宋体" w:hAnsi="宋体" w:hint="eastAsia"/>
              </w:rPr>
            </w:pPr>
            <w:r>
              <w:rPr>
                <w:rFonts w:ascii="宋体" w:hAnsi="宋体" w:hint="eastAsia"/>
              </w:rPr>
              <w:t>设备费</w:t>
            </w:r>
          </w:p>
        </w:tc>
        <w:tc>
          <w:tcPr>
            <w:tcW w:w="2340" w:type="dxa"/>
            <w:gridSpan w:val="2"/>
            <w:tcBorders>
              <w:right w:val="single" w:sz="4" w:space="0" w:color="auto"/>
            </w:tcBorders>
            <w:vAlign w:val="center"/>
          </w:tcPr>
          <w:p w14:paraId="0F344652" w14:textId="77777777" w:rsidR="00BE387B" w:rsidRDefault="00BE387B" w:rsidP="00013083">
            <w:pPr>
              <w:rPr>
                <w:rFonts w:ascii="宋体" w:hint="eastAsia"/>
              </w:rPr>
            </w:pPr>
          </w:p>
        </w:tc>
        <w:tc>
          <w:tcPr>
            <w:tcW w:w="840" w:type="dxa"/>
            <w:tcBorders>
              <w:left w:val="single" w:sz="4" w:space="0" w:color="auto"/>
              <w:right w:val="single" w:sz="4" w:space="0" w:color="auto"/>
            </w:tcBorders>
            <w:vAlign w:val="center"/>
          </w:tcPr>
          <w:p w14:paraId="637A783A" w14:textId="77777777" w:rsidR="00BE387B" w:rsidRDefault="00BE387B" w:rsidP="00013083">
            <w:pPr>
              <w:jc w:val="center"/>
              <w:rPr>
                <w:rFonts w:ascii="宋体" w:hAnsi="宋体" w:hint="eastAsia"/>
                <w:b/>
              </w:rPr>
            </w:pPr>
            <w:r>
              <w:rPr>
                <w:rFonts w:ascii="宋体" w:hAnsi="宋体" w:hint="eastAsia"/>
                <w:b/>
              </w:rPr>
              <w:t>合计</w:t>
            </w:r>
          </w:p>
        </w:tc>
        <w:tc>
          <w:tcPr>
            <w:tcW w:w="3661" w:type="dxa"/>
            <w:gridSpan w:val="3"/>
            <w:tcBorders>
              <w:left w:val="single" w:sz="4" w:space="0" w:color="auto"/>
            </w:tcBorders>
            <w:vAlign w:val="center"/>
          </w:tcPr>
          <w:p w14:paraId="6C632B00" w14:textId="77777777" w:rsidR="00BE387B" w:rsidRDefault="00BE387B" w:rsidP="00013083">
            <w:pPr>
              <w:rPr>
                <w:rFonts w:ascii="楷体_GB2312" w:eastAsia="楷体_GB2312" w:hint="eastAsia"/>
              </w:rPr>
            </w:pPr>
          </w:p>
        </w:tc>
      </w:tr>
      <w:tr w:rsidR="00BE387B" w14:paraId="1FF18D41" w14:textId="77777777" w:rsidTr="00013083">
        <w:trPr>
          <w:cantSplit/>
          <w:trHeight w:val="444"/>
        </w:trPr>
        <w:tc>
          <w:tcPr>
            <w:tcW w:w="760" w:type="dxa"/>
            <w:vMerge w:val="restart"/>
            <w:vAlign w:val="center"/>
          </w:tcPr>
          <w:p w14:paraId="3EFCA702" w14:textId="77777777" w:rsidR="00BE387B" w:rsidRDefault="00BE387B" w:rsidP="00013083">
            <w:pPr>
              <w:jc w:val="center"/>
              <w:rPr>
                <w:rFonts w:ascii="宋体"/>
              </w:rPr>
            </w:pPr>
            <w:r>
              <w:rPr>
                <w:rFonts w:ascii="宋体" w:hAnsi="宋体" w:hint="eastAsia"/>
              </w:rPr>
              <w:t>年度</w:t>
            </w:r>
          </w:p>
          <w:p w14:paraId="7D9FC80C" w14:textId="77777777" w:rsidR="00BE387B" w:rsidRDefault="00BE387B" w:rsidP="00013083">
            <w:pPr>
              <w:jc w:val="center"/>
              <w:rPr>
                <w:rFonts w:ascii="宋体"/>
              </w:rPr>
            </w:pPr>
            <w:r>
              <w:rPr>
                <w:rFonts w:ascii="宋体" w:hAnsi="宋体" w:hint="eastAsia"/>
              </w:rPr>
              <w:t>预算</w:t>
            </w:r>
          </w:p>
        </w:tc>
        <w:tc>
          <w:tcPr>
            <w:tcW w:w="1905" w:type="dxa"/>
            <w:gridSpan w:val="2"/>
            <w:vAlign w:val="center"/>
          </w:tcPr>
          <w:p w14:paraId="75CA69C5" w14:textId="77777777" w:rsidR="00BE387B" w:rsidRDefault="00BE387B" w:rsidP="00013083">
            <w:pPr>
              <w:jc w:val="center"/>
              <w:rPr>
                <w:rFonts w:ascii="宋体" w:hAnsi="宋体" w:hint="eastAsia"/>
              </w:rPr>
            </w:pPr>
            <w:r>
              <w:rPr>
                <w:rFonts w:ascii="宋体" w:hAnsi="宋体" w:hint="eastAsia"/>
              </w:rPr>
              <w:t>年份</w:t>
            </w:r>
          </w:p>
        </w:tc>
        <w:tc>
          <w:tcPr>
            <w:tcW w:w="2136" w:type="dxa"/>
            <w:gridSpan w:val="2"/>
            <w:vAlign w:val="center"/>
          </w:tcPr>
          <w:p w14:paraId="71489CAE" w14:textId="77777777" w:rsidR="00BE387B" w:rsidRDefault="00BE387B" w:rsidP="00013083">
            <w:pPr>
              <w:jc w:val="center"/>
              <w:rPr>
                <w:rFonts w:ascii="宋体"/>
              </w:rPr>
            </w:pPr>
            <w:r>
              <w:rPr>
                <w:rFonts w:ascii="宋体" w:hAnsi="宋体"/>
                <w:b/>
              </w:rPr>
              <w:t>20</w:t>
            </w:r>
            <w:r>
              <w:rPr>
                <w:rFonts w:ascii="宋体" w:hAnsi="宋体" w:hint="eastAsia"/>
                <w:b/>
              </w:rPr>
              <w:t>22</w:t>
            </w:r>
            <w:r>
              <w:rPr>
                <w:rFonts w:ascii="宋体" w:hAnsi="宋体"/>
              </w:rPr>
              <w:t xml:space="preserve"> </w:t>
            </w:r>
            <w:r>
              <w:rPr>
                <w:rFonts w:ascii="宋体" w:hAnsi="宋体" w:hint="eastAsia"/>
              </w:rPr>
              <w:t>年</w:t>
            </w:r>
          </w:p>
        </w:tc>
        <w:tc>
          <w:tcPr>
            <w:tcW w:w="1906" w:type="dxa"/>
            <w:gridSpan w:val="2"/>
            <w:vAlign w:val="center"/>
          </w:tcPr>
          <w:p w14:paraId="09AFB1A1" w14:textId="77777777" w:rsidR="00BE387B" w:rsidRDefault="00BE387B" w:rsidP="00013083">
            <w:pPr>
              <w:jc w:val="center"/>
              <w:rPr>
                <w:rFonts w:ascii="宋体"/>
              </w:rPr>
            </w:pPr>
            <w:r>
              <w:rPr>
                <w:rFonts w:ascii="宋体" w:hAnsi="宋体"/>
                <w:b/>
              </w:rPr>
              <w:t>20</w:t>
            </w:r>
            <w:r>
              <w:rPr>
                <w:rFonts w:ascii="宋体" w:hAnsi="宋体" w:hint="eastAsia"/>
                <w:b/>
              </w:rPr>
              <w:t>23</w:t>
            </w:r>
            <w:r>
              <w:rPr>
                <w:rFonts w:ascii="宋体" w:hAnsi="宋体"/>
              </w:rPr>
              <w:t xml:space="preserve"> </w:t>
            </w:r>
            <w:r>
              <w:rPr>
                <w:rFonts w:ascii="宋体" w:hAnsi="宋体" w:hint="eastAsia"/>
              </w:rPr>
              <w:t>年</w:t>
            </w:r>
          </w:p>
        </w:tc>
        <w:tc>
          <w:tcPr>
            <w:tcW w:w="1905" w:type="dxa"/>
            <w:gridSpan w:val="2"/>
            <w:vAlign w:val="center"/>
          </w:tcPr>
          <w:p w14:paraId="343E2F0D" w14:textId="77777777" w:rsidR="00BE387B" w:rsidRDefault="00BE387B" w:rsidP="00013083">
            <w:pPr>
              <w:jc w:val="center"/>
              <w:rPr>
                <w:rFonts w:ascii="宋体"/>
              </w:rPr>
            </w:pPr>
            <w:r>
              <w:rPr>
                <w:rFonts w:ascii="宋体" w:hAnsi="宋体"/>
                <w:b/>
              </w:rPr>
              <w:t>20</w:t>
            </w:r>
            <w:r>
              <w:rPr>
                <w:rFonts w:ascii="宋体" w:hAnsi="宋体" w:hint="eastAsia"/>
                <w:b/>
              </w:rPr>
              <w:t>24</w:t>
            </w:r>
            <w:r>
              <w:rPr>
                <w:rFonts w:ascii="宋体" w:hAnsi="宋体"/>
              </w:rPr>
              <w:t xml:space="preserve"> </w:t>
            </w:r>
            <w:r>
              <w:rPr>
                <w:rFonts w:ascii="宋体" w:hAnsi="宋体" w:hint="eastAsia"/>
              </w:rPr>
              <w:t>年</w:t>
            </w:r>
          </w:p>
        </w:tc>
        <w:tc>
          <w:tcPr>
            <w:tcW w:w="1756" w:type="dxa"/>
            <w:vAlign w:val="center"/>
          </w:tcPr>
          <w:p w14:paraId="509FDD17" w14:textId="77777777" w:rsidR="00BE387B" w:rsidRDefault="00BE387B" w:rsidP="00013083">
            <w:pPr>
              <w:jc w:val="center"/>
              <w:rPr>
                <w:rFonts w:ascii="宋体"/>
              </w:rPr>
            </w:pPr>
            <w:r>
              <w:rPr>
                <w:rFonts w:ascii="宋体" w:hAnsi="宋体"/>
                <w:b/>
              </w:rPr>
              <w:t>20</w:t>
            </w:r>
            <w:r>
              <w:rPr>
                <w:rFonts w:ascii="宋体" w:hAnsi="宋体" w:hint="eastAsia"/>
                <w:b/>
              </w:rPr>
              <w:t>2</w:t>
            </w:r>
            <w:r>
              <w:rPr>
                <w:rFonts w:ascii="宋体" w:hAnsi="宋体"/>
              </w:rPr>
              <w:t xml:space="preserve">  </w:t>
            </w:r>
            <w:r>
              <w:rPr>
                <w:rFonts w:ascii="宋体" w:hAnsi="宋体" w:hint="eastAsia"/>
              </w:rPr>
              <w:t>年</w:t>
            </w:r>
          </w:p>
        </w:tc>
      </w:tr>
      <w:tr w:rsidR="00BE387B" w14:paraId="0C4E3EBD" w14:textId="77777777" w:rsidTr="00013083">
        <w:trPr>
          <w:cantSplit/>
          <w:trHeight w:val="1132"/>
        </w:trPr>
        <w:tc>
          <w:tcPr>
            <w:tcW w:w="760" w:type="dxa"/>
            <w:vMerge/>
            <w:vAlign w:val="center"/>
          </w:tcPr>
          <w:p w14:paraId="10C4BE8C" w14:textId="77777777" w:rsidR="00BE387B" w:rsidRDefault="00BE387B" w:rsidP="00013083">
            <w:pPr>
              <w:jc w:val="center"/>
              <w:rPr>
                <w:rFonts w:ascii="宋体"/>
              </w:rPr>
            </w:pPr>
          </w:p>
        </w:tc>
        <w:tc>
          <w:tcPr>
            <w:tcW w:w="1905" w:type="dxa"/>
            <w:gridSpan w:val="2"/>
            <w:vAlign w:val="center"/>
          </w:tcPr>
          <w:p w14:paraId="66CEC2B8" w14:textId="77777777" w:rsidR="00BE387B" w:rsidRDefault="00BE387B" w:rsidP="00013083">
            <w:pPr>
              <w:jc w:val="center"/>
              <w:rPr>
                <w:rFonts w:ascii="宋体" w:hAnsi="宋体" w:hint="eastAsia"/>
              </w:rPr>
            </w:pPr>
            <w:r>
              <w:rPr>
                <w:rFonts w:ascii="宋体" w:hAnsi="宋体" w:hint="eastAsia"/>
              </w:rPr>
              <w:t>金额（元）</w:t>
            </w:r>
          </w:p>
        </w:tc>
        <w:tc>
          <w:tcPr>
            <w:tcW w:w="2136" w:type="dxa"/>
            <w:gridSpan w:val="2"/>
            <w:vAlign w:val="center"/>
          </w:tcPr>
          <w:p w14:paraId="25110016" w14:textId="77777777" w:rsidR="00BE387B" w:rsidRDefault="00BE387B" w:rsidP="00013083">
            <w:pPr>
              <w:rPr>
                <w:rFonts w:ascii="楷体_GB2312" w:eastAsia="楷体_GB2312" w:hint="eastAsia"/>
              </w:rPr>
            </w:pPr>
          </w:p>
        </w:tc>
        <w:tc>
          <w:tcPr>
            <w:tcW w:w="1906" w:type="dxa"/>
            <w:gridSpan w:val="2"/>
            <w:vAlign w:val="center"/>
          </w:tcPr>
          <w:p w14:paraId="183D0D68" w14:textId="77777777" w:rsidR="00BE387B" w:rsidRDefault="00BE387B" w:rsidP="00013083">
            <w:pPr>
              <w:rPr>
                <w:rFonts w:ascii="楷体_GB2312" w:eastAsia="楷体_GB2312" w:hint="eastAsia"/>
              </w:rPr>
            </w:pPr>
          </w:p>
        </w:tc>
        <w:tc>
          <w:tcPr>
            <w:tcW w:w="1905" w:type="dxa"/>
            <w:gridSpan w:val="2"/>
            <w:vAlign w:val="center"/>
          </w:tcPr>
          <w:p w14:paraId="79381835" w14:textId="77777777" w:rsidR="00BE387B" w:rsidRDefault="00BE387B" w:rsidP="00013083">
            <w:pPr>
              <w:rPr>
                <w:rFonts w:ascii="楷体_GB2312" w:eastAsia="楷体_GB2312" w:hint="eastAsia"/>
              </w:rPr>
            </w:pPr>
          </w:p>
        </w:tc>
        <w:tc>
          <w:tcPr>
            <w:tcW w:w="1756" w:type="dxa"/>
            <w:vAlign w:val="center"/>
          </w:tcPr>
          <w:p w14:paraId="7805A9C1" w14:textId="77777777" w:rsidR="00BE387B" w:rsidRDefault="00BE387B" w:rsidP="00013083">
            <w:pPr>
              <w:rPr>
                <w:rFonts w:ascii="楷体_GB2312" w:eastAsia="楷体_GB2312" w:hint="eastAsia"/>
              </w:rPr>
            </w:pPr>
          </w:p>
        </w:tc>
      </w:tr>
      <w:tr w:rsidR="00BE387B" w14:paraId="5157D1C9" w14:textId="77777777" w:rsidTr="00013083">
        <w:trPr>
          <w:cantSplit/>
          <w:trHeight w:val="4075"/>
        </w:trPr>
        <w:tc>
          <w:tcPr>
            <w:tcW w:w="1550" w:type="dxa"/>
            <w:gridSpan w:val="2"/>
            <w:vAlign w:val="center"/>
          </w:tcPr>
          <w:p w14:paraId="30C9823F" w14:textId="77777777" w:rsidR="00BE387B" w:rsidRDefault="00BE387B" w:rsidP="00013083">
            <w:pPr>
              <w:rPr>
                <w:rFonts w:ascii="宋体"/>
              </w:rPr>
            </w:pPr>
            <w:r>
              <w:rPr>
                <w:rFonts w:ascii="宋体" w:hAnsi="宋体" w:hint="eastAsia"/>
              </w:rPr>
              <w:t>其他经费来源</w:t>
            </w:r>
          </w:p>
        </w:tc>
        <w:tc>
          <w:tcPr>
            <w:tcW w:w="8818" w:type="dxa"/>
            <w:gridSpan w:val="8"/>
            <w:vAlign w:val="center"/>
          </w:tcPr>
          <w:p w14:paraId="3D967D75" w14:textId="77777777" w:rsidR="00BE387B" w:rsidRDefault="00BE387B" w:rsidP="00013083">
            <w:pPr>
              <w:rPr>
                <w:rFonts w:ascii="楷体_GB2312" w:eastAsia="楷体_GB2312" w:hint="eastAsia"/>
              </w:rPr>
            </w:pPr>
          </w:p>
        </w:tc>
      </w:tr>
      <w:tr w:rsidR="00BE387B" w14:paraId="58EBE5C1" w14:textId="77777777" w:rsidTr="00013083">
        <w:trPr>
          <w:cantSplit/>
          <w:trHeight w:val="3452"/>
        </w:trPr>
        <w:tc>
          <w:tcPr>
            <w:tcW w:w="1550" w:type="dxa"/>
            <w:gridSpan w:val="2"/>
            <w:vAlign w:val="center"/>
          </w:tcPr>
          <w:p w14:paraId="3117F585" w14:textId="77777777" w:rsidR="00BE387B" w:rsidRDefault="00BE387B" w:rsidP="00013083">
            <w:pPr>
              <w:rPr>
                <w:rFonts w:ascii="宋体"/>
              </w:rPr>
            </w:pPr>
            <w:r>
              <w:rPr>
                <w:rFonts w:ascii="宋体" w:hAnsi="宋体" w:hint="eastAsia"/>
              </w:rPr>
              <w:t>经费管理单位</w:t>
            </w:r>
          </w:p>
        </w:tc>
        <w:tc>
          <w:tcPr>
            <w:tcW w:w="8818" w:type="dxa"/>
            <w:gridSpan w:val="8"/>
            <w:vAlign w:val="center"/>
          </w:tcPr>
          <w:p w14:paraId="7F32BF90" w14:textId="77777777" w:rsidR="00BE387B" w:rsidRDefault="00BE387B" w:rsidP="00013083">
            <w:pPr>
              <w:rPr>
                <w:rFonts w:ascii="楷体_GB2312" w:eastAsia="楷体_GB2312" w:hint="eastAsia"/>
              </w:rPr>
            </w:pPr>
          </w:p>
        </w:tc>
      </w:tr>
    </w:tbl>
    <w:p w14:paraId="6CDA1346" w14:textId="77777777" w:rsidR="00BE387B" w:rsidRDefault="00BE387B" w:rsidP="00BE387B">
      <w:pPr>
        <w:jc w:val="left"/>
        <w:rPr>
          <w:rFonts w:eastAsia="黑体"/>
          <w:sz w:val="30"/>
        </w:rPr>
        <w:sectPr w:rsidR="00BE387B">
          <w:pgSz w:w="11907" w:h="16840"/>
          <w:pgMar w:top="1077" w:right="777" w:bottom="1191" w:left="902" w:header="1021" w:footer="851" w:gutter="0"/>
          <w:cols w:space="720"/>
          <w:docGrid w:type="lines" w:linePitch="312"/>
        </w:sectPr>
      </w:pPr>
    </w:p>
    <w:p w14:paraId="05224F6E" w14:textId="77777777" w:rsidR="00BE387B" w:rsidRDefault="00BE387B" w:rsidP="00BE387B">
      <w:pPr>
        <w:jc w:val="left"/>
        <w:rPr>
          <w:rFonts w:eastAsia="黑体"/>
          <w:sz w:val="30"/>
        </w:rPr>
      </w:pPr>
      <w:r>
        <w:rPr>
          <w:rFonts w:eastAsia="黑体" w:hint="eastAsia"/>
          <w:sz w:val="30"/>
        </w:rPr>
        <w:lastRenderedPageBreak/>
        <w:t>六、推荐人意见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97"/>
      </w:tblGrid>
      <w:tr w:rsidR="00BE387B" w14:paraId="19281B04" w14:textId="77777777" w:rsidTr="00013083">
        <w:trPr>
          <w:cantSplit/>
          <w:trHeight w:val="52"/>
        </w:trPr>
        <w:tc>
          <w:tcPr>
            <w:tcW w:w="10297" w:type="dxa"/>
            <w:vAlign w:val="center"/>
          </w:tcPr>
          <w:p w14:paraId="104DF120" w14:textId="77777777" w:rsidR="00BE387B" w:rsidRDefault="00BE387B" w:rsidP="00013083">
            <w:pPr>
              <w:ind w:firstLineChars="192" w:firstLine="419"/>
              <w:rPr>
                <w:rFonts w:ascii="宋体"/>
                <w:spacing w:val="4"/>
              </w:rPr>
            </w:pPr>
            <w:r>
              <w:rPr>
                <w:rFonts w:ascii="宋体" w:hAnsi="宋体" w:hint="eastAsia"/>
                <w:spacing w:val="4"/>
              </w:rPr>
              <w:t>不具有副高级专业技术职务者申请项目，须由两名具有正高级专业技术职务的同行专家推荐。推荐人须认真负责地介绍项目负责人和参加者的专业水平、科研能力、科研态度和科研条件，并说明该项目取得预期成果的可能性（须推荐人</w:t>
            </w:r>
            <w:r>
              <w:rPr>
                <w:rFonts w:ascii="宋体" w:hAnsi="宋体" w:hint="eastAsia"/>
                <w:b/>
                <w:spacing w:val="4"/>
              </w:rPr>
              <w:t>亲笔签名</w:t>
            </w:r>
            <w:r>
              <w:rPr>
                <w:rFonts w:ascii="宋体" w:hAnsi="宋体" w:hint="eastAsia"/>
                <w:spacing w:val="4"/>
              </w:rPr>
              <w:t>；硕士生第一推荐人即本人导师，亦即项目第二负责人）。</w:t>
            </w:r>
          </w:p>
        </w:tc>
      </w:tr>
      <w:tr w:rsidR="00BE387B" w14:paraId="591F1A26" w14:textId="77777777" w:rsidTr="00013083">
        <w:trPr>
          <w:cantSplit/>
          <w:trHeight w:val="6488"/>
        </w:trPr>
        <w:tc>
          <w:tcPr>
            <w:tcW w:w="10297" w:type="dxa"/>
            <w:vAlign w:val="bottom"/>
          </w:tcPr>
          <w:p w14:paraId="32A11962" w14:textId="77777777" w:rsidR="00BE387B" w:rsidRDefault="00BE387B" w:rsidP="00013083">
            <w:pPr>
              <w:spacing w:beforeLines="50" w:before="156"/>
              <w:ind w:firstLineChars="206" w:firstLine="433"/>
              <w:rPr>
                <w:rFonts w:ascii="楷体_GB2312" w:eastAsia="楷体_GB2312" w:hAnsi="宋体" w:hint="eastAsia"/>
              </w:rPr>
            </w:pPr>
          </w:p>
          <w:p w14:paraId="69578F87" w14:textId="77777777" w:rsidR="00BE387B" w:rsidRDefault="00BE387B" w:rsidP="00013083">
            <w:pPr>
              <w:rPr>
                <w:rFonts w:ascii="楷体_GB2312" w:eastAsia="楷体_GB2312" w:hAnsi="宋体" w:hint="eastAsia"/>
              </w:rPr>
            </w:pPr>
          </w:p>
          <w:p w14:paraId="5F2A2075" w14:textId="77777777" w:rsidR="00BE387B" w:rsidRDefault="00BE387B" w:rsidP="00013083">
            <w:pPr>
              <w:rPr>
                <w:rFonts w:ascii="楷体_GB2312" w:eastAsia="楷体_GB2312" w:hAnsi="宋体" w:hint="eastAsia"/>
              </w:rPr>
            </w:pPr>
          </w:p>
          <w:p w14:paraId="6E2C105A" w14:textId="77777777" w:rsidR="00BE387B" w:rsidRDefault="00BE387B" w:rsidP="00013083">
            <w:pPr>
              <w:rPr>
                <w:rFonts w:ascii="楷体_GB2312" w:eastAsia="楷体_GB2312" w:hAnsi="宋体" w:hint="eastAsia"/>
              </w:rPr>
            </w:pPr>
          </w:p>
          <w:p w14:paraId="2B7C4375" w14:textId="77777777" w:rsidR="00BE387B" w:rsidRDefault="00BE387B" w:rsidP="00013083">
            <w:pPr>
              <w:rPr>
                <w:rFonts w:ascii="楷体_GB2312" w:eastAsia="楷体_GB2312" w:hAnsi="宋体" w:hint="eastAsia"/>
              </w:rPr>
            </w:pPr>
          </w:p>
          <w:p w14:paraId="5934B598" w14:textId="77777777" w:rsidR="00BE387B" w:rsidRDefault="00BE387B" w:rsidP="00013083">
            <w:pPr>
              <w:rPr>
                <w:rFonts w:ascii="楷体_GB2312" w:eastAsia="楷体_GB2312" w:hAnsi="宋体" w:hint="eastAsia"/>
              </w:rPr>
            </w:pPr>
          </w:p>
          <w:p w14:paraId="56277D1B" w14:textId="77777777" w:rsidR="00BE387B" w:rsidRDefault="00BE387B" w:rsidP="00013083">
            <w:pPr>
              <w:rPr>
                <w:rFonts w:ascii="楷体_GB2312" w:eastAsia="楷体_GB2312" w:hAnsi="宋体" w:hint="eastAsia"/>
              </w:rPr>
            </w:pPr>
          </w:p>
          <w:p w14:paraId="43F75C6F" w14:textId="77777777" w:rsidR="00BE387B" w:rsidRDefault="00BE387B" w:rsidP="00013083">
            <w:pPr>
              <w:rPr>
                <w:rFonts w:ascii="楷体_GB2312" w:eastAsia="楷体_GB2312" w:hAnsi="宋体" w:hint="eastAsia"/>
              </w:rPr>
            </w:pPr>
          </w:p>
          <w:p w14:paraId="03A1F02F" w14:textId="77777777" w:rsidR="00BE387B" w:rsidRDefault="00BE387B" w:rsidP="00013083">
            <w:pPr>
              <w:ind w:firstLineChars="200" w:firstLine="420"/>
              <w:rPr>
                <w:rFonts w:ascii="宋体" w:hAnsi="宋体" w:hint="eastAsia"/>
              </w:rPr>
            </w:pPr>
            <w:r>
              <w:rPr>
                <w:rFonts w:ascii="宋体" w:hAnsi="宋体" w:hint="eastAsia"/>
              </w:rPr>
              <w:t>第一推荐人姓名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研究专长</w:t>
            </w:r>
          </w:p>
          <w:p w14:paraId="7687F717" w14:textId="77777777" w:rsidR="00BE387B" w:rsidRDefault="00BE387B" w:rsidP="00013083">
            <w:pPr>
              <w:spacing w:afterLines="50" w:after="156"/>
              <w:ind w:firstLineChars="500" w:firstLine="1050"/>
              <w:rPr>
                <w:rFonts w:ascii="宋体" w:hint="eastAsia"/>
              </w:rPr>
            </w:pPr>
            <w:r>
              <w:rPr>
                <w:rFonts w:ascii="宋体" w:hAnsi="宋体" w:hint="eastAsia"/>
              </w:rPr>
              <w:t xml:space="preserve">工作单位                     </w:t>
            </w:r>
            <w:r>
              <w:rPr>
                <w:rFonts w:ascii="宋体" w:hint="eastAsia"/>
              </w:rPr>
              <w:t>联系电话                联系邮箱</w:t>
            </w:r>
          </w:p>
        </w:tc>
      </w:tr>
      <w:tr w:rsidR="00BE387B" w14:paraId="220E2C9C" w14:textId="77777777" w:rsidTr="00013083">
        <w:trPr>
          <w:cantSplit/>
          <w:trHeight w:val="5065"/>
        </w:trPr>
        <w:tc>
          <w:tcPr>
            <w:tcW w:w="10297" w:type="dxa"/>
            <w:vAlign w:val="bottom"/>
          </w:tcPr>
          <w:p w14:paraId="193B1A1F" w14:textId="77777777" w:rsidR="00BE387B" w:rsidRDefault="00BE387B" w:rsidP="00013083">
            <w:pPr>
              <w:spacing w:beforeLines="50" w:before="156"/>
              <w:ind w:firstLineChars="257" w:firstLine="540"/>
              <w:rPr>
                <w:rFonts w:ascii="宋体" w:hAnsi="宋体" w:hint="eastAsia"/>
              </w:rPr>
            </w:pPr>
          </w:p>
          <w:p w14:paraId="0B65C379" w14:textId="77777777" w:rsidR="00BE387B" w:rsidRDefault="00BE387B" w:rsidP="00013083">
            <w:pPr>
              <w:rPr>
                <w:rFonts w:ascii="宋体" w:hAnsi="宋体" w:hint="eastAsia"/>
              </w:rPr>
            </w:pPr>
          </w:p>
          <w:p w14:paraId="5A08B2E0" w14:textId="77777777" w:rsidR="00BE387B" w:rsidRDefault="00BE387B" w:rsidP="00013083">
            <w:pPr>
              <w:rPr>
                <w:rFonts w:ascii="宋体" w:hAnsi="宋体" w:hint="eastAsia"/>
              </w:rPr>
            </w:pPr>
          </w:p>
          <w:p w14:paraId="1AC324E0" w14:textId="77777777" w:rsidR="00BE387B" w:rsidRDefault="00BE387B" w:rsidP="00013083">
            <w:pPr>
              <w:rPr>
                <w:rFonts w:ascii="宋体" w:hAnsi="宋体" w:hint="eastAsia"/>
              </w:rPr>
            </w:pPr>
          </w:p>
          <w:p w14:paraId="4B6A759F" w14:textId="77777777" w:rsidR="00BE387B" w:rsidRDefault="00BE387B" w:rsidP="00013083">
            <w:pPr>
              <w:rPr>
                <w:rFonts w:ascii="宋体" w:hAnsi="宋体" w:hint="eastAsia"/>
              </w:rPr>
            </w:pPr>
          </w:p>
          <w:p w14:paraId="4E2F4335" w14:textId="77777777" w:rsidR="00BE387B" w:rsidRDefault="00BE387B" w:rsidP="00013083">
            <w:pPr>
              <w:rPr>
                <w:rFonts w:ascii="宋体" w:hAnsi="宋体" w:hint="eastAsia"/>
              </w:rPr>
            </w:pPr>
          </w:p>
          <w:p w14:paraId="0632180E" w14:textId="77777777" w:rsidR="00BE387B" w:rsidRDefault="00BE387B" w:rsidP="00013083">
            <w:pPr>
              <w:rPr>
                <w:rFonts w:ascii="宋体" w:hAnsi="宋体"/>
              </w:rPr>
            </w:pPr>
          </w:p>
          <w:p w14:paraId="4AD195B8" w14:textId="77777777" w:rsidR="00BE387B" w:rsidRDefault="00BE387B" w:rsidP="00013083">
            <w:pPr>
              <w:rPr>
                <w:rFonts w:ascii="宋体" w:hAnsi="宋体"/>
              </w:rPr>
            </w:pPr>
          </w:p>
          <w:p w14:paraId="65699C5E" w14:textId="77777777" w:rsidR="00BE387B" w:rsidRDefault="00BE387B" w:rsidP="00013083">
            <w:pPr>
              <w:rPr>
                <w:rFonts w:ascii="宋体" w:hAnsi="宋体"/>
              </w:rPr>
            </w:pPr>
          </w:p>
          <w:p w14:paraId="1FA0AAE7" w14:textId="77777777" w:rsidR="00BE387B" w:rsidRDefault="00BE387B" w:rsidP="00013083">
            <w:pPr>
              <w:rPr>
                <w:rFonts w:ascii="宋体" w:hAnsi="宋体"/>
              </w:rPr>
            </w:pPr>
          </w:p>
          <w:p w14:paraId="71C910D8" w14:textId="77777777" w:rsidR="00BE387B" w:rsidRDefault="00BE387B" w:rsidP="00013083">
            <w:pPr>
              <w:rPr>
                <w:rFonts w:ascii="宋体" w:hAnsi="宋体"/>
              </w:rPr>
            </w:pPr>
          </w:p>
          <w:p w14:paraId="49981FC3" w14:textId="77777777" w:rsidR="00BE387B" w:rsidRDefault="00BE387B" w:rsidP="00013083">
            <w:pPr>
              <w:rPr>
                <w:rFonts w:ascii="宋体" w:hAnsi="宋体"/>
              </w:rPr>
            </w:pPr>
          </w:p>
          <w:p w14:paraId="6C0747E4" w14:textId="77777777" w:rsidR="00BE387B" w:rsidRDefault="00BE387B" w:rsidP="00013083">
            <w:pPr>
              <w:ind w:firstLineChars="200" w:firstLine="420"/>
              <w:rPr>
                <w:rFonts w:ascii="宋体" w:hAnsi="宋体" w:hint="eastAsia"/>
              </w:rPr>
            </w:pPr>
            <w:r>
              <w:rPr>
                <w:rFonts w:ascii="宋体" w:hAnsi="宋体" w:hint="eastAsia"/>
              </w:rPr>
              <w:t>第二推荐人姓名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研究专长</w:t>
            </w:r>
          </w:p>
          <w:p w14:paraId="6E5DDDAD" w14:textId="77777777" w:rsidR="00BE387B" w:rsidRDefault="00BE387B" w:rsidP="00013083">
            <w:pPr>
              <w:spacing w:afterLines="50" w:after="156"/>
              <w:ind w:firstLineChars="500" w:firstLine="1050"/>
              <w:rPr>
                <w:rFonts w:ascii="宋体"/>
              </w:rPr>
            </w:pPr>
            <w:r>
              <w:rPr>
                <w:rFonts w:ascii="宋体" w:hAnsi="宋体" w:hint="eastAsia"/>
              </w:rPr>
              <w:t xml:space="preserve">工作单位                     </w:t>
            </w:r>
            <w:r>
              <w:rPr>
                <w:rFonts w:ascii="宋体" w:hint="eastAsia"/>
              </w:rPr>
              <w:t>联系电话                 联系邮箱</w:t>
            </w:r>
          </w:p>
        </w:tc>
      </w:tr>
    </w:tbl>
    <w:p w14:paraId="14D232C4" w14:textId="77777777" w:rsidR="00BE387B" w:rsidRDefault="00BE387B" w:rsidP="00BE387B">
      <w:pPr>
        <w:jc w:val="left"/>
        <w:rPr>
          <w:rFonts w:eastAsia="黑体"/>
          <w:sz w:val="30"/>
        </w:rPr>
        <w:sectPr w:rsidR="00BE387B">
          <w:pgSz w:w="11907" w:h="16840"/>
          <w:pgMar w:top="1077" w:right="777" w:bottom="1191" w:left="902" w:header="1021" w:footer="851" w:gutter="0"/>
          <w:cols w:space="720"/>
          <w:docGrid w:type="lines" w:linePitch="312"/>
        </w:sectPr>
      </w:pPr>
    </w:p>
    <w:p w14:paraId="5EF257BA" w14:textId="77777777" w:rsidR="00BE387B" w:rsidRDefault="00BE387B" w:rsidP="00BE387B">
      <w:pPr>
        <w:jc w:val="left"/>
        <w:rPr>
          <w:rFonts w:eastAsia="黑体"/>
          <w:sz w:val="30"/>
        </w:rPr>
      </w:pPr>
      <w:r>
        <w:rPr>
          <w:rFonts w:eastAsia="黑体" w:hint="eastAsia"/>
          <w:sz w:val="30"/>
        </w:rPr>
        <w:lastRenderedPageBreak/>
        <w:t>七、项目负责人所在单位审核意见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3"/>
      </w:tblGrid>
      <w:tr w:rsidR="00BE387B" w14:paraId="0D13CAE0" w14:textId="77777777" w:rsidTr="00013083">
        <w:trPr>
          <w:trHeight w:val="5429"/>
        </w:trPr>
        <w:tc>
          <w:tcPr>
            <w:tcW w:w="10183" w:type="dxa"/>
          </w:tcPr>
          <w:p w14:paraId="121C6233" w14:textId="77777777" w:rsidR="00BE387B" w:rsidRDefault="00BE387B" w:rsidP="00013083">
            <w:pPr>
              <w:pStyle w:val="a3"/>
              <w:spacing w:beforeLines="50" w:before="156"/>
              <w:ind w:firstLine="420"/>
            </w:pPr>
            <w:r>
              <w:rPr>
                <w:rFonts w:hint="eastAsia"/>
              </w:rPr>
              <w:t>申请书所填写的内容是否属实；该课题负责人和参加者的政治业务素质是否适合承担本课题的研究工作；本单位能否提供完成该课题所需的时间和条件；本单位是否同意承担该课题的管理任务和信誉保证。</w:t>
            </w:r>
          </w:p>
          <w:p w14:paraId="65EFFA05" w14:textId="77777777" w:rsidR="00BE387B" w:rsidRDefault="00BE387B" w:rsidP="00013083">
            <w:pPr>
              <w:spacing w:beforeLines="50" w:before="156"/>
              <w:ind w:firstLineChars="205" w:firstLine="430"/>
              <w:jc w:val="left"/>
              <w:rPr>
                <w:rFonts w:ascii="楷体_GB2312" w:eastAsia="楷体_GB2312" w:hint="eastAsia"/>
              </w:rPr>
            </w:pPr>
          </w:p>
          <w:p w14:paraId="42577433" w14:textId="77777777" w:rsidR="00BE387B" w:rsidRDefault="00BE387B" w:rsidP="00013083">
            <w:pPr>
              <w:spacing w:afterLines="100" w:after="312" w:line="460" w:lineRule="exact"/>
              <w:ind w:firstLineChars="500" w:firstLine="1050"/>
              <w:jc w:val="left"/>
              <w:rPr>
                <w:rFonts w:ascii="楷体_GB2312" w:eastAsia="楷体_GB2312"/>
              </w:rPr>
            </w:pPr>
          </w:p>
          <w:p w14:paraId="30118EF6" w14:textId="77777777" w:rsidR="00BE387B" w:rsidRDefault="00BE387B" w:rsidP="00013083">
            <w:pPr>
              <w:spacing w:afterLines="100" w:after="312" w:line="460" w:lineRule="exact"/>
              <w:ind w:firstLineChars="500" w:firstLine="1050"/>
              <w:jc w:val="left"/>
              <w:rPr>
                <w:rFonts w:ascii="楷体_GB2312" w:eastAsia="楷体_GB2312"/>
              </w:rPr>
            </w:pPr>
          </w:p>
          <w:p w14:paraId="2CA64351" w14:textId="77777777" w:rsidR="00BE387B" w:rsidRDefault="00BE387B" w:rsidP="00013083">
            <w:pPr>
              <w:spacing w:afterLines="100" w:after="312" w:line="460" w:lineRule="exact"/>
              <w:ind w:firstLineChars="500" w:firstLine="1050"/>
              <w:jc w:val="left"/>
              <w:rPr>
                <w:rFonts w:hint="eastAsia"/>
              </w:rPr>
            </w:pPr>
            <w:r>
              <w:rPr>
                <w:rFonts w:hint="eastAsia"/>
              </w:rPr>
              <w:t>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14:paraId="01714D00" w14:textId="77777777" w:rsidR="00BE387B" w:rsidRDefault="00BE387B" w:rsidP="00013083">
            <w:pPr>
              <w:spacing w:line="460" w:lineRule="exact"/>
              <w:ind w:firstLineChars="700" w:firstLine="147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负责人签章：</w:t>
            </w:r>
          </w:p>
          <w:p w14:paraId="72A3B2EB" w14:textId="77777777" w:rsidR="00BE387B" w:rsidRDefault="00BE387B" w:rsidP="00013083">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14:paraId="4B5AA8CC" w14:textId="77777777" w:rsidR="00BE387B" w:rsidRDefault="00BE387B" w:rsidP="00BE387B">
      <w:pPr>
        <w:jc w:val="left"/>
        <w:rPr>
          <w:rFonts w:eastAsia="黑体"/>
          <w:sz w:val="30"/>
        </w:rPr>
      </w:pPr>
      <w:r>
        <w:rPr>
          <w:rFonts w:eastAsia="黑体" w:hint="eastAsia"/>
          <w:sz w:val="30"/>
        </w:rPr>
        <w:t>八、学术委员会评审意见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84"/>
        <w:gridCol w:w="770"/>
        <w:gridCol w:w="1668"/>
        <w:gridCol w:w="1267"/>
        <w:gridCol w:w="2125"/>
        <w:gridCol w:w="7"/>
        <w:gridCol w:w="1260"/>
        <w:gridCol w:w="2302"/>
      </w:tblGrid>
      <w:tr w:rsidR="00BE387B" w14:paraId="7F15A1A8" w14:textId="77777777" w:rsidTr="00013083">
        <w:trPr>
          <w:trHeight w:val="694"/>
        </w:trPr>
        <w:tc>
          <w:tcPr>
            <w:tcW w:w="1554" w:type="dxa"/>
            <w:gridSpan w:val="2"/>
            <w:tcBorders>
              <w:bottom w:val="single" w:sz="6" w:space="0" w:color="auto"/>
              <w:right w:val="single" w:sz="6" w:space="0" w:color="auto"/>
            </w:tcBorders>
            <w:vAlign w:val="center"/>
          </w:tcPr>
          <w:p w14:paraId="700A8781" w14:textId="77777777" w:rsidR="00BE387B" w:rsidRDefault="00BE387B" w:rsidP="00013083">
            <w:pPr>
              <w:jc w:val="center"/>
            </w:pPr>
            <w:r>
              <w:rPr>
                <w:rFonts w:hint="eastAsia"/>
              </w:rPr>
              <w:t>学术委员人数</w:t>
            </w:r>
          </w:p>
        </w:tc>
        <w:tc>
          <w:tcPr>
            <w:tcW w:w="1668" w:type="dxa"/>
            <w:tcBorders>
              <w:left w:val="single" w:sz="6" w:space="0" w:color="auto"/>
              <w:bottom w:val="single" w:sz="6" w:space="0" w:color="auto"/>
              <w:right w:val="single" w:sz="6" w:space="0" w:color="auto"/>
            </w:tcBorders>
            <w:vAlign w:val="center"/>
          </w:tcPr>
          <w:p w14:paraId="5EFD4132" w14:textId="77777777" w:rsidR="00BE387B" w:rsidRDefault="00BE387B" w:rsidP="00013083"/>
        </w:tc>
        <w:tc>
          <w:tcPr>
            <w:tcW w:w="1267" w:type="dxa"/>
            <w:tcBorders>
              <w:left w:val="single" w:sz="6" w:space="0" w:color="auto"/>
              <w:bottom w:val="single" w:sz="6" w:space="0" w:color="auto"/>
              <w:right w:val="single" w:sz="6" w:space="0" w:color="auto"/>
            </w:tcBorders>
            <w:vAlign w:val="center"/>
          </w:tcPr>
          <w:p w14:paraId="34BAF335" w14:textId="77777777" w:rsidR="00BE387B" w:rsidRDefault="00BE387B" w:rsidP="00013083">
            <w:pPr>
              <w:jc w:val="center"/>
            </w:pPr>
            <w:r>
              <w:rPr>
                <w:rFonts w:hint="eastAsia"/>
              </w:rPr>
              <w:t>实到人数</w:t>
            </w:r>
          </w:p>
        </w:tc>
        <w:tc>
          <w:tcPr>
            <w:tcW w:w="2125" w:type="dxa"/>
            <w:tcBorders>
              <w:left w:val="single" w:sz="6" w:space="0" w:color="auto"/>
              <w:bottom w:val="single" w:sz="6" w:space="0" w:color="auto"/>
              <w:right w:val="single" w:sz="6" w:space="0" w:color="auto"/>
            </w:tcBorders>
            <w:vAlign w:val="center"/>
          </w:tcPr>
          <w:p w14:paraId="0310FC25" w14:textId="77777777" w:rsidR="00BE387B" w:rsidRDefault="00BE387B" w:rsidP="00013083"/>
        </w:tc>
        <w:tc>
          <w:tcPr>
            <w:tcW w:w="1267" w:type="dxa"/>
            <w:gridSpan w:val="2"/>
            <w:tcBorders>
              <w:left w:val="single" w:sz="6" w:space="0" w:color="auto"/>
              <w:bottom w:val="single" w:sz="6" w:space="0" w:color="auto"/>
              <w:right w:val="single" w:sz="6" w:space="0" w:color="auto"/>
            </w:tcBorders>
            <w:vAlign w:val="center"/>
          </w:tcPr>
          <w:p w14:paraId="3DA5BA49" w14:textId="77777777" w:rsidR="00BE387B" w:rsidRDefault="00BE387B" w:rsidP="00013083">
            <w:pPr>
              <w:jc w:val="center"/>
            </w:pPr>
            <w:r>
              <w:rPr>
                <w:rFonts w:hint="eastAsia"/>
              </w:rPr>
              <w:t>表决结果</w:t>
            </w:r>
          </w:p>
        </w:tc>
        <w:tc>
          <w:tcPr>
            <w:tcW w:w="2302" w:type="dxa"/>
            <w:tcBorders>
              <w:left w:val="single" w:sz="6" w:space="0" w:color="auto"/>
              <w:bottom w:val="single" w:sz="6" w:space="0" w:color="auto"/>
            </w:tcBorders>
            <w:vAlign w:val="center"/>
          </w:tcPr>
          <w:p w14:paraId="19E847C2" w14:textId="77777777" w:rsidR="00BE387B" w:rsidRDefault="00BE387B" w:rsidP="00013083"/>
        </w:tc>
      </w:tr>
      <w:tr w:rsidR="00BE387B" w14:paraId="7E49AC17" w14:textId="77777777" w:rsidTr="00013083">
        <w:trPr>
          <w:trHeight w:val="690"/>
        </w:trPr>
        <w:tc>
          <w:tcPr>
            <w:tcW w:w="1554" w:type="dxa"/>
            <w:gridSpan w:val="2"/>
            <w:tcBorders>
              <w:top w:val="single" w:sz="6" w:space="0" w:color="auto"/>
              <w:left w:val="single" w:sz="12" w:space="0" w:color="auto"/>
              <w:bottom w:val="single" w:sz="6" w:space="0" w:color="auto"/>
              <w:right w:val="single" w:sz="6" w:space="0" w:color="auto"/>
            </w:tcBorders>
            <w:vAlign w:val="center"/>
          </w:tcPr>
          <w:p w14:paraId="7BE7B578" w14:textId="77777777" w:rsidR="00BE387B" w:rsidRDefault="00BE387B" w:rsidP="00013083">
            <w:pPr>
              <w:jc w:val="center"/>
            </w:pPr>
            <w:r>
              <w:rPr>
                <w:rFonts w:hint="eastAsia"/>
              </w:rPr>
              <w:t>赞</w:t>
            </w:r>
            <w:r>
              <w:rPr>
                <w:rFonts w:hint="eastAsia"/>
              </w:rPr>
              <w:t xml:space="preserve"> </w:t>
            </w:r>
            <w:r>
              <w:rPr>
                <w:rFonts w:hint="eastAsia"/>
              </w:rPr>
              <w:t>成</w:t>
            </w:r>
            <w:r>
              <w:rPr>
                <w:rFonts w:hint="eastAsia"/>
              </w:rPr>
              <w:t xml:space="preserve"> </w:t>
            </w:r>
            <w:r>
              <w:rPr>
                <w:rFonts w:hint="eastAsia"/>
              </w:rPr>
              <w:t>票</w:t>
            </w:r>
          </w:p>
        </w:tc>
        <w:tc>
          <w:tcPr>
            <w:tcW w:w="1668" w:type="dxa"/>
            <w:tcBorders>
              <w:top w:val="single" w:sz="6" w:space="0" w:color="auto"/>
              <w:left w:val="single" w:sz="6" w:space="0" w:color="auto"/>
              <w:bottom w:val="single" w:sz="6" w:space="0" w:color="auto"/>
              <w:right w:val="single" w:sz="6" w:space="0" w:color="auto"/>
            </w:tcBorders>
            <w:vAlign w:val="center"/>
          </w:tcPr>
          <w:p w14:paraId="0329BE26" w14:textId="77777777" w:rsidR="00BE387B" w:rsidRDefault="00BE387B" w:rsidP="00013083"/>
        </w:tc>
        <w:tc>
          <w:tcPr>
            <w:tcW w:w="1267" w:type="dxa"/>
            <w:tcBorders>
              <w:top w:val="single" w:sz="6" w:space="0" w:color="auto"/>
              <w:left w:val="single" w:sz="6" w:space="0" w:color="auto"/>
              <w:bottom w:val="single" w:sz="6" w:space="0" w:color="auto"/>
              <w:right w:val="single" w:sz="6" w:space="0" w:color="auto"/>
            </w:tcBorders>
            <w:vAlign w:val="center"/>
          </w:tcPr>
          <w:p w14:paraId="73706D87" w14:textId="77777777" w:rsidR="00BE387B" w:rsidRDefault="00BE387B" w:rsidP="00013083">
            <w:pPr>
              <w:jc w:val="center"/>
            </w:pPr>
            <w:r>
              <w:rPr>
                <w:rFonts w:hint="eastAsia"/>
              </w:rPr>
              <w:t>反</w:t>
            </w:r>
            <w:r>
              <w:rPr>
                <w:rFonts w:hint="eastAsia"/>
              </w:rPr>
              <w:t xml:space="preserve"> </w:t>
            </w:r>
            <w:r>
              <w:rPr>
                <w:rFonts w:hint="eastAsia"/>
              </w:rPr>
              <w:t>对</w:t>
            </w:r>
            <w:r>
              <w:rPr>
                <w:rFonts w:hint="eastAsia"/>
              </w:rPr>
              <w:t xml:space="preserve"> </w:t>
            </w:r>
            <w:r>
              <w:rPr>
                <w:rFonts w:hint="eastAsia"/>
              </w:rPr>
              <w:t>票</w:t>
            </w:r>
          </w:p>
        </w:tc>
        <w:tc>
          <w:tcPr>
            <w:tcW w:w="2132" w:type="dxa"/>
            <w:gridSpan w:val="2"/>
            <w:tcBorders>
              <w:top w:val="single" w:sz="6" w:space="0" w:color="auto"/>
              <w:left w:val="single" w:sz="6" w:space="0" w:color="auto"/>
              <w:bottom w:val="single" w:sz="6" w:space="0" w:color="auto"/>
              <w:right w:val="single" w:sz="6" w:space="0" w:color="auto"/>
            </w:tcBorders>
            <w:vAlign w:val="center"/>
          </w:tcPr>
          <w:p w14:paraId="3B26B6F4" w14:textId="77777777" w:rsidR="00BE387B" w:rsidRDefault="00BE387B" w:rsidP="00013083"/>
        </w:tc>
        <w:tc>
          <w:tcPr>
            <w:tcW w:w="1260" w:type="dxa"/>
            <w:tcBorders>
              <w:top w:val="single" w:sz="6" w:space="0" w:color="auto"/>
              <w:left w:val="single" w:sz="6" w:space="0" w:color="auto"/>
              <w:bottom w:val="single" w:sz="6" w:space="0" w:color="auto"/>
              <w:right w:val="single" w:sz="6" w:space="0" w:color="auto"/>
            </w:tcBorders>
            <w:vAlign w:val="center"/>
          </w:tcPr>
          <w:p w14:paraId="5745700D" w14:textId="77777777" w:rsidR="00BE387B" w:rsidRDefault="00BE387B" w:rsidP="00013083">
            <w:pPr>
              <w:jc w:val="center"/>
            </w:pPr>
            <w:r>
              <w:rPr>
                <w:rFonts w:hint="eastAsia"/>
              </w:rPr>
              <w:t>弃</w:t>
            </w:r>
            <w:r>
              <w:rPr>
                <w:rFonts w:hint="eastAsia"/>
              </w:rPr>
              <w:t xml:space="preserve"> </w:t>
            </w:r>
            <w:r>
              <w:rPr>
                <w:rFonts w:hint="eastAsia"/>
              </w:rPr>
              <w:t>权</w:t>
            </w:r>
            <w:r>
              <w:rPr>
                <w:rFonts w:hint="eastAsia"/>
              </w:rPr>
              <w:t xml:space="preserve"> </w:t>
            </w:r>
            <w:r>
              <w:rPr>
                <w:rFonts w:hint="eastAsia"/>
              </w:rPr>
              <w:t>票</w:t>
            </w:r>
          </w:p>
        </w:tc>
        <w:tc>
          <w:tcPr>
            <w:tcW w:w="2302" w:type="dxa"/>
            <w:tcBorders>
              <w:top w:val="single" w:sz="6" w:space="0" w:color="auto"/>
              <w:left w:val="single" w:sz="6" w:space="0" w:color="auto"/>
              <w:bottom w:val="single" w:sz="6" w:space="0" w:color="auto"/>
            </w:tcBorders>
            <w:vAlign w:val="center"/>
          </w:tcPr>
          <w:p w14:paraId="1DE89285" w14:textId="77777777" w:rsidR="00BE387B" w:rsidRDefault="00BE387B" w:rsidP="00013083"/>
        </w:tc>
      </w:tr>
      <w:tr w:rsidR="00BE387B" w14:paraId="05566F74" w14:textId="77777777" w:rsidTr="00013083">
        <w:trPr>
          <w:cantSplit/>
          <w:trHeight w:val="672"/>
        </w:trPr>
        <w:tc>
          <w:tcPr>
            <w:tcW w:w="6621" w:type="dxa"/>
            <w:gridSpan w:val="6"/>
            <w:tcBorders>
              <w:top w:val="single" w:sz="6" w:space="0" w:color="auto"/>
              <w:left w:val="single" w:sz="12" w:space="0" w:color="auto"/>
              <w:bottom w:val="single" w:sz="6" w:space="0" w:color="auto"/>
              <w:right w:val="single" w:sz="6" w:space="0" w:color="auto"/>
            </w:tcBorders>
            <w:vAlign w:val="center"/>
          </w:tcPr>
          <w:p w14:paraId="6B5BDBE6" w14:textId="77777777" w:rsidR="00BE387B" w:rsidRDefault="00BE387B" w:rsidP="00013083">
            <w:r>
              <w:rPr>
                <w:rFonts w:hint="eastAsia"/>
              </w:rPr>
              <w:t>建议资助金额（单位：万元）（表决未通过不填此栏）</w:t>
            </w:r>
          </w:p>
        </w:tc>
        <w:tc>
          <w:tcPr>
            <w:tcW w:w="3562" w:type="dxa"/>
            <w:gridSpan w:val="2"/>
            <w:tcBorders>
              <w:top w:val="single" w:sz="6" w:space="0" w:color="auto"/>
              <w:left w:val="single" w:sz="6" w:space="0" w:color="auto"/>
              <w:bottom w:val="single" w:sz="6" w:space="0" w:color="auto"/>
            </w:tcBorders>
            <w:vAlign w:val="center"/>
          </w:tcPr>
          <w:p w14:paraId="3E0FF5D3" w14:textId="77777777" w:rsidR="00BE387B" w:rsidRDefault="00BE387B" w:rsidP="00013083">
            <w:pPr>
              <w:jc w:val="center"/>
              <w:rPr>
                <w:rFonts w:ascii="楷体_GB2312" w:eastAsia="楷体_GB2312" w:hint="eastAsia"/>
              </w:rPr>
            </w:pPr>
            <w:r>
              <w:rPr>
                <w:rFonts w:ascii="楷体_GB2312" w:eastAsia="楷体_GB2312" w:hint="eastAsia"/>
              </w:rPr>
              <w:t xml:space="preserve">· </w:t>
            </w:r>
          </w:p>
        </w:tc>
      </w:tr>
      <w:tr w:rsidR="00BE387B" w14:paraId="0D94B0DB" w14:textId="77777777" w:rsidTr="00013083">
        <w:trPr>
          <w:cantSplit/>
          <w:trHeight w:val="2086"/>
        </w:trPr>
        <w:tc>
          <w:tcPr>
            <w:tcW w:w="784" w:type="dxa"/>
            <w:tcBorders>
              <w:top w:val="single" w:sz="6" w:space="0" w:color="auto"/>
              <w:left w:val="single" w:sz="12" w:space="0" w:color="auto"/>
              <w:bottom w:val="single" w:sz="6" w:space="0" w:color="auto"/>
              <w:right w:val="single" w:sz="6" w:space="0" w:color="auto"/>
            </w:tcBorders>
            <w:textDirection w:val="tbRlV"/>
            <w:vAlign w:val="center"/>
          </w:tcPr>
          <w:p w14:paraId="5FFE79C6" w14:textId="77777777" w:rsidR="00BE387B" w:rsidRDefault="00BE387B" w:rsidP="00013083">
            <w:pPr>
              <w:spacing w:line="300" w:lineRule="exact"/>
              <w:jc w:val="center"/>
            </w:pPr>
            <w:r>
              <w:rPr>
                <w:rFonts w:hint="eastAsia"/>
              </w:rPr>
              <w:t>学术委员会建议立项意见</w:t>
            </w:r>
          </w:p>
        </w:tc>
        <w:tc>
          <w:tcPr>
            <w:tcW w:w="9399" w:type="dxa"/>
            <w:gridSpan w:val="7"/>
            <w:tcBorders>
              <w:top w:val="single" w:sz="6" w:space="0" w:color="auto"/>
              <w:left w:val="single" w:sz="6" w:space="0" w:color="auto"/>
              <w:bottom w:val="single" w:sz="6" w:space="0" w:color="auto"/>
            </w:tcBorders>
          </w:tcPr>
          <w:p w14:paraId="40928974" w14:textId="77777777" w:rsidR="00BE387B" w:rsidRDefault="00BE387B" w:rsidP="00013083">
            <w:pPr>
              <w:jc w:val="left"/>
              <w:rPr>
                <w:rFonts w:ascii="楷体_GB2312" w:eastAsia="楷体_GB2312" w:hint="eastAsia"/>
              </w:rPr>
            </w:pPr>
          </w:p>
          <w:p w14:paraId="50B00FE4" w14:textId="77777777" w:rsidR="00BE387B" w:rsidRDefault="00BE387B" w:rsidP="00013083">
            <w:pPr>
              <w:jc w:val="left"/>
              <w:rPr>
                <w:rFonts w:ascii="楷体_GB2312" w:eastAsia="楷体_GB2312" w:hint="eastAsia"/>
              </w:rPr>
            </w:pPr>
          </w:p>
          <w:p w14:paraId="0D5E751F" w14:textId="77777777" w:rsidR="00BE387B" w:rsidRDefault="00BE387B" w:rsidP="00013083">
            <w:pPr>
              <w:spacing w:afterLines="50" w:after="156"/>
            </w:pPr>
            <w:r>
              <w:t xml:space="preserve">                          </w:t>
            </w:r>
            <w:r>
              <w:rPr>
                <w:rFonts w:hint="eastAsia"/>
              </w:rPr>
              <w:t xml:space="preserve">                      </w:t>
            </w:r>
            <w:r>
              <w:rPr>
                <w:rFonts w:hint="eastAsia"/>
              </w:rPr>
              <w:t>学术委员会负责人（签章）</w:t>
            </w:r>
          </w:p>
          <w:p w14:paraId="7BBFF130" w14:textId="77777777" w:rsidR="00BE387B" w:rsidRDefault="00BE387B" w:rsidP="00013083">
            <w:pPr>
              <w:spacing w:afterLines="50" w:after="156"/>
              <w:jc w:val="left"/>
            </w:pPr>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tc>
      </w:tr>
      <w:tr w:rsidR="00BE387B" w14:paraId="6BC4FC0E" w14:textId="77777777" w:rsidTr="00013083">
        <w:trPr>
          <w:cantSplit/>
          <w:trHeight w:val="2525"/>
        </w:trPr>
        <w:tc>
          <w:tcPr>
            <w:tcW w:w="784" w:type="dxa"/>
            <w:tcBorders>
              <w:top w:val="single" w:sz="6" w:space="0" w:color="auto"/>
              <w:left w:val="single" w:sz="12" w:space="0" w:color="auto"/>
              <w:right w:val="single" w:sz="6" w:space="0" w:color="auto"/>
            </w:tcBorders>
            <w:textDirection w:val="tbRlV"/>
            <w:vAlign w:val="center"/>
          </w:tcPr>
          <w:p w14:paraId="1C518320" w14:textId="77777777" w:rsidR="00BE387B" w:rsidRDefault="00BE387B" w:rsidP="00013083">
            <w:pPr>
              <w:spacing w:line="300" w:lineRule="exact"/>
              <w:jc w:val="center"/>
            </w:pPr>
            <w:r>
              <w:rPr>
                <w:rFonts w:hint="eastAsia"/>
              </w:rPr>
              <w:t>评审未通过原因</w:t>
            </w:r>
          </w:p>
        </w:tc>
        <w:tc>
          <w:tcPr>
            <w:tcW w:w="9399" w:type="dxa"/>
            <w:gridSpan w:val="7"/>
            <w:tcBorders>
              <w:top w:val="single" w:sz="6" w:space="0" w:color="auto"/>
              <w:left w:val="single" w:sz="6" w:space="0" w:color="auto"/>
            </w:tcBorders>
          </w:tcPr>
          <w:p w14:paraId="7E2013A0" w14:textId="77777777" w:rsidR="00BE387B" w:rsidRDefault="00BE387B" w:rsidP="00013083">
            <w:pPr>
              <w:spacing w:line="320" w:lineRule="exact"/>
              <w:jc w:val="left"/>
              <w:rPr>
                <w:rFonts w:ascii="楷体_GB2312" w:eastAsia="楷体_GB2312" w:hint="eastAsia"/>
              </w:rPr>
            </w:pPr>
            <w:r>
              <w:t>1</w:t>
            </w:r>
            <w:r>
              <w:rPr>
                <w:rFonts w:hint="eastAsia"/>
              </w:rPr>
              <w:t>．选题不当，不符合资助条件；</w:t>
            </w:r>
            <w:r>
              <w:t>2</w:t>
            </w:r>
            <w:r>
              <w:rPr>
                <w:rFonts w:hint="eastAsia"/>
              </w:rPr>
              <w:t>．课题论证不充分；</w:t>
            </w:r>
            <w:r>
              <w:t>3</w:t>
            </w:r>
            <w:r>
              <w:rPr>
                <w:rFonts w:hint="eastAsia"/>
              </w:rPr>
              <w:t>．负责人的素质或水平不宜承担此项目；</w:t>
            </w:r>
            <w:r>
              <w:t>4</w:t>
            </w:r>
            <w:r>
              <w:rPr>
                <w:rFonts w:hint="eastAsia"/>
              </w:rPr>
              <w:t>．课题组力量不强或分工不当；</w:t>
            </w:r>
            <w:r>
              <w:t>5</w:t>
            </w:r>
            <w:r>
              <w:rPr>
                <w:rFonts w:hint="eastAsia"/>
              </w:rPr>
              <w:t>．资料准备不够；</w:t>
            </w:r>
            <w:r>
              <w:t>6</w:t>
            </w:r>
            <w:r>
              <w:rPr>
                <w:rFonts w:hint="eastAsia"/>
              </w:rPr>
              <w:t>．最终成果不明确；</w:t>
            </w:r>
            <w:r>
              <w:t>7</w:t>
            </w:r>
            <w:r>
              <w:rPr>
                <w:rFonts w:hint="eastAsia"/>
              </w:rPr>
              <w:t>．不具备完成本项目所需的其他条件；</w:t>
            </w:r>
            <w:r>
              <w:t>8</w:t>
            </w:r>
            <w:r>
              <w:rPr>
                <w:rFonts w:hint="eastAsia"/>
              </w:rPr>
              <w:t>．经过比较，本项目有更合适的承担人；</w:t>
            </w:r>
            <w:r>
              <w:t>9</w:t>
            </w:r>
            <w:r>
              <w:rPr>
                <w:rFonts w:hint="eastAsia"/>
              </w:rPr>
              <w:t>．其他原因（加以说明）：</w:t>
            </w:r>
          </w:p>
          <w:p w14:paraId="2F9DD963" w14:textId="77777777" w:rsidR="00BE387B" w:rsidRDefault="00BE387B" w:rsidP="00013083">
            <w:pPr>
              <w:spacing w:line="320" w:lineRule="exact"/>
              <w:jc w:val="left"/>
              <w:rPr>
                <w:rFonts w:ascii="楷体_GB2312" w:eastAsia="楷体_GB2312" w:hint="eastAsia"/>
              </w:rPr>
            </w:pPr>
          </w:p>
          <w:p w14:paraId="55A972F8" w14:textId="77777777" w:rsidR="00BE387B" w:rsidRDefault="00BE387B" w:rsidP="00013083">
            <w:pPr>
              <w:spacing w:line="320" w:lineRule="exact"/>
              <w:jc w:val="left"/>
              <w:rPr>
                <w:rFonts w:ascii="楷体_GB2312" w:eastAsia="楷体_GB2312" w:hint="eastAsia"/>
              </w:rPr>
            </w:pPr>
          </w:p>
          <w:p w14:paraId="60AC8349" w14:textId="77777777" w:rsidR="00BE387B" w:rsidRDefault="00BE387B" w:rsidP="00013083">
            <w:pPr>
              <w:spacing w:line="320" w:lineRule="exact"/>
              <w:jc w:val="left"/>
              <w:rPr>
                <w:rFonts w:ascii="楷体_GB2312" w:eastAsia="楷体_GB2312" w:hint="eastAsia"/>
              </w:rPr>
            </w:pPr>
          </w:p>
          <w:p w14:paraId="553576A3" w14:textId="77777777" w:rsidR="00BE387B" w:rsidRDefault="00BE387B" w:rsidP="00013083">
            <w:pPr>
              <w:spacing w:line="320" w:lineRule="exact"/>
              <w:jc w:val="left"/>
              <w:rPr>
                <w:rFonts w:ascii="楷体_GB2312" w:eastAsia="楷体_GB2312" w:hint="eastAsia"/>
              </w:rPr>
            </w:pPr>
          </w:p>
          <w:p w14:paraId="7F15335D" w14:textId="77777777" w:rsidR="00BE387B" w:rsidRDefault="00BE387B" w:rsidP="00013083">
            <w:pPr>
              <w:ind w:firstLineChars="2500" w:firstLine="5250"/>
              <w:rPr>
                <w:rFonts w:hint="eastAsia"/>
              </w:rPr>
            </w:pPr>
            <w:r>
              <w:rPr>
                <w:rFonts w:hint="eastAsia"/>
              </w:rPr>
              <w:t>学术委员会负责人（签章）</w:t>
            </w:r>
          </w:p>
          <w:p w14:paraId="6B60630E" w14:textId="77777777" w:rsidR="00BE387B" w:rsidRDefault="00BE387B" w:rsidP="00013083">
            <w:pPr>
              <w:spacing w:after="120" w:line="380" w:lineRule="exact"/>
              <w:ind w:firstLineChars="2850" w:firstLine="5985"/>
              <w:jc w:val="left"/>
            </w:pPr>
            <w:r>
              <w:rPr>
                <w:rFonts w:hint="eastAsia"/>
              </w:rPr>
              <w:t>年</w:t>
            </w:r>
            <w:r>
              <w:t xml:space="preserve">   </w:t>
            </w:r>
            <w:r>
              <w:rPr>
                <w:rFonts w:hint="eastAsia"/>
              </w:rPr>
              <w:t>月</w:t>
            </w:r>
            <w:r>
              <w:t xml:space="preserve">   </w:t>
            </w:r>
            <w:r>
              <w:rPr>
                <w:rFonts w:hint="eastAsia"/>
              </w:rPr>
              <w:t>日</w:t>
            </w:r>
          </w:p>
        </w:tc>
      </w:tr>
    </w:tbl>
    <w:p w14:paraId="7F069B8B" w14:textId="77777777" w:rsidR="00BE387B" w:rsidRDefault="00BE387B" w:rsidP="00BE387B">
      <w:pPr>
        <w:rPr>
          <w:rFonts w:eastAsia="黑体"/>
          <w:sz w:val="30"/>
        </w:rPr>
        <w:sectPr w:rsidR="00BE387B">
          <w:pgSz w:w="11907" w:h="16840"/>
          <w:pgMar w:top="1077" w:right="777" w:bottom="1191" w:left="902" w:header="1021" w:footer="851" w:gutter="0"/>
          <w:cols w:space="720"/>
          <w:docGrid w:type="lines" w:linePitch="312"/>
        </w:sectPr>
      </w:pPr>
    </w:p>
    <w:p w14:paraId="3B8A2A71" w14:textId="77777777" w:rsidR="00BE387B" w:rsidRDefault="00BE387B" w:rsidP="00BE387B">
      <w:pPr>
        <w:rPr>
          <w:rFonts w:eastAsia="黑体" w:hint="eastAsia"/>
          <w:sz w:val="30"/>
        </w:rPr>
      </w:pPr>
      <w:r>
        <w:rPr>
          <w:rFonts w:eastAsia="黑体" w:hint="eastAsia"/>
          <w:sz w:val="30"/>
        </w:rPr>
        <w:lastRenderedPageBreak/>
        <w:t>九、批准意见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8807"/>
      </w:tblGrid>
      <w:tr w:rsidR="00BE387B" w14:paraId="5367623C" w14:textId="77777777" w:rsidTr="00013083">
        <w:trPr>
          <w:trHeight w:val="621"/>
        </w:trPr>
        <w:tc>
          <w:tcPr>
            <w:tcW w:w="1380" w:type="dxa"/>
            <w:tcBorders>
              <w:top w:val="single" w:sz="4" w:space="0" w:color="auto"/>
              <w:left w:val="single" w:sz="4" w:space="0" w:color="auto"/>
              <w:bottom w:val="single" w:sz="4" w:space="0" w:color="auto"/>
              <w:right w:val="single" w:sz="4" w:space="0" w:color="auto"/>
            </w:tcBorders>
            <w:vAlign w:val="center"/>
          </w:tcPr>
          <w:p w14:paraId="3E8B1023" w14:textId="77777777" w:rsidR="00BE387B" w:rsidRDefault="00BE387B" w:rsidP="00BE387B">
            <w:pPr>
              <w:spacing w:beforeLines="100" w:before="240" w:afterLines="100" w:after="240"/>
              <w:rPr>
                <w:rFonts w:hint="eastAsia"/>
              </w:rPr>
            </w:pPr>
            <w:r>
              <w:t xml:space="preserve"> </w:t>
            </w:r>
            <w:r>
              <w:rPr>
                <w:rFonts w:hint="eastAsia"/>
              </w:rPr>
              <w:t>批准金额</w:t>
            </w:r>
          </w:p>
        </w:tc>
        <w:tc>
          <w:tcPr>
            <w:tcW w:w="8807" w:type="dxa"/>
            <w:tcBorders>
              <w:left w:val="single" w:sz="4" w:space="0" w:color="auto"/>
            </w:tcBorders>
            <w:vAlign w:val="center"/>
          </w:tcPr>
          <w:p w14:paraId="77F6D572" w14:textId="77777777" w:rsidR="00BE387B" w:rsidRDefault="00BE387B" w:rsidP="00013083">
            <w:pPr>
              <w:widowControl/>
              <w:jc w:val="left"/>
              <w:rPr>
                <w:rFonts w:hint="eastAsia"/>
              </w:rPr>
            </w:pPr>
            <w:r>
              <w:rPr>
                <w:rFonts w:hint="eastAsia"/>
              </w:rPr>
              <w:t xml:space="preserve">　　　　　　　　</w:t>
            </w:r>
            <w:r>
              <w:rPr>
                <w:rFonts w:hint="eastAsia"/>
              </w:rPr>
              <w:t xml:space="preserve">                     </w:t>
            </w:r>
            <w:r>
              <w:rPr>
                <w:rFonts w:hint="eastAsia"/>
              </w:rPr>
              <w:t>万元</w:t>
            </w:r>
          </w:p>
        </w:tc>
      </w:tr>
      <w:tr w:rsidR="00BE387B" w14:paraId="1F0D5EDD" w14:textId="77777777" w:rsidTr="00013083">
        <w:trPr>
          <w:trHeight w:val="4250"/>
        </w:trPr>
        <w:tc>
          <w:tcPr>
            <w:tcW w:w="10187" w:type="dxa"/>
            <w:gridSpan w:val="2"/>
          </w:tcPr>
          <w:p w14:paraId="40308052" w14:textId="77777777" w:rsidR="00BE387B" w:rsidRDefault="00BE387B" w:rsidP="00013083">
            <w:pPr>
              <w:rPr>
                <w:b/>
                <w:bCs/>
              </w:rPr>
            </w:pPr>
          </w:p>
          <w:p w14:paraId="1FB7B28B" w14:textId="77777777" w:rsidR="00BE387B" w:rsidRDefault="00BE387B" w:rsidP="00013083">
            <w:pPr>
              <w:rPr>
                <w:rFonts w:ascii="黑体" w:eastAsia="黑体" w:hint="eastAsia"/>
                <w:sz w:val="24"/>
              </w:rPr>
            </w:pPr>
            <w:r>
              <w:rPr>
                <w:rFonts w:ascii="黑体" w:eastAsia="黑体" w:hint="eastAsia"/>
                <w:sz w:val="24"/>
              </w:rPr>
              <w:t>区域文化研究中心意见</w:t>
            </w:r>
          </w:p>
          <w:p w14:paraId="65492F6C" w14:textId="77777777" w:rsidR="00BE387B" w:rsidRDefault="00BE387B" w:rsidP="00013083">
            <w:pPr>
              <w:rPr>
                <w:rFonts w:ascii="楷体_GB2312" w:eastAsia="楷体_GB2312" w:hint="eastAsia"/>
              </w:rPr>
            </w:pPr>
          </w:p>
          <w:p w14:paraId="43AD3387" w14:textId="77777777" w:rsidR="00BE387B" w:rsidRDefault="00BE387B" w:rsidP="00013083">
            <w:pPr>
              <w:rPr>
                <w:rFonts w:ascii="楷体_GB2312" w:eastAsia="楷体_GB2312" w:hint="eastAsia"/>
              </w:rPr>
            </w:pPr>
          </w:p>
          <w:p w14:paraId="669E8E18" w14:textId="77777777" w:rsidR="00BE387B" w:rsidRDefault="00BE387B" w:rsidP="00013083">
            <w:pPr>
              <w:rPr>
                <w:rFonts w:ascii="楷体_GB2312" w:eastAsia="楷体_GB2312" w:hint="eastAsia"/>
              </w:rPr>
            </w:pPr>
          </w:p>
          <w:p w14:paraId="6BBE1691" w14:textId="77777777" w:rsidR="00BE387B" w:rsidRDefault="00BE387B" w:rsidP="00013083">
            <w:pPr>
              <w:rPr>
                <w:rFonts w:ascii="楷体_GB2312" w:eastAsia="楷体_GB2312" w:hint="eastAsia"/>
              </w:rPr>
            </w:pPr>
          </w:p>
          <w:p w14:paraId="7674AF6F" w14:textId="77777777" w:rsidR="00BE387B" w:rsidRDefault="00BE387B" w:rsidP="00013083">
            <w:pPr>
              <w:rPr>
                <w:rFonts w:ascii="楷体_GB2312" w:eastAsia="楷体_GB2312" w:hint="eastAsia"/>
              </w:rPr>
            </w:pPr>
          </w:p>
          <w:p w14:paraId="757B31C7" w14:textId="77777777" w:rsidR="00BE387B" w:rsidRDefault="00BE387B" w:rsidP="00013083">
            <w:pPr>
              <w:rPr>
                <w:rFonts w:ascii="楷体_GB2312" w:eastAsia="楷体_GB2312" w:hint="eastAsia"/>
              </w:rPr>
            </w:pPr>
          </w:p>
          <w:p w14:paraId="12319442" w14:textId="77777777" w:rsidR="00BE387B" w:rsidRDefault="00BE387B" w:rsidP="00BE387B">
            <w:pPr>
              <w:spacing w:afterLines="200" w:after="480"/>
              <w:rPr>
                <w:rFonts w:ascii="楷体_GB2312" w:eastAsia="楷体_GB2312" w:hint="eastAsia"/>
              </w:rPr>
            </w:pPr>
            <w:r>
              <w:rPr>
                <w:rFonts w:hint="eastAsia"/>
              </w:rPr>
              <w:t xml:space="preserve">          </w:t>
            </w:r>
            <w:r>
              <w:rPr>
                <w:rFonts w:hint="eastAsia"/>
              </w:rPr>
              <w:t>公</w:t>
            </w:r>
            <w:r>
              <w:rPr>
                <w:rFonts w:hint="eastAsia"/>
              </w:rPr>
              <w:t xml:space="preserve">    </w:t>
            </w:r>
            <w:r>
              <w:rPr>
                <w:rFonts w:hint="eastAsia"/>
              </w:rPr>
              <w:t>章</w:t>
            </w:r>
            <w:r>
              <w:rPr>
                <w:rFonts w:hint="eastAsia"/>
              </w:rPr>
              <w:t xml:space="preserve">                                       </w:t>
            </w:r>
            <w:r>
              <w:rPr>
                <w:rFonts w:hint="eastAsia"/>
              </w:rPr>
              <w:t>负责人签字</w:t>
            </w:r>
          </w:p>
          <w:p w14:paraId="13117049" w14:textId="77777777" w:rsidR="00BE387B" w:rsidRDefault="00BE387B" w:rsidP="00BE387B">
            <w:pPr>
              <w:spacing w:afterLines="100" w:after="240"/>
              <w:rPr>
                <w:b/>
                <w:bCs/>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E387B" w14:paraId="07978632" w14:textId="77777777" w:rsidTr="00013083">
        <w:trPr>
          <w:trHeight w:val="4798"/>
        </w:trPr>
        <w:tc>
          <w:tcPr>
            <w:tcW w:w="10187" w:type="dxa"/>
            <w:gridSpan w:val="2"/>
          </w:tcPr>
          <w:p w14:paraId="5EFCFC8E" w14:textId="77777777" w:rsidR="00BE387B" w:rsidRDefault="00BE387B" w:rsidP="00013083">
            <w:pPr>
              <w:rPr>
                <w:b/>
                <w:bCs/>
              </w:rPr>
            </w:pPr>
          </w:p>
          <w:p w14:paraId="2A71BD3D" w14:textId="77777777" w:rsidR="00BE387B" w:rsidRDefault="00BE387B" w:rsidP="00013083">
            <w:pPr>
              <w:rPr>
                <w:rFonts w:ascii="黑体" w:eastAsia="黑体" w:hint="eastAsia"/>
                <w:sz w:val="24"/>
              </w:rPr>
            </w:pPr>
            <w:r>
              <w:rPr>
                <w:rFonts w:ascii="黑体" w:eastAsia="黑体" w:hint="eastAsia"/>
                <w:sz w:val="24"/>
              </w:rPr>
              <w:t>省社科联意见：</w:t>
            </w:r>
          </w:p>
          <w:p w14:paraId="687584FB" w14:textId="77777777" w:rsidR="00BE387B" w:rsidRDefault="00BE387B" w:rsidP="00013083"/>
          <w:p w14:paraId="7F7B7762" w14:textId="77777777" w:rsidR="00BE387B" w:rsidRDefault="00BE387B" w:rsidP="00013083">
            <w:pPr>
              <w:rPr>
                <w:rFonts w:ascii="楷体_GB2312" w:eastAsia="楷体_GB2312" w:hint="eastAsia"/>
              </w:rPr>
            </w:pPr>
          </w:p>
          <w:p w14:paraId="3E9FE183" w14:textId="77777777" w:rsidR="00BE387B" w:rsidRDefault="00BE387B" w:rsidP="00013083">
            <w:pPr>
              <w:rPr>
                <w:rFonts w:ascii="楷体_GB2312" w:eastAsia="楷体_GB2312" w:hint="eastAsia"/>
              </w:rPr>
            </w:pPr>
          </w:p>
          <w:p w14:paraId="169B429F" w14:textId="77777777" w:rsidR="00BE387B" w:rsidRDefault="00BE387B" w:rsidP="00013083">
            <w:pPr>
              <w:rPr>
                <w:rFonts w:ascii="楷体_GB2312" w:eastAsia="楷体_GB2312" w:hint="eastAsia"/>
              </w:rPr>
            </w:pPr>
          </w:p>
          <w:p w14:paraId="5D57940B" w14:textId="77777777" w:rsidR="00BE387B" w:rsidRDefault="00BE387B" w:rsidP="00013083">
            <w:pPr>
              <w:rPr>
                <w:rFonts w:ascii="楷体_GB2312" w:eastAsia="楷体_GB2312" w:hint="eastAsia"/>
              </w:rPr>
            </w:pPr>
          </w:p>
          <w:p w14:paraId="03D75260" w14:textId="77777777" w:rsidR="00BE387B" w:rsidRDefault="00BE387B" w:rsidP="00013083">
            <w:pPr>
              <w:rPr>
                <w:rFonts w:ascii="楷体_GB2312" w:eastAsia="楷体_GB2312" w:hint="eastAsia"/>
              </w:rPr>
            </w:pPr>
          </w:p>
          <w:p w14:paraId="767FE152" w14:textId="77777777" w:rsidR="00BE387B" w:rsidRDefault="00BE387B" w:rsidP="00BE387B">
            <w:pPr>
              <w:spacing w:afterLines="200" w:after="480"/>
              <w:rPr>
                <w:rFonts w:hint="eastAsia"/>
              </w:rPr>
            </w:pPr>
            <w:r>
              <w:rPr>
                <w:rFonts w:hint="eastAsia"/>
              </w:rPr>
              <w:t xml:space="preserve">          </w:t>
            </w:r>
            <w:r>
              <w:rPr>
                <w:rFonts w:hint="eastAsia"/>
              </w:rPr>
              <w:t>公</w:t>
            </w:r>
            <w:r>
              <w:rPr>
                <w:rFonts w:hint="eastAsia"/>
              </w:rPr>
              <w:t xml:space="preserve">    </w:t>
            </w:r>
            <w:r>
              <w:rPr>
                <w:rFonts w:hint="eastAsia"/>
              </w:rPr>
              <w:t>章</w:t>
            </w:r>
            <w:r>
              <w:rPr>
                <w:rFonts w:hint="eastAsia"/>
              </w:rPr>
              <w:t xml:space="preserve">                                      </w:t>
            </w:r>
            <w:r>
              <w:rPr>
                <w:rFonts w:hint="eastAsia"/>
              </w:rPr>
              <w:t>负责人签字</w:t>
            </w:r>
          </w:p>
          <w:p w14:paraId="22F40CB0" w14:textId="77777777" w:rsidR="00BE387B" w:rsidRDefault="00BE387B" w:rsidP="00BE387B">
            <w:pPr>
              <w:spacing w:afterLines="100" w:after="240"/>
              <w:rPr>
                <w:rFonts w:hint="eastAsia"/>
                <w:b/>
                <w:bCs/>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5B03DFDD" w14:textId="77777777" w:rsidR="00BE387B" w:rsidRDefault="00BE387B" w:rsidP="00BE387B">
      <w:pPr>
        <w:spacing w:line="0" w:lineRule="atLeast"/>
        <w:rPr>
          <w:rFonts w:hint="eastAsia"/>
        </w:rPr>
      </w:pPr>
    </w:p>
    <w:p w14:paraId="77089708" w14:textId="5BA9C4AD" w:rsidR="00BE387B" w:rsidRDefault="00BE387B">
      <w:pPr>
        <w:widowControl/>
        <w:jc w:val="left"/>
        <w:rPr>
          <w:rFonts w:ascii="仿宋" w:eastAsia="仿宋" w:hAnsi="仿宋" w:cs="仿宋"/>
          <w:sz w:val="28"/>
          <w:szCs w:val="28"/>
          <w:shd w:val="clear" w:color="auto" w:fill="FFFFFF"/>
        </w:rPr>
      </w:pPr>
      <w:r>
        <w:rPr>
          <w:rFonts w:ascii="仿宋" w:eastAsia="仿宋" w:hAnsi="仿宋" w:cs="仿宋"/>
          <w:sz w:val="28"/>
          <w:szCs w:val="28"/>
          <w:shd w:val="clear" w:color="auto" w:fill="FFFFFF"/>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BE387B" w14:paraId="30F94397" w14:textId="77777777" w:rsidTr="00013083">
        <w:tblPrEx>
          <w:tblCellMar>
            <w:top w:w="0" w:type="dxa"/>
            <w:bottom w:w="0" w:type="dxa"/>
          </w:tblCellMar>
        </w:tblPrEx>
        <w:trPr>
          <w:trHeight w:val="604"/>
          <w:jc w:val="center"/>
        </w:trPr>
        <w:tc>
          <w:tcPr>
            <w:tcW w:w="1417" w:type="dxa"/>
            <w:tcBorders>
              <w:top w:val="single" w:sz="8" w:space="0" w:color="auto"/>
              <w:left w:val="single" w:sz="8" w:space="0" w:color="auto"/>
              <w:bottom w:val="single" w:sz="8" w:space="0" w:color="auto"/>
            </w:tcBorders>
            <w:vAlign w:val="center"/>
          </w:tcPr>
          <w:p w14:paraId="43A2E37B" w14:textId="77777777" w:rsidR="00BE387B" w:rsidRDefault="00BE387B" w:rsidP="00013083">
            <w:pPr>
              <w:jc w:val="center"/>
            </w:pPr>
            <w:r>
              <w:rPr>
                <w:rFonts w:hint="eastAsia"/>
              </w:rPr>
              <w:lastRenderedPageBreak/>
              <w:t>项目登记号</w:t>
            </w:r>
          </w:p>
        </w:tc>
        <w:tc>
          <w:tcPr>
            <w:tcW w:w="1620" w:type="dxa"/>
            <w:tcBorders>
              <w:top w:val="single" w:sz="8" w:space="0" w:color="auto"/>
              <w:bottom w:val="single" w:sz="8" w:space="0" w:color="auto"/>
              <w:right w:val="single" w:sz="8" w:space="0" w:color="auto"/>
            </w:tcBorders>
            <w:vAlign w:val="center"/>
          </w:tcPr>
          <w:p w14:paraId="5AFDBAF3" w14:textId="77777777" w:rsidR="00BE387B" w:rsidRDefault="00BE387B" w:rsidP="00013083"/>
        </w:tc>
        <w:tc>
          <w:tcPr>
            <w:tcW w:w="2880" w:type="dxa"/>
            <w:tcBorders>
              <w:top w:val="nil"/>
              <w:left w:val="single" w:sz="8" w:space="0" w:color="auto"/>
              <w:bottom w:val="nil"/>
              <w:right w:val="single" w:sz="8" w:space="0" w:color="auto"/>
            </w:tcBorders>
          </w:tcPr>
          <w:p w14:paraId="52F9F13D" w14:textId="77777777" w:rsidR="00BE387B" w:rsidRDefault="00BE387B" w:rsidP="00013083"/>
        </w:tc>
        <w:tc>
          <w:tcPr>
            <w:tcW w:w="1260" w:type="dxa"/>
            <w:tcBorders>
              <w:top w:val="single" w:sz="8" w:space="0" w:color="auto"/>
              <w:left w:val="single" w:sz="8" w:space="0" w:color="auto"/>
              <w:bottom w:val="single" w:sz="8" w:space="0" w:color="auto"/>
            </w:tcBorders>
            <w:vAlign w:val="center"/>
          </w:tcPr>
          <w:p w14:paraId="59A89FC1" w14:textId="77777777" w:rsidR="00BE387B" w:rsidRDefault="00BE387B" w:rsidP="00013083">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14:paraId="35058CD9" w14:textId="77777777" w:rsidR="00BE387B" w:rsidRDefault="00BE387B" w:rsidP="00013083"/>
        </w:tc>
      </w:tr>
    </w:tbl>
    <w:p w14:paraId="65A2BAC4" w14:textId="77777777" w:rsidR="00BE387B" w:rsidRPr="007F727C" w:rsidRDefault="00BE387B" w:rsidP="00BE387B">
      <w:pPr>
        <w:spacing w:line="720" w:lineRule="auto"/>
        <w:jc w:val="center"/>
        <w:rPr>
          <w:rFonts w:ascii="华文中宋" w:eastAsia="华文中宋" w:hAnsi="华文中宋" w:hint="eastAsia"/>
          <w:b/>
          <w:sz w:val="36"/>
          <w:szCs w:val="36"/>
        </w:rPr>
      </w:pPr>
      <w:r w:rsidRPr="007F727C">
        <w:rPr>
          <w:rFonts w:ascii="华文中宋" w:eastAsia="华文中宋" w:hAnsi="华文中宋" w:hint="eastAsia"/>
          <w:b/>
          <w:sz w:val="36"/>
          <w:szCs w:val="36"/>
        </w:rPr>
        <w:t>区域文化研究中心项目评审意见表</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3240"/>
        <w:gridCol w:w="5400"/>
      </w:tblGrid>
      <w:tr w:rsidR="00BE387B" w14:paraId="0DC6735E" w14:textId="77777777" w:rsidTr="00013083">
        <w:tblPrEx>
          <w:tblCellMar>
            <w:top w:w="0" w:type="dxa"/>
            <w:bottom w:w="0" w:type="dxa"/>
          </w:tblCellMar>
        </w:tblPrEx>
        <w:trPr>
          <w:cantSplit/>
        </w:trPr>
        <w:tc>
          <w:tcPr>
            <w:tcW w:w="720" w:type="dxa"/>
            <w:vAlign w:val="center"/>
          </w:tcPr>
          <w:p w14:paraId="2EE3D2E9" w14:textId="77777777" w:rsidR="00BE387B" w:rsidRDefault="00BE387B" w:rsidP="00013083">
            <w:pPr>
              <w:jc w:val="center"/>
              <w:rPr>
                <w:rFonts w:eastAsia="黑体" w:hint="eastAsia"/>
                <w:sz w:val="24"/>
              </w:rPr>
            </w:pPr>
            <w:r>
              <w:rPr>
                <w:rFonts w:eastAsia="黑体" w:hint="eastAsia"/>
                <w:sz w:val="24"/>
              </w:rPr>
              <w:t>评价</w:t>
            </w:r>
          </w:p>
          <w:p w14:paraId="751F0916" w14:textId="77777777" w:rsidR="00BE387B" w:rsidRDefault="00BE387B" w:rsidP="00013083">
            <w:pPr>
              <w:tabs>
                <w:tab w:val="left" w:pos="432"/>
              </w:tabs>
              <w:jc w:val="center"/>
              <w:rPr>
                <w:rFonts w:eastAsia="黑体" w:hint="eastAsia"/>
                <w:sz w:val="24"/>
              </w:rPr>
            </w:pPr>
            <w:r>
              <w:rPr>
                <w:rFonts w:eastAsia="黑体" w:hint="eastAsia"/>
                <w:sz w:val="24"/>
              </w:rPr>
              <w:t>指标</w:t>
            </w:r>
          </w:p>
        </w:tc>
        <w:tc>
          <w:tcPr>
            <w:tcW w:w="720" w:type="dxa"/>
            <w:vAlign w:val="center"/>
          </w:tcPr>
          <w:p w14:paraId="42AC8608" w14:textId="77777777" w:rsidR="00BE387B" w:rsidRDefault="00BE387B" w:rsidP="00013083">
            <w:pPr>
              <w:jc w:val="center"/>
              <w:rPr>
                <w:rFonts w:eastAsia="黑体" w:hint="eastAsia"/>
                <w:sz w:val="24"/>
              </w:rPr>
            </w:pPr>
            <w:r>
              <w:rPr>
                <w:rFonts w:eastAsia="黑体" w:hint="eastAsia"/>
                <w:sz w:val="24"/>
              </w:rPr>
              <w:t>权重</w:t>
            </w:r>
          </w:p>
        </w:tc>
        <w:tc>
          <w:tcPr>
            <w:tcW w:w="3240" w:type="dxa"/>
            <w:vAlign w:val="center"/>
          </w:tcPr>
          <w:p w14:paraId="6F9EB01A" w14:textId="77777777" w:rsidR="00BE387B" w:rsidRDefault="00BE387B" w:rsidP="00013083">
            <w:pPr>
              <w:jc w:val="center"/>
              <w:rPr>
                <w:rFonts w:eastAsia="黑体" w:hint="eastAsia"/>
                <w:sz w:val="24"/>
              </w:rPr>
            </w:pPr>
            <w:r>
              <w:rPr>
                <w:rFonts w:eastAsia="黑体" w:hint="eastAsia"/>
                <w:sz w:val="24"/>
              </w:rPr>
              <w:t>指标说明</w:t>
            </w:r>
          </w:p>
        </w:tc>
        <w:tc>
          <w:tcPr>
            <w:tcW w:w="5400" w:type="dxa"/>
            <w:vAlign w:val="center"/>
          </w:tcPr>
          <w:p w14:paraId="35D6D56C" w14:textId="77777777" w:rsidR="00BE387B" w:rsidRDefault="00BE387B" w:rsidP="00013083">
            <w:pPr>
              <w:jc w:val="center"/>
              <w:rPr>
                <w:rFonts w:eastAsia="黑体" w:hint="eastAsia"/>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意</w:t>
            </w:r>
            <w:r>
              <w:rPr>
                <w:rFonts w:eastAsia="黑体" w:hint="eastAsia"/>
                <w:sz w:val="24"/>
              </w:rPr>
              <w:t xml:space="preserve"> </w:t>
            </w:r>
            <w:r>
              <w:rPr>
                <w:rFonts w:eastAsia="黑体" w:hint="eastAsia"/>
                <w:sz w:val="24"/>
              </w:rPr>
              <w:t>见</w:t>
            </w:r>
          </w:p>
        </w:tc>
      </w:tr>
      <w:tr w:rsidR="00BE387B" w14:paraId="516484FE" w14:textId="77777777" w:rsidTr="00013083">
        <w:tblPrEx>
          <w:tblCellMar>
            <w:top w:w="0" w:type="dxa"/>
            <w:bottom w:w="0" w:type="dxa"/>
          </w:tblCellMar>
        </w:tblPrEx>
        <w:trPr>
          <w:cantSplit/>
          <w:trHeight w:val="918"/>
        </w:trPr>
        <w:tc>
          <w:tcPr>
            <w:tcW w:w="720" w:type="dxa"/>
            <w:vAlign w:val="center"/>
          </w:tcPr>
          <w:p w14:paraId="11449C8A" w14:textId="77777777" w:rsidR="00BE387B" w:rsidRDefault="00BE387B" w:rsidP="00013083">
            <w:pPr>
              <w:jc w:val="center"/>
              <w:rPr>
                <w:rFonts w:eastAsia="黑体" w:hint="eastAsia"/>
                <w:sz w:val="24"/>
              </w:rPr>
            </w:pPr>
            <w:r>
              <w:rPr>
                <w:rFonts w:eastAsia="黑体" w:hint="eastAsia"/>
                <w:sz w:val="24"/>
              </w:rPr>
              <w:t>选题</w:t>
            </w:r>
          </w:p>
        </w:tc>
        <w:tc>
          <w:tcPr>
            <w:tcW w:w="720" w:type="dxa"/>
            <w:vAlign w:val="center"/>
          </w:tcPr>
          <w:p w14:paraId="1036273D" w14:textId="77777777" w:rsidR="00BE387B" w:rsidRDefault="00BE387B" w:rsidP="00013083">
            <w:pPr>
              <w:jc w:val="center"/>
              <w:rPr>
                <w:rFonts w:hint="eastAsia"/>
                <w:b/>
                <w:bCs/>
              </w:rPr>
            </w:pPr>
            <w:r>
              <w:rPr>
                <w:rFonts w:hint="eastAsia"/>
                <w:b/>
                <w:bCs/>
              </w:rPr>
              <w:t>3</w:t>
            </w:r>
          </w:p>
        </w:tc>
        <w:tc>
          <w:tcPr>
            <w:tcW w:w="3240" w:type="dxa"/>
            <w:vAlign w:val="center"/>
          </w:tcPr>
          <w:p w14:paraId="088BFF1E" w14:textId="77777777" w:rsidR="00BE387B" w:rsidRDefault="00BE387B" w:rsidP="00013083">
            <w:pPr>
              <w:rPr>
                <w:rFonts w:hint="eastAsia"/>
              </w:rPr>
            </w:pPr>
            <w:r>
              <w:rPr>
                <w:rFonts w:hint="eastAsia"/>
              </w:rPr>
              <w:t>主要考察选题的学术价值或应用价值，对国内外研究状况的总体把握程度。</w:t>
            </w:r>
          </w:p>
        </w:tc>
        <w:tc>
          <w:tcPr>
            <w:tcW w:w="5400" w:type="dxa"/>
            <w:shd w:val="clear" w:color="auto" w:fill="auto"/>
            <w:vAlign w:val="center"/>
          </w:tcPr>
          <w:p w14:paraId="7DC6DEF6" w14:textId="77777777" w:rsidR="00BE387B" w:rsidRDefault="00BE387B" w:rsidP="00013083">
            <w:pPr>
              <w:ind w:rightChars="-51" w:right="-107"/>
              <w:rPr>
                <w:rFonts w:hint="eastAsia"/>
                <w:b/>
                <w:bCs/>
              </w:rPr>
            </w:pPr>
          </w:p>
        </w:tc>
      </w:tr>
      <w:tr w:rsidR="00BE387B" w14:paraId="66DBF264" w14:textId="77777777" w:rsidTr="00013083">
        <w:tblPrEx>
          <w:tblCellMar>
            <w:top w:w="0" w:type="dxa"/>
            <w:bottom w:w="0" w:type="dxa"/>
          </w:tblCellMar>
        </w:tblPrEx>
        <w:trPr>
          <w:cantSplit/>
          <w:trHeight w:val="846"/>
        </w:trPr>
        <w:tc>
          <w:tcPr>
            <w:tcW w:w="720" w:type="dxa"/>
            <w:vAlign w:val="center"/>
          </w:tcPr>
          <w:p w14:paraId="184EE742" w14:textId="77777777" w:rsidR="00BE387B" w:rsidRDefault="00BE387B" w:rsidP="00013083">
            <w:pPr>
              <w:jc w:val="center"/>
              <w:rPr>
                <w:rFonts w:eastAsia="黑体" w:hint="eastAsia"/>
                <w:sz w:val="24"/>
              </w:rPr>
            </w:pPr>
            <w:r>
              <w:rPr>
                <w:rFonts w:eastAsia="黑体" w:hint="eastAsia"/>
                <w:sz w:val="24"/>
              </w:rPr>
              <w:t>论证</w:t>
            </w:r>
          </w:p>
        </w:tc>
        <w:tc>
          <w:tcPr>
            <w:tcW w:w="720" w:type="dxa"/>
            <w:vAlign w:val="center"/>
          </w:tcPr>
          <w:p w14:paraId="260A806E" w14:textId="77777777" w:rsidR="00BE387B" w:rsidRDefault="00BE387B" w:rsidP="00013083">
            <w:pPr>
              <w:jc w:val="center"/>
              <w:rPr>
                <w:rFonts w:hint="eastAsia"/>
                <w:b/>
                <w:bCs/>
              </w:rPr>
            </w:pPr>
            <w:r>
              <w:rPr>
                <w:rFonts w:hint="eastAsia"/>
                <w:b/>
                <w:bCs/>
              </w:rPr>
              <w:t>5</w:t>
            </w:r>
          </w:p>
        </w:tc>
        <w:tc>
          <w:tcPr>
            <w:tcW w:w="3240" w:type="dxa"/>
            <w:vAlign w:val="center"/>
          </w:tcPr>
          <w:p w14:paraId="7BEDD14D" w14:textId="77777777" w:rsidR="00BE387B" w:rsidRDefault="00BE387B" w:rsidP="00013083">
            <w:pPr>
              <w:rPr>
                <w:rFonts w:hint="eastAsia"/>
              </w:rPr>
            </w:pPr>
            <w:r>
              <w:rPr>
                <w:rFonts w:hint="eastAsia"/>
              </w:rPr>
              <w:t>主要考察研究内容、基本观点、研究思路、研究方法、创新之处。</w:t>
            </w:r>
          </w:p>
        </w:tc>
        <w:tc>
          <w:tcPr>
            <w:tcW w:w="5400" w:type="dxa"/>
            <w:shd w:val="clear" w:color="auto" w:fill="auto"/>
            <w:vAlign w:val="center"/>
          </w:tcPr>
          <w:p w14:paraId="6D8372E7" w14:textId="77777777" w:rsidR="00BE387B" w:rsidRDefault="00BE387B" w:rsidP="00013083">
            <w:pPr>
              <w:ind w:rightChars="-51" w:right="-107"/>
              <w:rPr>
                <w:rFonts w:hint="eastAsia"/>
                <w:b/>
                <w:bCs/>
              </w:rPr>
            </w:pPr>
          </w:p>
        </w:tc>
      </w:tr>
      <w:tr w:rsidR="00BE387B" w14:paraId="13E14A35" w14:textId="77777777" w:rsidTr="00013083">
        <w:tblPrEx>
          <w:tblCellMar>
            <w:top w:w="0" w:type="dxa"/>
            <w:bottom w:w="0" w:type="dxa"/>
          </w:tblCellMar>
        </w:tblPrEx>
        <w:trPr>
          <w:cantSplit/>
          <w:trHeight w:val="772"/>
        </w:trPr>
        <w:tc>
          <w:tcPr>
            <w:tcW w:w="720" w:type="dxa"/>
            <w:vAlign w:val="center"/>
          </w:tcPr>
          <w:p w14:paraId="1EEEC484" w14:textId="77777777" w:rsidR="00BE387B" w:rsidRDefault="00BE387B" w:rsidP="00013083">
            <w:pPr>
              <w:jc w:val="center"/>
              <w:rPr>
                <w:rFonts w:eastAsia="黑体" w:hint="eastAsia"/>
                <w:sz w:val="24"/>
              </w:rPr>
            </w:pPr>
            <w:r>
              <w:rPr>
                <w:rFonts w:eastAsia="黑体" w:hint="eastAsia"/>
                <w:sz w:val="24"/>
              </w:rPr>
              <w:t>研究基础</w:t>
            </w:r>
          </w:p>
        </w:tc>
        <w:tc>
          <w:tcPr>
            <w:tcW w:w="720" w:type="dxa"/>
            <w:vAlign w:val="center"/>
          </w:tcPr>
          <w:p w14:paraId="48F5BBCB" w14:textId="77777777" w:rsidR="00BE387B" w:rsidRDefault="00BE387B" w:rsidP="00013083">
            <w:pPr>
              <w:jc w:val="center"/>
              <w:rPr>
                <w:rFonts w:hint="eastAsia"/>
                <w:b/>
                <w:bCs/>
              </w:rPr>
            </w:pPr>
            <w:r>
              <w:rPr>
                <w:rFonts w:hint="eastAsia"/>
                <w:b/>
                <w:bCs/>
              </w:rPr>
              <w:t>2</w:t>
            </w:r>
          </w:p>
        </w:tc>
        <w:tc>
          <w:tcPr>
            <w:tcW w:w="3240" w:type="dxa"/>
            <w:vAlign w:val="center"/>
          </w:tcPr>
          <w:p w14:paraId="16322B4C" w14:textId="77777777" w:rsidR="00BE387B" w:rsidRDefault="00BE387B" w:rsidP="00013083">
            <w:pPr>
              <w:rPr>
                <w:rFonts w:hint="eastAsia"/>
              </w:rPr>
            </w:pPr>
            <w:r>
              <w:rPr>
                <w:rFonts w:hint="eastAsia"/>
              </w:rPr>
              <w:t>主要考察课题负责人的前期相关研究成果和主要参考文献。</w:t>
            </w:r>
          </w:p>
        </w:tc>
        <w:tc>
          <w:tcPr>
            <w:tcW w:w="5400" w:type="dxa"/>
            <w:shd w:val="clear" w:color="auto" w:fill="auto"/>
            <w:vAlign w:val="center"/>
          </w:tcPr>
          <w:p w14:paraId="1DB3C034" w14:textId="77777777" w:rsidR="00BE387B" w:rsidRDefault="00BE387B" w:rsidP="00013083">
            <w:pPr>
              <w:ind w:rightChars="-51" w:right="-107"/>
              <w:rPr>
                <w:rFonts w:hint="eastAsia"/>
                <w:b/>
                <w:bCs/>
              </w:rPr>
            </w:pPr>
          </w:p>
        </w:tc>
      </w:tr>
      <w:tr w:rsidR="00BE387B" w14:paraId="1FB1053F" w14:textId="77777777" w:rsidTr="00013083">
        <w:tblPrEx>
          <w:tblCellMar>
            <w:top w:w="0" w:type="dxa"/>
            <w:bottom w:w="0" w:type="dxa"/>
          </w:tblCellMar>
        </w:tblPrEx>
        <w:trPr>
          <w:cantSplit/>
          <w:trHeight w:val="628"/>
        </w:trPr>
        <w:tc>
          <w:tcPr>
            <w:tcW w:w="720" w:type="dxa"/>
          </w:tcPr>
          <w:p w14:paraId="44E89963" w14:textId="77777777" w:rsidR="00BE387B" w:rsidRDefault="00BE387B" w:rsidP="00013083">
            <w:pPr>
              <w:jc w:val="center"/>
              <w:rPr>
                <w:rFonts w:eastAsia="黑体" w:hint="eastAsia"/>
                <w:sz w:val="24"/>
              </w:rPr>
            </w:pPr>
            <w:r>
              <w:rPr>
                <w:rFonts w:eastAsia="黑体" w:hint="eastAsia"/>
                <w:sz w:val="24"/>
              </w:rPr>
              <w:t>综合</w:t>
            </w:r>
          </w:p>
          <w:p w14:paraId="2A514568" w14:textId="77777777" w:rsidR="00BE387B" w:rsidRDefault="00BE387B" w:rsidP="00013083">
            <w:pPr>
              <w:jc w:val="center"/>
              <w:rPr>
                <w:rFonts w:eastAsia="黑体" w:hint="eastAsia"/>
                <w:sz w:val="24"/>
              </w:rPr>
            </w:pPr>
            <w:r>
              <w:rPr>
                <w:rFonts w:eastAsia="黑体" w:hint="eastAsia"/>
                <w:sz w:val="24"/>
              </w:rPr>
              <w:t>评价</w:t>
            </w:r>
          </w:p>
        </w:tc>
        <w:tc>
          <w:tcPr>
            <w:tcW w:w="3960" w:type="dxa"/>
            <w:gridSpan w:val="2"/>
            <w:vAlign w:val="center"/>
          </w:tcPr>
          <w:p w14:paraId="0AE0637A" w14:textId="77777777" w:rsidR="00BE387B" w:rsidRPr="00446264" w:rsidRDefault="00BE387B" w:rsidP="00013083">
            <w:pPr>
              <w:ind w:firstLineChars="245" w:firstLine="689"/>
              <w:rPr>
                <w:rFonts w:ascii="楷体_GB2312" w:eastAsia="楷体_GB2312" w:hint="eastAsia"/>
                <w:b/>
                <w:sz w:val="28"/>
                <w:szCs w:val="28"/>
              </w:rPr>
            </w:pPr>
            <w:r w:rsidRPr="00446264">
              <w:rPr>
                <w:rFonts w:ascii="楷体_GB2312" w:eastAsia="楷体_GB2312" w:hint="eastAsia"/>
                <w:b/>
                <w:sz w:val="28"/>
                <w:szCs w:val="28"/>
              </w:rPr>
              <w:t>是否建议入围</w:t>
            </w:r>
          </w:p>
        </w:tc>
        <w:tc>
          <w:tcPr>
            <w:tcW w:w="5400" w:type="dxa"/>
            <w:vAlign w:val="center"/>
          </w:tcPr>
          <w:p w14:paraId="5D54F7BD" w14:textId="77777777" w:rsidR="00BE387B" w:rsidRPr="00446264" w:rsidRDefault="00BE387B" w:rsidP="00013083">
            <w:pPr>
              <w:ind w:firstLineChars="591" w:firstLine="1661"/>
              <w:rPr>
                <w:rFonts w:hint="eastAsia"/>
                <w:b/>
                <w:bCs/>
                <w:sz w:val="28"/>
                <w:szCs w:val="28"/>
              </w:rPr>
            </w:pPr>
            <w:r w:rsidRPr="00446264">
              <w:rPr>
                <w:rFonts w:ascii="楷体_GB2312" w:eastAsia="楷体_GB2312" w:hint="eastAsia"/>
                <w:b/>
                <w:sz w:val="28"/>
                <w:szCs w:val="28"/>
              </w:rPr>
              <w:t>A</w:t>
            </w:r>
            <w:r>
              <w:rPr>
                <w:rFonts w:ascii="楷体_GB2312" w:eastAsia="楷体_GB2312" w:hint="eastAsia"/>
                <w:b/>
                <w:sz w:val="28"/>
                <w:szCs w:val="28"/>
              </w:rPr>
              <w:t>.</w:t>
            </w:r>
            <w:r w:rsidRPr="00446264">
              <w:rPr>
                <w:rFonts w:ascii="楷体_GB2312" w:eastAsia="楷体_GB2312" w:hint="eastAsia"/>
                <w:b/>
                <w:sz w:val="28"/>
                <w:szCs w:val="28"/>
              </w:rPr>
              <w:t>建议入围</w:t>
            </w:r>
          </w:p>
        </w:tc>
      </w:tr>
      <w:tr w:rsidR="00BE387B" w14:paraId="2453CBB1" w14:textId="77777777" w:rsidTr="00013083">
        <w:tblPrEx>
          <w:tblCellMar>
            <w:top w:w="0" w:type="dxa"/>
            <w:bottom w:w="0" w:type="dxa"/>
          </w:tblCellMar>
        </w:tblPrEx>
        <w:trPr>
          <w:cantSplit/>
          <w:trHeight w:val="970"/>
        </w:trPr>
        <w:tc>
          <w:tcPr>
            <w:tcW w:w="720" w:type="dxa"/>
          </w:tcPr>
          <w:p w14:paraId="652317D4" w14:textId="77777777" w:rsidR="00BE387B" w:rsidRDefault="00BE387B" w:rsidP="00013083">
            <w:pPr>
              <w:rPr>
                <w:rFonts w:eastAsia="黑体" w:hint="eastAsia"/>
                <w:sz w:val="24"/>
              </w:rPr>
            </w:pPr>
          </w:p>
          <w:p w14:paraId="0E5606F8" w14:textId="77777777" w:rsidR="00BE387B" w:rsidRDefault="00BE387B" w:rsidP="00013083">
            <w:pPr>
              <w:rPr>
                <w:rFonts w:eastAsia="黑体" w:hint="eastAsia"/>
                <w:sz w:val="24"/>
              </w:rPr>
            </w:pPr>
            <w:r>
              <w:rPr>
                <w:rFonts w:eastAsia="黑体" w:hint="eastAsia"/>
                <w:sz w:val="24"/>
              </w:rPr>
              <w:t>备注</w:t>
            </w:r>
          </w:p>
        </w:tc>
        <w:tc>
          <w:tcPr>
            <w:tcW w:w="9360" w:type="dxa"/>
            <w:gridSpan w:val="3"/>
            <w:vAlign w:val="center"/>
          </w:tcPr>
          <w:p w14:paraId="1556219A" w14:textId="77777777" w:rsidR="00BE387B" w:rsidRDefault="00BE387B" w:rsidP="00013083">
            <w:pPr>
              <w:rPr>
                <w:rFonts w:hint="eastAsia"/>
              </w:rPr>
            </w:pPr>
          </w:p>
        </w:tc>
      </w:tr>
      <w:tr w:rsidR="00BE387B" w14:paraId="24DFA111" w14:textId="77777777" w:rsidTr="00013083">
        <w:tblPrEx>
          <w:tblCellMar>
            <w:top w:w="0" w:type="dxa"/>
            <w:bottom w:w="0" w:type="dxa"/>
          </w:tblCellMar>
        </w:tblPrEx>
        <w:trPr>
          <w:cantSplit/>
          <w:trHeight w:val="690"/>
        </w:trPr>
        <w:tc>
          <w:tcPr>
            <w:tcW w:w="10080" w:type="dxa"/>
            <w:gridSpan w:val="4"/>
          </w:tcPr>
          <w:p w14:paraId="3DBA085D" w14:textId="77777777" w:rsidR="00BE387B" w:rsidRPr="00C8305E" w:rsidRDefault="00BE387B" w:rsidP="00013083">
            <w:pPr>
              <w:ind w:firstLineChars="1195" w:firstLine="3359"/>
              <w:rPr>
                <w:rFonts w:hint="eastAsia"/>
                <w:b/>
                <w:bCs/>
                <w:sz w:val="28"/>
                <w:szCs w:val="28"/>
              </w:rPr>
            </w:pPr>
            <w:r w:rsidRPr="00C8305E">
              <w:rPr>
                <w:rFonts w:hint="eastAsia"/>
                <w:b/>
                <w:bCs/>
                <w:sz w:val="28"/>
                <w:szCs w:val="28"/>
              </w:rPr>
              <w:t>评审专家（签章）：</w:t>
            </w:r>
          </w:p>
        </w:tc>
      </w:tr>
    </w:tbl>
    <w:p w14:paraId="3232D561" w14:textId="77777777" w:rsidR="00BE387B" w:rsidRPr="00003E27" w:rsidRDefault="00BE387B" w:rsidP="00BE387B">
      <w:pPr>
        <w:spacing w:line="480" w:lineRule="auto"/>
        <w:jc w:val="center"/>
        <w:rPr>
          <w:rFonts w:ascii="宋体" w:hAnsi="宋体" w:hint="eastAsia"/>
          <w:b/>
          <w:sz w:val="28"/>
          <w:szCs w:val="28"/>
        </w:rPr>
      </w:pPr>
      <w:bookmarkStart w:id="17" w:name="_GoBack"/>
      <w:bookmarkEnd w:id="17"/>
      <w:r w:rsidRPr="00003E27">
        <w:rPr>
          <w:rFonts w:ascii="宋体" w:hAnsi="宋体" w:hint="eastAsia"/>
          <w:b/>
          <w:sz w:val="28"/>
          <w:szCs w:val="28"/>
        </w:rPr>
        <w:t>四川省社会科学重点研究基地</w:t>
      </w:r>
    </w:p>
    <w:p w14:paraId="6330B9A9" w14:textId="77777777" w:rsidR="00BE387B" w:rsidRPr="0032075E" w:rsidRDefault="00BE387B" w:rsidP="00BE387B">
      <w:pPr>
        <w:spacing w:afterLines="100" w:after="240" w:line="480" w:lineRule="auto"/>
        <w:jc w:val="center"/>
        <w:rPr>
          <w:rFonts w:ascii="华文中宋" w:eastAsia="华文中宋" w:hAnsi="华文中宋" w:hint="eastAsia"/>
          <w:sz w:val="36"/>
          <w:szCs w:val="36"/>
        </w:rPr>
      </w:pPr>
      <w:r w:rsidRPr="0032075E">
        <w:rPr>
          <w:rFonts w:ascii="华文中宋" w:eastAsia="华文中宋" w:hAnsi="华文中宋" w:hint="eastAsia"/>
          <w:sz w:val="36"/>
          <w:szCs w:val="36"/>
        </w:rPr>
        <w:t>区域文化研究中心课题论证活页</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4"/>
      </w:tblGrid>
      <w:tr w:rsidR="00BE387B" w14:paraId="0691C5C7" w14:textId="77777777" w:rsidTr="00013083">
        <w:tblPrEx>
          <w:tblCellMar>
            <w:top w:w="0" w:type="dxa"/>
            <w:bottom w:w="0" w:type="dxa"/>
          </w:tblCellMar>
        </w:tblPrEx>
        <w:trPr>
          <w:trHeight w:val="900"/>
          <w:jc w:val="center"/>
        </w:trPr>
        <w:tc>
          <w:tcPr>
            <w:tcW w:w="10184" w:type="dxa"/>
            <w:tcBorders>
              <w:bottom w:val="single" w:sz="12" w:space="0" w:color="auto"/>
            </w:tcBorders>
          </w:tcPr>
          <w:p w14:paraId="5F4F76EA" w14:textId="77777777" w:rsidR="00BE387B" w:rsidRPr="00C31987" w:rsidRDefault="00BE387B" w:rsidP="00BE387B">
            <w:pPr>
              <w:spacing w:beforeLines="70" w:before="168" w:line="480" w:lineRule="auto"/>
              <w:rPr>
                <w:rFonts w:ascii="楷体_GB2312" w:eastAsia="楷体_GB2312" w:hAnsi="宋体" w:hint="eastAsia"/>
              </w:rPr>
            </w:pPr>
            <w:r w:rsidRPr="0032075E">
              <w:rPr>
                <w:rFonts w:eastAsia="黑体" w:hint="eastAsia"/>
                <w:sz w:val="30"/>
                <w:szCs w:val="30"/>
              </w:rPr>
              <w:t>课题名称：</w:t>
            </w:r>
            <w:r w:rsidRPr="00D51C3E">
              <w:rPr>
                <w:rFonts w:ascii="楷体_GB2312" w:eastAsia="楷体_GB2312" w:hAnsi="宋体" w:hint="eastAsia"/>
              </w:rPr>
              <w:t xml:space="preserve">                  </w:t>
            </w:r>
          </w:p>
        </w:tc>
      </w:tr>
      <w:tr w:rsidR="00BE387B" w14:paraId="0F543CF6" w14:textId="77777777" w:rsidTr="00013083">
        <w:tblPrEx>
          <w:tblCellMar>
            <w:top w:w="0" w:type="dxa"/>
            <w:bottom w:w="0" w:type="dxa"/>
          </w:tblCellMar>
        </w:tblPrEx>
        <w:trPr>
          <w:trHeight w:val="4526"/>
          <w:jc w:val="center"/>
        </w:trPr>
        <w:tc>
          <w:tcPr>
            <w:tcW w:w="10184" w:type="dxa"/>
            <w:tcBorders>
              <w:top w:val="single" w:sz="12" w:space="0" w:color="auto"/>
            </w:tcBorders>
          </w:tcPr>
          <w:p w14:paraId="215D23CF" w14:textId="77777777" w:rsidR="00BE387B" w:rsidRPr="00731B88" w:rsidRDefault="00BE387B" w:rsidP="00013083">
            <w:pPr>
              <w:ind w:firstLineChars="200" w:firstLine="422"/>
              <w:rPr>
                <w:rFonts w:ascii="宋体" w:hint="eastAsia"/>
                <w:b/>
                <w:color w:val="000000"/>
                <w:szCs w:val="21"/>
              </w:rPr>
            </w:pPr>
            <w:r w:rsidRPr="00731B88">
              <w:rPr>
                <w:rFonts w:ascii="宋体" w:hint="eastAsia"/>
                <w:b/>
                <w:color w:val="000000"/>
                <w:szCs w:val="21"/>
              </w:rPr>
              <w:lastRenderedPageBreak/>
              <w:t>本表参照以下提纲撰写，要求逻辑清晰，主题突出，层次分明，内容翔实，排版清晰。本表内容与《活页》内容一致。</w:t>
            </w:r>
          </w:p>
          <w:p w14:paraId="0D337EBD" w14:textId="77777777" w:rsidR="00BE387B" w:rsidRPr="00731B88" w:rsidRDefault="00BE387B" w:rsidP="00013083">
            <w:pPr>
              <w:ind w:right="74" w:firstLineChars="250" w:firstLine="527"/>
              <w:jc w:val="left"/>
              <w:rPr>
                <w:rFonts w:ascii="宋体" w:hAnsi="宋体" w:hint="eastAsia"/>
              </w:rPr>
            </w:pPr>
            <w:r w:rsidRPr="00731B88">
              <w:rPr>
                <w:rFonts w:ascii="宋体" w:hAnsi="宋体"/>
                <w:b/>
                <w:bCs/>
              </w:rPr>
              <w:t>1.</w:t>
            </w:r>
            <w:r w:rsidRPr="00731B88">
              <w:rPr>
                <w:rFonts w:ascii="宋体" w:hAnsi="宋体" w:hint="eastAsia"/>
                <w:b/>
              </w:rPr>
              <w:t>选题：</w:t>
            </w:r>
            <w:r w:rsidRPr="00731B88">
              <w:rPr>
                <w:rFonts w:ascii="宋体" w:hAnsi="宋体" w:hint="eastAsia"/>
              </w:rPr>
              <w:t>本课题国内外相关研究学术史及研究动态等。</w:t>
            </w:r>
          </w:p>
          <w:p w14:paraId="0B91D787" w14:textId="77777777" w:rsidR="00BE387B" w:rsidRPr="00731B88" w:rsidRDefault="00BE387B" w:rsidP="00013083">
            <w:pPr>
              <w:ind w:right="74" w:firstLineChars="250" w:firstLine="527"/>
              <w:jc w:val="left"/>
              <w:rPr>
                <w:rFonts w:ascii="宋体" w:hAnsi="宋体" w:hint="eastAsia"/>
              </w:rPr>
            </w:pPr>
            <w:r w:rsidRPr="00731B88">
              <w:rPr>
                <w:rFonts w:ascii="宋体" w:hAnsi="宋体" w:hint="eastAsia"/>
                <w:b/>
                <w:bCs/>
              </w:rPr>
              <w:t>2．</w:t>
            </w:r>
            <w:r w:rsidRPr="00731B88">
              <w:rPr>
                <w:rFonts w:ascii="宋体" w:hAnsi="宋体" w:hint="eastAsia"/>
                <w:b/>
              </w:rPr>
              <w:t>价值：</w:t>
            </w:r>
            <w:r w:rsidRPr="00731B88">
              <w:rPr>
                <w:rFonts w:ascii="宋体" w:hAnsi="宋体" w:hint="eastAsia"/>
              </w:rPr>
              <w:t>本课题相对于已有研究的独到学术价值和应用价值（略写）。</w:t>
            </w:r>
          </w:p>
          <w:p w14:paraId="750618BA" w14:textId="77777777" w:rsidR="00BE387B" w:rsidRPr="00731B88" w:rsidRDefault="00BE387B" w:rsidP="00013083">
            <w:pPr>
              <w:ind w:right="74" w:firstLineChars="250" w:firstLine="527"/>
              <w:jc w:val="left"/>
              <w:rPr>
                <w:rFonts w:ascii="宋体" w:hAnsi="宋体" w:hint="eastAsia"/>
              </w:rPr>
            </w:pPr>
            <w:r w:rsidRPr="00731B88">
              <w:rPr>
                <w:rFonts w:ascii="宋体" w:hAnsi="宋体" w:hint="eastAsia"/>
                <w:b/>
                <w:bCs/>
              </w:rPr>
              <w:t>3．</w:t>
            </w:r>
            <w:r w:rsidRPr="00731B88">
              <w:rPr>
                <w:rFonts w:ascii="宋体" w:hAnsi="宋体" w:hint="eastAsia"/>
                <w:b/>
              </w:rPr>
              <w:t>内容：</w:t>
            </w:r>
            <w:r w:rsidRPr="00731B88">
              <w:rPr>
                <w:rFonts w:ascii="宋体" w:hAnsi="宋体" w:hint="eastAsia"/>
              </w:rPr>
              <w:t>本课题的研究对象、框架思路、重点难点、主要目标、研究方法、研究计划及其可行性等。</w:t>
            </w:r>
          </w:p>
          <w:p w14:paraId="05EF8ABD" w14:textId="77777777" w:rsidR="00BE387B" w:rsidRPr="00731B88" w:rsidRDefault="00BE387B" w:rsidP="00013083">
            <w:pPr>
              <w:ind w:right="74" w:firstLineChars="250" w:firstLine="527"/>
              <w:jc w:val="left"/>
              <w:rPr>
                <w:rFonts w:ascii="宋体" w:hAnsi="宋体" w:hint="eastAsia"/>
              </w:rPr>
            </w:pPr>
            <w:r w:rsidRPr="00731B88">
              <w:rPr>
                <w:rFonts w:ascii="宋体" w:hAnsi="宋体"/>
                <w:b/>
              </w:rPr>
              <w:t>4</w:t>
            </w:r>
            <w:r w:rsidRPr="00731B88">
              <w:rPr>
                <w:rFonts w:ascii="宋体" w:hAnsi="宋体" w:hint="eastAsia"/>
                <w:b/>
              </w:rPr>
              <w:t>．创新：</w:t>
            </w:r>
            <w:r w:rsidRPr="00731B88">
              <w:rPr>
                <w:rFonts w:ascii="宋体" w:hAnsi="宋体" w:hint="eastAsia"/>
              </w:rPr>
              <w:t>在学术思想、学术观点、研究方法等方面的特色和创新。</w:t>
            </w:r>
          </w:p>
          <w:p w14:paraId="51AA2F2E" w14:textId="77777777" w:rsidR="00BE387B" w:rsidRPr="00731B88" w:rsidRDefault="00BE387B" w:rsidP="00013083">
            <w:pPr>
              <w:ind w:right="74" w:firstLineChars="250" w:firstLine="527"/>
              <w:jc w:val="left"/>
              <w:rPr>
                <w:rFonts w:ascii="宋体" w:hAnsi="宋体" w:hint="eastAsia"/>
                <w:bCs/>
              </w:rPr>
            </w:pPr>
            <w:r w:rsidRPr="00731B88">
              <w:rPr>
                <w:rFonts w:ascii="宋体" w:hAnsi="宋体" w:hint="eastAsia"/>
                <w:b/>
                <w:bCs/>
              </w:rPr>
              <w:t>5．</w:t>
            </w:r>
            <w:r w:rsidRPr="00731B88">
              <w:rPr>
                <w:rFonts w:ascii="宋体" w:hAnsi="宋体" w:hint="eastAsia"/>
                <w:b/>
              </w:rPr>
              <w:t>成果：</w:t>
            </w:r>
            <w:r w:rsidRPr="00731B88">
              <w:rPr>
                <w:rFonts w:ascii="宋体" w:hAnsi="宋体" w:hint="eastAsia"/>
                <w:bCs/>
              </w:rPr>
              <w:t>成果形式、使用去向及预期社会效益等</w:t>
            </w:r>
            <w:r w:rsidRPr="00731B88">
              <w:rPr>
                <w:rFonts w:ascii="宋体" w:hAnsi="宋体" w:hint="eastAsia"/>
              </w:rPr>
              <w:t>（略写）</w:t>
            </w:r>
            <w:r w:rsidRPr="00731B88">
              <w:rPr>
                <w:rFonts w:ascii="宋体" w:hAnsi="宋体" w:hint="eastAsia"/>
                <w:bCs/>
              </w:rPr>
              <w:t>。</w:t>
            </w:r>
          </w:p>
          <w:p w14:paraId="08E0CC3C" w14:textId="77777777" w:rsidR="00BE387B" w:rsidRPr="00731B88" w:rsidRDefault="00BE387B" w:rsidP="00013083">
            <w:pPr>
              <w:ind w:right="74" w:firstLineChars="250" w:firstLine="527"/>
              <w:jc w:val="left"/>
              <w:rPr>
                <w:rFonts w:ascii="宋体" w:hAnsi="宋体" w:hint="eastAsia"/>
              </w:rPr>
            </w:pPr>
            <w:r w:rsidRPr="00731B88">
              <w:rPr>
                <w:rFonts w:ascii="宋体" w:hAnsi="宋体" w:hint="eastAsia"/>
                <w:b/>
                <w:bCs/>
              </w:rPr>
              <w:t>6．基础：</w:t>
            </w:r>
            <w:r w:rsidRPr="00731B88">
              <w:rPr>
                <w:rFonts w:ascii="宋体" w:hAnsi="宋体" w:hint="eastAsia"/>
              </w:rPr>
              <w:t>课题负责人前期相关代表性研究成果、核心观点等。〔只填成果名称、成果形式(如论文、专著、研究报告等）、作者排序、是否核心期刊等，不得填写作者姓名、单位、刊物或出版社名称、发表时间或刊期等〕前期相关研究成果。</w:t>
            </w:r>
          </w:p>
          <w:p w14:paraId="3307C914" w14:textId="77777777" w:rsidR="00BE387B" w:rsidRPr="00731B88" w:rsidRDefault="00BE387B" w:rsidP="00013083">
            <w:pPr>
              <w:ind w:right="74" w:firstLineChars="250" w:firstLine="527"/>
              <w:jc w:val="left"/>
              <w:rPr>
                <w:rFonts w:ascii="宋体" w:hAnsi="宋体" w:hint="eastAsia"/>
              </w:rPr>
            </w:pPr>
            <w:r w:rsidRPr="00731B88">
              <w:rPr>
                <w:rFonts w:ascii="宋体" w:hAnsi="宋体" w:hint="eastAsia"/>
                <w:b/>
                <w:bCs/>
              </w:rPr>
              <w:t>7．参考文献：</w:t>
            </w:r>
            <w:r w:rsidRPr="00731B88">
              <w:rPr>
                <w:rFonts w:ascii="宋体" w:hAnsi="宋体" w:hint="eastAsia"/>
              </w:rPr>
              <w:t>开展本课题研究的主要中外参考文献（略写）。（请分</w:t>
            </w:r>
            <w:r w:rsidRPr="00731B88">
              <w:rPr>
                <w:rFonts w:ascii="宋体" w:hAnsi="宋体" w:hint="eastAsia"/>
                <w:b/>
              </w:rPr>
              <w:t>7</w:t>
            </w:r>
            <w:r w:rsidRPr="00731B88">
              <w:rPr>
                <w:rFonts w:ascii="宋体" w:hAnsi="宋体" w:hint="eastAsia"/>
              </w:rPr>
              <w:t>部分逐项填写，限4000字内）</w:t>
            </w:r>
          </w:p>
          <w:p w14:paraId="4CB9CF58" w14:textId="77777777" w:rsidR="00BE387B" w:rsidRPr="00731B88" w:rsidRDefault="00BE387B" w:rsidP="00013083">
            <w:pPr>
              <w:ind w:leftChars="50" w:left="105" w:right="74" w:firstLineChars="200" w:firstLine="600"/>
              <w:jc w:val="left"/>
              <w:rPr>
                <w:rFonts w:eastAsia="黑体" w:hint="eastAsia"/>
                <w:sz w:val="30"/>
                <w:szCs w:val="30"/>
              </w:rPr>
            </w:pPr>
          </w:p>
        </w:tc>
      </w:tr>
    </w:tbl>
    <w:p w14:paraId="2DB3629D" w14:textId="77777777" w:rsidR="00BE387B" w:rsidRDefault="00BE387B" w:rsidP="00BE387B">
      <w:pPr>
        <w:jc w:val="left"/>
        <w:rPr>
          <w:rFonts w:hint="eastAsia"/>
        </w:rPr>
      </w:pPr>
      <w:r w:rsidRPr="007930DE">
        <w:rPr>
          <w:rFonts w:ascii="宋体" w:hAnsi="宋体" w:hint="eastAsia"/>
          <w:szCs w:val="21"/>
        </w:rPr>
        <w:t>注：本栏可加页。</w:t>
      </w:r>
    </w:p>
    <w:p w14:paraId="1AEAFAC4" w14:textId="77777777" w:rsidR="00137D34" w:rsidRPr="000E5DF2" w:rsidRDefault="00137D34" w:rsidP="00BE387B">
      <w:pPr>
        <w:widowControl/>
        <w:spacing w:line="720" w:lineRule="auto"/>
        <w:jc w:val="center"/>
        <w:rPr>
          <w:rFonts w:ascii="仿宋" w:eastAsia="仿宋" w:hAnsi="仿宋" w:cs="仿宋"/>
          <w:sz w:val="28"/>
          <w:szCs w:val="28"/>
          <w:shd w:val="clear" w:color="auto" w:fill="FFFFFF"/>
        </w:rPr>
      </w:pPr>
    </w:p>
    <w:sectPr w:rsidR="00137D34" w:rsidRPr="000E5DF2" w:rsidSect="00137D34">
      <w:pgSz w:w="11910" w:h="16840"/>
      <w:pgMar w:top="1580" w:right="1200" w:bottom="1740" w:left="1360" w:header="0" w:footer="15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C58B9" w14:textId="77777777" w:rsidR="0059749C" w:rsidRDefault="0059749C">
      <w:r>
        <w:separator/>
      </w:r>
    </w:p>
  </w:endnote>
  <w:endnote w:type="continuationSeparator" w:id="0">
    <w:p w14:paraId="0AE2413F" w14:textId="77777777" w:rsidR="0059749C" w:rsidRDefault="0059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82016" w:usb3="00000000" w:csb0="00040001"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方正小标宋简体">
    <w:altName w:val="黑体"/>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9962DF">
      <w:rPr>
        <w:rStyle w:val="a5"/>
        <w:noProof/>
      </w:rPr>
      <w:t>10</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B395" w14:textId="77777777" w:rsidR="0059749C" w:rsidRDefault="0059749C">
      <w:r>
        <w:separator/>
      </w:r>
    </w:p>
  </w:footnote>
  <w:footnote w:type="continuationSeparator" w:id="0">
    <w:p w14:paraId="037952D6" w14:textId="77777777" w:rsidR="0059749C" w:rsidRDefault="00597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nsid w:val="EC6EEF5A"/>
    <w:multiLevelType w:val="singleLevel"/>
    <w:tmpl w:val="EC6EEF5A"/>
    <w:lvl w:ilvl="0">
      <w:start w:val="2"/>
      <w:numFmt w:val="decimal"/>
      <w:lvlText w:val="%1."/>
      <w:lvlJc w:val="left"/>
      <w:pPr>
        <w:tabs>
          <w:tab w:val="num" w:pos="312"/>
        </w:tabs>
        <w:ind w:left="0" w:firstLine="0"/>
      </w:pPr>
    </w:lvl>
  </w:abstractNum>
  <w:abstractNum w:abstractNumId="7">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nsid w:val="FE7E0672"/>
    <w:multiLevelType w:val="singleLevel"/>
    <w:tmpl w:val="FE7E0672"/>
    <w:lvl w:ilvl="0">
      <w:start w:val="1"/>
      <w:numFmt w:val="decimal"/>
      <w:suff w:val="nothing"/>
      <w:lvlText w:val="%1、"/>
      <w:lvlJc w:val="left"/>
    </w:lvl>
  </w:abstractNum>
  <w:abstractNum w:abstractNumId="9">
    <w:nsid w:val="00000001"/>
    <w:multiLevelType w:val="singleLevel"/>
    <w:tmpl w:val="00000001"/>
    <w:lvl w:ilvl="0">
      <w:start w:val="2"/>
      <w:numFmt w:val="chineseCounting"/>
      <w:suff w:val="nothing"/>
      <w:lvlText w:val="%1、"/>
      <w:lvlJc w:val="left"/>
    </w:lvl>
  </w:abstractNum>
  <w:abstractNum w:abstractNumId="10">
    <w:nsid w:val="0000000A"/>
    <w:multiLevelType w:val="singleLevel"/>
    <w:tmpl w:val="0000000A"/>
    <w:lvl w:ilvl="0">
      <w:start w:val="5"/>
      <w:numFmt w:val="decimal"/>
      <w:suff w:val="nothing"/>
      <w:lvlText w:val="%1．"/>
      <w:lvlJc w:val="left"/>
    </w:lvl>
  </w:abstractNum>
  <w:abstractNum w:abstractNumId="11">
    <w:nsid w:val="0053208E"/>
    <w:multiLevelType w:val="singleLevel"/>
    <w:tmpl w:val="0053208E"/>
    <w:lvl w:ilvl="0">
      <w:start w:val="1"/>
      <w:numFmt w:val="decimal"/>
      <w:lvlText w:val="%1."/>
      <w:lvlJc w:val="left"/>
      <w:pPr>
        <w:tabs>
          <w:tab w:val="left" w:pos="312"/>
        </w:tabs>
      </w:pPr>
    </w:lvl>
  </w:abstractNum>
  <w:abstractNum w:abstractNumId="12">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06373F01"/>
    <w:multiLevelType w:val="singleLevel"/>
    <w:tmpl w:val="06373F01"/>
    <w:lvl w:ilvl="0">
      <w:start w:val="1"/>
      <w:numFmt w:val="decimal"/>
      <w:suff w:val="nothing"/>
      <w:lvlText w:val="%1、"/>
      <w:lvlJc w:val="left"/>
    </w:lvl>
  </w:abstractNum>
  <w:abstractNum w:abstractNumId="16">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nsid w:val="0CDC66BF"/>
    <w:multiLevelType w:val="singleLevel"/>
    <w:tmpl w:val="0CDC66BF"/>
    <w:lvl w:ilvl="0">
      <w:start w:val="1"/>
      <w:numFmt w:val="chineseCounting"/>
      <w:suff w:val="nothing"/>
      <w:lvlText w:val="（%1）"/>
      <w:lvlJc w:val="left"/>
      <w:rPr>
        <w:rFonts w:hint="eastAsia"/>
      </w:rPr>
    </w:lvl>
  </w:abstractNum>
  <w:abstractNum w:abstractNumId="18">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4B6B199"/>
    <w:multiLevelType w:val="singleLevel"/>
    <w:tmpl w:val="14B6B199"/>
    <w:lvl w:ilvl="0">
      <w:start w:val="2"/>
      <w:numFmt w:val="decimal"/>
      <w:lvlText w:val="%1."/>
      <w:lvlJc w:val="left"/>
      <w:pPr>
        <w:tabs>
          <w:tab w:val="left" w:pos="312"/>
        </w:tabs>
      </w:pPr>
    </w:lvl>
  </w:abstractNum>
  <w:abstractNum w:abstractNumId="21">
    <w:nsid w:val="15E600B7"/>
    <w:multiLevelType w:val="singleLevel"/>
    <w:tmpl w:val="15E600B7"/>
    <w:lvl w:ilvl="0">
      <w:start w:val="5"/>
      <w:numFmt w:val="chineseCounting"/>
      <w:suff w:val="nothing"/>
      <w:lvlText w:val="%1、"/>
      <w:lvlJc w:val="left"/>
      <w:rPr>
        <w:rFonts w:hint="eastAsia"/>
      </w:rPr>
    </w:lvl>
  </w:abstractNum>
  <w:abstractNum w:abstractNumId="22">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4">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5">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6">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7">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9">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CC92B5C"/>
    <w:multiLevelType w:val="singleLevel"/>
    <w:tmpl w:val="3CC92B5C"/>
    <w:lvl w:ilvl="0">
      <w:start w:val="1"/>
      <w:numFmt w:val="chineseCounting"/>
      <w:suff w:val="nothing"/>
      <w:lvlText w:val="%1、"/>
      <w:lvlJc w:val="left"/>
      <w:rPr>
        <w:rFonts w:hint="eastAsia"/>
      </w:rPr>
    </w:lvl>
  </w:abstractNum>
  <w:abstractNum w:abstractNumId="31">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E39ABD8"/>
    <w:multiLevelType w:val="singleLevel"/>
    <w:tmpl w:val="4E39ABD8"/>
    <w:lvl w:ilvl="0">
      <w:start w:val="1"/>
      <w:numFmt w:val="chineseCounting"/>
      <w:suff w:val="nothing"/>
      <w:lvlText w:val="%1、"/>
      <w:lvlJc w:val="left"/>
      <w:rPr>
        <w:rFonts w:hint="eastAsia"/>
      </w:rPr>
    </w:lvl>
  </w:abstractNum>
  <w:abstractNum w:abstractNumId="33">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4">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4A998C5"/>
    <w:multiLevelType w:val="singleLevel"/>
    <w:tmpl w:val="54A998C5"/>
    <w:lvl w:ilvl="0">
      <w:start w:val="1"/>
      <w:numFmt w:val="decimal"/>
      <w:lvlText w:val="%1."/>
      <w:lvlJc w:val="left"/>
      <w:pPr>
        <w:ind w:left="425" w:hanging="425"/>
      </w:pPr>
      <w:rPr>
        <w:rFonts w:hint="default"/>
      </w:rPr>
    </w:lvl>
  </w:abstractNum>
  <w:abstractNum w:abstractNumId="36">
    <w:nsid w:val="586F13E6"/>
    <w:multiLevelType w:val="singleLevel"/>
    <w:tmpl w:val="586F13E6"/>
    <w:lvl w:ilvl="0">
      <w:start w:val="1"/>
      <w:numFmt w:val="chineseCounting"/>
      <w:suff w:val="nothing"/>
      <w:lvlText w:val="%1、"/>
      <w:lvlJc w:val="left"/>
    </w:lvl>
  </w:abstractNum>
  <w:abstractNum w:abstractNumId="37">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8">
    <w:nsid w:val="5A2A43CF"/>
    <w:multiLevelType w:val="singleLevel"/>
    <w:tmpl w:val="5A2A43CF"/>
    <w:lvl w:ilvl="0">
      <w:start w:val="1"/>
      <w:numFmt w:val="decimal"/>
      <w:lvlText w:val="%1."/>
      <w:lvlJc w:val="left"/>
      <w:pPr>
        <w:tabs>
          <w:tab w:val="left" w:pos="312"/>
        </w:tabs>
      </w:pPr>
    </w:lvl>
  </w:abstractNum>
  <w:abstractNum w:abstractNumId="39">
    <w:nsid w:val="5F9114EC"/>
    <w:multiLevelType w:val="singleLevel"/>
    <w:tmpl w:val="5F9114EC"/>
    <w:lvl w:ilvl="0">
      <w:start w:val="2"/>
      <w:numFmt w:val="decimal"/>
      <w:suff w:val="nothing"/>
      <w:lvlText w:val="（%1）"/>
      <w:lvlJc w:val="left"/>
    </w:lvl>
  </w:abstractNum>
  <w:abstractNum w:abstractNumId="4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1">
    <w:nsid w:val="6257C0E1"/>
    <w:multiLevelType w:val="singleLevel"/>
    <w:tmpl w:val="6257C0E1"/>
    <w:lvl w:ilvl="0">
      <w:start w:val="1"/>
      <w:numFmt w:val="chineseCounting"/>
      <w:suff w:val="nothing"/>
      <w:lvlText w:val="（%1）"/>
      <w:lvlJc w:val="left"/>
    </w:lvl>
  </w:abstractNum>
  <w:abstractNum w:abstractNumId="42">
    <w:nsid w:val="6257C605"/>
    <w:multiLevelType w:val="singleLevel"/>
    <w:tmpl w:val="6257C605"/>
    <w:lvl w:ilvl="0">
      <w:start w:val="2"/>
      <w:numFmt w:val="decimal"/>
      <w:suff w:val="nothing"/>
      <w:lvlText w:val="%1."/>
      <w:lvlJc w:val="left"/>
    </w:lvl>
  </w:abstractNum>
  <w:abstractNum w:abstractNumId="43">
    <w:nsid w:val="62727166"/>
    <w:multiLevelType w:val="singleLevel"/>
    <w:tmpl w:val="EC6EEF5A"/>
    <w:lvl w:ilvl="0">
      <w:start w:val="2"/>
      <w:numFmt w:val="decimal"/>
      <w:lvlText w:val="%1."/>
      <w:lvlJc w:val="left"/>
      <w:pPr>
        <w:tabs>
          <w:tab w:val="num" w:pos="312"/>
        </w:tabs>
        <w:ind w:left="0" w:firstLine="0"/>
      </w:pPr>
    </w:lvl>
  </w:abstractNum>
  <w:abstractNum w:abstractNumId="44">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6">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7">
    <w:nsid w:val="7DBB433D"/>
    <w:multiLevelType w:val="singleLevel"/>
    <w:tmpl w:val="7DBB433D"/>
    <w:lvl w:ilvl="0">
      <w:start w:val="1"/>
      <w:numFmt w:val="chineseCounting"/>
      <w:suff w:val="nothing"/>
      <w:lvlText w:val="%1、"/>
      <w:lvlJc w:val="left"/>
      <w:rPr>
        <w:rFonts w:hint="eastAsia"/>
      </w:rPr>
    </w:lvl>
  </w:abstractNum>
  <w:num w:numId="1">
    <w:abstractNumId w:val="4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0"/>
  </w:num>
  <w:num w:numId="7">
    <w:abstractNumId w:val="46"/>
  </w:num>
  <w:num w:numId="8">
    <w:abstractNumId w:val="36"/>
  </w:num>
  <w:num w:numId="9">
    <w:abstractNumId w:val="28"/>
  </w:num>
  <w:num w:numId="10">
    <w:abstractNumId w:val="40"/>
  </w:num>
  <w:num w:numId="11">
    <w:abstractNumId w:val="14"/>
  </w:num>
  <w:num w:numId="12">
    <w:abstractNumId w:val="33"/>
  </w:num>
  <w:num w:numId="13">
    <w:abstractNumId w:val="23"/>
  </w:num>
  <w:num w:numId="14">
    <w:abstractNumId w:val="27"/>
  </w:num>
  <w:num w:numId="15">
    <w:abstractNumId w:val="44"/>
  </w:num>
  <w:num w:numId="16">
    <w:abstractNumId w:val="38"/>
  </w:num>
  <w:num w:numId="17">
    <w:abstractNumId w:val="35"/>
  </w:num>
  <w:num w:numId="18">
    <w:abstractNumId w:val="16"/>
  </w:num>
  <w:num w:numId="19">
    <w:abstractNumId w:val="5"/>
  </w:num>
  <w:num w:numId="20">
    <w:abstractNumId w:val="18"/>
  </w:num>
  <w:num w:numId="21">
    <w:abstractNumId w:val="12"/>
  </w:num>
  <w:num w:numId="22">
    <w:abstractNumId w:val="19"/>
  </w:num>
  <w:num w:numId="23">
    <w:abstractNumId w:val="22"/>
  </w:num>
  <w:num w:numId="24">
    <w:abstractNumId w:val="47"/>
  </w:num>
  <w:num w:numId="25">
    <w:abstractNumId w:val="2"/>
  </w:num>
  <w:num w:numId="26">
    <w:abstractNumId w:val="15"/>
  </w:num>
  <w:num w:numId="27">
    <w:abstractNumId w:val="20"/>
  </w:num>
  <w:num w:numId="28">
    <w:abstractNumId w:val="39"/>
  </w:num>
  <w:num w:numId="29">
    <w:abstractNumId w:val="6"/>
    <w:lvlOverride w:ilvl="0">
      <w:startOverride w:val="2"/>
    </w:lvlOverride>
  </w:num>
  <w:num w:numId="30">
    <w:abstractNumId w:val="1"/>
    <w:lvlOverride w:ilvl="0">
      <w:startOverride w:val="1"/>
    </w:lvlOverride>
  </w:num>
  <w:num w:numId="31">
    <w:abstractNumId w:val="43"/>
  </w:num>
  <w:num w:numId="32">
    <w:abstractNumId w:val="34"/>
  </w:num>
  <w:num w:numId="33">
    <w:abstractNumId w:val="29"/>
  </w:num>
  <w:num w:numId="34">
    <w:abstractNumId w:val="31"/>
  </w:num>
  <w:num w:numId="35">
    <w:abstractNumId w:val="10"/>
  </w:num>
  <w:num w:numId="36">
    <w:abstractNumId w:val="9"/>
  </w:num>
  <w:num w:numId="37">
    <w:abstractNumId w:val="41"/>
  </w:num>
  <w:num w:numId="38">
    <w:abstractNumId w:val="11"/>
  </w:num>
  <w:num w:numId="39">
    <w:abstractNumId w:val="42"/>
  </w:num>
  <w:num w:numId="40">
    <w:abstractNumId w:val="26"/>
  </w:num>
  <w:num w:numId="41">
    <w:abstractNumId w:val="3"/>
  </w:num>
  <w:num w:numId="42">
    <w:abstractNumId w:val="37"/>
  </w:num>
  <w:num w:numId="43">
    <w:abstractNumId w:val="13"/>
  </w:num>
  <w:num w:numId="44">
    <w:abstractNumId w:val="8"/>
  </w:num>
  <w:num w:numId="45">
    <w:abstractNumId w:val="30"/>
  </w:num>
  <w:num w:numId="46">
    <w:abstractNumId w:val="17"/>
  </w:num>
  <w:num w:numId="47">
    <w:abstractNumId w:val="2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7A8F"/>
    <w:rsid w:val="00200D22"/>
    <w:rsid w:val="00206646"/>
    <w:rsid w:val="00207A34"/>
    <w:rsid w:val="002173BF"/>
    <w:rsid w:val="002833F0"/>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F48B0"/>
    <w:rsid w:val="004024C0"/>
    <w:rsid w:val="00404934"/>
    <w:rsid w:val="0041213D"/>
    <w:rsid w:val="00420E02"/>
    <w:rsid w:val="004267F6"/>
    <w:rsid w:val="0043001C"/>
    <w:rsid w:val="00430608"/>
    <w:rsid w:val="00441069"/>
    <w:rsid w:val="00444A89"/>
    <w:rsid w:val="00444F94"/>
    <w:rsid w:val="00457E5C"/>
    <w:rsid w:val="0046098E"/>
    <w:rsid w:val="0047293C"/>
    <w:rsid w:val="00472BBF"/>
    <w:rsid w:val="0047508A"/>
    <w:rsid w:val="004754AA"/>
    <w:rsid w:val="004918E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80732"/>
    <w:rsid w:val="005845BF"/>
    <w:rsid w:val="0059118D"/>
    <w:rsid w:val="0059749C"/>
    <w:rsid w:val="005A1761"/>
    <w:rsid w:val="005A4EA3"/>
    <w:rsid w:val="005A5172"/>
    <w:rsid w:val="005C57AA"/>
    <w:rsid w:val="005C596D"/>
    <w:rsid w:val="005E11F6"/>
    <w:rsid w:val="005E5589"/>
    <w:rsid w:val="005F2E12"/>
    <w:rsid w:val="00605D1C"/>
    <w:rsid w:val="00627E8B"/>
    <w:rsid w:val="00651FCF"/>
    <w:rsid w:val="006538CB"/>
    <w:rsid w:val="00657658"/>
    <w:rsid w:val="00660E7D"/>
    <w:rsid w:val="0066235A"/>
    <w:rsid w:val="00666E8A"/>
    <w:rsid w:val="00672AE6"/>
    <w:rsid w:val="006972FA"/>
    <w:rsid w:val="006A103B"/>
    <w:rsid w:val="006B49E6"/>
    <w:rsid w:val="006C57DC"/>
    <w:rsid w:val="006E5FBD"/>
    <w:rsid w:val="00702FBE"/>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84144"/>
    <w:rsid w:val="00886111"/>
    <w:rsid w:val="0089592F"/>
    <w:rsid w:val="008A5342"/>
    <w:rsid w:val="008A6A79"/>
    <w:rsid w:val="008E237E"/>
    <w:rsid w:val="008E26EE"/>
    <w:rsid w:val="008F0C94"/>
    <w:rsid w:val="008F73B6"/>
    <w:rsid w:val="00902140"/>
    <w:rsid w:val="00902748"/>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1049D"/>
    <w:rsid w:val="00A10571"/>
    <w:rsid w:val="00A16C0A"/>
    <w:rsid w:val="00A2056C"/>
    <w:rsid w:val="00A36865"/>
    <w:rsid w:val="00A464F4"/>
    <w:rsid w:val="00A46BEF"/>
    <w:rsid w:val="00A534A0"/>
    <w:rsid w:val="00A6267F"/>
    <w:rsid w:val="00A6452E"/>
    <w:rsid w:val="00A859BF"/>
    <w:rsid w:val="00A92335"/>
    <w:rsid w:val="00A97C36"/>
    <w:rsid w:val="00AA4470"/>
    <w:rsid w:val="00AC58B1"/>
    <w:rsid w:val="00AD240E"/>
    <w:rsid w:val="00AD2506"/>
    <w:rsid w:val="00AD50C2"/>
    <w:rsid w:val="00AE3B5B"/>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394"/>
    <w:rsid w:val="00C85387"/>
    <w:rsid w:val="00CA197E"/>
    <w:rsid w:val="00CA5AD5"/>
    <w:rsid w:val="00CB59FC"/>
    <w:rsid w:val="00CC6437"/>
    <w:rsid w:val="00CD1EAA"/>
    <w:rsid w:val="00CD4A17"/>
    <w:rsid w:val="00CE5815"/>
    <w:rsid w:val="00CE7190"/>
    <w:rsid w:val="00D06520"/>
    <w:rsid w:val="00D1388B"/>
    <w:rsid w:val="00D15203"/>
    <w:rsid w:val="00D25630"/>
    <w:rsid w:val="00D26CC9"/>
    <w:rsid w:val="00D3004B"/>
    <w:rsid w:val="00D61388"/>
    <w:rsid w:val="00D64F2E"/>
    <w:rsid w:val="00D751F9"/>
    <w:rsid w:val="00D847FA"/>
    <w:rsid w:val="00D97B43"/>
    <w:rsid w:val="00DB6F51"/>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F1A7F"/>
    <w:rsid w:val="00EF2EDA"/>
    <w:rsid w:val="00EF6985"/>
    <w:rsid w:val="00F0385B"/>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34902-0310-450E-B629-5E1FE5E0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17</Pages>
  <Words>945</Words>
  <Characters>5391</Characters>
  <Application>Microsoft Office Word</Application>
  <DocSecurity>0</DocSecurity>
  <Lines>44</Lines>
  <Paragraphs>12</Paragraphs>
  <ScaleCrop>false</ScaleCrop>
  <Company>scitc</Company>
  <LinksUpToDate>false</LinksUpToDate>
  <CharactersWithSpaces>6324</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4</cp:revision>
  <cp:lastPrinted>2007-06-27T08:55:00Z</cp:lastPrinted>
  <dcterms:created xsi:type="dcterms:W3CDTF">2023-03-23T03:25:00Z</dcterms:created>
  <dcterms:modified xsi:type="dcterms:W3CDTF">2023-03-23T06:44:00Z</dcterms:modified>
</cp:coreProperties>
</file>