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0E5DF2" w:rsidRDefault="00CD1EAA" w:rsidP="00CD1EAA">
      <w:pPr>
        <w:spacing w:line="480" w:lineRule="auto"/>
        <w:rPr>
          <w:rFonts w:asciiTheme="majorEastAsia" w:eastAsiaTheme="majorEastAsia" w:hAnsiTheme="majorEastAsia"/>
          <w:b/>
        </w:rPr>
      </w:pPr>
    </w:p>
    <w:p w14:paraId="5C02210C" w14:textId="4D0A719E"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4024C0">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F141B3">
        <w:rPr>
          <w:rFonts w:ascii="仿宋_GB2312" w:eastAsia="仿宋_GB2312" w:hint="eastAsia"/>
          <w:sz w:val="28"/>
          <w:szCs w:val="32"/>
        </w:rPr>
        <w:t>3</w:t>
      </w:r>
      <w:r w:rsidR="00457E5C">
        <w:rPr>
          <w:rFonts w:ascii="仿宋_GB2312" w:eastAsia="仿宋_GB2312" w:hint="eastAsia"/>
          <w:sz w:val="28"/>
          <w:szCs w:val="32"/>
        </w:rPr>
        <w:t>6</w:t>
      </w:r>
      <w:r w:rsidR="00CD1EAA" w:rsidRPr="00180A64">
        <w:rPr>
          <w:rFonts w:ascii="仿宋_GB2312" w:eastAsia="仿宋_GB2312" w:hint="eastAsia"/>
          <w:sz w:val="28"/>
          <w:szCs w:val="32"/>
        </w:rPr>
        <w:t>号</w:t>
      </w:r>
    </w:p>
    <w:p w14:paraId="33D2F491" w14:textId="0AE1AB86" w:rsidR="00902140" w:rsidRPr="00902140" w:rsidRDefault="00316BA4" w:rsidP="00980DB0">
      <w:pPr>
        <w:pStyle w:val="1"/>
        <w:shd w:val="clear" w:color="auto" w:fill="FFFFFF"/>
        <w:spacing w:before="0" w:after="0" w:line="750" w:lineRule="atLeast"/>
        <w:jc w:val="center"/>
        <w:rPr>
          <w:rFonts w:asciiTheme="majorEastAsia" w:hAnsiTheme="majorEastAsia"/>
          <w:kern w:val="0"/>
        </w:rPr>
      </w:pPr>
      <w:r w:rsidRPr="00902748">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902748">
        <w:rPr>
          <w:rFonts w:asciiTheme="majorEastAsia" w:hAnsiTheme="majorEastAsia" w:hint="eastAsia"/>
          <w:kern w:val="0"/>
        </w:rPr>
        <w:t>关于</w:t>
      </w:r>
      <w:r w:rsidR="0073405F" w:rsidRPr="00902748">
        <w:rPr>
          <w:rFonts w:asciiTheme="majorEastAsia" w:hAnsiTheme="majorEastAsia" w:hint="eastAsia"/>
          <w:kern w:val="0"/>
        </w:rPr>
        <w:t>申报</w:t>
      </w:r>
      <w:r w:rsidR="00EF2EDA" w:rsidRPr="00902748">
        <w:rPr>
          <w:rFonts w:asciiTheme="majorEastAsia" w:hAnsiTheme="majorEastAsia" w:hint="eastAsia"/>
          <w:kern w:val="0"/>
        </w:rPr>
        <w:t>202</w:t>
      </w:r>
      <w:r w:rsidR="004024C0">
        <w:rPr>
          <w:rFonts w:asciiTheme="majorEastAsia" w:hAnsiTheme="majorEastAsia" w:hint="eastAsia"/>
          <w:kern w:val="0"/>
        </w:rPr>
        <w:t>3</w:t>
      </w:r>
      <w:r w:rsidR="00EF2EDA" w:rsidRPr="00902748">
        <w:rPr>
          <w:rFonts w:asciiTheme="majorEastAsia" w:hAnsiTheme="majorEastAsia" w:hint="eastAsia"/>
          <w:kern w:val="0"/>
        </w:rPr>
        <w:t>年度</w:t>
      </w:r>
      <w:r w:rsidR="00457E5C" w:rsidRPr="00457E5C">
        <w:rPr>
          <w:rFonts w:asciiTheme="majorEastAsia" w:hAnsiTheme="majorEastAsia" w:hint="eastAsia"/>
          <w:kern w:val="0"/>
        </w:rPr>
        <w:t>四川历史文化故事普及基地</w:t>
      </w:r>
    </w:p>
    <w:p w14:paraId="0BFF6299" w14:textId="3EFD3299" w:rsidR="004754AA" w:rsidRPr="008435F0" w:rsidRDefault="00FD062C" w:rsidP="00980DB0">
      <w:pPr>
        <w:pStyle w:val="1"/>
        <w:shd w:val="clear" w:color="auto" w:fill="FFFFFF"/>
        <w:spacing w:before="0" w:after="0" w:line="750" w:lineRule="atLeast"/>
        <w:jc w:val="center"/>
        <w:rPr>
          <w:rFonts w:asciiTheme="majorEastAsia" w:hAnsiTheme="majorEastAsia"/>
          <w:kern w:val="0"/>
        </w:rPr>
      </w:pPr>
      <w:r w:rsidRPr="00902748">
        <w:rPr>
          <w:rFonts w:asciiTheme="majorEastAsia" w:hAnsiTheme="majorEastAsia" w:hint="eastAsia"/>
          <w:kern w:val="0"/>
        </w:rPr>
        <w:t>课题</w:t>
      </w:r>
      <w:r w:rsidR="00126E49" w:rsidRPr="00902748">
        <w:rPr>
          <w:rFonts w:asciiTheme="majorEastAsia" w:hAnsiTheme="majorEastAsia" w:hint="eastAsia"/>
          <w:kern w:val="0"/>
        </w:rPr>
        <w:t>的通知</w:t>
      </w:r>
    </w:p>
    <w:p w14:paraId="55317FB3" w14:textId="77777777" w:rsidR="00902748" w:rsidRDefault="00902748" w:rsidP="00902748">
      <w:pPr>
        <w:spacing w:line="360" w:lineRule="auto"/>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p>
    <w:p w14:paraId="66FCD0D7" w14:textId="77777777" w:rsidR="00902748" w:rsidRDefault="00FB08E4" w:rsidP="00902748">
      <w:pPr>
        <w:spacing w:line="360" w:lineRule="auto"/>
        <w:rPr>
          <w:rFonts w:ascii="仿宋_GB2312" w:eastAsia="仿宋_GB2312" w:hAnsi="宋体" w:cs="宋体"/>
          <w:sz w:val="32"/>
          <w:szCs w:val="32"/>
        </w:rPr>
      </w:pPr>
      <w:bookmarkStart w:id="11" w:name="OLE_LINK12"/>
      <w:bookmarkStart w:id="12" w:name="OLE_LINK13"/>
      <w:bookmarkStart w:id="13" w:name="OLE_LINK14"/>
      <w:bookmarkStart w:id="14" w:name="OLE_LINK15"/>
      <w:bookmarkStart w:id="15" w:name="OLE_LINK16"/>
      <w:bookmarkStart w:id="16" w:name="OLE_LINK17"/>
      <w:bookmarkStart w:id="17" w:name="_GoBack"/>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bookmarkEnd w:id="0"/>
      <w:bookmarkEnd w:id="1"/>
    </w:p>
    <w:p w14:paraId="59DAB010" w14:textId="1A787EFE" w:rsidR="00B76290" w:rsidRPr="00902748" w:rsidRDefault="000E5539" w:rsidP="00902748">
      <w:pPr>
        <w:spacing w:line="360" w:lineRule="auto"/>
        <w:ind w:firstLineChars="200" w:firstLine="640"/>
        <w:rPr>
          <w:rFonts w:ascii="仿宋_GB2312" w:eastAsia="仿宋_GB2312" w:hAnsi="宋体" w:cs="宋体"/>
          <w:kern w:val="0"/>
          <w:sz w:val="32"/>
          <w:szCs w:val="32"/>
        </w:rPr>
      </w:pPr>
      <w:r w:rsidRPr="00902748">
        <w:rPr>
          <w:rFonts w:ascii="仿宋_GB2312" w:eastAsia="仿宋_GB2312" w:hAnsi="宋体" w:cs="宋体" w:hint="eastAsia"/>
          <w:kern w:val="0"/>
          <w:sz w:val="32"/>
          <w:szCs w:val="32"/>
        </w:rPr>
        <w:t>202</w:t>
      </w:r>
      <w:r w:rsidR="004024C0">
        <w:rPr>
          <w:rFonts w:ascii="仿宋_GB2312" w:eastAsia="仿宋_GB2312" w:hAnsi="宋体" w:cs="宋体" w:hint="eastAsia"/>
          <w:kern w:val="0"/>
          <w:sz w:val="32"/>
          <w:szCs w:val="32"/>
        </w:rPr>
        <w:t>3</w:t>
      </w:r>
      <w:r w:rsidRPr="00902748">
        <w:rPr>
          <w:rFonts w:ascii="仿宋_GB2312" w:eastAsia="仿宋_GB2312" w:hAnsi="宋体" w:cs="宋体" w:hint="eastAsia"/>
          <w:kern w:val="0"/>
          <w:sz w:val="32"/>
          <w:szCs w:val="32"/>
        </w:rPr>
        <w:t>年度</w:t>
      </w:r>
      <w:r w:rsidR="00457E5C" w:rsidRPr="00F25D1E">
        <w:rPr>
          <w:rFonts w:ascii="仿宋_GB2312" w:eastAsia="仿宋_GB2312" w:hAnsi="宋体" w:cs="宋体" w:hint="eastAsia"/>
          <w:kern w:val="0"/>
          <w:sz w:val="32"/>
          <w:szCs w:val="32"/>
        </w:rPr>
        <w:t>四川历史文化故事普及基地</w:t>
      </w:r>
      <w:r w:rsidRPr="00902748">
        <w:rPr>
          <w:rFonts w:ascii="仿宋_GB2312" w:eastAsia="仿宋_GB2312" w:hAnsi="宋体" w:cs="宋体" w:hint="eastAsia"/>
          <w:kern w:val="0"/>
          <w:sz w:val="32"/>
          <w:szCs w:val="32"/>
        </w:rPr>
        <w:t>申报已经开始，请根据申报通知积极申报。要求如下：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0A7B272E" w:rsidR="008435F0" w:rsidRPr="000E5DF2" w:rsidRDefault="008435F0" w:rsidP="008435F0">
      <w:pPr>
        <w:pStyle w:val="af"/>
        <w:wordWrap w:val="0"/>
        <w:spacing w:line="360" w:lineRule="auto"/>
        <w:ind w:firstLineChars="150" w:firstLine="480"/>
        <w:rPr>
          <w:rFonts w:ascii="仿宋_GB2312" w:eastAsia="仿宋_GB231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Pr="00FD062C">
        <w:rPr>
          <w:rFonts w:ascii="仿宋_GB2312" w:eastAsia="仿宋_GB2312" w:hint="eastAsia"/>
          <w:sz w:val="32"/>
          <w:szCs w:val="32"/>
        </w:rPr>
        <w:t>《课题申报书》</w:t>
      </w:r>
      <w:r w:rsidR="0059118D">
        <w:rPr>
          <w:rFonts w:ascii="仿宋_GB2312" w:eastAsia="仿宋_GB2312" w:hAnsi="仿宋_GB2312" w:cs="仿宋_GB2312" w:hint="eastAsia"/>
          <w:sz w:val="32"/>
          <w:szCs w:val="32"/>
          <w:shd w:val="clear" w:color="auto" w:fill="FFFFFF"/>
        </w:rPr>
        <w:t>一式</w:t>
      </w:r>
      <w:r w:rsidR="00137D34">
        <w:rPr>
          <w:rFonts w:ascii="仿宋_GB2312" w:eastAsia="仿宋_GB2312" w:hAnsi="仿宋_GB2312" w:cs="仿宋_GB2312" w:hint="eastAsia"/>
          <w:sz w:val="32"/>
          <w:szCs w:val="32"/>
          <w:shd w:val="clear" w:color="auto" w:fill="FFFFFF"/>
        </w:rPr>
        <w:t>3</w:t>
      </w:r>
      <w:r w:rsidR="0059118D" w:rsidRPr="00137D34">
        <w:rPr>
          <w:rFonts w:ascii="仿宋_GB2312" w:eastAsia="仿宋_GB2312" w:hint="eastAsia"/>
          <w:sz w:val="32"/>
          <w:szCs w:val="32"/>
        </w:rPr>
        <w:t>份</w:t>
      </w:r>
      <w:r w:rsidR="00137D34" w:rsidRPr="000E5DF2">
        <w:rPr>
          <w:rFonts w:ascii="仿宋_GB2312" w:eastAsia="仿宋_GB2312" w:hint="eastAsia"/>
          <w:sz w:val="32"/>
          <w:szCs w:val="32"/>
        </w:rPr>
        <w:t>（</w:t>
      </w:r>
      <w:r w:rsidR="00137D34" w:rsidRPr="000E5DF2">
        <w:rPr>
          <w:rFonts w:ascii="仿宋_GB2312" w:eastAsia="仿宋_GB2312"/>
          <w:bCs/>
          <w:sz w:val="32"/>
          <w:szCs w:val="32"/>
        </w:rPr>
        <w:t>A3</w:t>
      </w:r>
      <w:r w:rsidR="00137D34" w:rsidRPr="000E5DF2">
        <w:rPr>
          <w:rFonts w:ascii="仿宋_GB2312" w:eastAsia="仿宋_GB2312" w:hint="eastAsia"/>
          <w:bCs/>
          <w:sz w:val="32"/>
          <w:szCs w:val="32"/>
        </w:rPr>
        <w:t>双面打印，中缝装订</w:t>
      </w:r>
      <w:r w:rsidR="00137D34" w:rsidRPr="000E5DF2">
        <w:rPr>
          <w:rFonts w:ascii="仿宋_GB2312" w:eastAsia="仿宋_GB2312" w:hint="eastAsia"/>
          <w:sz w:val="32"/>
          <w:szCs w:val="32"/>
        </w:rPr>
        <w:t>）</w:t>
      </w:r>
      <w:r w:rsidRPr="000E5DF2">
        <w:rPr>
          <w:rFonts w:ascii="仿宋_GB2312" w:eastAsia="仿宋_GB2312" w:hint="eastAsia"/>
          <w:sz w:val="32"/>
          <w:szCs w:val="32"/>
        </w:rPr>
        <w:t>。电子稿通过协同发至科技处张金玲</w:t>
      </w:r>
      <w:r w:rsidR="00F25D1E">
        <w:rPr>
          <w:rFonts w:ascii="仿宋_GB2312" w:eastAsia="仿宋_GB2312" w:hint="eastAsia"/>
          <w:sz w:val="32"/>
          <w:szCs w:val="32"/>
        </w:rPr>
        <w:t>(</w:t>
      </w:r>
      <w:r w:rsidR="00F25D1E" w:rsidRPr="00F25D1E">
        <w:rPr>
          <w:rFonts w:ascii="仿宋_GB2312" w:eastAsia="仿宋_GB2312" w:hint="eastAsia"/>
          <w:sz w:val="32"/>
          <w:szCs w:val="32"/>
        </w:rPr>
        <w:t>重命名：</w:t>
      </w:r>
      <w:r w:rsidR="00F25D1E" w:rsidRPr="00F25D1E">
        <w:rPr>
          <w:rFonts w:ascii="仿宋_GB2312" w:eastAsia="仿宋_GB2312" w:hint="eastAsia"/>
          <w:b/>
          <w:bCs/>
          <w:sz w:val="32"/>
          <w:szCs w:val="32"/>
        </w:rPr>
        <w:t>申报单位</w:t>
      </w:r>
      <w:r w:rsidR="00F25D1E" w:rsidRPr="00F25D1E">
        <w:rPr>
          <w:rFonts w:ascii="仿宋_GB2312" w:eastAsia="仿宋_GB2312"/>
          <w:b/>
          <w:bCs/>
          <w:sz w:val="32"/>
          <w:szCs w:val="32"/>
        </w:rPr>
        <w:t>+</w:t>
      </w:r>
      <w:r w:rsidR="00F25D1E" w:rsidRPr="00F25D1E">
        <w:rPr>
          <w:rFonts w:ascii="仿宋_GB2312" w:eastAsia="仿宋_GB2312" w:hint="eastAsia"/>
          <w:b/>
          <w:bCs/>
          <w:sz w:val="32"/>
          <w:szCs w:val="32"/>
        </w:rPr>
        <w:t>项目负责人姓名</w:t>
      </w:r>
      <w:r w:rsidR="00F25D1E" w:rsidRPr="00F25D1E">
        <w:rPr>
          <w:rFonts w:ascii="仿宋_GB2312" w:eastAsia="仿宋_GB2312"/>
          <w:b/>
          <w:bCs/>
          <w:sz w:val="32"/>
          <w:szCs w:val="32"/>
        </w:rPr>
        <w:t>+2023</w:t>
      </w:r>
      <w:r w:rsidR="00F25D1E" w:rsidRPr="00F25D1E">
        <w:rPr>
          <w:rFonts w:ascii="仿宋_GB2312" w:eastAsia="仿宋_GB2312" w:hint="eastAsia"/>
          <w:b/>
          <w:bCs/>
          <w:sz w:val="32"/>
          <w:szCs w:val="32"/>
        </w:rPr>
        <w:t>年度项目申报类别</w:t>
      </w:r>
      <w:r w:rsidR="00F25D1E" w:rsidRPr="00F25D1E">
        <w:rPr>
          <w:rFonts w:ascii="仿宋_GB2312" w:eastAsia="仿宋_GB2312" w:hint="eastAsia"/>
          <w:sz w:val="32"/>
          <w:szCs w:val="32"/>
        </w:rPr>
        <w:t>）</w:t>
      </w:r>
      <w:r w:rsidRPr="000E5DF2">
        <w:rPr>
          <w:rFonts w:ascii="仿宋_GB2312" w:eastAsia="仿宋_GB2312" w:hint="eastAsia"/>
          <w:sz w:val="32"/>
          <w:szCs w:val="32"/>
        </w:rPr>
        <w:t>。</w:t>
      </w:r>
    </w:p>
    <w:p w14:paraId="4032A3E5" w14:textId="0579AE54" w:rsidR="008435F0" w:rsidRDefault="008435F0" w:rsidP="008435F0">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w:t>
      </w:r>
      <w:r w:rsidR="00A1049D">
        <w:rPr>
          <w:rFonts w:ascii="仿宋_GB2312" w:eastAsia="仿宋_GB2312" w:hint="eastAsia"/>
          <w:sz w:val="32"/>
          <w:szCs w:val="32"/>
        </w:rPr>
        <w:t>科技处将进行初审，择优</w:t>
      </w:r>
      <w:r w:rsidR="00753E78">
        <w:rPr>
          <w:rFonts w:ascii="仿宋_GB2312" w:eastAsia="仿宋_GB2312" w:hint="eastAsia"/>
          <w:sz w:val="32"/>
          <w:szCs w:val="32"/>
        </w:rPr>
        <w:t>推荐</w:t>
      </w:r>
      <w:r w:rsidR="00A1049D">
        <w:rPr>
          <w:rFonts w:ascii="仿宋_GB2312" w:eastAsia="仿宋_GB2312" w:hint="eastAsia"/>
          <w:sz w:val="32"/>
          <w:szCs w:val="32"/>
        </w:rPr>
        <w:t>。</w:t>
      </w:r>
      <w:r>
        <w:rPr>
          <w:rFonts w:ascii="仿宋_GB2312" w:eastAsia="仿宋_GB2312" w:hint="eastAsia"/>
          <w:sz w:val="32"/>
          <w:szCs w:val="32"/>
        </w:rPr>
        <w:t>申报截止时间202</w:t>
      </w:r>
      <w:r w:rsidR="004024C0">
        <w:rPr>
          <w:rFonts w:ascii="仿宋_GB2312" w:eastAsia="仿宋_GB2312" w:hint="eastAsia"/>
          <w:sz w:val="32"/>
          <w:szCs w:val="32"/>
        </w:rPr>
        <w:t>3</w:t>
      </w:r>
      <w:r>
        <w:rPr>
          <w:rFonts w:ascii="仿宋_GB2312" w:eastAsia="仿宋_GB2312" w:hint="eastAsia"/>
          <w:sz w:val="32"/>
          <w:szCs w:val="32"/>
        </w:rPr>
        <w:t>年</w:t>
      </w:r>
      <w:r w:rsidR="00A1049D">
        <w:rPr>
          <w:rFonts w:ascii="仿宋_GB2312" w:eastAsia="仿宋_GB2312" w:hint="eastAsia"/>
          <w:sz w:val="32"/>
          <w:szCs w:val="32"/>
        </w:rPr>
        <w:t>4</w:t>
      </w:r>
      <w:r>
        <w:rPr>
          <w:rFonts w:ascii="仿宋_GB2312" w:eastAsia="仿宋_GB2312" w:hint="eastAsia"/>
          <w:sz w:val="32"/>
          <w:szCs w:val="32"/>
        </w:rPr>
        <w:t>月</w:t>
      </w:r>
      <w:r w:rsidR="00F25D1E">
        <w:rPr>
          <w:rFonts w:ascii="仿宋_GB2312" w:eastAsia="仿宋_GB2312" w:hint="eastAsia"/>
          <w:sz w:val="32"/>
          <w:szCs w:val="32"/>
        </w:rPr>
        <w:t>1</w:t>
      </w:r>
      <w:r>
        <w:rPr>
          <w:rFonts w:ascii="仿宋_GB2312" w:eastAsia="仿宋_GB2312" w:hint="eastAsia"/>
          <w:sz w:val="32"/>
          <w:szCs w:val="32"/>
        </w:rPr>
        <w:t>日</w:t>
      </w:r>
      <w:r w:rsidRPr="00FB08E4">
        <w:rPr>
          <w:rFonts w:ascii="仿宋_GB2312" w:eastAsia="仿宋_GB2312" w:hint="eastAsia"/>
          <w:sz w:val="32"/>
          <w:szCs w:val="32"/>
        </w:rPr>
        <w:t>。</w:t>
      </w:r>
    </w:p>
    <w:bookmarkEnd w:id="13"/>
    <w:bookmarkEnd w:id="14"/>
    <w:bookmarkEnd w:id="15"/>
    <w:bookmarkEnd w:id="16"/>
    <w:bookmarkEnd w:id="17"/>
    <w:p w14:paraId="71C65717" w14:textId="3EC9DD06" w:rsidR="008435F0" w:rsidRPr="00714D96" w:rsidRDefault="008435F0"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r w:rsidR="00B9227C">
        <w:rPr>
          <w:rFonts w:ascii="仿宋_GB2312" w:eastAsia="仿宋_GB2312" w:hint="eastAsia"/>
          <w:sz w:val="32"/>
          <w:szCs w:val="32"/>
        </w:rPr>
        <w:t>及课题指南</w:t>
      </w:r>
    </w:p>
    <w:p w14:paraId="0BF6EFBD" w14:textId="1A8DDAE5" w:rsidR="00B9227C" w:rsidRDefault="00F25D1E"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29549825">
            <wp:simplePos x="0" y="0"/>
            <wp:positionH relativeFrom="margin">
              <wp:posOffset>4094480</wp:posOffset>
            </wp:positionH>
            <wp:positionV relativeFrom="paragraph">
              <wp:posOffset>29845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5F0">
        <w:rPr>
          <w:rFonts w:ascii="仿宋_GB2312" w:eastAsia="仿宋_GB2312" w:hint="eastAsia"/>
          <w:sz w:val="32"/>
          <w:szCs w:val="32"/>
        </w:rPr>
        <w:t>附件</w:t>
      </w:r>
      <w:r w:rsidR="008435F0" w:rsidRPr="00714D96">
        <w:rPr>
          <w:rFonts w:ascii="仿宋_GB2312" w:eastAsia="仿宋_GB2312" w:hint="eastAsia"/>
          <w:sz w:val="32"/>
          <w:szCs w:val="32"/>
        </w:rPr>
        <w:t>2</w:t>
      </w:r>
      <w:r w:rsidR="008435F0">
        <w:rPr>
          <w:rFonts w:ascii="仿宋_GB2312" w:eastAsia="仿宋_GB2312" w:hint="eastAsia"/>
          <w:sz w:val="32"/>
          <w:szCs w:val="32"/>
        </w:rPr>
        <w:t>：</w:t>
      </w:r>
      <w:r w:rsidR="000E5DF2">
        <w:rPr>
          <w:rFonts w:ascii="仿宋_GB2312" w:eastAsia="仿宋_GB2312" w:hint="eastAsia"/>
          <w:sz w:val="32"/>
          <w:szCs w:val="32"/>
        </w:rPr>
        <w:t>申报书</w:t>
      </w:r>
    </w:p>
    <w:p w14:paraId="35A048E8" w14:textId="3CBD8ABC" w:rsidR="00980DB0" w:rsidRPr="00714D96" w:rsidRDefault="00980DB0" w:rsidP="00F25D1E">
      <w:pPr>
        <w:pStyle w:val="af"/>
        <w:shd w:val="clear" w:color="auto" w:fill="FFFFFF"/>
        <w:spacing w:before="0" w:after="0" w:line="480" w:lineRule="atLeast"/>
        <w:ind w:firstLine="480"/>
        <w:rPr>
          <w:rFonts w:ascii="仿宋_GB2312" w:eastAsia="仿宋_GB2312"/>
          <w:sz w:val="32"/>
          <w:szCs w:val="32"/>
        </w:rPr>
      </w:pPr>
    </w:p>
    <w:p w14:paraId="3E65938F" w14:textId="34ED8E5F" w:rsidR="00B76290" w:rsidRDefault="00B76290" w:rsidP="00A2056C">
      <w:pPr>
        <w:spacing w:line="360" w:lineRule="auto"/>
        <w:ind w:right="1120"/>
        <w:rPr>
          <w:rFonts w:ascii="仿宋_GB2312" w:eastAsia="仿宋_GB2312" w:cs="仿宋_GB2312"/>
          <w:sz w:val="28"/>
          <w:szCs w:val="28"/>
        </w:rPr>
      </w:pPr>
    </w:p>
    <w:p w14:paraId="56F5006B" w14:textId="101DECAE" w:rsidR="00902748" w:rsidRDefault="004754AA" w:rsidP="00902748">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2B2B343E" w:rsidR="00B76290" w:rsidRPr="00FD062C" w:rsidRDefault="004754AA" w:rsidP="00902748">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4F4B8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月</w:t>
      </w:r>
      <w:r w:rsidR="00F25D1E">
        <w:rPr>
          <w:rFonts w:ascii="仿宋_GB2312" w:eastAsia="仿宋_GB2312" w:cs="仿宋_GB2312" w:hint="eastAsia"/>
          <w:sz w:val="28"/>
          <w:szCs w:val="28"/>
        </w:rPr>
        <w:t>21</w:t>
      </w:r>
      <w:r>
        <w:rPr>
          <w:rFonts w:ascii="仿宋_GB2312" w:eastAsia="仿宋_GB2312" w:cs="仿宋_GB2312" w:hint="eastAsia"/>
          <w:sz w:val="28"/>
          <w:szCs w:val="28"/>
        </w:rPr>
        <w:t>日</w:t>
      </w:r>
    </w:p>
    <w:p w14:paraId="59DB6997" w14:textId="3D204899"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4024C0">
        <w:rPr>
          <w:rFonts w:ascii="仿宋_GB2312" w:eastAsia="仿宋_GB2312" w:hint="eastAsia"/>
          <w:sz w:val="28"/>
          <w:szCs w:val="28"/>
        </w:rPr>
        <w:t>3</w:t>
      </w:r>
      <w:r w:rsidR="00CD1EAA" w:rsidRPr="008C3C97">
        <w:rPr>
          <w:rFonts w:ascii="仿宋_GB2312" w:eastAsia="仿宋_GB2312" w:hint="eastAsia"/>
          <w:sz w:val="28"/>
          <w:szCs w:val="28"/>
        </w:rPr>
        <w:t>年</w:t>
      </w:r>
      <w:r w:rsidR="004024C0">
        <w:rPr>
          <w:rFonts w:ascii="仿宋_GB2312" w:eastAsia="仿宋_GB2312" w:hint="eastAsia"/>
          <w:sz w:val="28"/>
          <w:szCs w:val="28"/>
        </w:rPr>
        <w:t>3</w:t>
      </w:r>
      <w:r w:rsidR="00CD1EAA" w:rsidRPr="008C3C97">
        <w:rPr>
          <w:rFonts w:ascii="仿宋_GB2312" w:eastAsia="仿宋_GB2312" w:hint="eastAsia"/>
          <w:sz w:val="28"/>
          <w:szCs w:val="28"/>
        </w:rPr>
        <w:t>月</w:t>
      </w:r>
      <w:r w:rsidR="00F25D1E">
        <w:rPr>
          <w:rFonts w:ascii="仿宋_GB2312" w:eastAsia="仿宋_GB2312" w:hint="eastAsia"/>
          <w:sz w:val="28"/>
          <w:szCs w:val="28"/>
        </w:rPr>
        <w:t>21</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231FA588" w14:textId="5709D368" w:rsidR="002F49F3" w:rsidRPr="00772946" w:rsidRDefault="00C717FC" w:rsidP="00772946">
      <w:pPr>
        <w:pStyle w:val="af9"/>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70F78238" w14:textId="77777777" w:rsidR="00F25D1E" w:rsidRPr="00F25D1E" w:rsidRDefault="00F25D1E" w:rsidP="00F25D1E">
      <w:pPr>
        <w:widowControl/>
        <w:shd w:val="clear" w:color="auto" w:fill="FFFFFF"/>
        <w:spacing w:line="23" w:lineRule="atLeast"/>
        <w:jc w:val="center"/>
        <w:rPr>
          <w:rFonts w:asciiTheme="majorEastAsia" w:eastAsiaTheme="majorEastAsia" w:hAnsiTheme="majorEastAsia" w:cs="宋体"/>
          <w:color w:val="000000"/>
          <w:kern w:val="0"/>
          <w:sz w:val="28"/>
          <w:szCs w:val="28"/>
        </w:rPr>
      </w:pPr>
      <w:r w:rsidRPr="00F25D1E">
        <w:rPr>
          <w:rFonts w:asciiTheme="majorEastAsia" w:eastAsiaTheme="majorEastAsia" w:hAnsiTheme="majorEastAsia" w:cs="宋体" w:hint="eastAsia"/>
          <w:b/>
          <w:bCs/>
          <w:color w:val="000000"/>
          <w:kern w:val="0"/>
          <w:sz w:val="28"/>
          <w:szCs w:val="28"/>
        </w:rPr>
        <w:t>四川历史文化故事普及基地</w:t>
      </w:r>
    </w:p>
    <w:p w14:paraId="624B9E52" w14:textId="77777777" w:rsidR="00F25D1E" w:rsidRPr="00F25D1E" w:rsidRDefault="00F25D1E" w:rsidP="00F25D1E">
      <w:pPr>
        <w:widowControl/>
        <w:shd w:val="clear" w:color="auto" w:fill="FFFFFF"/>
        <w:spacing w:line="23" w:lineRule="atLeast"/>
        <w:jc w:val="center"/>
        <w:rPr>
          <w:rFonts w:asciiTheme="majorEastAsia" w:eastAsiaTheme="majorEastAsia" w:hAnsiTheme="majorEastAsia" w:cs="宋体"/>
          <w:color w:val="000000"/>
          <w:kern w:val="0"/>
          <w:sz w:val="28"/>
          <w:szCs w:val="28"/>
        </w:rPr>
      </w:pPr>
      <w:r w:rsidRPr="00F25D1E">
        <w:rPr>
          <w:rFonts w:asciiTheme="majorEastAsia" w:eastAsiaTheme="majorEastAsia" w:hAnsiTheme="majorEastAsia"/>
          <w:b/>
          <w:bCs/>
          <w:color w:val="000000"/>
          <w:kern w:val="0"/>
          <w:sz w:val="28"/>
          <w:szCs w:val="28"/>
        </w:rPr>
        <w:t>2023</w:t>
      </w:r>
      <w:r w:rsidRPr="00F25D1E">
        <w:rPr>
          <w:rFonts w:asciiTheme="majorEastAsia" w:eastAsiaTheme="majorEastAsia" w:hAnsiTheme="majorEastAsia" w:hint="eastAsia"/>
          <w:b/>
          <w:bCs/>
          <w:color w:val="000000"/>
          <w:kern w:val="0"/>
          <w:sz w:val="28"/>
          <w:szCs w:val="28"/>
        </w:rPr>
        <w:t>年度课题申报公告</w:t>
      </w:r>
      <w:r w:rsidRPr="00F25D1E">
        <w:rPr>
          <w:rFonts w:asciiTheme="majorEastAsia" w:eastAsiaTheme="majorEastAsia" w:hAnsiTheme="majorEastAsia"/>
          <w:b/>
          <w:bCs/>
          <w:color w:val="000000"/>
          <w:kern w:val="0"/>
          <w:sz w:val="28"/>
          <w:szCs w:val="28"/>
        </w:rPr>
        <w:t> </w:t>
      </w:r>
    </w:p>
    <w:p w14:paraId="468690D5" w14:textId="010D0F97" w:rsidR="00F25D1E" w:rsidRPr="00F25D1E" w:rsidRDefault="00F25D1E" w:rsidP="00F25D1E">
      <w:pPr>
        <w:shd w:val="clear" w:color="auto" w:fill="FFFFFF"/>
        <w:spacing w:line="23" w:lineRule="atLeast"/>
        <w:ind w:firstLine="600"/>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经四川历史文化故事普及基地（以下简称</w:t>
      </w:r>
      <w:r w:rsidRPr="00F25D1E">
        <w:rPr>
          <w:rFonts w:asciiTheme="minorEastAsia" w:eastAsiaTheme="minorEastAsia" w:hAnsiTheme="minorEastAsia"/>
          <w:color w:val="000000"/>
          <w:sz w:val="28"/>
          <w:szCs w:val="28"/>
        </w:rPr>
        <w:t>“</w:t>
      </w:r>
      <w:r w:rsidRPr="00F25D1E">
        <w:rPr>
          <w:rFonts w:asciiTheme="minorEastAsia" w:eastAsiaTheme="minorEastAsia" w:hAnsiTheme="minorEastAsia" w:hint="eastAsia"/>
          <w:color w:val="000000"/>
          <w:sz w:val="28"/>
          <w:szCs w:val="28"/>
        </w:rPr>
        <w:t>基地</w:t>
      </w:r>
      <w:r w:rsidRPr="00F25D1E">
        <w:rPr>
          <w:rFonts w:asciiTheme="minorEastAsia" w:eastAsiaTheme="minorEastAsia" w:hAnsiTheme="minorEastAsia"/>
          <w:color w:val="000000"/>
          <w:sz w:val="28"/>
          <w:szCs w:val="28"/>
        </w:rPr>
        <w:t>”</w:t>
      </w:r>
      <w:r w:rsidRPr="00F25D1E">
        <w:rPr>
          <w:rFonts w:asciiTheme="minorEastAsia" w:eastAsiaTheme="minorEastAsia" w:hAnsiTheme="minorEastAsia" w:hint="eastAsia"/>
          <w:color w:val="000000"/>
          <w:sz w:val="28"/>
          <w:szCs w:val="28"/>
        </w:rPr>
        <w:t>）学术委员会审核同意，</w:t>
      </w:r>
      <w:proofErr w:type="gramStart"/>
      <w:r w:rsidRPr="00F25D1E">
        <w:rPr>
          <w:rFonts w:asciiTheme="minorEastAsia" w:eastAsiaTheme="minorEastAsia" w:hAnsiTheme="minorEastAsia" w:hint="eastAsia"/>
          <w:color w:val="000000"/>
          <w:sz w:val="28"/>
          <w:szCs w:val="28"/>
        </w:rPr>
        <w:t>本基地</w:t>
      </w:r>
      <w:proofErr w:type="gramEnd"/>
      <w:r w:rsidRPr="00F25D1E">
        <w:rPr>
          <w:rFonts w:asciiTheme="minorEastAsia" w:eastAsiaTheme="minorEastAsia" w:hAnsiTheme="minorEastAsia" w:hint="eastAsia"/>
          <w:color w:val="000000"/>
          <w:sz w:val="28"/>
          <w:szCs w:val="28"/>
        </w:rPr>
        <w:t>即日起面向四川省各大高校发布</w:t>
      </w:r>
      <w:r w:rsidRPr="00F25D1E">
        <w:rPr>
          <w:rFonts w:asciiTheme="minorEastAsia" w:eastAsiaTheme="minorEastAsia" w:hAnsiTheme="minorEastAsia"/>
          <w:color w:val="000000"/>
          <w:sz w:val="28"/>
          <w:szCs w:val="28"/>
        </w:rPr>
        <w:t>2023</w:t>
      </w:r>
      <w:r w:rsidRPr="00F25D1E">
        <w:rPr>
          <w:rFonts w:asciiTheme="minorEastAsia" w:eastAsiaTheme="minorEastAsia" w:hAnsiTheme="minorEastAsia" w:hint="eastAsia"/>
          <w:color w:val="000000"/>
          <w:sz w:val="28"/>
          <w:szCs w:val="28"/>
        </w:rPr>
        <w:t>年度课题申报公告，并开始受理项目申报。现将本次项目申报的相关事宜公告如下：</w:t>
      </w:r>
    </w:p>
    <w:p w14:paraId="336F1A77" w14:textId="77777777" w:rsidR="00F25D1E" w:rsidRPr="00F25D1E" w:rsidRDefault="00F25D1E" w:rsidP="00F25D1E">
      <w:pPr>
        <w:shd w:val="clear" w:color="auto" w:fill="FFFFFF"/>
        <w:spacing w:line="23" w:lineRule="atLeast"/>
        <w:ind w:firstLine="600"/>
        <w:rPr>
          <w:rFonts w:asciiTheme="minorEastAsia" w:eastAsiaTheme="minorEastAsia" w:hAnsiTheme="minorEastAsia"/>
          <w:color w:val="000000"/>
          <w:sz w:val="28"/>
          <w:szCs w:val="28"/>
        </w:rPr>
      </w:pPr>
      <w:r w:rsidRPr="00F25D1E">
        <w:rPr>
          <w:rFonts w:asciiTheme="minorEastAsia" w:eastAsiaTheme="minorEastAsia" w:hAnsiTheme="minorEastAsia" w:cs="Calibri"/>
          <w:color w:val="000000"/>
          <w:sz w:val="28"/>
          <w:szCs w:val="28"/>
        </w:rPr>
        <w:t> </w:t>
      </w:r>
    </w:p>
    <w:p w14:paraId="48570DF6" w14:textId="77777777" w:rsidR="00F25D1E" w:rsidRPr="00F25D1E" w:rsidRDefault="00F25D1E" w:rsidP="00F25D1E">
      <w:pPr>
        <w:shd w:val="clear" w:color="auto" w:fill="FFFFFF"/>
        <w:spacing w:line="23" w:lineRule="atLeast"/>
        <w:rPr>
          <w:rFonts w:asciiTheme="minorEastAsia" w:eastAsiaTheme="minorEastAsia" w:hAnsiTheme="minorEastAsia"/>
          <w:color w:val="000000"/>
          <w:sz w:val="28"/>
          <w:szCs w:val="28"/>
        </w:rPr>
      </w:pPr>
      <w:r w:rsidRPr="00F25D1E">
        <w:rPr>
          <w:rFonts w:asciiTheme="minorEastAsia" w:eastAsiaTheme="minorEastAsia" w:hAnsiTheme="minorEastAsia" w:hint="eastAsia"/>
          <w:b/>
          <w:bCs/>
          <w:color w:val="000000"/>
          <w:sz w:val="28"/>
          <w:szCs w:val="28"/>
        </w:rPr>
        <w:t>一、</w:t>
      </w:r>
      <w:r w:rsidRPr="00F25D1E">
        <w:rPr>
          <w:rStyle w:val="af6"/>
          <w:rFonts w:asciiTheme="minorEastAsia" w:eastAsiaTheme="minorEastAsia" w:hAnsiTheme="minorEastAsia" w:hint="eastAsia"/>
          <w:color w:val="000000"/>
          <w:sz w:val="28"/>
          <w:szCs w:val="28"/>
        </w:rPr>
        <w:t>指导思想</w:t>
      </w:r>
    </w:p>
    <w:p w14:paraId="23F253E4" w14:textId="7AB0B311" w:rsidR="00F25D1E" w:rsidRPr="00F25D1E" w:rsidRDefault="00F25D1E" w:rsidP="00F25D1E">
      <w:pPr>
        <w:shd w:val="clear" w:color="auto" w:fill="FFFFFF"/>
        <w:spacing w:line="23" w:lineRule="atLeast"/>
        <w:ind w:firstLine="600"/>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基地按照“面向四川文化圈层讲好四川故事，围绕中华文化圈层讲好中国故事”的思路，以习近平新时代中国特色社会主义思想和党的十八大以来</w:t>
      </w:r>
      <w:r w:rsidRPr="00F25D1E">
        <w:rPr>
          <w:rFonts w:asciiTheme="minorEastAsia" w:eastAsiaTheme="minorEastAsia" w:hAnsiTheme="minorEastAsia"/>
          <w:color w:val="000000"/>
          <w:sz w:val="28"/>
          <w:szCs w:val="28"/>
        </w:rPr>
        <w:t>“</w:t>
      </w:r>
      <w:r w:rsidRPr="00F25D1E">
        <w:rPr>
          <w:rFonts w:asciiTheme="minorEastAsia" w:eastAsiaTheme="minorEastAsia" w:hAnsiTheme="minorEastAsia" w:hint="eastAsia"/>
          <w:color w:val="000000"/>
          <w:sz w:val="28"/>
          <w:szCs w:val="28"/>
        </w:rPr>
        <w:t>加强文化对外传播、讲好中国故事</w:t>
      </w:r>
      <w:r w:rsidRPr="00F25D1E">
        <w:rPr>
          <w:rFonts w:asciiTheme="minorEastAsia" w:eastAsiaTheme="minorEastAsia" w:hAnsiTheme="minorEastAsia"/>
          <w:color w:val="000000"/>
          <w:sz w:val="28"/>
          <w:szCs w:val="28"/>
        </w:rPr>
        <w:t>”</w:t>
      </w:r>
      <w:r w:rsidRPr="00F25D1E">
        <w:rPr>
          <w:rFonts w:asciiTheme="minorEastAsia" w:eastAsiaTheme="minorEastAsia" w:hAnsiTheme="minorEastAsia" w:hint="eastAsia"/>
          <w:color w:val="000000"/>
          <w:sz w:val="28"/>
          <w:szCs w:val="28"/>
        </w:rPr>
        <w:t>重要论述为指导，坚持科普和科研两翼齐飞，积极构建具有中国特色、巴蜀风格的哲学社会科学体系，切实加强四川哲学社会科学优秀学术成果对外译介工作，不断提升四川学术的国际影响力。</w:t>
      </w:r>
    </w:p>
    <w:p w14:paraId="22890D40" w14:textId="77777777" w:rsidR="00F25D1E" w:rsidRPr="00F25D1E" w:rsidRDefault="00F25D1E" w:rsidP="00F25D1E">
      <w:pPr>
        <w:shd w:val="clear" w:color="auto" w:fill="FFFFFF"/>
        <w:spacing w:line="23" w:lineRule="atLeast"/>
        <w:rPr>
          <w:rFonts w:asciiTheme="minorEastAsia" w:eastAsiaTheme="minorEastAsia" w:hAnsiTheme="minorEastAsia"/>
          <w:color w:val="000000"/>
          <w:sz w:val="28"/>
          <w:szCs w:val="28"/>
        </w:rPr>
      </w:pPr>
      <w:r w:rsidRPr="00F25D1E">
        <w:rPr>
          <w:rFonts w:asciiTheme="minorEastAsia" w:eastAsiaTheme="minorEastAsia" w:hAnsiTheme="minorEastAsia" w:hint="eastAsia"/>
          <w:b/>
          <w:bCs/>
          <w:color w:val="000000"/>
          <w:sz w:val="28"/>
          <w:szCs w:val="28"/>
        </w:rPr>
        <w:t>二、</w:t>
      </w:r>
      <w:r w:rsidRPr="00F25D1E">
        <w:rPr>
          <w:rStyle w:val="af6"/>
          <w:rFonts w:asciiTheme="minorEastAsia" w:eastAsiaTheme="minorEastAsia" w:hAnsiTheme="minorEastAsia" w:hint="eastAsia"/>
          <w:color w:val="000000"/>
          <w:sz w:val="28"/>
          <w:szCs w:val="28"/>
        </w:rPr>
        <w:t>本年度课题项目立项原则</w:t>
      </w:r>
    </w:p>
    <w:p w14:paraId="7ECE054C" w14:textId="77777777" w:rsidR="00F25D1E" w:rsidRPr="00F25D1E" w:rsidRDefault="00F25D1E" w:rsidP="00F25D1E">
      <w:pPr>
        <w:shd w:val="clear" w:color="auto" w:fill="FFFFFF"/>
        <w:spacing w:line="23" w:lineRule="atLeast"/>
        <w:ind w:firstLine="600"/>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选题要遵循</w:t>
      </w:r>
      <w:r w:rsidRPr="00F25D1E">
        <w:rPr>
          <w:rFonts w:asciiTheme="minorEastAsia" w:eastAsiaTheme="minorEastAsia" w:hAnsiTheme="minorEastAsia"/>
          <w:color w:val="000000"/>
          <w:sz w:val="28"/>
          <w:szCs w:val="28"/>
        </w:rPr>
        <w:t>2023</w:t>
      </w:r>
      <w:r w:rsidRPr="00F25D1E">
        <w:rPr>
          <w:rFonts w:asciiTheme="minorEastAsia" w:eastAsiaTheme="minorEastAsia" w:hAnsiTheme="minorEastAsia" w:hint="eastAsia"/>
          <w:color w:val="000000"/>
          <w:sz w:val="28"/>
          <w:szCs w:val="28"/>
        </w:rPr>
        <w:t>年的项目指南。项目申报立项以巴蜀历史文化、民风民俗文化、红色文化为主要科普和科研方向，针对当前巴蜀文化及其翻译和国际传播中所面临的理论和实践问题开展研究，项目指南和</w:t>
      </w:r>
      <w:proofErr w:type="gramStart"/>
      <w:r w:rsidRPr="00F25D1E">
        <w:rPr>
          <w:rFonts w:asciiTheme="minorEastAsia" w:eastAsiaTheme="minorEastAsia" w:hAnsiTheme="minorEastAsia" w:hint="eastAsia"/>
          <w:color w:val="000000"/>
          <w:sz w:val="28"/>
          <w:szCs w:val="28"/>
        </w:rPr>
        <w:t>申报书见附件</w:t>
      </w:r>
      <w:proofErr w:type="gramEnd"/>
      <w:r w:rsidRPr="00F25D1E">
        <w:rPr>
          <w:rFonts w:asciiTheme="minorEastAsia" w:eastAsiaTheme="minorEastAsia" w:hAnsiTheme="minorEastAsia"/>
          <w:color w:val="000000"/>
          <w:sz w:val="28"/>
          <w:szCs w:val="28"/>
        </w:rPr>
        <w:t>1</w:t>
      </w:r>
      <w:r w:rsidRPr="00F25D1E">
        <w:rPr>
          <w:rFonts w:asciiTheme="minorEastAsia" w:eastAsiaTheme="minorEastAsia" w:hAnsiTheme="minorEastAsia" w:hint="eastAsia"/>
          <w:color w:val="000000"/>
          <w:sz w:val="28"/>
          <w:szCs w:val="28"/>
        </w:rPr>
        <w:t>和附件</w:t>
      </w:r>
      <w:r w:rsidRPr="00F25D1E">
        <w:rPr>
          <w:rFonts w:asciiTheme="minorEastAsia" w:eastAsiaTheme="minorEastAsia" w:hAnsiTheme="minorEastAsia"/>
          <w:color w:val="000000"/>
          <w:sz w:val="28"/>
          <w:szCs w:val="28"/>
        </w:rPr>
        <w:t>2</w:t>
      </w:r>
      <w:r w:rsidRPr="00F25D1E">
        <w:rPr>
          <w:rFonts w:asciiTheme="minorEastAsia" w:eastAsiaTheme="minorEastAsia" w:hAnsiTheme="minorEastAsia" w:hint="eastAsia"/>
          <w:color w:val="000000"/>
          <w:sz w:val="28"/>
          <w:szCs w:val="28"/>
        </w:rPr>
        <w:t>。</w:t>
      </w:r>
    </w:p>
    <w:p w14:paraId="52B0125C" w14:textId="77777777" w:rsidR="00F25D1E" w:rsidRPr="00F25D1E" w:rsidRDefault="00F25D1E" w:rsidP="00F25D1E">
      <w:pPr>
        <w:shd w:val="clear" w:color="auto" w:fill="FFFFFF"/>
        <w:spacing w:line="23" w:lineRule="atLeast"/>
        <w:rPr>
          <w:rFonts w:asciiTheme="minorEastAsia" w:eastAsiaTheme="minorEastAsia" w:hAnsiTheme="minorEastAsia"/>
          <w:color w:val="000000"/>
          <w:sz w:val="28"/>
          <w:szCs w:val="28"/>
        </w:rPr>
      </w:pPr>
      <w:r w:rsidRPr="00F25D1E">
        <w:rPr>
          <w:rFonts w:asciiTheme="minorEastAsia" w:eastAsiaTheme="minorEastAsia" w:hAnsiTheme="minorEastAsia" w:hint="eastAsia"/>
          <w:b/>
          <w:bCs/>
          <w:color w:val="000000"/>
          <w:sz w:val="28"/>
          <w:szCs w:val="28"/>
        </w:rPr>
        <w:t>三、</w:t>
      </w:r>
      <w:r w:rsidRPr="00F25D1E">
        <w:rPr>
          <w:rStyle w:val="af6"/>
          <w:rFonts w:asciiTheme="minorEastAsia" w:eastAsiaTheme="minorEastAsia" w:hAnsiTheme="minorEastAsia" w:hint="eastAsia"/>
          <w:color w:val="000000"/>
          <w:sz w:val="28"/>
          <w:szCs w:val="28"/>
        </w:rPr>
        <w:t>申报类别与资助额度</w:t>
      </w:r>
    </w:p>
    <w:p w14:paraId="37EF2006" w14:textId="67D27A0D" w:rsidR="00F25D1E" w:rsidRPr="00F25D1E" w:rsidRDefault="00F25D1E" w:rsidP="00F25D1E">
      <w:pPr>
        <w:shd w:val="clear" w:color="auto" w:fill="FFFFFF"/>
        <w:spacing w:line="23" w:lineRule="atLeast"/>
        <w:ind w:firstLine="600"/>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凡四川省内本科院校、独立学院和高职高专院校的研究人员均可申报，研究项目分重点项目、一般项目和培育项目。重点项目不超过</w:t>
      </w:r>
      <w:r w:rsidRPr="00F25D1E">
        <w:rPr>
          <w:rFonts w:asciiTheme="minorEastAsia" w:eastAsiaTheme="minorEastAsia" w:hAnsiTheme="minorEastAsia"/>
          <w:color w:val="000000"/>
          <w:sz w:val="28"/>
          <w:szCs w:val="28"/>
        </w:rPr>
        <w:t>1</w:t>
      </w:r>
      <w:r w:rsidRPr="00F25D1E">
        <w:rPr>
          <w:rFonts w:asciiTheme="minorEastAsia" w:eastAsiaTheme="minorEastAsia" w:hAnsiTheme="minorEastAsia" w:hint="eastAsia"/>
          <w:color w:val="000000"/>
          <w:sz w:val="28"/>
          <w:szCs w:val="28"/>
        </w:rPr>
        <w:t>项，每项资助金额</w:t>
      </w:r>
      <w:r w:rsidRPr="00F25D1E">
        <w:rPr>
          <w:rFonts w:asciiTheme="minorEastAsia" w:eastAsiaTheme="minorEastAsia" w:hAnsiTheme="minorEastAsia"/>
          <w:color w:val="000000"/>
          <w:sz w:val="28"/>
          <w:szCs w:val="28"/>
        </w:rPr>
        <w:t>2</w:t>
      </w:r>
      <w:r w:rsidRPr="00F25D1E">
        <w:rPr>
          <w:rFonts w:asciiTheme="minorEastAsia" w:eastAsiaTheme="minorEastAsia" w:hAnsiTheme="minorEastAsia" w:hint="eastAsia"/>
          <w:color w:val="000000"/>
          <w:sz w:val="28"/>
          <w:szCs w:val="28"/>
        </w:rPr>
        <w:t>万元；一般项目不超过</w:t>
      </w:r>
      <w:r w:rsidRPr="00F25D1E">
        <w:rPr>
          <w:rFonts w:asciiTheme="minorEastAsia" w:eastAsiaTheme="minorEastAsia" w:hAnsiTheme="minorEastAsia"/>
          <w:color w:val="000000"/>
          <w:sz w:val="28"/>
          <w:szCs w:val="28"/>
        </w:rPr>
        <w:t>2</w:t>
      </w:r>
      <w:r w:rsidRPr="00F25D1E">
        <w:rPr>
          <w:rFonts w:asciiTheme="minorEastAsia" w:eastAsiaTheme="minorEastAsia" w:hAnsiTheme="minorEastAsia" w:hint="eastAsia"/>
          <w:color w:val="000000"/>
          <w:sz w:val="28"/>
          <w:szCs w:val="28"/>
        </w:rPr>
        <w:t>项，每项资助金额</w:t>
      </w:r>
      <w:r w:rsidRPr="00F25D1E">
        <w:rPr>
          <w:rFonts w:asciiTheme="minorEastAsia" w:eastAsiaTheme="minorEastAsia" w:hAnsiTheme="minorEastAsia"/>
          <w:color w:val="000000"/>
          <w:sz w:val="28"/>
          <w:szCs w:val="28"/>
        </w:rPr>
        <w:t>1</w:t>
      </w:r>
      <w:r w:rsidRPr="00F25D1E">
        <w:rPr>
          <w:rFonts w:asciiTheme="minorEastAsia" w:eastAsiaTheme="minorEastAsia" w:hAnsiTheme="minorEastAsia" w:hint="eastAsia"/>
          <w:color w:val="000000"/>
          <w:sz w:val="28"/>
          <w:szCs w:val="28"/>
        </w:rPr>
        <w:t>万元；培育项目不超过</w:t>
      </w:r>
      <w:r w:rsidRPr="00F25D1E">
        <w:rPr>
          <w:rFonts w:asciiTheme="minorEastAsia" w:eastAsiaTheme="minorEastAsia" w:hAnsiTheme="minorEastAsia"/>
          <w:color w:val="000000"/>
          <w:sz w:val="28"/>
          <w:szCs w:val="28"/>
        </w:rPr>
        <w:t>4</w:t>
      </w:r>
      <w:r w:rsidRPr="00F25D1E">
        <w:rPr>
          <w:rFonts w:asciiTheme="minorEastAsia" w:eastAsiaTheme="minorEastAsia" w:hAnsiTheme="minorEastAsia" w:hint="eastAsia"/>
          <w:color w:val="000000"/>
          <w:sz w:val="28"/>
          <w:szCs w:val="28"/>
        </w:rPr>
        <w:t>项，每项资助金额</w:t>
      </w:r>
      <w:r w:rsidRPr="00F25D1E">
        <w:rPr>
          <w:rFonts w:asciiTheme="minorEastAsia" w:eastAsiaTheme="minorEastAsia" w:hAnsiTheme="minorEastAsia"/>
          <w:color w:val="000000"/>
          <w:sz w:val="28"/>
          <w:szCs w:val="28"/>
        </w:rPr>
        <w:t>0.5</w:t>
      </w:r>
      <w:r w:rsidRPr="00F25D1E">
        <w:rPr>
          <w:rFonts w:asciiTheme="minorEastAsia" w:eastAsiaTheme="minorEastAsia" w:hAnsiTheme="minorEastAsia" w:hint="eastAsia"/>
          <w:color w:val="000000"/>
          <w:sz w:val="28"/>
          <w:szCs w:val="28"/>
        </w:rPr>
        <w:t>万元。</w:t>
      </w:r>
      <w:r w:rsidRPr="00F25D1E">
        <w:rPr>
          <w:rFonts w:asciiTheme="minorEastAsia" w:eastAsiaTheme="minorEastAsia" w:hAnsiTheme="minorEastAsia"/>
          <w:color w:val="000000"/>
          <w:sz w:val="28"/>
          <w:szCs w:val="28"/>
        </w:rPr>
        <w:t> </w:t>
      </w:r>
    </w:p>
    <w:p w14:paraId="6BAC53F4" w14:textId="77777777" w:rsidR="00F25D1E" w:rsidRPr="00F25D1E" w:rsidRDefault="00F25D1E" w:rsidP="00F25D1E">
      <w:pPr>
        <w:shd w:val="clear" w:color="auto" w:fill="FFFFFF"/>
        <w:spacing w:line="23" w:lineRule="atLeast"/>
        <w:rPr>
          <w:rFonts w:asciiTheme="minorEastAsia" w:eastAsiaTheme="minorEastAsia" w:hAnsiTheme="minorEastAsia"/>
          <w:color w:val="000000"/>
          <w:sz w:val="28"/>
          <w:szCs w:val="28"/>
        </w:rPr>
      </w:pPr>
      <w:r w:rsidRPr="00F25D1E">
        <w:rPr>
          <w:rFonts w:asciiTheme="minorEastAsia" w:eastAsiaTheme="minorEastAsia" w:hAnsiTheme="minorEastAsia" w:hint="eastAsia"/>
          <w:b/>
          <w:bCs/>
          <w:color w:val="000000"/>
          <w:sz w:val="28"/>
          <w:szCs w:val="28"/>
        </w:rPr>
        <w:t>四、</w:t>
      </w:r>
      <w:r w:rsidRPr="00F25D1E">
        <w:rPr>
          <w:rStyle w:val="af6"/>
          <w:rFonts w:asciiTheme="minorEastAsia" w:eastAsiaTheme="minorEastAsia" w:hAnsiTheme="minorEastAsia" w:hint="eastAsia"/>
          <w:color w:val="000000"/>
          <w:sz w:val="28"/>
          <w:szCs w:val="28"/>
        </w:rPr>
        <w:t>课题结题要求</w:t>
      </w:r>
    </w:p>
    <w:p w14:paraId="4D1DA64F" w14:textId="77777777" w:rsidR="00F25D1E" w:rsidRPr="00F25D1E" w:rsidRDefault="00F25D1E" w:rsidP="00F25D1E">
      <w:pPr>
        <w:shd w:val="clear" w:color="auto" w:fill="FFFFFF"/>
        <w:spacing w:line="23" w:lineRule="atLeast"/>
        <w:ind w:firstLine="555"/>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重点项目一般要求在</w:t>
      </w:r>
      <w:r w:rsidRPr="00F25D1E">
        <w:rPr>
          <w:rFonts w:asciiTheme="minorEastAsia" w:eastAsiaTheme="minorEastAsia" w:hAnsiTheme="minorEastAsia"/>
          <w:color w:val="000000"/>
          <w:sz w:val="28"/>
          <w:szCs w:val="28"/>
        </w:rPr>
        <w:t>2</w:t>
      </w:r>
      <w:r w:rsidRPr="00F25D1E">
        <w:rPr>
          <w:rFonts w:asciiTheme="minorEastAsia" w:eastAsiaTheme="minorEastAsia" w:hAnsiTheme="minorEastAsia" w:hint="eastAsia"/>
          <w:color w:val="000000"/>
          <w:sz w:val="28"/>
          <w:szCs w:val="28"/>
        </w:rPr>
        <w:t>年完成，一般项目和培育项目一般要求</w:t>
      </w:r>
      <w:r w:rsidRPr="00F25D1E">
        <w:rPr>
          <w:rFonts w:asciiTheme="minorEastAsia" w:eastAsiaTheme="minorEastAsia" w:hAnsiTheme="minorEastAsia"/>
          <w:color w:val="000000"/>
          <w:sz w:val="28"/>
          <w:szCs w:val="28"/>
        </w:rPr>
        <w:t>1.5</w:t>
      </w:r>
      <w:r w:rsidRPr="00F25D1E">
        <w:rPr>
          <w:rFonts w:asciiTheme="minorEastAsia" w:eastAsiaTheme="minorEastAsia" w:hAnsiTheme="minorEastAsia" w:hint="eastAsia"/>
          <w:color w:val="000000"/>
          <w:sz w:val="28"/>
          <w:szCs w:val="28"/>
        </w:rPr>
        <w:t>年完成，鼓励提前完成。凡获</w:t>
      </w:r>
      <w:proofErr w:type="gramStart"/>
      <w:r w:rsidRPr="00F25D1E">
        <w:rPr>
          <w:rFonts w:asciiTheme="minorEastAsia" w:eastAsiaTheme="minorEastAsia" w:hAnsiTheme="minorEastAsia" w:hint="eastAsia"/>
          <w:color w:val="000000"/>
          <w:sz w:val="28"/>
          <w:szCs w:val="28"/>
        </w:rPr>
        <w:t>本基地</w:t>
      </w:r>
      <w:proofErr w:type="gramEnd"/>
      <w:r w:rsidRPr="00F25D1E">
        <w:rPr>
          <w:rFonts w:asciiTheme="minorEastAsia" w:eastAsiaTheme="minorEastAsia" w:hAnsiTheme="minorEastAsia" w:hint="eastAsia"/>
          <w:color w:val="000000"/>
          <w:sz w:val="28"/>
          <w:szCs w:val="28"/>
        </w:rPr>
        <w:t>资助的科研项目，均须在成果显要位置标明“</w:t>
      </w:r>
      <w:r w:rsidRPr="00F25D1E">
        <w:rPr>
          <w:rStyle w:val="af6"/>
          <w:rFonts w:asciiTheme="minorEastAsia" w:eastAsiaTheme="minorEastAsia" w:hAnsiTheme="minorEastAsia" w:hint="eastAsia"/>
          <w:color w:val="000000"/>
          <w:sz w:val="28"/>
          <w:szCs w:val="28"/>
        </w:rPr>
        <w:t>四川历史文化故事普及基地资助项目</w:t>
      </w:r>
      <w:r w:rsidRPr="00F25D1E">
        <w:rPr>
          <w:rFonts w:asciiTheme="minorEastAsia" w:eastAsiaTheme="minorEastAsia" w:hAnsiTheme="minorEastAsia" w:hint="eastAsia"/>
          <w:color w:val="000000"/>
          <w:sz w:val="28"/>
          <w:szCs w:val="28"/>
        </w:rPr>
        <w:t>”字样及项目名称和编号，否则不予结题。</w:t>
      </w:r>
    </w:p>
    <w:p w14:paraId="0582097B" w14:textId="77777777" w:rsidR="00F25D1E" w:rsidRPr="00F25D1E" w:rsidRDefault="00F25D1E" w:rsidP="00F25D1E">
      <w:pPr>
        <w:shd w:val="clear" w:color="auto" w:fill="FFFFFF"/>
        <w:spacing w:line="23" w:lineRule="atLeast"/>
        <w:ind w:firstLine="420"/>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（一）重点项目结题成果可以是</w:t>
      </w:r>
      <w:r w:rsidRPr="00F25D1E">
        <w:rPr>
          <w:rStyle w:val="af6"/>
          <w:rFonts w:asciiTheme="minorEastAsia" w:eastAsiaTheme="minorEastAsia" w:hAnsiTheme="minorEastAsia" w:hint="eastAsia"/>
          <w:color w:val="000000"/>
          <w:sz w:val="28"/>
          <w:szCs w:val="28"/>
        </w:rPr>
        <w:t>论文、专著、研究报告</w:t>
      </w:r>
      <w:r w:rsidRPr="00F25D1E">
        <w:rPr>
          <w:rFonts w:asciiTheme="minorEastAsia" w:eastAsiaTheme="minorEastAsia" w:hAnsiTheme="minorEastAsia" w:hint="eastAsia"/>
          <w:color w:val="000000"/>
          <w:sz w:val="28"/>
          <w:szCs w:val="28"/>
        </w:rPr>
        <w:t>。其中，以专著结题的必须正式出版，专著字数不少于</w:t>
      </w:r>
      <w:r w:rsidRPr="00F25D1E">
        <w:rPr>
          <w:rFonts w:asciiTheme="minorEastAsia" w:eastAsiaTheme="minorEastAsia" w:hAnsiTheme="minorEastAsia"/>
          <w:color w:val="000000"/>
          <w:sz w:val="28"/>
          <w:szCs w:val="28"/>
        </w:rPr>
        <w:t>15</w:t>
      </w:r>
      <w:r w:rsidRPr="00F25D1E">
        <w:rPr>
          <w:rFonts w:asciiTheme="minorEastAsia" w:eastAsiaTheme="minorEastAsia" w:hAnsiTheme="minorEastAsia" w:hint="eastAsia"/>
          <w:color w:val="000000"/>
          <w:sz w:val="28"/>
          <w:szCs w:val="28"/>
        </w:rPr>
        <w:t>万；论文形式结题的要求发表</w:t>
      </w:r>
      <w:r w:rsidRPr="00F25D1E">
        <w:rPr>
          <w:rFonts w:asciiTheme="minorEastAsia" w:eastAsiaTheme="minorEastAsia" w:hAnsiTheme="minorEastAsia"/>
          <w:color w:val="000000"/>
          <w:sz w:val="28"/>
          <w:szCs w:val="28"/>
        </w:rPr>
        <w:t>CSSCI</w:t>
      </w:r>
      <w:r w:rsidRPr="00F25D1E">
        <w:rPr>
          <w:rFonts w:asciiTheme="minorEastAsia" w:eastAsiaTheme="minorEastAsia" w:hAnsiTheme="minorEastAsia" w:hint="eastAsia"/>
          <w:color w:val="000000"/>
          <w:sz w:val="28"/>
          <w:szCs w:val="28"/>
        </w:rPr>
        <w:t>核心库来源期刊</w:t>
      </w:r>
      <w:r w:rsidRPr="00F25D1E">
        <w:rPr>
          <w:rFonts w:asciiTheme="minorEastAsia" w:eastAsiaTheme="minorEastAsia" w:hAnsiTheme="minorEastAsia"/>
          <w:color w:val="000000"/>
          <w:sz w:val="28"/>
          <w:szCs w:val="28"/>
        </w:rPr>
        <w:t>1</w:t>
      </w:r>
      <w:r w:rsidRPr="00F25D1E">
        <w:rPr>
          <w:rFonts w:asciiTheme="minorEastAsia" w:eastAsiaTheme="minorEastAsia" w:hAnsiTheme="minorEastAsia" w:hint="eastAsia"/>
          <w:color w:val="000000"/>
          <w:sz w:val="28"/>
          <w:szCs w:val="28"/>
        </w:rPr>
        <w:t>篇及以上；研究报告形式结题的要求副省级以上领导肯定性批示或被省厅级部门政策制定采纳的成果。</w:t>
      </w:r>
    </w:p>
    <w:p w14:paraId="68B272EC" w14:textId="77777777" w:rsidR="00F25D1E" w:rsidRPr="00F25D1E" w:rsidRDefault="00F25D1E" w:rsidP="00F25D1E">
      <w:pPr>
        <w:shd w:val="clear" w:color="auto" w:fill="FFFFFF"/>
        <w:spacing w:line="23" w:lineRule="atLeast"/>
        <w:ind w:firstLine="420"/>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（二）一般项目结题成果可以是</w:t>
      </w:r>
      <w:r w:rsidRPr="00F25D1E">
        <w:rPr>
          <w:rStyle w:val="af6"/>
          <w:rFonts w:asciiTheme="minorEastAsia" w:eastAsiaTheme="minorEastAsia" w:hAnsiTheme="minorEastAsia" w:hint="eastAsia"/>
          <w:color w:val="000000"/>
          <w:sz w:val="28"/>
          <w:szCs w:val="28"/>
        </w:rPr>
        <w:t>论文、专著、研究报告</w:t>
      </w:r>
      <w:r w:rsidRPr="00F25D1E">
        <w:rPr>
          <w:rFonts w:asciiTheme="minorEastAsia" w:eastAsiaTheme="minorEastAsia" w:hAnsiTheme="minorEastAsia" w:hint="eastAsia"/>
          <w:color w:val="000000"/>
          <w:sz w:val="28"/>
          <w:szCs w:val="28"/>
        </w:rPr>
        <w:t>。其中，以专著结题的必须正式出版，专著字数不少于</w:t>
      </w:r>
      <w:r w:rsidRPr="00F25D1E">
        <w:rPr>
          <w:rFonts w:asciiTheme="minorEastAsia" w:eastAsiaTheme="minorEastAsia" w:hAnsiTheme="minorEastAsia"/>
          <w:color w:val="000000"/>
          <w:sz w:val="28"/>
          <w:szCs w:val="28"/>
        </w:rPr>
        <w:t>10</w:t>
      </w:r>
      <w:r w:rsidRPr="00F25D1E">
        <w:rPr>
          <w:rFonts w:asciiTheme="minorEastAsia" w:eastAsiaTheme="minorEastAsia" w:hAnsiTheme="minorEastAsia" w:hint="eastAsia"/>
          <w:color w:val="000000"/>
          <w:sz w:val="28"/>
          <w:szCs w:val="28"/>
        </w:rPr>
        <w:t>万；论文形式结题的要求发表</w:t>
      </w:r>
      <w:r w:rsidRPr="00F25D1E">
        <w:rPr>
          <w:rFonts w:asciiTheme="minorEastAsia" w:eastAsiaTheme="minorEastAsia" w:hAnsiTheme="minorEastAsia"/>
          <w:color w:val="000000"/>
          <w:sz w:val="28"/>
          <w:szCs w:val="28"/>
        </w:rPr>
        <w:t>CSSCI</w:t>
      </w:r>
      <w:r w:rsidRPr="00F25D1E">
        <w:rPr>
          <w:rFonts w:asciiTheme="minorEastAsia" w:eastAsiaTheme="minorEastAsia" w:hAnsiTheme="minorEastAsia" w:hint="eastAsia"/>
          <w:color w:val="000000"/>
          <w:sz w:val="28"/>
          <w:szCs w:val="28"/>
        </w:rPr>
        <w:t>扩展版来源期刊、</w:t>
      </w:r>
      <w:r w:rsidRPr="00F25D1E">
        <w:rPr>
          <w:rFonts w:asciiTheme="minorEastAsia" w:eastAsiaTheme="minorEastAsia" w:hAnsiTheme="minorEastAsia"/>
          <w:color w:val="000000"/>
          <w:sz w:val="28"/>
          <w:szCs w:val="28"/>
        </w:rPr>
        <w:t>CSSCI</w:t>
      </w:r>
      <w:r w:rsidRPr="00F25D1E">
        <w:rPr>
          <w:rFonts w:asciiTheme="minorEastAsia" w:eastAsiaTheme="minorEastAsia" w:hAnsiTheme="minorEastAsia" w:hint="eastAsia"/>
          <w:color w:val="000000"/>
          <w:sz w:val="28"/>
          <w:szCs w:val="28"/>
        </w:rPr>
        <w:t>来源集刊、《西南科技大学学报（哲学社会科学版）》学术论文</w:t>
      </w:r>
      <w:r w:rsidRPr="00F25D1E">
        <w:rPr>
          <w:rFonts w:asciiTheme="minorEastAsia" w:eastAsiaTheme="minorEastAsia" w:hAnsiTheme="minorEastAsia"/>
          <w:color w:val="000000"/>
          <w:sz w:val="28"/>
          <w:szCs w:val="28"/>
        </w:rPr>
        <w:t>1</w:t>
      </w:r>
      <w:r w:rsidRPr="00F25D1E">
        <w:rPr>
          <w:rFonts w:asciiTheme="minorEastAsia" w:eastAsiaTheme="minorEastAsia" w:hAnsiTheme="minorEastAsia" w:hint="eastAsia"/>
          <w:color w:val="000000"/>
          <w:sz w:val="28"/>
          <w:szCs w:val="28"/>
        </w:rPr>
        <w:t>篇及以上；研究报告形式结题的至少要获得地市厅级主要领导肯</w:t>
      </w:r>
      <w:r w:rsidRPr="00F25D1E">
        <w:rPr>
          <w:rFonts w:asciiTheme="minorEastAsia" w:eastAsiaTheme="minorEastAsia" w:hAnsiTheme="minorEastAsia" w:hint="eastAsia"/>
          <w:color w:val="000000"/>
          <w:sz w:val="28"/>
          <w:szCs w:val="28"/>
        </w:rPr>
        <w:lastRenderedPageBreak/>
        <w:t>定性批示或者是被地市党委</w:t>
      </w:r>
      <w:proofErr w:type="gramStart"/>
      <w:r w:rsidRPr="00F25D1E">
        <w:rPr>
          <w:rFonts w:asciiTheme="minorEastAsia" w:eastAsiaTheme="minorEastAsia" w:hAnsiTheme="minorEastAsia" w:hint="eastAsia"/>
          <w:color w:val="000000"/>
          <w:sz w:val="28"/>
          <w:szCs w:val="28"/>
        </w:rPr>
        <w:t>政府人大</w:t>
      </w:r>
      <w:proofErr w:type="gramEnd"/>
      <w:r w:rsidRPr="00F25D1E">
        <w:rPr>
          <w:rFonts w:asciiTheme="minorEastAsia" w:eastAsiaTheme="minorEastAsia" w:hAnsiTheme="minorEastAsia" w:hint="eastAsia"/>
          <w:color w:val="000000"/>
          <w:sz w:val="28"/>
          <w:szCs w:val="28"/>
        </w:rPr>
        <w:t>政策制定采纳。</w:t>
      </w:r>
    </w:p>
    <w:p w14:paraId="20EFAD44" w14:textId="77777777" w:rsidR="00F25D1E" w:rsidRPr="00F25D1E" w:rsidRDefault="00F25D1E" w:rsidP="00F25D1E">
      <w:pPr>
        <w:shd w:val="clear" w:color="auto" w:fill="FFFFFF"/>
        <w:spacing w:line="23" w:lineRule="atLeast"/>
        <w:ind w:firstLine="420"/>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（三）培育项目结题成果可以是</w:t>
      </w:r>
      <w:r w:rsidRPr="00F25D1E">
        <w:rPr>
          <w:rStyle w:val="af6"/>
          <w:rFonts w:asciiTheme="minorEastAsia" w:eastAsiaTheme="minorEastAsia" w:hAnsiTheme="minorEastAsia" w:hint="eastAsia"/>
          <w:color w:val="000000"/>
          <w:sz w:val="28"/>
          <w:szCs w:val="28"/>
        </w:rPr>
        <w:t>论文</w:t>
      </w:r>
      <w:r w:rsidRPr="00F25D1E">
        <w:rPr>
          <w:rFonts w:asciiTheme="minorEastAsia" w:eastAsiaTheme="minorEastAsia" w:hAnsiTheme="minorEastAsia" w:hint="eastAsia"/>
          <w:color w:val="000000"/>
          <w:sz w:val="28"/>
          <w:szCs w:val="28"/>
        </w:rPr>
        <w:t>和</w:t>
      </w:r>
      <w:r w:rsidRPr="00F25D1E">
        <w:rPr>
          <w:rStyle w:val="af6"/>
          <w:rFonts w:asciiTheme="minorEastAsia" w:eastAsiaTheme="minorEastAsia" w:hAnsiTheme="minorEastAsia" w:hint="eastAsia"/>
          <w:color w:val="000000"/>
          <w:sz w:val="28"/>
          <w:szCs w:val="28"/>
        </w:rPr>
        <w:t>专著</w:t>
      </w:r>
      <w:r w:rsidRPr="00F25D1E">
        <w:rPr>
          <w:rFonts w:asciiTheme="minorEastAsia" w:eastAsiaTheme="minorEastAsia" w:hAnsiTheme="minorEastAsia" w:hint="eastAsia"/>
          <w:color w:val="000000"/>
          <w:sz w:val="28"/>
          <w:szCs w:val="28"/>
        </w:rPr>
        <w:t>。论文形式结题要求在核心期刊（南大核心、北大核心、</w:t>
      </w:r>
      <w:r w:rsidRPr="00F25D1E">
        <w:rPr>
          <w:rFonts w:asciiTheme="minorEastAsia" w:eastAsiaTheme="minorEastAsia" w:hAnsiTheme="minorEastAsia"/>
          <w:color w:val="000000"/>
          <w:sz w:val="28"/>
          <w:szCs w:val="28"/>
        </w:rPr>
        <w:t>CSSCI</w:t>
      </w:r>
      <w:r w:rsidRPr="00F25D1E">
        <w:rPr>
          <w:rFonts w:asciiTheme="minorEastAsia" w:eastAsiaTheme="minorEastAsia" w:hAnsiTheme="minorEastAsia" w:hint="eastAsia"/>
          <w:color w:val="000000"/>
          <w:sz w:val="28"/>
          <w:szCs w:val="28"/>
        </w:rPr>
        <w:t>、</w:t>
      </w:r>
      <w:r w:rsidRPr="00F25D1E">
        <w:rPr>
          <w:rFonts w:asciiTheme="minorEastAsia" w:eastAsiaTheme="minorEastAsia" w:hAnsiTheme="minorEastAsia"/>
          <w:color w:val="000000"/>
          <w:sz w:val="28"/>
          <w:szCs w:val="28"/>
        </w:rPr>
        <w:t>CSSCI</w:t>
      </w:r>
      <w:r w:rsidRPr="00F25D1E">
        <w:rPr>
          <w:rFonts w:asciiTheme="minorEastAsia" w:eastAsiaTheme="minorEastAsia" w:hAnsiTheme="minorEastAsia" w:hint="eastAsia"/>
          <w:color w:val="000000"/>
          <w:sz w:val="28"/>
          <w:szCs w:val="28"/>
        </w:rPr>
        <w:t>扩展及</w:t>
      </w:r>
      <w:r w:rsidRPr="00F25D1E">
        <w:rPr>
          <w:rFonts w:asciiTheme="minorEastAsia" w:eastAsiaTheme="minorEastAsia" w:hAnsiTheme="minorEastAsia"/>
          <w:color w:val="000000"/>
          <w:sz w:val="28"/>
          <w:szCs w:val="28"/>
        </w:rPr>
        <w:t>JSTOR</w:t>
      </w:r>
      <w:r w:rsidRPr="00F25D1E">
        <w:rPr>
          <w:rFonts w:asciiTheme="minorEastAsia" w:eastAsiaTheme="minorEastAsia" w:hAnsiTheme="minorEastAsia" w:hint="eastAsia"/>
          <w:color w:val="000000"/>
          <w:sz w:val="28"/>
          <w:szCs w:val="28"/>
        </w:rPr>
        <w:t>期刊）发表</w:t>
      </w:r>
      <w:r w:rsidRPr="00F25D1E">
        <w:rPr>
          <w:rFonts w:asciiTheme="minorEastAsia" w:eastAsiaTheme="minorEastAsia" w:hAnsiTheme="minorEastAsia"/>
          <w:color w:val="000000"/>
          <w:sz w:val="28"/>
          <w:szCs w:val="28"/>
        </w:rPr>
        <w:t>1</w:t>
      </w:r>
      <w:r w:rsidRPr="00F25D1E">
        <w:rPr>
          <w:rFonts w:asciiTheme="minorEastAsia" w:eastAsiaTheme="minorEastAsia" w:hAnsiTheme="minorEastAsia" w:hint="eastAsia"/>
          <w:color w:val="000000"/>
          <w:sz w:val="28"/>
          <w:szCs w:val="28"/>
        </w:rPr>
        <w:t>篇学术论文或在一般期刊公开发表</w:t>
      </w:r>
      <w:r w:rsidRPr="00F25D1E">
        <w:rPr>
          <w:rFonts w:asciiTheme="minorEastAsia" w:eastAsiaTheme="minorEastAsia" w:hAnsiTheme="minorEastAsia"/>
          <w:color w:val="000000"/>
          <w:sz w:val="28"/>
          <w:szCs w:val="28"/>
        </w:rPr>
        <w:t>2</w:t>
      </w:r>
      <w:r w:rsidRPr="00F25D1E">
        <w:rPr>
          <w:rFonts w:asciiTheme="minorEastAsia" w:eastAsiaTheme="minorEastAsia" w:hAnsiTheme="minorEastAsia" w:hint="eastAsia"/>
          <w:color w:val="000000"/>
          <w:sz w:val="28"/>
          <w:szCs w:val="28"/>
        </w:rPr>
        <w:t>篇学术论文及以上，且标注项目来源、项目编号和名称。</w:t>
      </w:r>
    </w:p>
    <w:p w14:paraId="43C01B1A" w14:textId="10A12DB3" w:rsidR="00F25D1E" w:rsidRPr="00F25D1E" w:rsidRDefault="00F25D1E" w:rsidP="00F25D1E">
      <w:pPr>
        <w:shd w:val="clear" w:color="auto" w:fill="FFFFFF"/>
        <w:spacing w:line="23" w:lineRule="atLeast"/>
        <w:ind w:firstLine="420"/>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（四）若立项单位为西南科技大学，项目负责人必须按照《西南科技大学哲学社会科学重要科研业绩分类定级表》执行，其中一般项目必须完成</w:t>
      </w:r>
      <w:r w:rsidRPr="00F25D1E">
        <w:rPr>
          <w:rFonts w:asciiTheme="minorEastAsia" w:eastAsiaTheme="minorEastAsia" w:hAnsiTheme="minorEastAsia"/>
          <w:color w:val="000000"/>
          <w:sz w:val="28"/>
          <w:szCs w:val="28"/>
        </w:rPr>
        <w:t>Z</w:t>
      </w:r>
      <w:proofErr w:type="gramStart"/>
      <w:r w:rsidRPr="00F25D1E">
        <w:rPr>
          <w:rFonts w:asciiTheme="minorEastAsia" w:eastAsiaTheme="minorEastAsia" w:hAnsiTheme="minorEastAsia" w:hint="eastAsia"/>
          <w:color w:val="000000"/>
          <w:sz w:val="28"/>
          <w:szCs w:val="28"/>
        </w:rPr>
        <w:t>级重要</w:t>
      </w:r>
      <w:proofErr w:type="gramEnd"/>
      <w:r w:rsidRPr="00F25D1E">
        <w:rPr>
          <w:rFonts w:asciiTheme="minorEastAsia" w:eastAsiaTheme="minorEastAsia" w:hAnsiTheme="minorEastAsia" w:hint="eastAsia"/>
          <w:color w:val="000000"/>
          <w:sz w:val="28"/>
          <w:szCs w:val="28"/>
        </w:rPr>
        <w:t>科研业绩</w:t>
      </w:r>
      <w:r w:rsidRPr="00F25D1E">
        <w:rPr>
          <w:rFonts w:asciiTheme="minorEastAsia" w:eastAsiaTheme="minorEastAsia" w:hAnsiTheme="minorEastAsia"/>
          <w:color w:val="000000"/>
          <w:sz w:val="28"/>
          <w:szCs w:val="28"/>
        </w:rPr>
        <w:t>1</w:t>
      </w:r>
      <w:r w:rsidRPr="00F25D1E">
        <w:rPr>
          <w:rFonts w:asciiTheme="minorEastAsia" w:eastAsiaTheme="minorEastAsia" w:hAnsiTheme="minorEastAsia" w:hint="eastAsia"/>
          <w:color w:val="000000"/>
          <w:sz w:val="28"/>
          <w:szCs w:val="28"/>
        </w:rPr>
        <w:t>项及以上，重点项目必须完成</w:t>
      </w:r>
      <w:r w:rsidRPr="00F25D1E">
        <w:rPr>
          <w:rFonts w:asciiTheme="minorEastAsia" w:eastAsiaTheme="minorEastAsia" w:hAnsiTheme="minorEastAsia"/>
          <w:color w:val="000000"/>
          <w:sz w:val="28"/>
          <w:szCs w:val="28"/>
        </w:rPr>
        <w:t>D</w:t>
      </w:r>
      <w:proofErr w:type="gramStart"/>
      <w:r w:rsidRPr="00F25D1E">
        <w:rPr>
          <w:rFonts w:asciiTheme="minorEastAsia" w:eastAsiaTheme="minorEastAsia" w:hAnsiTheme="minorEastAsia" w:hint="eastAsia"/>
          <w:color w:val="000000"/>
          <w:sz w:val="28"/>
          <w:szCs w:val="28"/>
        </w:rPr>
        <w:t>级重要</w:t>
      </w:r>
      <w:proofErr w:type="gramEnd"/>
      <w:r w:rsidRPr="00F25D1E">
        <w:rPr>
          <w:rFonts w:asciiTheme="minorEastAsia" w:eastAsiaTheme="minorEastAsia" w:hAnsiTheme="minorEastAsia" w:hint="eastAsia"/>
          <w:color w:val="000000"/>
          <w:sz w:val="28"/>
          <w:szCs w:val="28"/>
        </w:rPr>
        <w:t>科研业绩</w:t>
      </w:r>
      <w:r w:rsidRPr="00F25D1E">
        <w:rPr>
          <w:rFonts w:asciiTheme="minorEastAsia" w:eastAsiaTheme="minorEastAsia" w:hAnsiTheme="minorEastAsia"/>
          <w:color w:val="000000"/>
          <w:sz w:val="28"/>
          <w:szCs w:val="28"/>
        </w:rPr>
        <w:t>1</w:t>
      </w:r>
      <w:r w:rsidRPr="00F25D1E">
        <w:rPr>
          <w:rFonts w:asciiTheme="minorEastAsia" w:eastAsiaTheme="minorEastAsia" w:hAnsiTheme="minorEastAsia" w:hint="eastAsia"/>
          <w:color w:val="000000"/>
          <w:sz w:val="28"/>
          <w:szCs w:val="28"/>
        </w:rPr>
        <w:t>项及以上。</w:t>
      </w:r>
      <w:r w:rsidRPr="00F25D1E">
        <w:rPr>
          <w:rFonts w:asciiTheme="minorEastAsia" w:eastAsiaTheme="minorEastAsia" w:hAnsiTheme="minorEastAsia"/>
          <w:color w:val="000000"/>
          <w:sz w:val="28"/>
          <w:szCs w:val="28"/>
        </w:rPr>
        <w:t> </w:t>
      </w:r>
    </w:p>
    <w:p w14:paraId="3BDC9A46" w14:textId="77777777" w:rsidR="00F25D1E" w:rsidRPr="00F25D1E" w:rsidRDefault="00F25D1E" w:rsidP="00F25D1E">
      <w:pPr>
        <w:shd w:val="clear" w:color="auto" w:fill="FFFFFF"/>
        <w:spacing w:line="23" w:lineRule="atLeast"/>
        <w:rPr>
          <w:rFonts w:asciiTheme="minorEastAsia" w:eastAsiaTheme="minorEastAsia" w:hAnsiTheme="minorEastAsia"/>
          <w:color w:val="000000"/>
          <w:sz w:val="28"/>
          <w:szCs w:val="28"/>
        </w:rPr>
      </w:pPr>
      <w:r w:rsidRPr="00F25D1E">
        <w:rPr>
          <w:rFonts w:asciiTheme="minorEastAsia" w:eastAsiaTheme="minorEastAsia" w:hAnsiTheme="minorEastAsia" w:hint="eastAsia"/>
          <w:b/>
          <w:bCs/>
          <w:color w:val="000000"/>
          <w:sz w:val="28"/>
          <w:szCs w:val="28"/>
        </w:rPr>
        <w:t>五、</w:t>
      </w:r>
      <w:r w:rsidRPr="00F25D1E">
        <w:rPr>
          <w:rStyle w:val="af6"/>
          <w:rFonts w:asciiTheme="minorEastAsia" w:eastAsiaTheme="minorEastAsia" w:hAnsiTheme="minorEastAsia" w:hint="eastAsia"/>
          <w:color w:val="000000"/>
          <w:sz w:val="28"/>
          <w:szCs w:val="28"/>
        </w:rPr>
        <w:t>其他申报注意事项</w:t>
      </w:r>
    </w:p>
    <w:p w14:paraId="19174380" w14:textId="77777777" w:rsidR="00F25D1E" w:rsidRPr="00F25D1E" w:rsidRDefault="00F25D1E" w:rsidP="00F25D1E">
      <w:pPr>
        <w:shd w:val="clear" w:color="auto" w:fill="FFFFFF"/>
        <w:spacing w:line="23" w:lineRule="atLeast"/>
        <w:ind w:firstLine="420"/>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（一）本年度受理申报时间</w:t>
      </w:r>
      <w:r w:rsidRPr="00F25D1E">
        <w:rPr>
          <w:rStyle w:val="af6"/>
          <w:rFonts w:asciiTheme="minorEastAsia" w:eastAsiaTheme="minorEastAsia" w:hAnsiTheme="minorEastAsia"/>
          <w:color w:val="000000"/>
          <w:sz w:val="28"/>
          <w:szCs w:val="28"/>
        </w:rPr>
        <w:t>2023</w:t>
      </w:r>
      <w:r w:rsidRPr="00F25D1E">
        <w:rPr>
          <w:rStyle w:val="af6"/>
          <w:rFonts w:asciiTheme="minorEastAsia" w:eastAsiaTheme="minorEastAsia" w:hAnsiTheme="minorEastAsia" w:hint="eastAsia"/>
          <w:color w:val="000000"/>
          <w:sz w:val="28"/>
          <w:szCs w:val="28"/>
        </w:rPr>
        <w:t>年</w:t>
      </w:r>
      <w:r w:rsidRPr="00F25D1E">
        <w:rPr>
          <w:rStyle w:val="af6"/>
          <w:rFonts w:asciiTheme="minorEastAsia" w:eastAsiaTheme="minorEastAsia" w:hAnsiTheme="minorEastAsia"/>
          <w:color w:val="000000"/>
          <w:sz w:val="28"/>
          <w:szCs w:val="28"/>
        </w:rPr>
        <w:t>4</w:t>
      </w:r>
      <w:r w:rsidRPr="00F25D1E">
        <w:rPr>
          <w:rStyle w:val="af6"/>
          <w:rFonts w:asciiTheme="minorEastAsia" w:eastAsiaTheme="minorEastAsia" w:hAnsiTheme="minorEastAsia" w:hint="eastAsia"/>
          <w:color w:val="000000"/>
          <w:sz w:val="28"/>
          <w:szCs w:val="28"/>
        </w:rPr>
        <w:t>月</w:t>
      </w:r>
      <w:r w:rsidRPr="00F25D1E">
        <w:rPr>
          <w:rStyle w:val="af6"/>
          <w:rFonts w:asciiTheme="minorEastAsia" w:eastAsiaTheme="minorEastAsia" w:hAnsiTheme="minorEastAsia"/>
          <w:color w:val="000000"/>
          <w:sz w:val="28"/>
          <w:szCs w:val="28"/>
        </w:rPr>
        <w:t>7</w:t>
      </w:r>
      <w:r w:rsidRPr="00F25D1E">
        <w:rPr>
          <w:rStyle w:val="af6"/>
          <w:rFonts w:asciiTheme="minorEastAsia" w:eastAsiaTheme="minorEastAsia" w:hAnsiTheme="minorEastAsia" w:hint="eastAsia"/>
          <w:color w:val="000000"/>
          <w:sz w:val="28"/>
          <w:szCs w:val="28"/>
        </w:rPr>
        <w:t>日</w:t>
      </w:r>
      <w:r w:rsidRPr="00F25D1E">
        <w:rPr>
          <w:rFonts w:asciiTheme="minorEastAsia" w:eastAsiaTheme="minorEastAsia" w:hAnsiTheme="minorEastAsia" w:hint="eastAsia"/>
          <w:color w:val="000000"/>
          <w:sz w:val="28"/>
          <w:szCs w:val="28"/>
        </w:rPr>
        <w:t>截止（邮件以当地邮戳为准），逾期不予受理。申报单位科技处务必汇总所有老师材料后，经单位审查合格、签署意见并盖章后统一邮寄</w:t>
      </w:r>
      <w:r w:rsidRPr="00F25D1E">
        <w:rPr>
          <w:rStyle w:val="af6"/>
          <w:rFonts w:asciiTheme="minorEastAsia" w:eastAsiaTheme="minorEastAsia" w:hAnsiTheme="minorEastAsia" w:hint="eastAsia"/>
          <w:color w:val="000000"/>
          <w:sz w:val="28"/>
          <w:szCs w:val="28"/>
        </w:rPr>
        <w:t>纸质版申报书一式三份（申报书</w:t>
      </w:r>
      <w:r w:rsidRPr="00F25D1E">
        <w:rPr>
          <w:rStyle w:val="af6"/>
          <w:rFonts w:asciiTheme="minorEastAsia" w:eastAsiaTheme="minorEastAsia" w:hAnsiTheme="minorEastAsia"/>
          <w:color w:val="000000"/>
          <w:sz w:val="28"/>
          <w:szCs w:val="28"/>
        </w:rPr>
        <w:t>A3</w:t>
      </w:r>
      <w:r w:rsidRPr="00F25D1E">
        <w:rPr>
          <w:rStyle w:val="af6"/>
          <w:rFonts w:asciiTheme="minorEastAsia" w:eastAsiaTheme="minorEastAsia" w:hAnsiTheme="minorEastAsia" w:hint="eastAsia"/>
          <w:color w:val="000000"/>
          <w:sz w:val="28"/>
          <w:szCs w:val="28"/>
        </w:rPr>
        <w:t>双面打印且中缝装订）</w:t>
      </w:r>
      <w:r w:rsidRPr="00F25D1E">
        <w:rPr>
          <w:rFonts w:asciiTheme="minorEastAsia" w:eastAsiaTheme="minorEastAsia" w:hAnsiTheme="minorEastAsia" w:hint="eastAsia"/>
          <w:color w:val="000000"/>
          <w:sz w:val="28"/>
          <w:szCs w:val="28"/>
        </w:rPr>
        <w:t>。发送电子版的申报书（重命名：</w:t>
      </w:r>
      <w:r w:rsidRPr="00F25D1E">
        <w:rPr>
          <w:rStyle w:val="af6"/>
          <w:rFonts w:asciiTheme="minorEastAsia" w:eastAsiaTheme="minorEastAsia" w:hAnsiTheme="minorEastAsia" w:hint="eastAsia"/>
          <w:color w:val="000000"/>
          <w:sz w:val="28"/>
          <w:szCs w:val="28"/>
        </w:rPr>
        <w:t>申报单位</w:t>
      </w:r>
      <w:r w:rsidRPr="00F25D1E">
        <w:rPr>
          <w:rStyle w:val="af6"/>
          <w:rFonts w:asciiTheme="minorEastAsia" w:eastAsiaTheme="minorEastAsia" w:hAnsiTheme="minorEastAsia"/>
          <w:color w:val="000000"/>
          <w:sz w:val="28"/>
          <w:szCs w:val="28"/>
        </w:rPr>
        <w:t>+</w:t>
      </w:r>
      <w:r w:rsidRPr="00F25D1E">
        <w:rPr>
          <w:rStyle w:val="af6"/>
          <w:rFonts w:asciiTheme="minorEastAsia" w:eastAsiaTheme="minorEastAsia" w:hAnsiTheme="minorEastAsia" w:hint="eastAsia"/>
          <w:color w:val="000000"/>
          <w:sz w:val="28"/>
          <w:szCs w:val="28"/>
        </w:rPr>
        <w:t>项目负责人姓名</w:t>
      </w:r>
      <w:r w:rsidRPr="00F25D1E">
        <w:rPr>
          <w:rStyle w:val="af6"/>
          <w:rFonts w:asciiTheme="minorEastAsia" w:eastAsiaTheme="minorEastAsia" w:hAnsiTheme="minorEastAsia"/>
          <w:color w:val="000000"/>
          <w:sz w:val="28"/>
          <w:szCs w:val="28"/>
        </w:rPr>
        <w:t>+2023</w:t>
      </w:r>
      <w:r w:rsidRPr="00F25D1E">
        <w:rPr>
          <w:rStyle w:val="af6"/>
          <w:rFonts w:asciiTheme="minorEastAsia" w:eastAsiaTheme="minorEastAsia" w:hAnsiTheme="minorEastAsia" w:hint="eastAsia"/>
          <w:color w:val="000000"/>
          <w:sz w:val="28"/>
          <w:szCs w:val="28"/>
        </w:rPr>
        <w:t>年度项目申报类别</w:t>
      </w:r>
      <w:r w:rsidRPr="00F25D1E">
        <w:rPr>
          <w:rFonts w:asciiTheme="minorEastAsia" w:eastAsiaTheme="minorEastAsia" w:hAnsiTheme="minorEastAsia" w:hint="eastAsia"/>
          <w:color w:val="000000"/>
          <w:sz w:val="28"/>
          <w:szCs w:val="28"/>
        </w:rPr>
        <w:t>）、本单位的申报汇总表（附件</w:t>
      </w:r>
      <w:r w:rsidRPr="00F25D1E">
        <w:rPr>
          <w:rFonts w:asciiTheme="minorEastAsia" w:eastAsiaTheme="minorEastAsia" w:hAnsiTheme="minorEastAsia"/>
          <w:color w:val="000000"/>
          <w:sz w:val="28"/>
          <w:szCs w:val="28"/>
        </w:rPr>
        <w:t>3</w:t>
      </w:r>
      <w:r w:rsidRPr="00F25D1E">
        <w:rPr>
          <w:rFonts w:asciiTheme="minorEastAsia" w:eastAsiaTheme="minorEastAsia" w:hAnsiTheme="minorEastAsia" w:hint="eastAsia"/>
          <w:color w:val="000000"/>
          <w:sz w:val="28"/>
          <w:szCs w:val="28"/>
        </w:rPr>
        <w:t>）到基地邮箱</w:t>
      </w:r>
      <w:hyperlink r:id="rId10" w:history="1">
        <w:r w:rsidRPr="00F25D1E">
          <w:rPr>
            <w:rStyle w:val="af0"/>
            <w:rFonts w:asciiTheme="minorEastAsia" w:eastAsiaTheme="minorEastAsia" w:hAnsiTheme="minorEastAsia"/>
            <w:color w:val="000000"/>
            <w:sz w:val="28"/>
            <w:szCs w:val="28"/>
          </w:rPr>
          <w:t>scgsjd@1</w:t>
        </w:r>
      </w:hyperlink>
      <w:r w:rsidRPr="00F25D1E">
        <w:rPr>
          <w:rFonts w:asciiTheme="minorEastAsia" w:eastAsiaTheme="minorEastAsia" w:hAnsiTheme="minorEastAsia"/>
          <w:color w:val="000000"/>
          <w:sz w:val="28"/>
          <w:szCs w:val="28"/>
        </w:rPr>
        <w:t>63.com</w:t>
      </w:r>
      <w:r w:rsidRPr="00F25D1E">
        <w:rPr>
          <w:rFonts w:asciiTheme="minorEastAsia" w:eastAsiaTheme="minorEastAsia" w:hAnsiTheme="minorEastAsia" w:hint="eastAsia"/>
          <w:color w:val="000000"/>
          <w:sz w:val="28"/>
          <w:szCs w:val="28"/>
        </w:rPr>
        <w:t>，请写明邮件主题：</w:t>
      </w:r>
      <w:r w:rsidRPr="00F25D1E">
        <w:rPr>
          <w:rStyle w:val="af6"/>
          <w:rFonts w:asciiTheme="minorEastAsia" w:eastAsiaTheme="minorEastAsia" w:hAnsiTheme="minorEastAsia" w:hint="eastAsia"/>
          <w:color w:val="000000"/>
          <w:sz w:val="28"/>
          <w:szCs w:val="28"/>
        </w:rPr>
        <w:t>申报单位</w:t>
      </w:r>
      <w:r w:rsidRPr="00F25D1E">
        <w:rPr>
          <w:rStyle w:val="af6"/>
          <w:rFonts w:asciiTheme="minorEastAsia" w:eastAsiaTheme="minorEastAsia" w:hAnsiTheme="minorEastAsia"/>
          <w:color w:val="000000"/>
          <w:sz w:val="28"/>
          <w:szCs w:val="28"/>
        </w:rPr>
        <w:t>+2023</w:t>
      </w:r>
      <w:r w:rsidRPr="00F25D1E">
        <w:rPr>
          <w:rStyle w:val="af6"/>
          <w:rFonts w:asciiTheme="minorEastAsia" w:eastAsiaTheme="minorEastAsia" w:hAnsiTheme="minorEastAsia" w:hint="eastAsia"/>
          <w:color w:val="000000"/>
          <w:sz w:val="28"/>
          <w:szCs w:val="28"/>
        </w:rPr>
        <w:t>年度项目</w:t>
      </w:r>
      <w:r w:rsidRPr="00F25D1E">
        <w:rPr>
          <w:rFonts w:asciiTheme="minorEastAsia" w:eastAsiaTheme="minorEastAsia" w:hAnsiTheme="minorEastAsia" w:hint="eastAsia"/>
          <w:color w:val="000000"/>
          <w:sz w:val="28"/>
          <w:szCs w:val="28"/>
        </w:rPr>
        <w:t>，</w:t>
      </w:r>
      <w:proofErr w:type="gramStart"/>
      <w:r w:rsidRPr="00F25D1E">
        <w:rPr>
          <w:rFonts w:asciiTheme="minorEastAsia" w:eastAsiaTheme="minorEastAsia" w:hAnsiTheme="minorEastAsia" w:hint="eastAsia"/>
          <w:color w:val="000000"/>
          <w:sz w:val="28"/>
          <w:szCs w:val="28"/>
        </w:rPr>
        <w:t>本基地</w:t>
      </w:r>
      <w:proofErr w:type="gramEnd"/>
      <w:r w:rsidRPr="00F25D1E">
        <w:rPr>
          <w:rFonts w:asciiTheme="minorEastAsia" w:eastAsiaTheme="minorEastAsia" w:hAnsiTheme="minorEastAsia" w:hint="eastAsia"/>
          <w:color w:val="000000"/>
          <w:sz w:val="28"/>
          <w:szCs w:val="28"/>
        </w:rPr>
        <w:t>不受理个人直接报送的申报材料。申报材料一律不退回。</w:t>
      </w:r>
    </w:p>
    <w:p w14:paraId="2C8557B3" w14:textId="77777777" w:rsidR="00F25D1E" w:rsidRPr="00F25D1E" w:rsidRDefault="00F25D1E" w:rsidP="00F25D1E">
      <w:pPr>
        <w:shd w:val="clear" w:color="auto" w:fill="FFFFFF"/>
        <w:spacing w:line="23" w:lineRule="atLeast"/>
        <w:ind w:firstLine="420"/>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（二）项目不能同时申报（仅允许申报一类项目），并且每个项目负责人只能申报</w:t>
      </w:r>
      <w:r w:rsidRPr="00F25D1E">
        <w:rPr>
          <w:rFonts w:asciiTheme="minorEastAsia" w:eastAsiaTheme="minorEastAsia" w:hAnsiTheme="minorEastAsia"/>
          <w:color w:val="000000"/>
          <w:sz w:val="28"/>
          <w:szCs w:val="28"/>
        </w:rPr>
        <w:t>1</w:t>
      </w:r>
      <w:r w:rsidRPr="00F25D1E">
        <w:rPr>
          <w:rFonts w:asciiTheme="minorEastAsia" w:eastAsiaTheme="minorEastAsia" w:hAnsiTheme="minorEastAsia" w:hint="eastAsia"/>
          <w:color w:val="000000"/>
          <w:sz w:val="28"/>
          <w:szCs w:val="28"/>
        </w:rPr>
        <w:t>个项目，且不再作为成员参与其他项目。</w:t>
      </w:r>
    </w:p>
    <w:p w14:paraId="12822B79" w14:textId="77777777" w:rsidR="00F25D1E" w:rsidRPr="00F25D1E" w:rsidRDefault="00F25D1E" w:rsidP="00F25D1E">
      <w:pPr>
        <w:shd w:val="clear" w:color="auto" w:fill="FFFFFF"/>
        <w:spacing w:line="23" w:lineRule="atLeast"/>
        <w:ind w:firstLine="420"/>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（三）请认真选择项目参与人员，项目最后获得的结题证书将以申报书上的项目参与成员为准，一旦立项后，原则上不能予以改动。</w:t>
      </w:r>
    </w:p>
    <w:p w14:paraId="26CA7256" w14:textId="77777777" w:rsidR="00F25D1E" w:rsidRPr="00F25D1E" w:rsidRDefault="00F25D1E" w:rsidP="00F25D1E">
      <w:pPr>
        <w:shd w:val="clear" w:color="auto" w:fill="FFFFFF"/>
        <w:spacing w:line="23" w:lineRule="atLeast"/>
        <w:ind w:firstLine="420"/>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（四）凡在申请、推荐时弄虚作假者，一经发现并查实，将予以通报批评，申请人和推荐人三年内不得申报</w:t>
      </w:r>
      <w:proofErr w:type="gramStart"/>
      <w:r w:rsidRPr="00F25D1E">
        <w:rPr>
          <w:rFonts w:asciiTheme="minorEastAsia" w:eastAsiaTheme="minorEastAsia" w:hAnsiTheme="minorEastAsia" w:hint="eastAsia"/>
          <w:color w:val="000000"/>
          <w:sz w:val="28"/>
          <w:szCs w:val="28"/>
        </w:rPr>
        <w:t>本基地</w:t>
      </w:r>
      <w:proofErr w:type="gramEnd"/>
      <w:r w:rsidRPr="00F25D1E">
        <w:rPr>
          <w:rFonts w:asciiTheme="minorEastAsia" w:eastAsiaTheme="minorEastAsia" w:hAnsiTheme="minorEastAsia" w:hint="eastAsia"/>
          <w:color w:val="000000"/>
          <w:sz w:val="28"/>
          <w:szCs w:val="28"/>
        </w:rPr>
        <w:t>项目。</w:t>
      </w:r>
    </w:p>
    <w:p w14:paraId="123C7418" w14:textId="77777777" w:rsidR="00F25D1E" w:rsidRPr="00F25D1E" w:rsidRDefault="00F25D1E" w:rsidP="00F25D1E">
      <w:pPr>
        <w:shd w:val="clear" w:color="auto" w:fill="FFFFFF"/>
        <w:spacing w:line="23" w:lineRule="atLeast"/>
        <w:rPr>
          <w:rFonts w:asciiTheme="minorEastAsia" w:eastAsiaTheme="minorEastAsia" w:hAnsiTheme="minorEastAsia"/>
          <w:color w:val="000000"/>
          <w:sz w:val="28"/>
          <w:szCs w:val="28"/>
        </w:rPr>
      </w:pPr>
      <w:r w:rsidRPr="00F25D1E">
        <w:rPr>
          <w:rFonts w:asciiTheme="minorEastAsia" w:eastAsiaTheme="minorEastAsia" w:hAnsiTheme="minorEastAsia" w:hint="eastAsia"/>
          <w:b/>
          <w:bCs/>
          <w:color w:val="000000"/>
          <w:sz w:val="28"/>
          <w:szCs w:val="28"/>
        </w:rPr>
        <w:t>六、</w:t>
      </w:r>
      <w:r w:rsidRPr="00F25D1E">
        <w:rPr>
          <w:rStyle w:val="af6"/>
          <w:rFonts w:asciiTheme="minorEastAsia" w:eastAsiaTheme="minorEastAsia" w:hAnsiTheme="minorEastAsia" w:hint="eastAsia"/>
          <w:color w:val="000000"/>
          <w:sz w:val="28"/>
          <w:szCs w:val="28"/>
        </w:rPr>
        <w:t>联系方式</w:t>
      </w:r>
    </w:p>
    <w:p w14:paraId="343E77FD" w14:textId="77777777" w:rsidR="00F25D1E" w:rsidRPr="00F25D1E" w:rsidRDefault="00F25D1E" w:rsidP="00F25D1E">
      <w:pPr>
        <w:shd w:val="clear" w:color="auto" w:fill="FFFFFF"/>
        <w:spacing w:line="23" w:lineRule="atLeast"/>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基地地址：四川省绵阳市</w:t>
      </w:r>
      <w:proofErr w:type="gramStart"/>
      <w:r w:rsidRPr="00F25D1E">
        <w:rPr>
          <w:rFonts w:asciiTheme="minorEastAsia" w:eastAsiaTheme="minorEastAsia" w:hAnsiTheme="minorEastAsia" w:hint="eastAsia"/>
          <w:color w:val="000000"/>
          <w:sz w:val="28"/>
          <w:szCs w:val="28"/>
        </w:rPr>
        <w:t>涪</w:t>
      </w:r>
      <w:proofErr w:type="gramEnd"/>
      <w:r w:rsidRPr="00F25D1E">
        <w:rPr>
          <w:rFonts w:asciiTheme="minorEastAsia" w:eastAsiaTheme="minorEastAsia" w:hAnsiTheme="minorEastAsia" w:hint="eastAsia"/>
          <w:color w:val="000000"/>
          <w:sz w:val="28"/>
          <w:szCs w:val="28"/>
        </w:rPr>
        <w:t>城区青龙大道中段</w:t>
      </w:r>
      <w:r w:rsidRPr="00F25D1E">
        <w:rPr>
          <w:rFonts w:asciiTheme="minorEastAsia" w:eastAsiaTheme="minorEastAsia" w:hAnsiTheme="minorEastAsia"/>
          <w:color w:val="000000"/>
          <w:sz w:val="28"/>
          <w:szCs w:val="28"/>
        </w:rPr>
        <w:t>59</w:t>
      </w:r>
      <w:r w:rsidRPr="00F25D1E">
        <w:rPr>
          <w:rFonts w:asciiTheme="minorEastAsia" w:eastAsiaTheme="minorEastAsia" w:hAnsiTheme="minorEastAsia" w:hint="eastAsia"/>
          <w:color w:val="000000"/>
          <w:sz w:val="28"/>
          <w:szCs w:val="28"/>
        </w:rPr>
        <w:t>号西南科技大学外国语学院东</w:t>
      </w:r>
      <w:r w:rsidRPr="00F25D1E">
        <w:rPr>
          <w:rFonts w:asciiTheme="minorEastAsia" w:eastAsiaTheme="minorEastAsia" w:hAnsiTheme="minorEastAsia"/>
          <w:color w:val="000000"/>
          <w:sz w:val="28"/>
          <w:szCs w:val="28"/>
        </w:rPr>
        <w:t>7C</w:t>
      </w:r>
      <w:r w:rsidRPr="00F25D1E">
        <w:rPr>
          <w:rFonts w:asciiTheme="minorEastAsia" w:eastAsiaTheme="minorEastAsia" w:hAnsiTheme="minorEastAsia" w:hint="eastAsia"/>
          <w:color w:val="000000"/>
          <w:sz w:val="28"/>
          <w:szCs w:val="28"/>
        </w:rPr>
        <w:t>附</w:t>
      </w:r>
      <w:r w:rsidRPr="00F25D1E">
        <w:rPr>
          <w:rFonts w:asciiTheme="minorEastAsia" w:eastAsiaTheme="minorEastAsia" w:hAnsiTheme="minorEastAsia"/>
          <w:color w:val="000000"/>
          <w:sz w:val="28"/>
          <w:szCs w:val="28"/>
        </w:rPr>
        <w:t>2204</w:t>
      </w:r>
    </w:p>
    <w:p w14:paraId="5B8DF262" w14:textId="77777777" w:rsidR="00F25D1E" w:rsidRPr="00F25D1E" w:rsidRDefault="00F25D1E" w:rsidP="00F25D1E">
      <w:pPr>
        <w:shd w:val="clear" w:color="auto" w:fill="FFFFFF"/>
        <w:spacing w:line="23" w:lineRule="atLeast"/>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邮编：</w:t>
      </w:r>
      <w:r w:rsidRPr="00F25D1E">
        <w:rPr>
          <w:rFonts w:asciiTheme="minorEastAsia" w:eastAsiaTheme="minorEastAsia" w:hAnsiTheme="minorEastAsia"/>
          <w:color w:val="000000"/>
          <w:sz w:val="28"/>
          <w:szCs w:val="28"/>
        </w:rPr>
        <w:t>621010    </w:t>
      </w:r>
    </w:p>
    <w:p w14:paraId="6F9892C2" w14:textId="77777777" w:rsidR="00F25D1E" w:rsidRPr="00F25D1E" w:rsidRDefault="00F25D1E" w:rsidP="00F25D1E">
      <w:pPr>
        <w:shd w:val="clear" w:color="auto" w:fill="FFFFFF"/>
        <w:spacing w:line="23" w:lineRule="atLeast"/>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联系人：</w:t>
      </w:r>
      <w:r w:rsidRPr="00F25D1E">
        <w:rPr>
          <w:rFonts w:asciiTheme="minorEastAsia" w:eastAsiaTheme="minorEastAsia" w:hAnsiTheme="minorEastAsia"/>
          <w:color w:val="000000"/>
          <w:sz w:val="28"/>
          <w:szCs w:val="28"/>
        </w:rPr>
        <w:t> </w:t>
      </w:r>
      <w:r w:rsidRPr="00F25D1E">
        <w:rPr>
          <w:rFonts w:asciiTheme="minorEastAsia" w:eastAsiaTheme="minorEastAsia" w:hAnsiTheme="minorEastAsia" w:hint="eastAsia"/>
          <w:color w:val="000000"/>
          <w:sz w:val="28"/>
          <w:szCs w:val="28"/>
        </w:rPr>
        <w:t>王老师、李老师</w:t>
      </w:r>
    </w:p>
    <w:p w14:paraId="4B4311AA" w14:textId="77777777" w:rsidR="00F25D1E" w:rsidRPr="00F25D1E" w:rsidRDefault="00F25D1E" w:rsidP="00F25D1E">
      <w:pPr>
        <w:shd w:val="clear" w:color="auto" w:fill="FFFFFF"/>
        <w:spacing w:line="23" w:lineRule="atLeast"/>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联系电话：（</w:t>
      </w:r>
      <w:r w:rsidRPr="00F25D1E">
        <w:rPr>
          <w:rFonts w:asciiTheme="minorEastAsia" w:eastAsiaTheme="minorEastAsia" w:hAnsiTheme="minorEastAsia"/>
          <w:color w:val="000000"/>
          <w:sz w:val="28"/>
          <w:szCs w:val="28"/>
        </w:rPr>
        <w:t>0816</w:t>
      </w:r>
      <w:r w:rsidRPr="00F25D1E">
        <w:rPr>
          <w:rFonts w:asciiTheme="minorEastAsia" w:eastAsiaTheme="minorEastAsia" w:hAnsiTheme="minorEastAsia" w:hint="eastAsia"/>
          <w:color w:val="000000"/>
          <w:sz w:val="28"/>
          <w:szCs w:val="28"/>
        </w:rPr>
        <w:t>）</w:t>
      </w:r>
      <w:r w:rsidRPr="00F25D1E">
        <w:rPr>
          <w:rFonts w:asciiTheme="minorEastAsia" w:eastAsiaTheme="minorEastAsia" w:hAnsiTheme="minorEastAsia"/>
          <w:color w:val="000000"/>
          <w:sz w:val="28"/>
          <w:szCs w:val="28"/>
        </w:rPr>
        <w:t>6089786</w:t>
      </w:r>
      <w:r w:rsidRPr="00F25D1E">
        <w:rPr>
          <w:rFonts w:asciiTheme="minorEastAsia" w:eastAsiaTheme="minorEastAsia" w:hAnsiTheme="minorEastAsia" w:hint="eastAsia"/>
          <w:color w:val="000000"/>
          <w:sz w:val="28"/>
          <w:szCs w:val="28"/>
        </w:rPr>
        <w:t>；</w:t>
      </w:r>
    </w:p>
    <w:p w14:paraId="670983E4" w14:textId="77777777" w:rsidR="00F25D1E" w:rsidRPr="00F25D1E" w:rsidRDefault="00F25D1E" w:rsidP="00F25D1E">
      <w:pPr>
        <w:shd w:val="clear" w:color="auto" w:fill="FFFFFF"/>
        <w:spacing w:line="23" w:lineRule="atLeast"/>
        <w:rPr>
          <w:rFonts w:asciiTheme="minorEastAsia" w:eastAsiaTheme="minorEastAsia" w:hAnsiTheme="minorEastAsia"/>
          <w:color w:val="000000"/>
          <w:sz w:val="28"/>
          <w:szCs w:val="28"/>
        </w:rPr>
      </w:pPr>
      <w:r w:rsidRPr="00F25D1E">
        <w:rPr>
          <w:rFonts w:asciiTheme="minorEastAsia" w:eastAsiaTheme="minorEastAsia" w:hAnsiTheme="minorEastAsia"/>
          <w:color w:val="000000"/>
          <w:sz w:val="28"/>
          <w:szCs w:val="28"/>
        </w:rPr>
        <w:t>E-mail: </w:t>
      </w:r>
      <w:r w:rsidRPr="00F25D1E">
        <w:rPr>
          <w:rFonts w:asciiTheme="minorEastAsia" w:eastAsiaTheme="minorEastAsia" w:hAnsiTheme="minorEastAsia"/>
          <w:color w:val="333333"/>
          <w:sz w:val="28"/>
          <w:szCs w:val="28"/>
        </w:rPr>
        <w:t>scgsjd@163.com</w:t>
      </w:r>
    </w:p>
    <w:p w14:paraId="7315B990" w14:textId="77777777" w:rsidR="00F25D1E" w:rsidRPr="00F25D1E" w:rsidRDefault="00F25D1E" w:rsidP="00F25D1E">
      <w:pPr>
        <w:shd w:val="clear" w:color="auto" w:fill="FFFFFF"/>
        <w:spacing w:line="23" w:lineRule="atLeast"/>
        <w:rPr>
          <w:rFonts w:asciiTheme="minorEastAsia" w:eastAsiaTheme="minorEastAsia" w:hAnsiTheme="minorEastAsia"/>
          <w:color w:val="000000"/>
          <w:sz w:val="28"/>
          <w:szCs w:val="28"/>
        </w:rPr>
      </w:pPr>
      <w:r w:rsidRPr="00F25D1E">
        <w:rPr>
          <w:rFonts w:asciiTheme="minorEastAsia" w:eastAsiaTheme="minorEastAsia" w:hAnsiTheme="minorEastAsia" w:hint="eastAsia"/>
          <w:color w:val="000000"/>
          <w:sz w:val="28"/>
          <w:szCs w:val="28"/>
        </w:rPr>
        <w:t>基地网站：</w:t>
      </w:r>
      <w:hyperlink r:id="rId11" w:tgtFrame="_self" w:history="1">
        <w:r w:rsidRPr="00F25D1E">
          <w:rPr>
            <w:rStyle w:val="af0"/>
            <w:rFonts w:asciiTheme="minorEastAsia" w:eastAsiaTheme="minorEastAsia" w:hAnsiTheme="minorEastAsia"/>
            <w:color w:val="333333"/>
            <w:sz w:val="28"/>
            <w:szCs w:val="28"/>
          </w:rPr>
          <w:t>http://www.flc.swust.edu.cn/whjd/</w:t>
        </w:r>
      </w:hyperlink>
    </w:p>
    <w:p w14:paraId="78E569D9" w14:textId="77777777" w:rsidR="00F25D1E" w:rsidRDefault="00F25D1E">
      <w:pPr>
        <w:widowControl/>
        <w:jc w:val="left"/>
        <w:rPr>
          <w:rFonts w:ascii="方正小标宋简体" w:eastAsia="方正小标宋简体" w:hAnsiTheme="minorHAnsi" w:cstheme="minorBidi"/>
          <w:b/>
          <w:bCs/>
          <w:sz w:val="36"/>
          <w:szCs w:val="22"/>
        </w:rPr>
      </w:pPr>
      <w:r>
        <w:rPr>
          <w:rFonts w:ascii="方正小标宋简体" w:eastAsia="方正小标宋简体" w:hAnsiTheme="minorHAnsi" w:cstheme="minorBidi"/>
          <w:sz w:val="36"/>
          <w:szCs w:val="22"/>
        </w:rPr>
        <w:br w:type="page"/>
      </w:r>
    </w:p>
    <w:p w14:paraId="0213099E" w14:textId="77777777" w:rsidR="00F25D1E" w:rsidRDefault="00F25D1E" w:rsidP="008C14F4">
      <w:pPr>
        <w:widowControl/>
        <w:spacing w:line="720" w:lineRule="auto"/>
        <w:jc w:val="center"/>
        <w:rPr>
          <w:rFonts w:ascii="仿宋" w:eastAsia="仿宋" w:hAnsi="仿宋" w:cs="仿宋"/>
          <w:b/>
          <w:bCs/>
          <w:kern w:val="0"/>
          <w:sz w:val="36"/>
          <w:szCs w:val="36"/>
        </w:rPr>
      </w:pPr>
      <w:r>
        <w:rPr>
          <w:rFonts w:ascii="仿宋" w:eastAsia="仿宋" w:hAnsi="仿宋" w:cs="仿宋" w:hint="eastAsia"/>
          <w:b/>
          <w:bCs/>
          <w:kern w:val="0"/>
          <w:sz w:val="36"/>
          <w:szCs w:val="36"/>
        </w:rPr>
        <w:lastRenderedPageBreak/>
        <w:t>2023年度四川历史文化故事普及基地项目指南</w:t>
      </w:r>
    </w:p>
    <w:p w14:paraId="2F64B6F6" w14:textId="77777777" w:rsidR="00F25D1E" w:rsidRDefault="00F25D1E" w:rsidP="008C14F4">
      <w:pPr>
        <w:widowControl/>
        <w:spacing w:line="720" w:lineRule="auto"/>
        <w:jc w:val="center"/>
        <w:rPr>
          <w:rFonts w:ascii="仿宋" w:eastAsia="仿宋" w:hAnsi="仿宋" w:cs="仿宋"/>
          <w:b/>
          <w:bCs/>
          <w:kern w:val="0"/>
          <w:sz w:val="36"/>
          <w:szCs w:val="36"/>
        </w:rPr>
      </w:pPr>
      <w:r>
        <w:rPr>
          <w:rFonts w:ascii="仿宋" w:eastAsia="仿宋" w:hAnsi="仿宋" w:cs="仿宋" w:hint="eastAsia"/>
          <w:b/>
          <w:bCs/>
          <w:kern w:val="0"/>
          <w:sz w:val="36"/>
          <w:szCs w:val="36"/>
        </w:rPr>
        <w:t>(包括但不限于以下选题)</w:t>
      </w:r>
    </w:p>
    <w:p w14:paraId="45CBB690" w14:textId="77777777" w:rsidR="00F25D1E" w:rsidRDefault="00F25D1E" w:rsidP="008C14F4">
      <w:pPr>
        <w:widowControl/>
        <w:spacing w:before="100" w:beforeAutospacing="1" w:after="100" w:afterAutospacing="1" w:line="360" w:lineRule="auto"/>
        <w:jc w:val="left"/>
        <w:rPr>
          <w:rFonts w:ascii="仿宋" w:eastAsia="仿宋" w:hAnsi="仿宋" w:cs="仿宋"/>
          <w:b/>
          <w:color w:val="000000"/>
          <w:kern w:val="0"/>
          <w:sz w:val="30"/>
          <w:szCs w:val="30"/>
        </w:rPr>
      </w:pPr>
      <w:r>
        <w:rPr>
          <w:rFonts w:ascii="仿宋" w:eastAsia="仿宋" w:hAnsi="仿宋" w:cs="仿宋" w:hint="eastAsia"/>
          <w:b/>
          <w:color w:val="000000"/>
          <w:kern w:val="0"/>
          <w:sz w:val="30"/>
          <w:szCs w:val="30"/>
        </w:rPr>
        <w:t>一、巴蜀文化研究</w:t>
      </w:r>
    </w:p>
    <w:p w14:paraId="33278FD3" w14:textId="77777777" w:rsidR="00F25D1E" w:rsidRDefault="00F25D1E" w:rsidP="008C14F4">
      <w:pPr>
        <w:widowControl/>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巴蜀历史文化研究</w:t>
      </w:r>
    </w:p>
    <w:p w14:paraId="0FC55F82" w14:textId="77777777" w:rsidR="00F25D1E" w:rsidRDefault="00F25D1E" w:rsidP="008C14F4">
      <w:pPr>
        <w:widowControl/>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巴蜀民风民俗文化研究</w:t>
      </w:r>
    </w:p>
    <w:p w14:paraId="21EDA724" w14:textId="77777777" w:rsidR="00F25D1E" w:rsidRDefault="00F25D1E" w:rsidP="008C14F4">
      <w:pPr>
        <w:widowControl/>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巴蜀红色文化研究</w:t>
      </w:r>
    </w:p>
    <w:p w14:paraId="3531CA4C" w14:textId="77777777" w:rsidR="00F25D1E" w:rsidRDefault="00F25D1E" w:rsidP="008C14F4">
      <w:pPr>
        <w:widowControl/>
        <w:spacing w:line="360" w:lineRule="auto"/>
        <w:jc w:val="left"/>
        <w:rPr>
          <w:rFonts w:ascii="仿宋" w:eastAsia="仿宋" w:hAnsi="仿宋" w:cs="仿宋"/>
          <w:kern w:val="0"/>
          <w:sz w:val="24"/>
        </w:rPr>
      </w:pPr>
    </w:p>
    <w:p w14:paraId="522AA49E" w14:textId="77777777" w:rsidR="00F25D1E" w:rsidRDefault="00F25D1E" w:rsidP="008C14F4">
      <w:pPr>
        <w:widowControl/>
        <w:spacing w:before="100" w:beforeAutospacing="1" w:after="100" w:afterAutospacing="1" w:line="360" w:lineRule="auto"/>
        <w:jc w:val="left"/>
        <w:rPr>
          <w:rFonts w:ascii="仿宋" w:eastAsia="仿宋" w:hAnsi="仿宋" w:cs="仿宋"/>
          <w:b/>
          <w:color w:val="000000"/>
          <w:kern w:val="0"/>
          <w:sz w:val="30"/>
          <w:szCs w:val="30"/>
        </w:rPr>
      </w:pPr>
      <w:r>
        <w:rPr>
          <w:rFonts w:ascii="仿宋" w:eastAsia="仿宋" w:hAnsi="仿宋" w:cs="仿宋" w:hint="eastAsia"/>
          <w:b/>
          <w:color w:val="000000"/>
          <w:kern w:val="0"/>
          <w:sz w:val="30"/>
          <w:szCs w:val="30"/>
        </w:rPr>
        <w:t>二、巴蜀文化翻译研究</w:t>
      </w:r>
    </w:p>
    <w:p w14:paraId="48FA2787" w14:textId="77777777" w:rsidR="00F25D1E" w:rsidRDefault="00F25D1E" w:rsidP="008C14F4">
      <w:pPr>
        <w:widowControl/>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巴蜀文学作品翻译研究</w:t>
      </w:r>
    </w:p>
    <w:p w14:paraId="3FCB2F9F" w14:textId="77777777" w:rsidR="00F25D1E" w:rsidRDefault="00F25D1E" w:rsidP="008C14F4">
      <w:pPr>
        <w:widowControl/>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巴蜀历史名人传记翻译研究</w:t>
      </w:r>
    </w:p>
    <w:p w14:paraId="70EECED6" w14:textId="77777777" w:rsidR="00F25D1E" w:rsidRDefault="00F25D1E" w:rsidP="008C14F4">
      <w:pPr>
        <w:widowControl/>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巴蜀文化（历史文化、民风民俗文化、红色文化）翻译研究</w:t>
      </w:r>
    </w:p>
    <w:p w14:paraId="1481CD0C" w14:textId="77777777" w:rsidR="00F25D1E" w:rsidRDefault="00F25D1E" w:rsidP="008C14F4">
      <w:pPr>
        <w:widowControl/>
        <w:spacing w:line="360" w:lineRule="auto"/>
        <w:jc w:val="left"/>
        <w:rPr>
          <w:rFonts w:ascii="仿宋" w:eastAsia="仿宋" w:hAnsi="仿宋" w:cs="仿宋"/>
          <w:kern w:val="0"/>
          <w:sz w:val="24"/>
        </w:rPr>
      </w:pPr>
    </w:p>
    <w:p w14:paraId="52A40F03" w14:textId="77777777" w:rsidR="00F25D1E" w:rsidRDefault="00F25D1E" w:rsidP="008C14F4">
      <w:pPr>
        <w:widowControl/>
        <w:spacing w:before="100" w:beforeAutospacing="1" w:after="100" w:afterAutospacing="1" w:line="360" w:lineRule="auto"/>
        <w:jc w:val="left"/>
        <w:rPr>
          <w:rFonts w:ascii="仿宋" w:eastAsia="仿宋" w:hAnsi="仿宋" w:cs="仿宋"/>
          <w:b/>
          <w:color w:val="000000"/>
          <w:kern w:val="0"/>
          <w:sz w:val="30"/>
          <w:szCs w:val="30"/>
        </w:rPr>
      </w:pPr>
      <w:r>
        <w:rPr>
          <w:rFonts w:ascii="仿宋" w:eastAsia="仿宋" w:hAnsi="仿宋" w:cs="仿宋" w:hint="eastAsia"/>
          <w:b/>
          <w:color w:val="000000"/>
          <w:kern w:val="0"/>
          <w:sz w:val="30"/>
          <w:szCs w:val="30"/>
        </w:rPr>
        <w:t>三、巴蜀文化对外译介话语体系构建和国际传播研究</w:t>
      </w:r>
    </w:p>
    <w:p w14:paraId="7AE0D521" w14:textId="77777777" w:rsidR="00F25D1E" w:rsidRDefault="00F25D1E" w:rsidP="008C14F4">
      <w:pPr>
        <w:widowControl/>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巴蜀文化对外译介话语体系构建研究</w:t>
      </w:r>
    </w:p>
    <w:p w14:paraId="1E5D5A89" w14:textId="77777777" w:rsidR="00F25D1E" w:rsidRDefault="00F25D1E" w:rsidP="008C14F4">
      <w:pPr>
        <w:widowControl/>
        <w:spacing w:line="360" w:lineRule="auto"/>
        <w:jc w:val="left"/>
        <w:rPr>
          <w:rFonts w:ascii="仿宋" w:eastAsia="仿宋" w:hAnsi="仿宋" w:cs="仿宋"/>
          <w:kern w:val="0"/>
          <w:sz w:val="28"/>
          <w:szCs w:val="28"/>
        </w:rPr>
      </w:pPr>
      <w:r>
        <w:rPr>
          <w:rFonts w:ascii="仿宋" w:eastAsia="仿宋" w:hAnsi="仿宋" w:cs="仿宋" w:hint="eastAsia"/>
          <w:kern w:val="0"/>
          <w:sz w:val="28"/>
          <w:szCs w:val="28"/>
        </w:rPr>
        <w:t>巴蜀文化国际传播策略和路径研究</w:t>
      </w:r>
    </w:p>
    <w:p w14:paraId="7E6703DF" w14:textId="77777777" w:rsidR="00F25D1E" w:rsidRDefault="00F25D1E" w:rsidP="008C14F4">
      <w:pPr>
        <w:widowControl/>
        <w:spacing w:line="360" w:lineRule="auto"/>
        <w:jc w:val="left"/>
        <w:rPr>
          <w:rFonts w:ascii="宋体" w:hAnsi="宋体" w:cs="宋体"/>
          <w:b/>
          <w:bCs/>
          <w:kern w:val="0"/>
          <w:sz w:val="24"/>
        </w:rPr>
      </w:pPr>
    </w:p>
    <w:p w14:paraId="510C7480" w14:textId="77777777" w:rsidR="00F25D1E" w:rsidRDefault="00F25D1E" w:rsidP="008C14F4">
      <w:pPr>
        <w:widowControl/>
        <w:spacing w:line="360" w:lineRule="auto"/>
        <w:jc w:val="left"/>
        <w:rPr>
          <w:rFonts w:ascii="宋体" w:hAnsi="宋体" w:cs="宋体"/>
          <w:b/>
          <w:bCs/>
          <w:kern w:val="0"/>
          <w:sz w:val="24"/>
        </w:rPr>
      </w:pPr>
      <w:r>
        <w:rPr>
          <w:rFonts w:ascii="宋体" w:hAnsi="宋体" w:cs="宋体" w:hint="eastAsia"/>
          <w:b/>
          <w:bCs/>
          <w:kern w:val="0"/>
          <w:sz w:val="24"/>
        </w:rPr>
        <w:t>（备注：以上选题为指导性题目，申请者也可根据研究方向和前沿研究热点自行拟定题目，但研究需在巴蜀文化及其翻译和国际传播范围内，否则不予受理。）</w:t>
      </w:r>
    </w:p>
    <w:p w14:paraId="65DE4151" w14:textId="77777777" w:rsidR="00F25D1E" w:rsidRDefault="00F25D1E" w:rsidP="00F25D1E">
      <w:pPr>
        <w:widowControl/>
        <w:spacing w:line="360" w:lineRule="auto"/>
        <w:jc w:val="left"/>
        <w:rPr>
          <w:color w:val="FF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94"/>
        <w:gridCol w:w="1209"/>
      </w:tblGrid>
      <w:tr w:rsidR="00F25D1E" w14:paraId="5E00D214" w14:textId="77777777" w:rsidTr="008C14F4">
        <w:trPr>
          <w:trHeight w:val="453"/>
        </w:trPr>
        <w:tc>
          <w:tcPr>
            <w:tcW w:w="1394" w:type="dxa"/>
            <w:tcBorders>
              <w:top w:val="single" w:sz="12" w:space="0" w:color="auto"/>
              <w:left w:val="single" w:sz="12" w:space="0" w:color="auto"/>
            </w:tcBorders>
            <w:vAlign w:val="center"/>
          </w:tcPr>
          <w:p w14:paraId="46AA8782" w14:textId="77777777" w:rsidR="00F25D1E" w:rsidRDefault="00F25D1E" w:rsidP="008C14F4">
            <w:pPr>
              <w:jc w:val="center"/>
            </w:pPr>
            <w:r>
              <w:lastRenderedPageBreak/>
              <w:t>年</w:t>
            </w:r>
            <w:r>
              <w:t xml:space="preserve">   </w:t>
            </w:r>
            <w:r>
              <w:t>度</w:t>
            </w:r>
          </w:p>
        </w:tc>
        <w:tc>
          <w:tcPr>
            <w:tcW w:w="1209" w:type="dxa"/>
            <w:tcBorders>
              <w:top w:val="single" w:sz="12" w:space="0" w:color="auto"/>
              <w:right w:val="single" w:sz="12" w:space="0" w:color="auto"/>
            </w:tcBorders>
            <w:vAlign w:val="center"/>
          </w:tcPr>
          <w:p w14:paraId="171D66E3" w14:textId="77777777" w:rsidR="00F25D1E" w:rsidRDefault="00F25D1E" w:rsidP="008C14F4"/>
        </w:tc>
      </w:tr>
      <w:tr w:rsidR="00F25D1E" w14:paraId="4EC32228" w14:textId="77777777" w:rsidTr="008C14F4">
        <w:trPr>
          <w:trHeight w:val="457"/>
        </w:trPr>
        <w:tc>
          <w:tcPr>
            <w:tcW w:w="1394" w:type="dxa"/>
            <w:tcBorders>
              <w:left w:val="single" w:sz="12" w:space="0" w:color="auto"/>
              <w:bottom w:val="single" w:sz="12" w:space="0" w:color="auto"/>
            </w:tcBorders>
            <w:vAlign w:val="center"/>
          </w:tcPr>
          <w:p w14:paraId="60882B45" w14:textId="77777777" w:rsidR="00F25D1E" w:rsidRDefault="00F25D1E" w:rsidP="008C14F4">
            <w:pPr>
              <w:jc w:val="center"/>
            </w:pPr>
            <w:r>
              <w:t>编</w:t>
            </w:r>
            <w:r>
              <w:t xml:space="preserve">   </w:t>
            </w:r>
            <w:r>
              <w:t>号</w:t>
            </w:r>
          </w:p>
        </w:tc>
        <w:tc>
          <w:tcPr>
            <w:tcW w:w="1209" w:type="dxa"/>
            <w:tcBorders>
              <w:bottom w:val="single" w:sz="12" w:space="0" w:color="auto"/>
              <w:right w:val="single" w:sz="12" w:space="0" w:color="auto"/>
            </w:tcBorders>
          </w:tcPr>
          <w:p w14:paraId="62F0E662" w14:textId="77777777" w:rsidR="00F25D1E" w:rsidRDefault="00F25D1E" w:rsidP="008C14F4"/>
        </w:tc>
      </w:tr>
    </w:tbl>
    <w:p w14:paraId="2F02293B" w14:textId="77777777" w:rsidR="00F25D1E" w:rsidRDefault="00F25D1E" w:rsidP="00F25D1E">
      <w:pPr>
        <w:jc w:val="center"/>
      </w:pPr>
    </w:p>
    <w:p w14:paraId="00F487F7" w14:textId="77777777" w:rsidR="00F25D1E" w:rsidRDefault="00F25D1E" w:rsidP="00F25D1E">
      <w:pPr>
        <w:jc w:val="center"/>
      </w:pPr>
    </w:p>
    <w:p w14:paraId="4010C5CE" w14:textId="77777777" w:rsidR="00F25D1E" w:rsidRDefault="00F25D1E" w:rsidP="00F25D1E">
      <w:pPr>
        <w:jc w:val="center"/>
      </w:pPr>
    </w:p>
    <w:p w14:paraId="5E8136B8" w14:textId="77777777" w:rsidR="00F25D1E" w:rsidRDefault="00F25D1E" w:rsidP="00F25D1E">
      <w:pPr>
        <w:jc w:val="center"/>
        <w:rPr>
          <w:rFonts w:eastAsia="文鼎大标宋简"/>
          <w:sz w:val="52"/>
        </w:rPr>
      </w:pPr>
      <w:r>
        <w:rPr>
          <w:rFonts w:eastAsia="黑体"/>
          <w:sz w:val="48"/>
        </w:rPr>
        <w:t>四川历史文化故事普及基地</w:t>
      </w:r>
      <w:r>
        <w:rPr>
          <w:rFonts w:eastAsia="文鼎大标宋简"/>
          <w:sz w:val="52"/>
        </w:rPr>
        <w:t xml:space="preserve"> </w:t>
      </w:r>
    </w:p>
    <w:p w14:paraId="1E1D0FB5" w14:textId="77777777" w:rsidR="00F25D1E" w:rsidRDefault="00F25D1E" w:rsidP="00F25D1E">
      <w:pPr>
        <w:jc w:val="center"/>
        <w:rPr>
          <w:rFonts w:eastAsia="文鼎大标宋简"/>
          <w:sz w:val="52"/>
        </w:rPr>
      </w:pPr>
    </w:p>
    <w:p w14:paraId="5BF04494" w14:textId="77777777" w:rsidR="00F25D1E" w:rsidRDefault="00F25D1E" w:rsidP="00F25D1E">
      <w:pPr>
        <w:jc w:val="center"/>
        <w:rPr>
          <w:rFonts w:eastAsia="文鼎大标宋简"/>
          <w:b/>
          <w:bCs/>
          <w:sz w:val="52"/>
        </w:rPr>
      </w:pPr>
      <w:r>
        <w:rPr>
          <w:rFonts w:eastAsia="文鼎大标宋简"/>
          <w:b/>
          <w:bCs/>
          <w:sz w:val="52"/>
        </w:rPr>
        <w:t>课题申报书</w:t>
      </w:r>
    </w:p>
    <w:p w14:paraId="2B83D9F4" w14:textId="77777777" w:rsidR="00F25D1E" w:rsidRDefault="00F25D1E" w:rsidP="00F25D1E">
      <w:pPr>
        <w:jc w:val="center"/>
      </w:pPr>
    </w:p>
    <w:p w14:paraId="7C4D269A" w14:textId="77777777" w:rsidR="00F25D1E" w:rsidRDefault="00F25D1E" w:rsidP="00F25D1E">
      <w:pPr>
        <w:jc w:val="center"/>
        <w:rPr>
          <w:color w:val="FF0000"/>
          <w:sz w:val="32"/>
        </w:rPr>
      </w:pPr>
    </w:p>
    <w:p w14:paraId="36CECE4B" w14:textId="77777777" w:rsidR="00F25D1E" w:rsidRDefault="00F25D1E" w:rsidP="00F25D1E">
      <w:pPr>
        <w:ind w:firstLineChars="450" w:firstLine="1440"/>
        <w:rPr>
          <w:rFonts w:eastAsia="仿宋_GB2312"/>
          <w:sz w:val="32"/>
          <w:u w:val="single"/>
        </w:rPr>
      </w:pPr>
      <w:r>
        <w:rPr>
          <w:rFonts w:eastAsia="仿宋_GB2312"/>
          <w:sz w:val="32"/>
        </w:rPr>
        <w:t>项</w:t>
      </w:r>
      <w:r>
        <w:rPr>
          <w:rFonts w:eastAsia="仿宋_GB2312"/>
          <w:sz w:val="32"/>
        </w:rPr>
        <w:t xml:space="preserve">  </w:t>
      </w:r>
      <w:r>
        <w:rPr>
          <w:rFonts w:eastAsia="仿宋_GB2312"/>
          <w:sz w:val="32"/>
        </w:rPr>
        <w:t>目</w:t>
      </w:r>
      <w:r>
        <w:rPr>
          <w:rFonts w:eastAsia="仿宋_GB2312"/>
          <w:sz w:val="32"/>
        </w:rPr>
        <w:t xml:space="preserve">  </w:t>
      </w:r>
      <w:r>
        <w:rPr>
          <w:rFonts w:eastAsia="仿宋_GB2312"/>
          <w:sz w:val="32"/>
        </w:rPr>
        <w:t>类</w:t>
      </w:r>
      <w:r>
        <w:rPr>
          <w:rFonts w:eastAsia="仿宋_GB2312"/>
          <w:sz w:val="32"/>
        </w:rPr>
        <w:t xml:space="preserve">  </w:t>
      </w:r>
      <w:r>
        <w:rPr>
          <w:rFonts w:eastAsia="仿宋_GB2312"/>
          <w:sz w:val="32"/>
        </w:rPr>
        <w:t>别</w:t>
      </w:r>
      <w:r>
        <w:rPr>
          <w:rFonts w:eastAsia="仿宋_GB2312"/>
          <w:sz w:val="32"/>
          <w:u w:val="single"/>
        </w:rPr>
        <w:t xml:space="preserve">                                   </w:t>
      </w:r>
    </w:p>
    <w:p w14:paraId="36CCDFC0" w14:textId="77777777" w:rsidR="00F25D1E" w:rsidRDefault="00F25D1E" w:rsidP="00F25D1E">
      <w:r>
        <w:t xml:space="preserve">                                                 </w:t>
      </w:r>
    </w:p>
    <w:p w14:paraId="6CB08DAE" w14:textId="77777777" w:rsidR="00F25D1E" w:rsidRDefault="00F25D1E" w:rsidP="00F25D1E">
      <w:pPr>
        <w:ind w:firstLineChars="450" w:firstLine="1440"/>
        <w:rPr>
          <w:sz w:val="32"/>
        </w:rPr>
      </w:pPr>
      <w:r>
        <w:rPr>
          <w:rFonts w:eastAsia="仿宋_GB2312"/>
          <w:sz w:val="32"/>
        </w:rPr>
        <w:t>课</w:t>
      </w:r>
      <w:r>
        <w:rPr>
          <w:rFonts w:eastAsia="仿宋_GB2312"/>
          <w:sz w:val="32"/>
        </w:rPr>
        <w:t xml:space="preserve">  </w:t>
      </w:r>
      <w:r>
        <w:rPr>
          <w:rFonts w:eastAsia="仿宋_GB2312"/>
          <w:sz w:val="32"/>
        </w:rPr>
        <w:t>题</w:t>
      </w:r>
      <w:r>
        <w:rPr>
          <w:rFonts w:eastAsia="仿宋_GB2312"/>
          <w:sz w:val="32"/>
        </w:rPr>
        <w:t xml:space="preserve">  </w:t>
      </w:r>
      <w:r>
        <w:rPr>
          <w:rFonts w:eastAsia="仿宋_GB2312"/>
          <w:sz w:val="32"/>
        </w:rPr>
        <w:t>名</w:t>
      </w:r>
      <w:r>
        <w:rPr>
          <w:rFonts w:eastAsia="仿宋_GB2312"/>
          <w:sz w:val="32"/>
        </w:rPr>
        <w:t xml:space="preserve">  </w:t>
      </w:r>
      <w:r>
        <w:rPr>
          <w:rFonts w:eastAsia="仿宋_GB2312"/>
          <w:sz w:val="32"/>
        </w:rPr>
        <w:t>称</w:t>
      </w:r>
      <w:r>
        <w:rPr>
          <w:rFonts w:eastAsia="仿宋_GB2312"/>
          <w:sz w:val="32"/>
          <w:u w:val="single"/>
        </w:rPr>
        <w:t xml:space="preserve">                                   </w:t>
      </w:r>
    </w:p>
    <w:p w14:paraId="4C38509C" w14:textId="77777777" w:rsidR="00F25D1E" w:rsidRDefault="00F25D1E" w:rsidP="00F25D1E">
      <w:pPr>
        <w:jc w:val="center"/>
      </w:pPr>
    </w:p>
    <w:p w14:paraId="27794904" w14:textId="77777777" w:rsidR="00F25D1E" w:rsidRDefault="00F25D1E" w:rsidP="00F25D1E">
      <w:pPr>
        <w:ind w:firstLineChars="450" w:firstLine="1440"/>
        <w:rPr>
          <w:rFonts w:eastAsia="仿宋_GB2312"/>
          <w:sz w:val="32"/>
          <w:u w:val="single"/>
        </w:rPr>
      </w:pPr>
      <w:r>
        <w:rPr>
          <w:rFonts w:eastAsia="仿宋_GB2312"/>
          <w:sz w:val="32"/>
        </w:rPr>
        <w:t>学</w:t>
      </w:r>
      <w:r>
        <w:rPr>
          <w:rFonts w:eastAsia="仿宋_GB2312"/>
          <w:sz w:val="32"/>
        </w:rPr>
        <w:t xml:space="preserve">  </w:t>
      </w:r>
      <w:r>
        <w:rPr>
          <w:rFonts w:eastAsia="仿宋_GB2312"/>
          <w:sz w:val="32"/>
        </w:rPr>
        <w:t>科</w:t>
      </w:r>
      <w:r>
        <w:rPr>
          <w:rFonts w:eastAsia="仿宋_GB2312"/>
          <w:sz w:val="32"/>
        </w:rPr>
        <w:t xml:space="preserve">  </w:t>
      </w:r>
      <w:r>
        <w:rPr>
          <w:rFonts w:eastAsia="仿宋_GB2312"/>
          <w:sz w:val="32"/>
        </w:rPr>
        <w:t>分</w:t>
      </w:r>
      <w:r>
        <w:rPr>
          <w:rFonts w:eastAsia="仿宋_GB2312"/>
          <w:sz w:val="32"/>
        </w:rPr>
        <w:t xml:space="preserve">  </w:t>
      </w:r>
      <w:r>
        <w:rPr>
          <w:rFonts w:eastAsia="仿宋_GB2312"/>
          <w:sz w:val="32"/>
        </w:rPr>
        <w:t>类</w:t>
      </w:r>
      <w:r>
        <w:rPr>
          <w:rFonts w:eastAsia="仿宋_GB2312"/>
          <w:sz w:val="32"/>
          <w:u w:val="single"/>
        </w:rPr>
        <w:t xml:space="preserve">                                   </w:t>
      </w:r>
    </w:p>
    <w:p w14:paraId="72F2D7D8" w14:textId="77777777" w:rsidR="00F25D1E" w:rsidRDefault="00F25D1E" w:rsidP="00F25D1E">
      <w:pPr>
        <w:jc w:val="center"/>
      </w:pPr>
    </w:p>
    <w:p w14:paraId="694F7EEA" w14:textId="77777777" w:rsidR="00F25D1E" w:rsidRDefault="00F25D1E" w:rsidP="00F25D1E">
      <w:pPr>
        <w:ind w:firstLineChars="450" w:firstLine="1440"/>
        <w:rPr>
          <w:sz w:val="32"/>
          <w:u w:val="single"/>
        </w:rPr>
      </w:pPr>
      <w:r>
        <w:rPr>
          <w:rFonts w:eastAsia="仿宋_GB2312"/>
          <w:sz w:val="32"/>
        </w:rPr>
        <w:t>项</w:t>
      </w:r>
      <w:r>
        <w:rPr>
          <w:rFonts w:eastAsia="仿宋_GB2312"/>
          <w:sz w:val="32"/>
        </w:rPr>
        <w:t xml:space="preserve"> </w:t>
      </w:r>
      <w:r>
        <w:rPr>
          <w:rFonts w:eastAsia="仿宋_GB2312"/>
          <w:sz w:val="32"/>
        </w:rPr>
        <w:t>目</w:t>
      </w:r>
      <w:r>
        <w:rPr>
          <w:rFonts w:eastAsia="仿宋_GB2312"/>
          <w:sz w:val="32"/>
        </w:rPr>
        <w:t xml:space="preserve"> </w:t>
      </w:r>
      <w:r>
        <w:rPr>
          <w:rFonts w:eastAsia="仿宋_GB2312"/>
          <w:sz w:val="32"/>
        </w:rPr>
        <w:t>负</w:t>
      </w:r>
      <w:r>
        <w:rPr>
          <w:rFonts w:eastAsia="仿宋_GB2312"/>
          <w:sz w:val="32"/>
        </w:rPr>
        <w:t xml:space="preserve"> </w:t>
      </w:r>
      <w:r>
        <w:rPr>
          <w:rFonts w:eastAsia="仿宋_GB2312"/>
          <w:sz w:val="32"/>
        </w:rPr>
        <w:t>责</w:t>
      </w:r>
      <w:r>
        <w:rPr>
          <w:rFonts w:eastAsia="仿宋_GB2312"/>
          <w:sz w:val="32"/>
        </w:rPr>
        <w:t xml:space="preserve"> </w:t>
      </w:r>
      <w:r>
        <w:rPr>
          <w:rFonts w:eastAsia="仿宋_GB2312"/>
          <w:sz w:val="32"/>
        </w:rPr>
        <w:t>人</w:t>
      </w:r>
      <w:r>
        <w:rPr>
          <w:rFonts w:eastAsia="仿宋_GB2312"/>
          <w:sz w:val="32"/>
          <w:u w:val="single"/>
        </w:rPr>
        <w:t xml:space="preserve">                                   </w:t>
      </w:r>
    </w:p>
    <w:p w14:paraId="29C4C42E" w14:textId="77777777" w:rsidR="00F25D1E" w:rsidRDefault="00F25D1E" w:rsidP="00F25D1E">
      <w:r>
        <w:t xml:space="preserve">                                                 </w:t>
      </w:r>
    </w:p>
    <w:p w14:paraId="7CA6E522" w14:textId="77777777" w:rsidR="00F25D1E" w:rsidRDefault="00F25D1E" w:rsidP="00F25D1E">
      <w:pPr>
        <w:ind w:firstLineChars="450" w:firstLine="1440"/>
        <w:rPr>
          <w:sz w:val="32"/>
          <w:u w:val="single"/>
        </w:rPr>
      </w:pPr>
      <w:r>
        <w:rPr>
          <w:rFonts w:eastAsia="仿宋_GB2312"/>
          <w:sz w:val="32"/>
        </w:rPr>
        <w:t>负责人所在单位</w:t>
      </w:r>
      <w:r>
        <w:rPr>
          <w:rFonts w:eastAsia="仿宋_GB2312"/>
          <w:sz w:val="32"/>
          <w:u w:val="single"/>
        </w:rPr>
        <w:t xml:space="preserve">                                   </w:t>
      </w:r>
    </w:p>
    <w:p w14:paraId="29B1540C" w14:textId="77777777" w:rsidR="00F25D1E" w:rsidRDefault="00F25D1E" w:rsidP="00F25D1E">
      <w:pPr>
        <w:jc w:val="center"/>
      </w:pPr>
    </w:p>
    <w:p w14:paraId="12F20C3B" w14:textId="77777777" w:rsidR="00F25D1E" w:rsidRDefault="00F25D1E" w:rsidP="00F25D1E">
      <w:pPr>
        <w:ind w:firstLineChars="450" w:firstLine="1440"/>
        <w:rPr>
          <w:sz w:val="32"/>
          <w:u w:val="single"/>
        </w:rPr>
      </w:pPr>
      <w:r>
        <w:rPr>
          <w:rFonts w:eastAsia="仿宋_GB2312"/>
          <w:sz w:val="32"/>
        </w:rPr>
        <w:t>填</w:t>
      </w:r>
      <w:r>
        <w:rPr>
          <w:rFonts w:eastAsia="仿宋_GB2312"/>
          <w:sz w:val="32"/>
        </w:rPr>
        <w:t xml:space="preserve">  </w:t>
      </w:r>
      <w:r>
        <w:rPr>
          <w:rFonts w:eastAsia="仿宋_GB2312"/>
          <w:sz w:val="32"/>
        </w:rPr>
        <w:t>表</w:t>
      </w:r>
      <w:r>
        <w:rPr>
          <w:rFonts w:eastAsia="仿宋_GB2312"/>
          <w:sz w:val="32"/>
        </w:rPr>
        <w:t xml:space="preserve">  </w:t>
      </w:r>
      <w:r>
        <w:rPr>
          <w:rFonts w:eastAsia="仿宋_GB2312"/>
          <w:sz w:val="32"/>
        </w:rPr>
        <w:t>日</w:t>
      </w:r>
      <w:r>
        <w:rPr>
          <w:rFonts w:eastAsia="仿宋_GB2312"/>
          <w:sz w:val="32"/>
        </w:rPr>
        <w:t xml:space="preserve">  </w:t>
      </w:r>
      <w:r>
        <w:rPr>
          <w:rFonts w:eastAsia="仿宋_GB2312"/>
          <w:sz w:val="32"/>
        </w:rPr>
        <w:t>期</w:t>
      </w:r>
      <w:r>
        <w:rPr>
          <w:rFonts w:eastAsia="仿宋_GB2312"/>
          <w:sz w:val="32"/>
          <w:u w:val="single"/>
        </w:rPr>
        <w:t xml:space="preserve">                                   </w:t>
      </w:r>
    </w:p>
    <w:p w14:paraId="6ACBEBED" w14:textId="77777777" w:rsidR="00F25D1E" w:rsidRDefault="00F25D1E" w:rsidP="00F25D1E">
      <w:pPr>
        <w:jc w:val="center"/>
        <w:rPr>
          <w:rFonts w:eastAsia="仿宋_GB2312"/>
          <w:sz w:val="32"/>
        </w:rPr>
      </w:pPr>
    </w:p>
    <w:p w14:paraId="2C26E1A7" w14:textId="77777777" w:rsidR="00F25D1E" w:rsidRDefault="00F25D1E" w:rsidP="00F25D1E">
      <w:pPr>
        <w:jc w:val="center"/>
        <w:rPr>
          <w:rFonts w:eastAsia="仿宋_GB2312"/>
          <w:sz w:val="32"/>
        </w:rPr>
      </w:pPr>
    </w:p>
    <w:p w14:paraId="6AAB9590" w14:textId="77777777" w:rsidR="00F25D1E" w:rsidRDefault="00F25D1E" w:rsidP="00F25D1E">
      <w:pPr>
        <w:jc w:val="center"/>
        <w:rPr>
          <w:rFonts w:eastAsia="仿宋_GB2312"/>
          <w:sz w:val="32"/>
        </w:rPr>
      </w:pPr>
    </w:p>
    <w:p w14:paraId="5395A39B" w14:textId="77777777" w:rsidR="00F25D1E" w:rsidRDefault="00F25D1E" w:rsidP="00F25D1E">
      <w:pPr>
        <w:jc w:val="center"/>
        <w:rPr>
          <w:sz w:val="32"/>
        </w:rPr>
      </w:pPr>
    </w:p>
    <w:p w14:paraId="2EB25989" w14:textId="77777777" w:rsidR="00F25D1E" w:rsidRDefault="00F25D1E" w:rsidP="00F25D1E">
      <w:pPr>
        <w:jc w:val="center"/>
        <w:rPr>
          <w:sz w:val="32"/>
        </w:rPr>
      </w:pPr>
      <w:r>
        <w:rPr>
          <w:sz w:val="32"/>
        </w:rPr>
        <w:t>四川历史文化故事普及基地</w:t>
      </w:r>
      <w:r>
        <w:rPr>
          <w:sz w:val="32"/>
        </w:rPr>
        <w:t xml:space="preserve"> </w:t>
      </w:r>
      <w:r>
        <w:rPr>
          <w:sz w:val="32"/>
        </w:rPr>
        <w:t>制</w:t>
      </w:r>
    </w:p>
    <w:p w14:paraId="0B21A9A6" w14:textId="77777777" w:rsidR="00F25D1E" w:rsidRDefault="00F25D1E" w:rsidP="00F25D1E">
      <w:pPr>
        <w:jc w:val="center"/>
        <w:rPr>
          <w:sz w:val="32"/>
        </w:rPr>
      </w:pPr>
      <w:r>
        <w:rPr>
          <w:sz w:val="32"/>
        </w:rPr>
        <w:t>（</w:t>
      </w:r>
      <w:r>
        <w:rPr>
          <w:sz w:val="32"/>
        </w:rPr>
        <w:t>2023</w:t>
      </w:r>
      <w:r>
        <w:rPr>
          <w:sz w:val="32"/>
        </w:rPr>
        <w:t>年</w:t>
      </w:r>
      <w:r>
        <w:rPr>
          <w:sz w:val="32"/>
        </w:rPr>
        <w:t>2</w:t>
      </w:r>
      <w:r>
        <w:rPr>
          <w:sz w:val="32"/>
        </w:rPr>
        <w:t>月修订）</w:t>
      </w:r>
    </w:p>
    <w:p w14:paraId="3AC6A830" w14:textId="77777777" w:rsidR="00F25D1E" w:rsidRDefault="00F25D1E">
      <w:pPr>
        <w:widowControl/>
        <w:jc w:val="left"/>
        <w:rPr>
          <w:rFonts w:eastAsia="仿宋_GB2312"/>
          <w:b/>
          <w:bCs/>
          <w:sz w:val="28"/>
        </w:rPr>
      </w:pPr>
      <w:r>
        <w:rPr>
          <w:rFonts w:eastAsia="仿宋_GB2312"/>
          <w:b/>
          <w:bCs/>
          <w:sz w:val="28"/>
        </w:rPr>
        <w:br w:type="page"/>
      </w:r>
    </w:p>
    <w:p w14:paraId="257606B8" w14:textId="4F563F49" w:rsidR="00F25D1E" w:rsidRDefault="00F25D1E" w:rsidP="00F25D1E">
      <w:pPr>
        <w:rPr>
          <w:rFonts w:eastAsia="仿宋_GB2312"/>
          <w:b/>
          <w:bCs/>
          <w:sz w:val="28"/>
        </w:rPr>
      </w:pPr>
      <w:r>
        <w:rPr>
          <w:rFonts w:eastAsia="仿宋_GB2312"/>
          <w:b/>
          <w:bCs/>
          <w:sz w:val="28"/>
        </w:rPr>
        <w:lastRenderedPageBreak/>
        <w:t>申请者承诺：</w:t>
      </w:r>
    </w:p>
    <w:p w14:paraId="3BEC8A46" w14:textId="77777777" w:rsidR="00F25D1E" w:rsidRDefault="00F25D1E" w:rsidP="00F25D1E">
      <w:pPr>
        <w:ind w:firstLine="555"/>
        <w:rPr>
          <w:rFonts w:eastAsia="仿宋_GB2312"/>
          <w:sz w:val="28"/>
        </w:rPr>
      </w:pPr>
      <w:r>
        <w:rPr>
          <w:rFonts w:eastAsia="仿宋_GB2312"/>
          <w:sz w:val="28"/>
        </w:rPr>
        <w:t>我保证如实填写本表各项内容。如果获准立项资助，我承诺以本表为有约束力的协议，遵守四川历史文化故事普及基地的有关规定，认真开展研究工作，取得预期研究成果。四川历史文化故事普及基地有权使用本表所有数据和资料。</w:t>
      </w:r>
    </w:p>
    <w:p w14:paraId="7C817991" w14:textId="77777777" w:rsidR="00F25D1E" w:rsidRDefault="00F25D1E" w:rsidP="00F25D1E">
      <w:pPr>
        <w:ind w:right="1800"/>
        <w:jc w:val="center"/>
        <w:rPr>
          <w:rFonts w:eastAsia="仿宋_GB2312"/>
          <w:sz w:val="10"/>
          <w:szCs w:val="10"/>
        </w:rPr>
      </w:pPr>
      <w:r>
        <w:rPr>
          <w:rFonts w:eastAsia="仿宋_GB2312"/>
          <w:sz w:val="28"/>
        </w:rPr>
        <w:t xml:space="preserve">                         </w:t>
      </w:r>
      <w:r>
        <w:rPr>
          <w:rFonts w:eastAsia="仿宋_GB2312"/>
          <w:sz w:val="10"/>
          <w:szCs w:val="10"/>
        </w:rPr>
        <w:t xml:space="preserve">   </w:t>
      </w:r>
    </w:p>
    <w:p w14:paraId="0E219D39" w14:textId="77777777" w:rsidR="00F25D1E" w:rsidRDefault="00F25D1E" w:rsidP="00F25D1E">
      <w:pPr>
        <w:spacing w:line="420" w:lineRule="exact"/>
        <w:ind w:right="1800"/>
        <w:jc w:val="center"/>
        <w:rPr>
          <w:rFonts w:eastAsia="仿宋"/>
          <w:sz w:val="30"/>
        </w:rPr>
      </w:pPr>
      <w:r>
        <w:rPr>
          <w:rFonts w:eastAsia="仿宋_GB2312"/>
          <w:sz w:val="28"/>
        </w:rPr>
        <w:t xml:space="preserve">                  </w:t>
      </w:r>
      <w:r>
        <w:rPr>
          <w:rFonts w:eastAsia="仿宋"/>
          <w:b/>
          <w:bCs/>
          <w:sz w:val="30"/>
        </w:rPr>
        <w:t>申请者</w:t>
      </w:r>
      <w:r>
        <w:rPr>
          <w:rFonts w:eastAsia="仿宋"/>
          <w:sz w:val="30"/>
        </w:rPr>
        <w:t>（签章）：</w:t>
      </w:r>
      <w:r>
        <w:rPr>
          <w:rFonts w:eastAsia="仿宋"/>
          <w:sz w:val="30"/>
        </w:rPr>
        <w:t xml:space="preserve">  </w:t>
      </w:r>
    </w:p>
    <w:p w14:paraId="3A995C9D" w14:textId="77777777" w:rsidR="00F25D1E" w:rsidRDefault="00F25D1E" w:rsidP="00F25D1E">
      <w:pPr>
        <w:spacing w:line="420" w:lineRule="exact"/>
        <w:ind w:right="1800"/>
        <w:jc w:val="center"/>
        <w:rPr>
          <w:rFonts w:eastAsia="仿宋"/>
          <w:sz w:val="30"/>
        </w:rPr>
      </w:pPr>
    </w:p>
    <w:p w14:paraId="2882C2C3" w14:textId="77777777" w:rsidR="00F25D1E" w:rsidRDefault="00F25D1E" w:rsidP="00F25D1E">
      <w:pPr>
        <w:ind w:right="1579"/>
        <w:jc w:val="right"/>
        <w:rPr>
          <w:rFonts w:eastAsia="仿宋_GB2312"/>
          <w:sz w:val="28"/>
        </w:rPr>
      </w:pPr>
      <w:r>
        <w:rPr>
          <w:rFonts w:eastAsia="仿宋"/>
          <w:sz w:val="30"/>
        </w:rPr>
        <w:t xml:space="preserve">  </w:t>
      </w:r>
      <w:r>
        <w:rPr>
          <w:rFonts w:eastAsia="仿宋_GB2312"/>
          <w:sz w:val="28"/>
        </w:rPr>
        <w:t>年</w:t>
      </w:r>
      <w:r>
        <w:rPr>
          <w:rFonts w:eastAsia="仿宋_GB2312"/>
          <w:sz w:val="28"/>
        </w:rPr>
        <w:t xml:space="preserve">   </w:t>
      </w:r>
      <w:r>
        <w:rPr>
          <w:rFonts w:eastAsia="仿宋_GB2312"/>
          <w:sz w:val="28"/>
        </w:rPr>
        <w:t>月</w:t>
      </w:r>
      <w:r>
        <w:rPr>
          <w:rFonts w:eastAsia="仿宋_GB2312"/>
          <w:sz w:val="28"/>
        </w:rPr>
        <w:t xml:space="preserve">   </w:t>
      </w:r>
      <w:r>
        <w:rPr>
          <w:rFonts w:eastAsia="仿宋_GB2312"/>
          <w:sz w:val="28"/>
        </w:rPr>
        <w:t>日</w:t>
      </w:r>
    </w:p>
    <w:p w14:paraId="3B767082" w14:textId="77777777" w:rsidR="00F25D1E" w:rsidRDefault="00F25D1E" w:rsidP="00F25D1E">
      <w:pPr>
        <w:jc w:val="center"/>
        <w:rPr>
          <w:b/>
          <w:sz w:val="36"/>
        </w:rPr>
      </w:pPr>
      <w:r>
        <w:rPr>
          <w:b/>
          <w:sz w:val="36"/>
        </w:rPr>
        <w:t>填</w:t>
      </w:r>
      <w:r>
        <w:rPr>
          <w:b/>
          <w:sz w:val="36"/>
        </w:rPr>
        <w:t xml:space="preserve">  </w:t>
      </w:r>
      <w:r>
        <w:rPr>
          <w:b/>
          <w:sz w:val="36"/>
        </w:rPr>
        <w:t>表</w:t>
      </w:r>
      <w:r>
        <w:rPr>
          <w:b/>
          <w:sz w:val="36"/>
        </w:rPr>
        <w:t xml:space="preserve">  </w:t>
      </w:r>
      <w:r>
        <w:rPr>
          <w:b/>
          <w:sz w:val="36"/>
        </w:rPr>
        <w:t>说</w:t>
      </w:r>
      <w:r>
        <w:rPr>
          <w:b/>
          <w:sz w:val="36"/>
        </w:rPr>
        <w:t xml:space="preserve">  </w:t>
      </w:r>
      <w:r>
        <w:rPr>
          <w:b/>
          <w:sz w:val="36"/>
        </w:rPr>
        <w:t>明</w:t>
      </w:r>
    </w:p>
    <w:p w14:paraId="49C6F182" w14:textId="77777777" w:rsidR="00F25D1E" w:rsidRDefault="00F25D1E" w:rsidP="00F25D1E">
      <w:pPr>
        <w:jc w:val="center"/>
        <w:rPr>
          <w:rFonts w:eastAsia="楷体_GB2312"/>
          <w:sz w:val="10"/>
          <w:szCs w:val="10"/>
        </w:rPr>
      </w:pPr>
      <w:r>
        <w:rPr>
          <w:sz w:val="10"/>
          <w:szCs w:val="10"/>
        </w:rPr>
        <w:t xml:space="preserve"> </w:t>
      </w:r>
    </w:p>
    <w:p w14:paraId="702BF099" w14:textId="77777777" w:rsidR="00F25D1E" w:rsidRDefault="00F25D1E" w:rsidP="00F25D1E">
      <w:pPr>
        <w:numPr>
          <w:ilvl w:val="0"/>
          <w:numId w:val="48"/>
        </w:numPr>
        <w:rPr>
          <w:rFonts w:eastAsia="仿宋_GB2312"/>
          <w:sz w:val="28"/>
        </w:rPr>
      </w:pPr>
      <w:r>
        <w:rPr>
          <w:rFonts w:eastAsia="仿宋_GB2312"/>
          <w:sz w:val="28"/>
        </w:rPr>
        <w:t>本表请用</w:t>
      </w:r>
      <w:r>
        <w:rPr>
          <w:rFonts w:eastAsia="仿宋_GB2312"/>
          <w:sz w:val="28"/>
        </w:rPr>
        <w:t>Word</w:t>
      </w:r>
      <w:r>
        <w:rPr>
          <w:rFonts w:eastAsia="仿宋_GB2312"/>
          <w:sz w:val="28"/>
        </w:rPr>
        <w:t>严格按要求如实填写。</w:t>
      </w:r>
    </w:p>
    <w:p w14:paraId="60BA1EC2" w14:textId="77777777" w:rsidR="00F25D1E" w:rsidRDefault="00F25D1E" w:rsidP="00F25D1E">
      <w:pPr>
        <w:numPr>
          <w:ilvl w:val="0"/>
          <w:numId w:val="48"/>
        </w:numPr>
        <w:rPr>
          <w:rFonts w:eastAsia="仿宋_GB2312"/>
          <w:sz w:val="28"/>
        </w:rPr>
      </w:pPr>
      <w:r>
        <w:rPr>
          <w:rFonts w:eastAsia="仿宋_GB2312"/>
          <w:sz w:val="28"/>
        </w:rPr>
        <w:t>部分栏目填写说明：</w:t>
      </w:r>
    </w:p>
    <w:p w14:paraId="5F3AD802" w14:textId="77777777" w:rsidR="00F25D1E" w:rsidRDefault="00F25D1E" w:rsidP="00F25D1E">
      <w:pPr>
        <w:ind w:left="420" w:firstLineChars="200" w:firstLine="560"/>
        <w:rPr>
          <w:rFonts w:eastAsia="仿宋_GB2312"/>
          <w:sz w:val="28"/>
        </w:rPr>
      </w:pPr>
      <w:r>
        <w:rPr>
          <w:rFonts w:eastAsia="仿宋_GB2312"/>
          <w:sz w:val="28"/>
        </w:rPr>
        <w:t>本表封面上方</w:t>
      </w:r>
      <w:r>
        <w:rPr>
          <w:rFonts w:eastAsia="仿宋_GB2312"/>
          <w:sz w:val="28"/>
        </w:rPr>
        <w:t>2</w:t>
      </w:r>
      <w:r>
        <w:rPr>
          <w:rFonts w:eastAsia="仿宋_GB2312"/>
          <w:sz w:val="28"/>
        </w:rPr>
        <w:t>个代码框申报人不填，其他栏目由申报人用中文填写。承诺书须承诺人手写签字。</w:t>
      </w:r>
    </w:p>
    <w:p w14:paraId="6F7DB544" w14:textId="77777777" w:rsidR="00F25D1E" w:rsidRDefault="00F25D1E" w:rsidP="00F25D1E">
      <w:pPr>
        <w:ind w:left="420" w:firstLineChars="200" w:firstLine="560"/>
        <w:rPr>
          <w:rFonts w:eastAsia="仿宋_GB2312"/>
          <w:sz w:val="28"/>
        </w:rPr>
      </w:pPr>
      <w:r>
        <w:rPr>
          <w:rFonts w:eastAsia="仿宋_GB2312"/>
          <w:sz w:val="28"/>
        </w:rPr>
        <w:t>项目类别：选择</w:t>
      </w:r>
      <w:r>
        <w:rPr>
          <w:rFonts w:eastAsia="仿宋_GB2312" w:hint="eastAsia"/>
          <w:sz w:val="28"/>
        </w:rPr>
        <w:t>“</w:t>
      </w:r>
      <w:r>
        <w:rPr>
          <w:rFonts w:eastAsia="仿宋_GB2312"/>
          <w:sz w:val="28"/>
        </w:rPr>
        <w:t>重点项目</w:t>
      </w:r>
      <w:r>
        <w:rPr>
          <w:rFonts w:eastAsia="仿宋_GB2312" w:hint="eastAsia"/>
          <w:sz w:val="28"/>
        </w:rPr>
        <w:t>”“</w:t>
      </w:r>
      <w:r>
        <w:rPr>
          <w:rFonts w:eastAsia="仿宋_GB2312"/>
          <w:sz w:val="28"/>
        </w:rPr>
        <w:t>一般项目</w:t>
      </w:r>
      <w:r>
        <w:rPr>
          <w:rFonts w:eastAsia="仿宋_GB2312" w:hint="eastAsia"/>
          <w:sz w:val="28"/>
        </w:rPr>
        <w:t>”</w:t>
      </w:r>
      <w:r>
        <w:rPr>
          <w:rFonts w:eastAsia="仿宋_GB2312"/>
          <w:sz w:val="28"/>
        </w:rPr>
        <w:t>或</w:t>
      </w:r>
      <w:r>
        <w:rPr>
          <w:rFonts w:eastAsia="仿宋_GB2312" w:hint="eastAsia"/>
          <w:sz w:val="28"/>
        </w:rPr>
        <w:t>“培育项目”</w:t>
      </w:r>
      <w:r>
        <w:rPr>
          <w:rFonts w:eastAsia="仿宋_GB2312"/>
          <w:sz w:val="28"/>
        </w:rPr>
        <w:t>填写。</w:t>
      </w:r>
    </w:p>
    <w:p w14:paraId="449FEB29" w14:textId="77777777" w:rsidR="00F25D1E" w:rsidRDefault="00F25D1E" w:rsidP="00F25D1E">
      <w:pPr>
        <w:ind w:left="420" w:firstLineChars="200" w:firstLine="560"/>
        <w:rPr>
          <w:rFonts w:eastAsia="仿宋_GB2312"/>
          <w:sz w:val="28"/>
        </w:rPr>
      </w:pPr>
      <w:r>
        <w:rPr>
          <w:rFonts w:eastAsia="仿宋_GB2312"/>
          <w:sz w:val="28"/>
        </w:rPr>
        <w:t>课题名称：应准确、简明反映研究内容，最多不超过</w:t>
      </w:r>
      <w:r>
        <w:rPr>
          <w:rFonts w:eastAsia="仿宋_GB2312"/>
          <w:sz w:val="28"/>
        </w:rPr>
        <w:t>40</w:t>
      </w:r>
      <w:r>
        <w:rPr>
          <w:rFonts w:eastAsia="仿宋_GB2312"/>
          <w:sz w:val="28"/>
        </w:rPr>
        <w:t>个汉字（含标点符号）。</w:t>
      </w:r>
    </w:p>
    <w:p w14:paraId="460D6EAB" w14:textId="77777777" w:rsidR="00F25D1E" w:rsidRDefault="00F25D1E" w:rsidP="00F25D1E">
      <w:pPr>
        <w:ind w:left="420" w:firstLineChars="200" w:firstLine="560"/>
        <w:rPr>
          <w:rFonts w:eastAsia="仿宋_GB2312"/>
          <w:sz w:val="28"/>
        </w:rPr>
      </w:pPr>
      <w:r>
        <w:rPr>
          <w:rFonts w:eastAsia="仿宋_GB2312"/>
          <w:sz w:val="28"/>
        </w:rPr>
        <w:t>主</w:t>
      </w:r>
      <w:r>
        <w:rPr>
          <w:rFonts w:eastAsia="仿宋_GB2312"/>
          <w:sz w:val="28"/>
        </w:rPr>
        <w:t xml:space="preserve"> </w:t>
      </w:r>
      <w:r>
        <w:rPr>
          <w:rFonts w:eastAsia="仿宋_GB2312"/>
          <w:sz w:val="28"/>
        </w:rPr>
        <w:t>题</w:t>
      </w:r>
      <w:r>
        <w:rPr>
          <w:rFonts w:eastAsia="仿宋_GB2312"/>
          <w:sz w:val="28"/>
        </w:rPr>
        <w:t xml:space="preserve"> </w:t>
      </w:r>
      <w:r>
        <w:rPr>
          <w:rFonts w:eastAsia="仿宋_GB2312"/>
          <w:sz w:val="28"/>
        </w:rPr>
        <w:t>词：按研究内容设立。最多不超过</w:t>
      </w:r>
      <w:r>
        <w:rPr>
          <w:rFonts w:eastAsia="仿宋_GB2312"/>
          <w:sz w:val="28"/>
        </w:rPr>
        <w:t>3</w:t>
      </w:r>
      <w:r>
        <w:rPr>
          <w:rFonts w:eastAsia="仿宋_GB2312"/>
          <w:sz w:val="28"/>
        </w:rPr>
        <w:t>个主题词，词与词之间空一格。</w:t>
      </w:r>
    </w:p>
    <w:p w14:paraId="0C5B69BF" w14:textId="77777777" w:rsidR="00F25D1E" w:rsidRDefault="00F25D1E" w:rsidP="00F25D1E">
      <w:pPr>
        <w:ind w:left="420" w:firstLineChars="200" w:firstLine="560"/>
        <w:rPr>
          <w:rFonts w:eastAsia="仿宋_GB2312"/>
          <w:sz w:val="28"/>
        </w:rPr>
      </w:pPr>
      <w:r>
        <w:rPr>
          <w:rFonts w:eastAsia="仿宋_GB2312"/>
          <w:sz w:val="28"/>
        </w:rPr>
        <w:t>学科分类：按《国标代码》一级学科填写。</w:t>
      </w:r>
    </w:p>
    <w:p w14:paraId="29F46CC6" w14:textId="77777777" w:rsidR="00F25D1E" w:rsidRDefault="00F25D1E" w:rsidP="00F25D1E">
      <w:pPr>
        <w:ind w:left="420" w:firstLineChars="200" w:firstLine="560"/>
        <w:rPr>
          <w:rFonts w:eastAsia="仿宋_GB2312"/>
          <w:sz w:val="28"/>
        </w:rPr>
      </w:pPr>
      <w:r>
        <w:rPr>
          <w:rFonts w:eastAsia="仿宋_GB2312"/>
          <w:sz w:val="28"/>
        </w:rPr>
        <w:t>主要参加者：不含项目负责人。</w:t>
      </w:r>
      <w:r>
        <w:rPr>
          <w:rFonts w:eastAsia="仿宋_GB2312" w:hint="eastAsia"/>
          <w:sz w:val="28"/>
        </w:rPr>
        <w:t xml:space="preserve"> </w:t>
      </w:r>
    </w:p>
    <w:p w14:paraId="20FDBE19" w14:textId="77777777" w:rsidR="00F25D1E" w:rsidRDefault="00F25D1E" w:rsidP="00F25D1E">
      <w:pPr>
        <w:numPr>
          <w:ilvl w:val="0"/>
          <w:numId w:val="48"/>
        </w:numPr>
        <w:rPr>
          <w:rFonts w:eastAsia="仿宋_GB2312"/>
          <w:sz w:val="28"/>
        </w:rPr>
      </w:pPr>
      <w:r>
        <w:rPr>
          <w:rFonts w:eastAsia="仿宋_GB2312"/>
          <w:sz w:val="28"/>
        </w:rPr>
        <w:t>本表填写一式三份，</w:t>
      </w:r>
      <w:r>
        <w:rPr>
          <w:rFonts w:eastAsia="仿宋_GB2312"/>
          <w:sz w:val="28"/>
        </w:rPr>
        <w:t>A4</w:t>
      </w:r>
      <w:r>
        <w:rPr>
          <w:rFonts w:eastAsia="仿宋_GB2312"/>
          <w:sz w:val="28"/>
        </w:rPr>
        <w:t>纸双面打印，由课题负责人及所在单位签章后统一报送至基地（电子文档发至基地邮箱）。</w:t>
      </w:r>
    </w:p>
    <w:p w14:paraId="41729A93" w14:textId="77777777" w:rsidR="00F25D1E" w:rsidRDefault="00F25D1E" w:rsidP="00F25D1E">
      <w:pPr>
        <w:numPr>
          <w:ilvl w:val="0"/>
          <w:numId w:val="48"/>
        </w:numPr>
        <w:rPr>
          <w:rFonts w:eastAsia="仿宋_GB2312"/>
          <w:sz w:val="28"/>
        </w:rPr>
      </w:pPr>
      <w:r>
        <w:rPr>
          <w:rFonts w:eastAsia="仿宋_GB2312"/>
          <w:sz w:val="28"/>
        </w:rPr>
        <w:t>地址：四川省绵阳市</w:t>
      </w:r>
      <w:proofErr w:type="gramStart"/>
      <w:r>
        <w:rPr>
          <w:rFonts w:eastAsia="仿宋_GB2312"/>
          <w:sz w:val="28"/>
        </w:rPr>
        <w:t>涪</w:t>
      </w:r>
      <w:proofErr w:type="gramEnd"/>
      <w:r>
        <w:rPr>
          <w:rFonts w:eastAsia="仿宋_GB2312"/>
          <w:sz w:val="28"/>
        </w:rPr>
        <w:t>城区青龙大道中段</w:t>
      </w:r>
      <w:r>
        <w:rPr>
          <w:rFonts w:eastAsia="仿宋_GB2312"/>
          <w:sz w:val="28"/>
        </w:rPr>
        <w:t>59</w:t>
      </w:r>
      <w:r>
        <w:rPr>
          <w:rFonts w:eastAsia="仿宋_GB2312"/>
          <w:sz w:val="28"/>
        </w:rPr>
        <w:t>号西南科技大学外国语学院东</w:t>
      </w:r>
      <w:r>
        <w:rPr>
          <w:rFonts w:eastAsia="仿宋_GB2312"/>
          <w:sz w:val="28"/>
        </w:rPr>
        <w:t>7C</w:t>
      </w:r>
      <w:r>
        <w:rPr>
          <w:rFonts w:eastAsia="仿宋_GB2312"/>
          <w:sz w:val="28"/>
        </w:rPr>
        <w:t>附</w:t>
      </w:r>
      <w:r>
        <w:rPr>
          <w:rFonts w:eastAsia="仿宋_GB2312"/>
          <w:sz w:val="28"/>
        </w:rPr>
        <w:t>2204</w:t>
      </w:r>
      <w:r>
        <w:rPr>
          <w:rFonts w:eastAsia="仿宋_GB2312" w:hint="eastAsia"/>
          <w:sz w:val="28"/>
        </w:rPr>
        <w:t xml:space="preserve">   </w:t>
      </w:r>
      <w:r>
        <w:rPr>
          <w:rFonts w:eastAsia="仿宋_GB2312" w:hint="eastAsia"/>
          <w:sz w:val="28"/>
        </w:rPr>
        <w:t>邮编：</w:t>
      </w:r>
      <w:r>
        <w:rPr>
          <w:rFonts w:eastAsia="仿宋_GB2312"/>
          <w:sz w:val="28"/>
        </w:rPr>
        <w:t xml:space="preserve">621010 </w:t>
      </w:r>
      <w:r>
        <w:rPr>
          <w:rFonts w:eastAsia="仿宋_GB2312" w:hint="eastAsia"/>
          <w:sz w:val="28"/>
        </w:rPr>
        <w:t xml:space="preserve"> </w:t>
      </w:r>
      <w:r>
        <w:rPr>
          <w:rFonts w:eastAsia="仿宋_GB2312"/>
          <w:sz w:val="28"/>
        </w:rPr>
        <w:t xml:space="preserve"> Email</w:t>
      </w:r>
      <w:r>
        <w:rPr>
          <w:rFonts w:eastAsia="仿宋_GB2312"/>
          <w:sz w:val="28"/>
        </w:rPr>
        <w:t>：</w:t>
      </w:r>
      <w:r>
        <w:rPr>
          <w:rFonts w:eastAsia="仿宋_GB2312"/>
          <w:sz w:val="28"/>
        </w:rPr>
        <w:t xml:space="preserve">scgsjd@163.com    </w:t>
      </w:r>
      <w:r>
        <w:rPr>
          <w:rFonts w:eastAsia="仿宋_GB2312"/>
          <w:sz w:val="28"/>
        </w:rPr>
        <w:t>电话</w:t>
      </w:r>
      <w:r>
        <w:rPr>
          <w:rFonts w:eastAsia="仿宋_GB2312"/>
          <w:sz w:val="28"/>
        </w:rPr>
        <w:t xml:space="preserve">: </w:t>
      </w:r>
      <w:r>
        <w:rPr>
          <w:rFonts w:eastAsia="仿宋_GB2312"/>
          <w:sz w:val="28"/>
        </w:rPr>
        <w:t>（</w:t>
      </w:r>
      <w:r>
        <w:rPr>
          <w:rFonts w:eastAsia="仿宋_GB2312"/>
          <w:sz w:val="28"/>
        </w:rPr>
        <w:t>0816</w:t>
      </w:r>
      <w:r>
        <w:rPr>
          <w:rFonts w:eastAsia="仿宋_GB2312"/>
          <w:sz w:val="28"/>
        </w:rPr>
        <w:t>）</w:t>
      </w:r>
      <w:r>
        <w:rPr>
          <w:rFonts w:eastAsia="仿宋_GB2312"/>
          <w:sz w:val="28"/>
        </w:rPr>
        <w:t>6089786</w:t>
      </w:r>
    </w:p>
    <w:p w14:paraId="64A0DCE8" w14:textId="77777777" w:rsidR="00F25D1E" w:rsidRDefault="00F25D1E" w:rsidP="00F25D1E">
      <w:pPr>
        <w:ind w:left="420"/>
        <w:rPr>
          <w:rFonts w:eastAsia="仿宋_GB2312"/>
          <w:sz w:val="28"/>
        </w:rPr>
      </w:pPr>
    </w:p>
    <w:p w14:paraId="14790BA8" w14:textId="77777777" w:rsidR="00F25D1E" w:rsidRDefault="00F25D1E">
      <w:pPr>
        <w:widowControl/>
        <w:jc w:val="left"/>
        <w:rPr>
          <w:b/>
          <w:sz w:val="30"/>
        </w:rPr>
      </w:pPr>
      <w:r>
        <w:rPr>
          <w:b/>
          <w:sz w:val="30"/>
        </w:rPr>
        <w:br w:type="page"/>
      </w:r>
    </w:p>
    <w:p w14:paraId="0A479284" w14:textId="722F1D04" w:rsidR="00F25D1E" w:rsidRDefault="00F25D1E" w:rsidP="00F25D1E">
      <w:pPr>
        <w:spacing w:line="480" w:lineRule="auto"/>
        <w:rPr>
          <w:b/>
          <w:sz w:val="24"/>
        </w:rPr>
      </w:pPr>
      <w:r>
        <w:rPr>
          <w:b/>
          <w:sz w:val="30"/>
        </w:rPr>
        <w:lastRenderedPageBreak/>
        <w:t>一、数据表</w:t>
      </w:r>
    </w:p>
    <w:tbl>
      <w:tblPr>
        <w:tblW w:w="10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3"/>
        <w:gridCol w:w="642"/>
        <w:gridCol w:w="70"/>
        <w:gridCol w:w="395"/>
        <w:gridCol w:w="465"/>
        <w:gridCol w:w="313"/>
        <w:gridCol w:w="70"/>
        <w:gridCol w:w="1235"/>
        <w:gridCol w:w="41"/>
        <w:gridCol w:w="1288"/>
        <w:gridCol w:w="713"/>
        <w:gridCol w:w="380"/>
        <w:gridCol w:w="850"/>
        <w:gridCol w:w="270"/>
        <w:gridCol w:w="851"/>
        <w:gridCol w:w="310"/>
        <w:gridCol w:w="1831"/>
      </w:tblGrid>
      <w:tr w:rsidR="00F25D1E" w14:paraId="2A6B3CFE" w14:textId="77777777" w:rsidTr="008C14F4">
        <w:trPr>
          <w:cantSplit/>
          <w:trHeight w:val="1261"/>
        </w:trPr>
        <w:tc>
          <w:tcPr>
            <w:tcW w:w="1275" w:type="dxa"/>
            <w:gridSpan w:val="3"/>
            <w:tcBorders>
              <w:top w:val="single" w:sz="4" w:space="0" w:color="auto"/>
              <w:left w:val="single" w:sz="4" w:space="0" w:color="auto"/>
              <w:bottom w:val="single" w:sz="4" w:space="0" w:color="auto"/>
              <w:right w:val="single" w:sz="4" w:space="0" w:color="auto"/>
            </w:tcBorders>
            <w:vAlign w:val="center"/>
          </w:tcPr>
          <w:p w14:paraId="76CC8A72" w14:textId="77777777" w:rsidR="00F25D1E" w:rsidRDefault="00F25D1E" w:rsidP="008C14F4">
            <w:pPr>
              <w:jc w:val="center"/>
            </w:pPr>
            <w:r>
              <w:t>课题名称</w:t>
            </w:r>
          </w:p>
        </w:tc>
        <w:tc>
          <w:tcPr>
            <w:tcW w:w="9012" w:type="dxa"/>
            <w:gridSpan w:val="14"/>
            <w:tcBorders>
              <w:top w:val="single" w:sz="4" w:space="0" w:color="auto"/>
              <w:left w:val="single" w:sz="4" w:space="0" w:color="auto"/>
              <w:bottom w:val="single" w:sz="4" w:space="0" w:color="auto"/>
              <w:right w:val="single" w:sz="4" w:space="0" w:color="auto"/>
            </w:tcBorders>
            <w:vAlign w:val="center"/>
          </w:tcPr>
          <w:p w14:paraId="1FE835F8" w14:textId="77777777" w:rsidR="00F25D1E" w:rsidRDefault="00F25D1E" w:rsidP="008C14F4">
            <w:pPr>
              <w:rPr>
                <w:u w:val="single"/>
              </w:rPr>
            </w:pPr>
          </w:p>
        </w:tc>
      </w:tr>
      <w:tr w:rsidR="00F25D1E" w14:paraId="1F8416DA" w14:textId="77777777" w:rsidTr="008C14F4">
        <w:trPr>
          <w:cantSplit/>
          <w:trHeight w:val="612"/>
        </w:trPr>
        <w:tc>
          <w:tcPr>
            <w:tcW w:w="1275" w:type="dxa"/>
            <w:gridSpan w:val="3"/>
            <w:tcBorders>
              <w:top w:val="single" w:sz="4" w:space="0" w:color="auto"/>
              <w:left w:val="single" w:sz="4" w:space="0" w:color="auto"/>
              <w:bottom w:val="single" w:sz="4" w:space="0" w:color="auto"/>
              <w:right w:val="single" w:sz="4" w:space="0" w:color="auto"/>
            </w:tcBorders>
            <w:vAlign w:val="center"/>
          </w:tcPr>
          <w:p w14:paraId="6F0FA434" w14:textId="77777777" w:rsidR="00F25D1E" w:rsidRDefault="00F25D1E" w:rsidP="008C14F4">
            <w:pPr>
              <w:jc w:val="center"/>
            </w:pPr>
            <w:r>
              <w:t>主题词</w:t>
            </w:r>
          </w:p>
        </w:tc>
        <w:tc>
          <w:tcPr>
            <w:tcW w:w="9012" w:type="dxa"/>
            <w:gridSpan w:val="14"/>
            <w:tcBorders>
              <w:top w:val="single" w:sz="4" w:space="0" w:color="auto"/>
              <w:left w:val="single" w:sz="4" w:space="0" w:color="auto"/>
              <w:bottom w:val="single" w:sz="4" w:space="0" w:color="auto"/>
              <w:right w:val="single" w:sz="4" w:space="0" w:color="auto"/>
            </w:tcBorders>
            <w:vAlign w:val="center"/>
          </w:tcPr>
          <w:p w14:paraId="461B471E" w14:textId="77777777" w:rsidR="00F25D1E" w:rsidRDefault="00F25D1E" w:rsidP="008C14F4"/>
        </w:tc>
      </w:tr>
      <w:tr w:rsidR="00F25D1E" w14:paraId="492EB36A" w14:textId="77777777" w:rsidTr="008C14F4">
        <w:trPr>
          <w:trHeight w:val="732"/>
        </w:trPr>
        <w:tc>
          <w:tcPr>
            <w:tcW w:w="1275" w:type="dxa"/>
            <w:gridSpan w:val="3"/>
            <w:tcBorders>
              <w:top w:val="single" w:sz="4" w:space="0" w:color="auto"/>
              <w:left w:val="single" w:sz="4" w:space="0" w:color="auto"/>
              <w:bottom w:val="single" w:sz="4" w:space="0" w:color="auto"/>
              <w:right w:val="single" w:sz="4" w:space="0" w:color="auto"/>
            </w:tcBorders>
            <w:vAlign w:val="center"/>
          </w:tcPr>
          <w:p w14:paraId="296D7194" w14:textId="77777777" w:rsidR="00F25D1E" w:rsidRDefault="00F25D1E" w:rsidP="008C14F4">
            <w:pPr>
              <w:jc w:val="center"/>
            </w:pPr>
            <w:r>
              <w:t>项目类别</w:t>
            </w:r>
          </w:p>
        </w:tc>
        <w:tc>
          <w:tcPr>
            <w:tcW w:w="9012" w:type="dxa"/>
            <w:gridSpan w:val="14"/>
            <w:tcBorders>
              <w:top w:val="single" w:sz="4" w:space="0" w:color="auto"/>
              <w:left w:val="single" w:sz="4" w:space="0" w:color="auto"/>
              <w:bottom w:val="single" w:sz="4" w:space="0" w:color="auto"/>
              <w:right w:val="single" w:sz="4" w:space="0" w:color="auto"/>
            </w:tcBorders>
            <w:vAlign w:val="center"/>
          </w:tcPr>
          <w:p w14:paraId="66AB0012" w14:textId="77777777" w:rsidR="00F25D1E" w:rsidRDefault="00F25D1E" w:rsidP="008C14F4">
            <w:pPr>
              <w:ind w:firstLineChars="500" w:firstLine="1054"/>
            </w:pPr>
            <w:r>
              <w:rPr>
                <w:b/>
              </w:rPr>
              <w:t>A.</w:t>
            </w:r>
            <w:r>
              <w:t xml:space="preserve"> </w:t>
            </w:r>
            <w:r>
              <w:t>重点项目</w:t>
            </w:r>
            <w:r>
              <w:t xml:space="preserve">       </w:t>
            </w:r>
            <w:r>
              <w:rPr>
                <w:rFonts w:hint="eastAsia"/>
              </w:rPr>
              <w:t xml:space="preserve"> </w:t>
            </w:r>
            <w:r>
              <w:t xml:space="preserve">   </w:t>
            </w:r>
            <w:r>
              <w:rPr>
                <w:b/>
              </w:rPr>
              <w:t>B.</w:t>
            </w:r>
            <w:r>
              <w:t xml:space="preserve"> </w:t>
            </w:r>
            <w:r>
              <w:t>一般项目</w:t>
            </w:r>
            <w:r>
              <w:rPr>
                <w:rFonts w:hint="eastAsia"/>
              </w:rPr>
              <w:t xml:space="preserve">          C. </w:t>
            </w:r>
            <w:r>
              <w:rPr>
                <w:rFonts w:hint="eastAsia"/>
              </w:rPr>
              <w:t>培育项目</w:t>
            </w:r>
          </w:p>
        </w:tc>
      </w:tr>
      <w:tr w:rsidR="00F25D1E" w14:paraId="74BCEBEE" w14:textId="77777777" w:rsidTr="008C14F4">
        <w:trPr>
          <w:cantSplit/>
          <w:trHeight w:val="612"/>
        </w:trPr>
        <w:tc>
          <w:tcPr>
            <w:tcW w:w="1275" w:type="dxa"/>
            <w:gridSpan w:val="3"/>
            <w:tcBorders>
              <w:top w:val="single" w:sz="4" w:space="0" w:color="auto"/>
              <w:left w:val="single" w:sz="4" w:space="0" w:color="auto"/>
              <w:bottom w:val="single" w:sz="4" w:space="0" w:color="auto"/>
              <w:right w:val="single" w:sz="4" w:space="0" w:color="auto"/>
            </w:tcBorders>
            <w:vAlign w:val="center"/>
          </w:tcPr>
          <w:p w14:paraId="1FA5D389" w14:textId="77777777" w:rsidR="00F25D1E" w:rsidRDefault="00F25D1E" w:rsidP="008C14F4">
            <w:pPr>
              <w:jc w:val="center"/>
            </w:pPr>
            <w:r>
              <w:t>负责人姓名</w:t>
            </w:r>
          </w:p>
        </w:tc>
        <w:tc>
          <w:tcPr>
            <w:tcW w:w="1243" w:type="dxa"/>
            <w:gridSpan w:val="4"/>
            <w:tcBorders>
              <w:top w:val="single" w:sz="4" w:space="0" w:color="auto"/>
              <w:left w:val="single" w:sz="4" w:space="0" w:color="auto"/>
              <w:bottom w:val="single" w:sz="4" w:space="0" w:color="auto"/>
              <w:right w:val="single" w:sz="4" w:space="0" w:color="auto"/>
            </w:tcBorders>
            <w:vAlign w:val="center"/>
          </w:tcPr>
          <w:p w14:paraId="37B0E312" w14:textId="77777777" w:rsidR="00F25D1E" w:rsidRDefault="00F25D1E" w:rsidP="008C14F4">
            <w:pPr>
              <w:ind w:firstLineChars="50" w:firstLine="105"/>
              <w:jc w:val="cente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803FB24" w14:textId="77777777" w:rsidR="00F25D1E" w:rsidRDefault="00F25D1E" w:rsidP="008C14F4">
            <w:pPr>
              <w:jc w:val="center"/>
            </w:pPr>
            <w:r>
              <w:t>性别</w:t>
            </w:r>
          </w:p>
        </w:tc>
        <w:tc>
          <w:tcPr>
            <w:tcW w:w="1288" w:type="dxa"/>
            <w:tcBorders>
              <w:top w:val="single" w:sz="4" w:space="0" w:color="auto"/>
              <w:left w:val="single" w:sz="4" w:space="0" w:color="auto"/>
              <w:bottom w:val="single" w:sz="4" w:space="0" w:color="auto"/>
              <w:right w:val="single" w:sz="4" w:space="0" w:color="auto"/>
            </w:tcBorders>
            <w:vAlign w:val="center"/>
          </w:tcPr>
          <w:p w14:paraId="6BC64022" w14:textId="77777777" w:rsidR="00F25D1E" w:rsidRDefault="00F25D1E" w:rsidP="008C14F4">
            <w:pPr>
              <w:jc w:val="center"/>
            </w:pP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2F975110" w14:textId="77777777" w:rsidR="00F25D1E" w:rsidRDefault="00F25D1E" w:rsidP="008C14F4">
            <w:pPr>
              <w:jc w:val="center"/>
            </w:pPr>
            <w:r>
              <w:t>民族</w:t>
            </w:r>
          </w:p>
        </w:tc>
        <w:tc>
          <w:tcPr>
            <w:tcW w:w="850" w:type="dxa"/>
            <w:tcBorders>
              <w:top w:val="single" w:sz="4" w:space="0" w:color="auto"/>
              <w:left w:val="single" w:sz="4" w:space="0" w:color="auto"/>
              <w:bottom w:val="single" w:sz="4" w:space="0" w:color="auto"/>
              <w:right w:val="single" w:sz="4" w:space="0" w:color="auto"/>
            </w:tcBorders>
            <w:vAlign w:val="center"/>
          </w:tcPr>
          <w:p w14:paraId="5B0D9E44" w14:textId="77777777" w:rsidR="00F25D1E" w:rsidRDefault="00F25D1E" w:rsidP="008C14F4">
            <w:pPr>
              <w:ind w:firstLineChars="50" w:firstLine="105"/>
              <w:jc w:val="center"/>
            </w:pPr>
          </w:p>
        </w:tc>
        <w:tc>
          <w:tcPr>
            <w:tcW w:w="1121" w:type="dxa"/>
            <w:gridSpan w:val="2"/>
            <w:tcBorders>
              <w:top w:val="single" w:sz="4" w:space="0" w:color="auto"/>
              <w:left w:val="single" w:sz="4" w:space="0" w:color="auto"/>
              <w:bottom w:val="single" w:sz="4" w:space="0" w:color="auto"/>
              <w:right w:val="single" w:sz="4" w:space="0" w:color="auto"/>
            </w:tcBorders>
            <w:vAlign w:val="center"/>
          </w:tcPr>
          <w:p w14:paraId="347D6D2C" w14:textId="77777777" w:rsidR="00F25D1E" w:rsidRDefault="00F25D1E" w:rsidP="008C14F4">
            <w:pPr>
              <w:jc w:val="center"/>
            </w:pPr>
            <w:r>
              <w:t>出生年月</w:t>
            </w:r>
          </w:p>
        </w:tc>
        <w:tc>
          <w:tcPr>
            <w:tcW w:w="2141" w:type="dxa"/>
            <w:gridSpan w:val="2"/>
            <w:tcBorders>
              <w:top w:val="single" w:sz="4" w:space="0" w:color="auto"/>
              <w:left w:val="single" w:sz="4" w:space="0" w:color="auto"/>
              <w:bottom w:val="single" w:sz="4" w:space="0" w:color="auto"/>
              <w:right w:val="single" w:sz="4" w:space="0" w:color="auto"/>
            </w:tcBorders>
            <w:vAlign w:val="center"/>
          </w:tcPr>
          <w:p w14:paraId="4AD1FBFD" w14:textId="77777777" w:rsidR="00F25D1E" w:rsidRDefault="00F25D1E" w:rsidP="008C14F4">
            <w:pPr>
              <w:ind w:firstLineChars="250" w:firstLine="525"/>
              <w:jc w:val="center"/>
            </w:pPr>
            <w:r>
              <w:t>年</w:t>
            </w:r>
            <w:r>
              <w:t xml:space="preserve">    </w:t>
            </w:r>
            <w:r>
              <w:t>月</w:t>
            </w:r>
            <w:r>
              <w:t xml:space="preserve">   </w:t>
            </w:r>
            <w:r>
              <w:t>日</w:t>
            </w:r>
          </w:p>
        </w:tc>
      </w:tr>
      <w:tr w:rsidR="00F25D1E" w14:paraId="762D220F" w14:textId="77777777" w:rsidTr="008C14F4">
        <w:trPr>
          <w:cantSplit/>
          <w:trHeight w:val="612"/>
        </w:trPr>
        <w:tc>
          <w:tcPr>
            <w:tcW w:w="1275" w:type="dxa"/>
            <w:gridSpan w:val="3"/>
            <w:tcBorders>
              <w:top w:val="single" w:sz="4" w:space="0" w:color="auto"/>
              <w:left w:val="single" w:sz="4" w:space="0" w:color="auto"/>
              <w:bottom w:val="single" w:sz="4" w:space="0" w:color="auto"/>
              <w:right w:val="single" w:sz="4" w:space="0" w:color="auto"/>
            </w:tcBorders>
            <w:vAlign w:val="center"/>
          </w:tcPr>
          <w:p w14:paraId="0EB3ED32" w14:textId="77777777" w:rsidR="00F25D1E" w:rsidRDefault="00F25D1E" w:rsidP="008C14F4">
            <w:pPr>
              <w:jc w:val="center"/>
            </w:pPr>
            <w:r>
              <w:t>行政职务</w:t>
            </w:r>
          </w:p>
        </w:tc>
        <w:tc>
          <w:tcPr>
            <w:tcW w:w="1243" w:type="dxa"/>
            <w:gridSpan w:val="4"/>
            <w:tcBorders>
              <w:top w:val="single" w:sz="4" w:space="0" w:color="auto"/>
              <w:left w:val="single" w:sz="4" w:space="0" w:color="auto"/>
              <w:bottom w:val="single" w:sz="4" w:space="0" w:color="auto"/>
              <w:right w:val="single" w:sz="4" w:space="0" w:color="auto"/>
            </w:tcBorders>
          </w:tcPr>
          <w:p w14:paraId="279F41A6" w14:textId="77777777" w:rsidR="00F25D1E" w:rsidRDefault="00F25D1E" w:rsidP="008C14F4">
            <w:pPr>
              <w:jc w:val="cente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A656C5" w14:textId="77777777" w:rsidR="00F25D1E" w:rsidRDefault="00F25D1E" w:rsidP="008C14F4">
            <w:pPr>
              <w:jc w:val="center"/>
            </w:pPr>
            <w:r>
              <w:t>专业职务</w:t>
            </w:r>
          </w:p>
        </w:tc>
        <w:tc>
          <w:tcPr>
            <w:tcW w:w="1288" w:type="dxa"/>
            <w:tcBorders>
              <w:top w:val="single" w:sz="4" w:space="0" w:color="auto"/>
              <w:left w:val="single" w:sz="4" w:space="0" w:color="auto"/>
              <w:bottom w:val="single" w:sz="4" w:space="0" w:color="auto"/>
              <w:right w:val="single" w:sz="4" w:space="0" w:color="auto"/>
            </w:tcBorders>
          </w:tcPr>
          <w:p w14:paraId="3F5B98C3" w14:textId="77777777" w:rsidR="00F25D1E" w:rsidRDefault="00F25D1E" w:rsidP="008C14F4">
            <w:pPr>
              <w:jc w:val="center"/>
            </w:pPr>
          </w:p>
        </w:tc>
        <w:tc>
          <w:tcPr>
            <w:tcW w:w="3064" w:type="dxa"/>
            <w:gridSpan w:val="5"/>
            <w:tcBorders>
              <w:top w:val="single" w:sz="4" w:space="0" w:color="auto"/>
              <w:left w:val="single" w:sz="4" w:space="0" w:color="auto"/>
              <w:bottom w:val="single" w:sz="4" w:space="0" w:color="auto"/>
              <w:right w:val="single" w:sz="4" w:space="0" w:color="auto"/>
            </w:tcBorders>
            <w:vAlign w:val="center"/>
          </w:tcPr>
          <w:p w14:paraId="38003879" w14:textId="77777777" w:rsidR="00F25D1E" w:rsidRDefault="00F25D1E" w:rsidP="008C14F4">
            <w:pPr>
              <w:jc w:val="center"/>
            </w:pPr>
            <w:r>
              <w:t>研究专长</w:t>
            </w:r>
          </w:p>
        </w:tc>
        <w:tc>
          <w:tcPr>
            <w:tcW w:w="2141" w:type="dxa"/>
            <w:gridSpan w:val="2"/>
            <w:tcBorders>
              <w:top w:val="single" w:sz="4" w:space="0" w:color="auto"/>
              <w:left w:val="single" w:sz="4" w:space="0" w:color="auto"/>
              <w:bottom w:val="single" w:sz="4" w:space="0" w:color="auto"/>
              <w:right w:val="single" w:sz="4" w:space="0" w:color="auto"/>
            </w:tcBorders>
          </w:tcPr>
          <w:p w14:paraId="7B83464E" w14:textId="77777777" w:rsidR="00F25D1E" w:rsidRDefault="00F25D1E" w:rsidP="008C14F4">
            <w:pPr>
              <w:jc w:val="center"/>
            </w:pPr>
          </w:p>
        </w:tc>
      </w:tr>
      <w:tr w:rsidR="00F25D1E" w14:paraId="67574704" w14:textId="77777777" w:rsidTr="008C14F4">
        <w:trPr>
          <w:cantSplit/>
          <w:trHeight w:val="612"/>
        </w:trPr>
        <w:tc>
          <w:tcPr>
            <w:tcW w:w="1275" w:type="dxa"/>
            <w:gridSpan w:val="3"/>
            <w:tcBorders>
              <w:top w:val="single" w:sz="4" w:space="0" w:color="auto"/>
              <w:left w:val="single" w:sz="4" w:space="0" w:color="auto"/>
              <w:bottom w:val="single" w:sz="4" w:space="0" w:color="auto"/>
              <w:right w:val="single" w:sz="4" w:space="0" w:color="auto"/>
            </w:tcBorders>
            <w:vAlign w:val="center"/>
          </w:tcPr>
          <w:p w14:paraId="3C807FBA" w14:textId="77777777" w:rsidR="00F25D1E" w:rsidRDefault="00F25D1E" w:rsidP="008C14F4">
            <w:pPr>
              <w:jc w:val="center"/>
            </w:pPr>
            <w:r>
              <w:t>最后学历</w:t>
            </w:r>
          </w:p>
        </w:tc>
        <w:tc>
          <w:tcPr>
            <w:tcW w:w="1243" w:type="dxa"/>
            <w:gridSpan w:val="4"/>
            <w:tcBorders>
              <w:top w:val="single" w:sz="4" w:space="0" w:color="auto"/>
              <w:left w:val="single" w:sz="4" w:space="0" w:color="auto"/>
              <w:bottom w:val="single" w:sz="4" w:space="0" w:color="auto"/>
              <w:right w:val="single" w:sz="4" w:space="0" w:color="auto"/>
            </w:tcBorders>
          </w:tcPr>
          <w:p w14:paraId="28B0DA2A" w14:textId="77777777" w:rsidR="00F25D1E" w:rsidRDefault="00F25D1E" w:rsidP="008C14F4">
            <w:pPr>
              <w:jc w:val="cente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AE3DB3" w14:textId="77777777" w:rsidR="00F25D1E" w:rsidRDefault="00F25D1E" w:rsidP="008C14F4">
            <w:pPr>
              <w:jc w:val="center"/>
            </w:pPr>
            <w:r>
              <w:t>最后学位</w:t>
            </w:r>
          </w:p>
        </w:tc>
        <w:tc>
          <w:tcPr>
            <w:tcW w:w="1288" w:type="dxa"/>
            <w:tcBorders>
              <w:top w:val="single" w:sz="4" w:space="0" w:color="auto"/>
              <w:left w:val="single" w:sz="4" w:space="0" w:color="auto"/>
              <w:bottom w:val="single" w:sz="4" w:space="0" w:color="auto"/>
              <w:right w:val="single" w:sz="4" w:space="0" w:color="auto"/>
            </w:tcBorders>
          </w:tcPr>
          <w:p w14:paraId="6E81B798" w14:textId="77777777" w:rsidR="00F25D1E" w:rsidRDefault="00F25D1E" w:rsidP="008C14F4">
            <w:pPr>
              <w:jc w:val="center"/>
            </w:pPr>
          </w:p>
        </w:tc>
        <w:tc>
          <w:tcPr>
            <w:tcW w:w="3064" w:type="dxa"/>
            <w:gridSpan w:val="5"/>
            <w:tcBorders>
              <w:top w:val="single" w:sz="4" w:space="0" w:color="auto"/>
              <w:left w:val="single" w:sz="4" w:space="0" w:color="auto"/>
              <w:bottom w:val="single" w:sz="4" w:space="0" w:color="auto"/>
              <w:right w:val="single" w:sz="4" w:space="0" w:color="auto"/>
            </w:tcBorders>
            <w:vAlign w:val="center"/>
          </w:tcPr>
          <w:p w14:paraId="016D2B92" w14:textId="77777777" w:rsidR="00F25D1E" w:rsidRDefault="00F25D1E" w:rsidP="008C14F4">
            <w:pPr>
              <w:jc w:val="center"/>
            </w:pPr>
            <w:r>
              <w:t>担任导师</w:t>
            </w:r>
          </w:p>
        </w:tc>
        <w:tc>
          <w:tcPr>
            <w:tcW w:w="2141" w:type="dxa"/>
            <w:gridSpan w:val="2"/>
            <w:tcBorders>
              <w:top w:val="single" w:sz="4" w:space="0" w:color="auto"/>
              <w:left w:val="single" w:sz="4" w:space="0" w:color="auto"/>
              <w:bottom w:val="single" w:sz="4" w:space="0" w:color="auto"/>
              <w:right w:val="single" w:sz="4" w:space="0" w:color="auto"/>
            </w:tcBorders>
          </w:tcPr>
          <w:p w14:paraId="542D425A" w14:textId="77777777" w:rsidR="00F25D1E" w:rsidRDefault="00F25D1E" w:rsidP="008C14F4">
            <w:pPr>
              <w:jc w:val="center"/>
            </w:pPr>
          </w:p>
        </w:tc>
      </w:tr>
      <w:tr w:rsidR="00F25D1E" w14:paraId="6DC8DEB1" w14:textId="77777777" w:rsidTr="008C14F4">
        <w:trPr>
          <w:cantSplit/>
          <w:trHeight w:val="612"/>
        </w:trPr>
        <w:tc>
          <w:tcPr>
            <w:tcW w:w="1275" w:type="dxa"/>
            <w:gridSpan w:val="3"/>
            <w:tcBorders>
              <w:top w:val="single" w:sz="4" w:space="0" w:color="auto"/>
              <w:left w:val="single" w:sz="4" w:space="0" w:color="auto"/>
              <w:bottom w:val="single" w:sz="4" w:space="0" w:color="auto"/>
              <w:right w:val="single" w:sz="4" w:space="0" w:color="auto"/>
            </w:tcBorders>
            <w:vAlign w:val="center"/>
          </w:tcPr>
          <w:p w14:paraId="1A4C6555" w14:textId="77777777" w:rsidR="00F25D1E" w:rsidRDefault="00F25D1E" w:rsidP="008C14F4">
            <w:pPr>
              <w:jc w:val="center"/>
            </w:pPr>
            <w:r>
              <w:t>工作单位</w:t>
            </w:r>
          </w:p>
        </w:tc>
        <w:tc>
          <w:tcPr>
            <w:tcW w:w="3807" w:type="dxa"/>
            <w:gridSpan w:val="7"/>
            <w:tcBorders>
              <w:top w:val="single" w:sz="4" w:space="0" w:color="auto"/>
              <w:left w:val="single" w:sz="4" w:space="0" w:color="auto"/>
              <w:bottom w:val="single" w:sz="4" w:space="0" w:color="auto"/>
              <w:right w:val="single" w:sz="4" w:space="0" w:color="auto"/>
            </w:tcBorders>
          </w:tcPr>
          <w:p w14:paraId="7FD83189" w14:textId="77777777" w:rsidR="00F25D1E" w:rsidRDefault="00F25D1E" w:rsidP="008C14F4">
            <w:pPr>
              <w:jc w:val="center"/>
            </w:pPr>
          </w:p>
        </w:tc>
        <w:tc>
          <w:tcPr>
            <w:tcW w:w="3064" w:type="dxa"/>
            <w:gridSpan w:val="5"/>
            <w:tcBorders>
              <w:top w:val="single" w:sz="4" w:space="0" w:color="auto"/>
              <w:left w:val="single" w:sz="4" w:space="0" w:color="auto"/>
              <w:bottom w:val="single" w:sz="4" w:space="0" w:color="auto"/>
              <w:right w:val="single" w:sz="4" w:space="0" w:color="auto"/>
            </w:tcBorders>
            <w:vAlign w:val="center"/>
          </w:tcPr>
          <w:p w14:paraId="23F155CC" w14:textId="77777777" w:rsidR="00F25D1E" w:rsidRDefault="00F25D1E" w:rsidP="008C14F4">
            <w:pPr>
              <w:jc w:val="center"/>
            </w:pPr>
            <w:r>
              <w:t>办公电话</w:t>
            </w:r>
          </w:p>
        </w:tc>
        <w:tc>
          <w:tcPr>
            <w:tcW w:w="2141" w:type="dxa"/>
            <w:gridSpan w:val="2"/>
            <w:tcBorders>
              <w:top w:val="single" w:sz="4" w:space="0" w:color="auto"/>
              <w:left w:val="single" w:sz="4" w:space="0" w:color="auto"/>
              <w:bottom w:val="single" w:sz="4" w:space="0" w:color="auto"/>
              <w:right w:val="single" w:sz="4" w:space="0" w:color="auto"/>
            </w:tcBorders>
          </w:tcPr>
          <w:p w14:paraId="7C7544B4" w14:textId="77777777" w:rsidR="00F25D1E" w:rsidRDefault="00F25D1E" w:rsidP="008C14F4">
            <w:pPr>
              <w:jc w:val="center"/>
            </w:pPr>
          </w:p>
          <w:p w14:paraId="39D9A62D" w14:textId="77777777" w:rsidR="00F25D1E" w:rsidRDefault="00F25D1E" w:rsidP="008C14F4">
            <w:pPr>
              <w:jc w:val="center"/>
            </w:pPr>
          </w:p>
        </w:tc>
      </w:tr>
      <w:tr w:rsidR="00F25D1E" w14:paraId="66122CCC" w14:textId="77777777" w:rsidTr="008C14F4">
        <w:trPr>
          <w:cantSplit/>
          <w:trHeight w:val="612"/>
        </w:trPr>
        <w:tc>
          <w:tcPr>
            <w:tcW w:w="1275" w:type="dxa"/>
            <w:gridSpan w:val="3"/>
            <w:tcBorders>
              <w:top w:val="single" w:sz="4" w:space="0" w:color="auto"/>
              <w:left w:val="single" w:sz="4" w:space="0" w:color="auto"/>
              <w:bottom w:val="single" w:sz="4" w:space="0" w:color="auto"/>
              <w:right w:val="single" w:sz="4" w:space="0" w:color="auto"/>
            </w:tcBorders>
            <w:vAlign w:val="center"/>
          </w:tcPr>
          <w:p w14:paraId="4E141E0B" w14:textId="77777777" w:rsidR="00F25D1E" w:rsidRDefault="00F25D1E" w:rsidP="008C14F4">
            <w:pPr>
              <w:jc w:val="center"/>
            </w:pPr>
            <w:r>
              <w:t>通讯地址</w:t>
            </w:r>
          </w:p>
        </w:tc>
        <w:tc>
          <w:tcPr>
            <w:tcW w:w="3807" w:type="dxa"/>
            <w:gridSpan w:val="7"/>
            <w:tcBorders>
              <w:top w:val="single" w:sz="4" w:space="0" w:color="auto"/>
              <w:left w:val="single" w:sz="4" w:space="0" w:color="auto"/>
              <w:bottom w:val="single" w:sz="4" w:space="0" w:color="auto"/>
              <w:right w:val="single" w:sz="4" w:space="0" w:color="auto"/>
            </w:tcBorders>
            <w:vAlign w:val="center"/>
          </w:tcPr>
          <w:p w14:paraId="74D15B7E" w14:textId="77777777" w:rsidR="00F25D1E" w:rsidRDefault="00F25D1E" w:rsidP="008C14F4">
            <w:pPr>
              <w:wordWrap w:val="0"/>
              <w:ind w:right="840"/>
              <w:jc w:val="center"/>
            </w:pPr>
          </w:p>
        </w:tc>
        <w:tc>
          <w:tcPr>
            <w:tcW w:w="3064" w:type="dxa"/>
            <w:gridSpan w:val="5"/>
            <w:tcBorders>
              <w:top w:val="single" w:sz="4" w:space="0" w:color="auto"/>
              <w:left w:val="single" w:sz="4" w:space="0" w:color="auto"/>
              <w:bottom w:val="single" w:sz="4" w:space="0" w:color="auto"/>
              <w:right w:val="single" w:sz="4" w:space="0" w:color="auto"/>
            </w:tcBorders>
            <w:vAlign w:val="center"/>
          </w:tcPr>
          <w:p w14:paraId="1EAFE643" w14:textId="77777777" w:rsidR="00F25D1E" w:rsidRDefault="00F25D1E" w:rsidP="008C14F4">
            <w:pPr>
              <w:jc w:val="center"/>
            </w:pPr>
            <w:r>
              <w:t>移动电话</w:t>
            </w:r>
          </w:p>
        </w:tc>
        <w:tc>
          <w:tcPr>
            <w:tcW w:w="2141" w:type="dxa"/>
            <w:gridSpan w:val="2"/>
            <w:tcBorders>
              <w:top w:val="single" w:sz="4" w:space="0" w:color="auto"/>
              <w:left w:val="single" w:sz="4" w:space="0" w:color="auto"/>
              <w:bottom w:val="single" w:sz="4" w:space="0" w:color="auto"/>
              <w:right w:val="single" w:sz="4" w:space="0" w:color="auto"/>
            </w:tcBorders>
          </w:tcPr>
          <w:p w14:paraId="5D216AFC" w14:textId="77777777" w:rsidR="00F25D1E" w:rsidRDefault="00F25D1E" w:rsidP="008C14F4">
            <w:pPr>
              <w:jc w:val="center"/>
            </w:pPr>
          </w:p>
        </w:tc>
      </w:tr>
      <w:tr w:rsidR="00F25D1E" w14:paraId="42FA7FE9" w14:textId="77777777" w:rsidTr="008C14F4">
        <w:trPr>
          <w:cantSplit/>
          <w:trHeight w:val="612"/>
        </w:trPr>
        <w:tc>
          <w:tcPr>
            <w:tcW w:w="1275" w:type="dxa"/>
            <w:gridSpan w:val="3"/>
            <w:tcBorders>
              <w:top w:val="single" w:sz="4" w:space="0" w:color="auto"/>
              <w:left w:val="single" w:sz="4" w:space="0" w:color="auto"/>
              <w:bottom w:val="single" w:sz="4" w:space="0" w:color="auto"/>
              <w:right w:val="single" w:sz="4" w:space="0" w:color="auto"/>
            </w:tcBorders>
            <w:vAlign w:val="center"/>
          </w:tcPr>
          <w:p w14:paraId="624D737C" w14:textId="77777777" w:rsidR="00F25D1E" w:rsidRDefault="00F25D1E" w:rsidP="008C14F4">
            <w:pPr>
              <w:jc w:val="center"/>
            </w:pPr>
            <w:r>
              <w:t>电子信箱</w:t>
            </w:r>
          </w:p>
        </w:tc>
        <w:tc>
          <w:tcPr>
            <w:tcW w:w="3807" w:type="dxa"/>
            <w:gridSpan w:val="7"/>
            <w:tcBorders>
              <w:top w:val="single" w:sz="4" w:space="0" w:color="auto"/>
              <w:left w:val="single" w:sz="4" w:space="0" w:color="auto"/>
              <w:bottom w:val="single" w:sz="4" w:space="0" w:color="auto"/>
              <w:right w:val="single" w:sz="4" w:space="0" w:color="auto"/>
            </w:tcBorders>
            <w:vAlign w:val="center"/>
          </w:tcPr>
          <w:p w14:paraId="50545308" w14:textId="77777777" w:rsidR="00F25D1E" w:rsidRDefault="00F25D1E" w:rsidP="008C14F4">
            <w:pPr>
              <w:wordWrap w:val="0"/>
              <w:jc w:val="center"/>
            </w:pPr>
          </w:p>
        </w:tc>
        <w:tc>
          <w:tcPr>
            <w:tcW w:w="3064" w:type="dxa"/>
            <w:gridSpan w:val="5"/>
            <w:tcBorders>
              <w:top w:val="single" w:sz="4" w:space="0" w:color="auto"/>
              <w:left w:val="single" w:sz="4" w:space="0" w:color="auto"/>
              <w:bottom w:val="single" w:sz="4" w:space="0" w:color="auto"/>
              <w:right w:val="single" w:sz="4" w:space="0" w:color="auto"/>
            </w:tcBorders>
            <w:vAlign w:val="center"/>
          </w:tcPr>
          <w:p w14:paraId="4E0244D4" w14:textId="77777777" w:rsidR="00F25D1E" w:rsidRDefault="00F25D1E" w:rsidP="008C14F4">
            <w:pPr>
              <w:jc w:val="center"/>
            </w:pPr>
            <w:r>
              <w:t>邮政编码</w:t>
            </w:r>
          </w:p>
        </w:tc>
        <w:tc>
          <w:tcPr>
            <w:tcW w:w="2141" w:type="dxa"/>
            <w:gridSpan w:val="2"/>
            <w:tcBorders>
              <w:top w:val="single" w:sz="4" w:space="0" w:color="auto"/>
              <w:left w:val="single" w:sz="4" w:space="0" w:color="auto"/>
              <w:bottom w:val="single" w:sz="4" w:space="0" w:color="auto"/>
              <w:right w:val="single" w:sz="4" w:space="0" w:color="auto"/>
            </w:tcBorders>
          </w:tcPr>
          <w:p w14:paraId="48175A92" w14:textId="77777777" w:rsidR="00F25D1E" w:rsidRDefault="00F25D1E" w:rsidP="008C14F4">
            <w:pPr>
              <w:jc w:val="center"/>
            </w:pPr>
          </w:p>
        </w:tc>
      </w:tr>
      <w:tr w:rsidR="00F25D1E" w14:paraId="6F426A6D" w14:textId="77777777" w:rsidTr="008C14F4">
        <w:trPr>
          <w:cantSplit/>
          <w:trHeight w:val="539"/>
        </w:trPr>
        <w:tc>
          <w:tcPr>
            <w:tcW w:w="563" w:type="dxa"/>
            <w:vMerge w:val="restart"/>
            <w:tcBorders>
              <w:top w:val="single" w:sz="4" w:space="0" w:color="auto"/>
              <w:left w:val="single" w:sz="4" w:space="0" w:color="auto"/>
              <w:bottom w:val="single" w:sz="4" w:space="0" w:color="auto"/>
              <w:right w:val="single" w:sz="4" w:space="0" w:color="auto"/>
            </w:tcBorders>
            <w:vAlign w:val="center"/>
          </w:tcPr>
          <w:p w14:paraId="1F09E490" w14:textId="77777777" w:rsidR="00F25D1E" w:rsidRDefault="00F25D1E" w:rsidP="008C14F4">
            <w:pPr>
              <w:jc w:val="center"/>
            </w:pPr>
            <w:r>
              <w:t>主</w:t>
            </w:r>
          </w:p>
          <w:p w14:paraId="599236C3" w14:textId="77777777" w:rsidR="00F25D1E" w:rsidRDefault="00F25D1E" w:rsidP="008C14F4">
            <w:pPr>
              <w:jc w:val="center"/>
            </w:pPr>
          </w:p>
          <w:p w14:paraId="594BB77F" w14:textId="77777777" w:rsidR="00F25D1E" w:rsidRDefault="00F25D1E" w:rsidP="008C14F4">
            <w:pPr>
              <w:jc w:val="center"/>
            </w:pPr>
            <w:r>
              <w:t>要</w:t>
            </w:r>
          </w:p>
          <w:p w14:paraId="48CB691D" w14:textId="77777777" w:rsidR="00F25D1E" w:rsidRDefault="00F25D1E" w:rsidP="008C14F4">
            <w:pPr>
              <w:jc w:val="center"/>
            </w:pPr>
          </w:p>
          <w:p w14:paraId="3E8C5F8B" w14:textId="77777777" w:rsidR="00F25D1E" w:rsidRDefault="00F25D1E" w:rsidP="008C14F4">
            <w:pPr>
              <w:jc w:val="center"/>
            </w:pPr>
            <w:r>
              <w:t>参</w:t>
            </w:r>
          </w:p>
          <w:p w14:paraId="2A3A2174" w14:textId="77777777" w:rsidR="00F25D1E" w:rsidRDefault="00F25D1E" w:rsidP="008C14F4">
            <w:pPr>
              <w:jc w:val="center"/>
            </w:pPr>
          </w:p>
          <w:p w14:paraId="13221D56" w14:textId="77777777" w:rsidR="00F25D1E" w:rsidRDefault="00F25D1E" w:rsidP="008C14F4">
            <w:pPr>
              <w:jc w:val="center"/>
            </w:pPr>
            <w:r>
              <w:t>加</w:t>
            </w:r>
          </w:p>
          <w:p w14:paraId="1ECC1694" w14:textId="77777777" w:rsidR="00F25D1E" w:rsidRDefault="00F25D1E" w:rsidP="008C14F4">
            <w:pPr>
              <w:jc w:val="center"/>
            </w:pPr>
          </w:p>
          <w:p w14:paraId="168AF74C" w14:textId="77777777" w:rsidR="00F25D1E" w:rsidRDefault="00F25D1E" w:rsidP="008C14F4">
            <w:pPr>
              <w:jc w:val="center"/>
            </w:pPr>
            <w:r>
              <w:t>者</w:t>
            </w:r>
          </w:p>
        </w:tc>
        <w:tc>
          <w:tcPr>
            <w:tcW w:w="1107" w:type="dxa"/>
            <w:gridSpan w:val="3"/>
            <w:tcBorders>
              <w:top w:val="single" w:sz="4" w:space="0" w:color="auto"/>
              <w:left w:val="single" w:sz="4" w:space="0" w:color="auto"/>
              <w:bottom w:val="single" w:sz="4" w:space="0" w:color="auto"/>
              <w:right w:val="single" w:sz="4" w:space="0" w:color="auto"/>
            </w:tcBorders>
            <w:vAlign w:val="center"/>
          </w:tcPr>
          <w:p w14:paraId="6C3DD5AE" w14:textId="77777777" w:rsidR="00F25D1E" w:rsidRDefault="00F25D1E" w:rsidP="008C14F4">
            <w:pPr>
              <w:jc w:val="center"/>
            </w:pPr>
            <w:r>
              <w:t>姓名</w:t>
            </w:r>
          </w:p>
        </w:tc>
        <w:tc>
          <w:tcPr>
            <w:tcW w:w="778" w:type="dxa"/>
            <w:gridSpan w:val="2"/>
            <w:tcBorders>
              <w:top w:val="single" w:sz="4" w:space="0" w:color="auto"/>
              <w:left w:val="single" w:sz="4" w:space="0" w:color="auto"/>
              <w:bottom w:val="single" w:sz="4" w:space="0" w:color="auto"/>
              <w:right w:val="single" w:sz="4" w:space="0" w:color="auto"/>
            </w:tcBorders>
            <w:vAlign w:val="center"/>
          </w:tcPr>
          <w:p w14:paraId="1B3B6175" w14:textId="77777777" w:rsidR="00F25D1E" w:rsidRDefault="00F25D1E" w:rsidP="008C14F4">
            <w:pPr>
              <w:jc w:val="center"/>
            </w:pPr>
            <w:r>
              <w:t>性别</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501698E6" w14:textId="77777777" w:rsidR="00F25D1E" w:rsidRDefault="00F25D1E" w:rsidP="008C14F4">
            <w:pPr>
              <w:jc w:val="center"/>
            </w:pPr>
            <w:r>
              <w:t>出生年月</w:t>
            </w: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0DF48FC4" w14:textId="77777777" w:rsidR="00F25D1E" w:rsidRDefault="00F25D1E" w:rsidP="008C14F4">
            <w:pPr>
              <w:jc w:val="center"/>
            </w:pPr>
            <w:r>
              <w:t>专业职务</w:t>
            </w: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7A3C0E5E" w14:textId="77777777" w:rsidR="00F25D1E" w:rsidRDefault="00F25D1E" w:rsidP="008C14F4">
            <w:pPr>
              <w:jc w:val="center"/>
            </w:pPr>
            <w:r>
              <w:t>研究专长</w:t>
            </w: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6D0026E1" w14:textId="77777777" w:rsidR="00F25D1E" w:rsidRDefault="00F25D1E" w:rsidP="008C14F4">
            <w:pPr>
              <w:jc w:val="center"/>
            </w:pPr>
            <w:r>
              <w:t>学历</w:t>
            </w: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39E073CF" w14:textId="77777777" w:rsidR="00F25D1E" w:rsidRDefault="00F25D1E" w:rsidP="008C14F4">
            <w:pPr>
              <w:jc w:val="center"/>
            </w:pPr>
            <w:r>
              <w:t>学位</w:t>
            </w:r>
          </w:p>
        </w:tc>
        <w:tc>
          <w:tcPr>
            <w:tcW w:w="1831" w:type="dxa"/>
            <w:tcBorders>
              <w:top w:val="single" w:sz="4" w:space="0" w:color="auto"/>
              <w:left w:val="single" w:sz="4" w:space="0" w:color="auto"/>
              <w:bottom w:val="single" w:sz="4" w:space="0" w:color="auto"/>
              <w:right w:val="single" w:sz="4" w:space="0" w:color="auto"/>
            </w:tcBorders>
            <w:vAlign w:val="center"/>
          </w:tcPr>
          <w:p w14:paraId="72C79F97" w14:textId="77777777" w:rsidR="00F25D1E" w:rsidRDefault="00F25D1E" w:rsidP="008C14F4">
            <w:pPr>
              <w:jc w:val="center"/>
            </w:pPr>
            <w:r>
              <w:t>工</w:t>
            </w:r>
            <w:r>
              <w:t xml:space="preserve">  </w:t>
            </w:r>
            <w:r>
              <w:t>作</w:t>
            </w:r>
            <w:r>
              <w:t xml:space="preserve">  </w:t>
            </w:r>
            <w:r>
              <w:t>单</w:t>
            </w:r>
            <w:r>
              <w:t xml:space="preserve">  </w:t>
            </w:r>
            <w:r>
              <w:t>位</w:t>
            </w:r>
          </w:p>
        </w:tc>
      </w:tr>
      <w:tr w:rsidR="00F25D1E" w14:paraId="45765583" w14:textId="77777777" w:rsidTr="008C14F4">
        <w:trPr>
          <w:cantSplit/>
          <w:trHeight w:val="687"/>
        </w:trPr>
        <w:tc>
          <w:tcPr>
            <w:tcW w:w="563" w:type="dxa"/>
            <w:vMerge/>
            <w:tcBorders>
              <w:top w:val="single" w:sz="4" w:space="0" w:color="auto"/>
              <w:left w:val="single" w:sz="4" w:space="0" w:color="auto"/>
              <w:bottom w:val="single" w:sz="4" w:space="0" w:color="auto"/>
              <w:right w:val="single" w:sz="4" w:space="0" w:color="auto"/>
            </w:tcBorders>
          </w:tcPr>
          <w:p w14:paraId="61F9BA20" w14:textId="77777777" w:rsidR="00F25D1E" w:rsidRDefault="00F25D1E" w:rsidP="008C14F4">
            <w:pPr>
              <w:jc w:val="center"/>
            </w:pPr>
          </w:p>
        </w:tc>
        <w:tc>
          <w:tcPr>
            <w:tcW w:w="1107" w:type="dxa"/>
            <w:gridSpan w:val="3"/>
            <w:tcBorders>
              <w:top w:val="single" w:sz="4" w:space="0" w:color="auto"/>
              <w:left w:val="single" w:sz="4" w:space="0" w:color="auto"/>
              <w:bottom w:val="single" w:sz="4" w:space="0" w:color="auto"/>
              <w:right w:val="single" w:sz="4" w:space="0" w:color="auto"/>
            </w:tcBorders>
            <w:vAlign w:val="center"/>
          </w:tcPr>
          <w:p w14:paraId="4466586F" w14:textId="77777777" w:rsidR="00F25D1E" w:rsidRDefault="00F25D1E" w:rsidP="008C14F4">
            <w:pPr>
              <w:jc w:val="center"/>
            </w:pPr>
          </w:p>
        </w:tc>
        <w:tc>
          <w:tcPr>
            <w:tcW w:w="778" w:type="dxa"/>
            <w:gridSpan w:val="2"/>
            <w:tcBorders>
              <w:top w:val="single" w:sz="4" w:space="0" w:color="auto"/>
              <w:left w:val="single" w:sz="4" w:space="0" w:color="auto"/>
              <w:bottom w:val="single" w:sz="4" w:space="0" w:color="auto"/>
              <w:right w:val="single" w:sz="4" w:space="0" w:color="auto"/>
            </w:tcBorders>
            <w:vAlign w:val="center"/>
          </w:tcPr>
          <w:p w14:paraId="255B6900" w14:textId="77777777" w:rsidR="00F25D1E" w:rsidRDefault="00F25D1E" w:rsidP="008C14F4">
            <w:pPr>
              <w:jc w:val="center"/>
            </w:pP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3ED7F433" w14:textId="77777777" w:rsidR="00F25D1E" w:rsidRDefault="00F25D1E" w:rsidP="008C14F4">
            <w:pPr>
              <w:jc w:val="cente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DC02223" w14:textId="77777777" w:rsidR="00F25D1E" w:rsidRDefault="00F25D1E" w:rsidP="008C14F4">
            <w:pPr>
              <w:jc w:val="center"/>
            </w:pP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4EEAA235" w14:textId="77777777" w:rsidR="00F25D1E" w:rsidRDefault="00F25D1E" w:rsidP="008C14F4">
            <w:pPr>
              <w:jc w:val="cente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1A5DB116" w14:textId="77777777" w:rsidR="00F25D1E" w:rsidRDefault="00F25D1E" w:rsidP="008C14F4">
            <w:pPr>
              <w:jc w:val="center"/>
            </w:pP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175F46B4" w14:textId="77777777" w:rsidR="00F25D1E" w:rsidRDefault="00F25D1E" w:rsidP="008C14F4">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14:paraId="3D281339" w14:textId="77777777" w:rsidR="00F25D1E" w:rsidRDefault="00F25D1E" w:rsidP="008C14F4">
            <w:pPr>
              <w:jc w:val="center"/>
              <w:rPr>
                <w:sz w:val="18"/>
              </w:rPr>
            </w:pPr>
          </w:p>
        </w:tc>
      </w:tr>
      <w:tr w:rsidR="00F25D1E" w14:paraId="70AB6913" w14:textId="77777777" w:rsidTr="008C14F4">
        <w:trPr>
          <w:cantSplit/>
          <w:trHeight w:val="595"/>
        </w:trPr>
        <w:tc>
          <w:tcPr>
            <w:tcW w:w="563" w:type="dxa"/>
            <w:vMerge/>
            <w:tcBorders>
              <w:top w:val="single" w:sz="4" w:space="0" w:color="auto"/>
              <w:left w:val="single" w:sz="4" w:space="0" w:color="auto"/>
              <w:bottom w:val="single" w:sz="4" w:space="0" w:color="auto"/>
              <w:right w:val="single" w:sz="4" w:space="0" w:color="auto"/>
            </w:tcBorders>
          </w:tcPr>
          <w:p w14:paraId="67BB5A54" w14:textId="77777777" w:rsidR="00F25D1E" w:rsidRDefault="00F25D1E" w:rsidP="008C14F4">
            <w:pPr>
              <w:jc w:val="center"/>
            </w:pPr>
          </w:p>
        </w:tc>
        <w:tc>
          <w:tcPr>
            <w:tcW w:w="1107" w:type="dxa"/>
            <w:gridSpan w:val="3"/>
            <w:tcBorders>
              <w:top w:val="single" w:sz="4" w:space="0" w:color="auto"/>
              <w:left w:val="single" w:sz="4" w:space="0" w:color="auto"/>
              <w:bottom w:val="single" w:sz="4" w:space="0" w:color="auto"/>
              <w:right w:val="single" w:sz="4" w:space="0" w:color="auto"/>
            </w:tcBorders>
            <w:vAlign w:val="center"/>
          </w:tcPr>
          <w:p w14:paraId="19853D42" w14:textId="77777777" w:rsidR="00F25D1E" w:rsidRDefault="00F25D1E" w:rsidP="008C14F4">
            <w:pPr>
              <w:jc w:val="center"/>
            </w:pPr>
          </w:p>
        </w:tc>
        <w:tc>
          <w:tcPr>
            <w:tcW w:w="778" w:type="dxa"/>
            <w:gridSpan w:val="2"/>
            <w:tcBorders>
              <w:top w:val="single" w:sz="4" w:space="0" w:color="auto"/>
              <w:left w:val="single" w:sz="4" w:space="0" w:color="auto"/>
              <w:bottom w:val="single" w:sz="4" w:space="0" w:color="auto"/>
              <w:right w:val="single" w:sz="4" w:space="0" w:color="auto"/>
            </w:tcBorders>
            <w:vAlign w:val="center"/>
          </w:tcPr>
          <w:p w14:paraId="278BC04E" w14:textId="77777777" w:rsidR="00F25D1E" w:rsidRDefault="00F25D1E" w:rsidP="008C14F4">
            <w:pPr>
              <w:jc w:val="center"/>
            </w:pP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375D3412" w14:textId="77777777" w:rsidR="00F25D1E" w:rsidRDefault="00F25D1E" w:rsidP="008C14F4">
            <w:pPr>
              <w:jc w:val="cente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0DA3782D" w14:textId="77777777" w:rsidR="00F25D1E" w:rsidRDefault="00F25D1E" w:rsidP="008C14F4">
            <w:pPr>
              <w:jc w:val="center"/>
            </w:pP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5345FD76" w14:textId="77777777" w:rsidR="00F25D1E" w:rsidRDefault="00F25D1E" w:rsidP="008C14F4">
            <w:pPr>
              <w:jc w:val="cente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3F196AAA" w14:textId="77777777" w:rsidR="00F25D1E" w:rsidRDefault="00F25D1E" w:rsidP="008C14F4">
            <w:pPr>
              <w:jc w:val="center"/>
            </w:pP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4D1DCA95" w14:textId="77777777" w:rsidR="00F25D1E" w:rsidRDefault="00F25D1E" w:rsidP="008C14F4">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14:paraId="0AF19345" w14:textId="77777777" w:rsidR="00F25D1E" w:rsidRDefault="00F25D1E" w:rsidP="008C14F4">
            <w:pPr>
              <w:jc w:val="center"/>
            </w:pPr>
          </w:p>
        </w:tc>
      </w:tr>
      <w:tr w:rsidR="00F25D1E" w14:paraId="1B4C80C5" w14:textId="77777777" w:rsidTr="008C14F4">
        <w:trPr>
          <w:cantSplit/>
          <w:trHeight w:val="615"/>
        </w:trPr>
        <w:tc>
          <w:tcPr>
            <w:tcW w:w="563" w:type="dxa"/>
            <w:vMerge/>
            <w:tcBorders>
              <w:top w:val="single" w:sz="4" w:space="0" w:color="auto"/>
              <w:left w:val="single" w:sz="4" w:space="0" w:color="auto"/>
              <w:bottom w:val="single" w:sz="4" w:space="0" w:color="auto"/>
              <w:right w:val="single" w:sz="4" w:space="0" w:color="auto"/>
            </w:tcBorders>
          </w:tcPr>
          <w:p w14:paraId="7AEAE1C7" w14:textId="77777777" w:rsidR="00F25D1E" w:rsidRDefault="00F25D1E" w:rsidP="008C14F4">
            <w:pPr>
              <w:jc w:val="center"/>
            </w:pPr>
          </w:p>
        </w:tc>
        <w:tc>
          <w:tcPr>
            <w:tcW w:w="1107" w:type="dxa"/>
            <w:gridSpan w:val="3"/>
            <w:tcBorders>
              <w:top w:val="single" w:sz="4" w:space="0" w:color="auto"/>
              <w:left w:val="single" w:sz="4" w:space="0" w:color="auto"/>
              <w:bottom w:val="single" w:sz="4" w:space="0" w:color="auto"/>
              <w:right w:val="single" w:sz="4" w:space="0" w:color="auto"/>
            </w:tcBorders>
            <w:vAlign w:val="center"/>
          </w:tcPr>
          <w:p w14:paraId="1FE49471" w14:textId="77777777" w:rsidR="00F25D1E" w:rsidRDefault="00F25D1E" w:rsidP="008C14F4">
            <w:pPr>
              <w:jc w:val="center"/>
            </w:pPr>
          </w:p>
        </w:tc>
        <w:tc>
          <w:tcPr>
            <w:tcW w:w="778" w:type="dxa"/>
            <w:gridSpan w:val="2"/>
            <w:tcBorders>
              <w:top w:val="single" w:sz="4" w:space="0" w:color="auto"/>
              <w:left w:val="single" w:sz="4" w:space="0" w:color="auto"/>
              <w:bottom w:val="single" w:sz="4" w:space="0" w:color="auto"/>
              <w:right w:val="single" w:sz="4" w:space="0" w:color="auto"/>
            </w:tcBorders>
            <w:vAlign w:val="center"/>
          </w:tcPr>
          <w:p w14:paraId="1F1F845A" w14:textId="77777777" w:rsidR="00F25D1E" w:rsidRDefault="00F25D1E" w:rsidP="008C14F4">
            <w:pPr>
              <w:jc w:val="center"/>
            </w:pP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1725273F" w14:textId="77777777" w:rsidR="00F25D1E" w:rsidRDefault="00F25D1E" w:rsidP="008C14F4">
            <w:pPr>
              <w:jc w:val="cente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075F585C" w14:textId="77777777" w:rsidR="00F25D1E" w:rsidRDefault="00F25D1E" w:rsidP="008C14F4">
            <w:pPr>
              <w:jc w:val="center"/>
            </w:pP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6FCD64EF" w14:textId="77777777" w:rsidR="00F25D1E" w:rsidRDefault="00F25D1E" w:rsidP="008C14F4">
            <w:pPr>
              <w:jc w:val="cente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35A628C6" w14:textId="77777777" w:rsidR="00F25D1E" w:rsidRDefault="00F25D1E" w:rsidP="008C14F4">
            <w:pPr>
              <w:jc w:val="center"/>
            </w:pP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427708D3" w14:textId="77777777" w:rsidR="00F25D1E" w:rsidRDefault="00F25D1E" w:rsidP="008C14F4">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14:paraId="6B9A58C5" w14:textId="77777777" w:rsidR="00F25D1E" w:rsidRDefault="00F25D1E" w:rsidP="008C14F4">
            <w:pPr>
              <w:jc w:val="center"/>
            </w:pPr>
          </w:p>
        </w:tc>
      </w:tr>
      <w:tr w:rsidR="00F25D1E" w14:paraId="6E3E945B" w14:textId="77777777" w:rsidTr="008C14F4">
        <w:trPr>
          <w:cantSplit/>
          <w:trHeight w:val="593"/>
        </w:trPr>
        <w:tc>
          <w:tcPr>
            <w:tcW w:w="563" w:type="dxa"/>
            <w:vMerge/>
            <w:tcBorders>
              <w:top w:val="single" w:sz="4" w:space="0" w:color="auto"/>
              <w:left w:val="single" w:sz="4" w:space="0" w:color="auto"/>
              <w:bottom w:val="single" w:sz="4" w:space="0" w:color="auto"/>
              <w:right w:val="single" w:sz="4" w:space="0" w:color="auto"/>
            </w:tcBorders>
          </w:tcPr>
          <w:p w14:paraId="60F4BB23" w14:textId="77777777" w:rsidR="00F25D1E" w:rsidRDefault="00F25D1E" w:rsidP="008C14F4">
            <w:pPr>
              <w:jc w:val="center"/>
            </w:pPr>
          </w:p>
        </w:tc>
        <w:tc>
          <w:tcPr>
            <w:tcW w:w="1107" w:type="dxa"/>
            <w:gridSpan w:val="3"/>
            <w:tcBorders>
              <w:top w:val="single" w:sz="4" w:space="0" w:color="auto"/>
              <w:left w:val="single" w:sz="4" w:space="0" w:color="auto"/>
              <w:bottom w:val="single" w:sz="4" w:space="0" w:color="auto"/>
              <w:right w:val="single" w:sz="4" w:space="0" w:color="auto"/>
            </w:tcBorders>
            <w:vAlign w:val="center"/>
          </w:tcPr>
          <w:p w14:paraId="27BC290C" w14:textId="77777777" w:rsidR="00F25D1E" w:rsidRDefault="00F25D1E" w:rsidP="008C14F4">
            <w:pPr>
              <w:jc w:val="center"/>
            </w:pPr>
          </w:p>
        </w:tc>
        <w:tc>
          <w:tcPr>
            <w:tcW w:w="778" w:type="dxa"/>
            <w:gridSpan w:val="2"/>
            <w:tcBorders>
              <w:top w:val="single" w:sz="4" w:space="0" w:color="auto"/>
              <w:left w:val="single" w:sz="4" w:space="0" w:color="auto"/>
              <w:bottom w:val="single" w:sz="4" w:space="0" w:color="auto"/>
              <w:right w:val="single" w:sz="4" w:space="0" w:color="auto"/>
            </w:tcBorders>
            <w:vAlign w:val="center"/>
          </w:tcPr>
          <w:p w14:paraId="787F8A72" w14:textId="77777777" w:rsidR="00F25D1E" w:rsidRDefault="00F25D1E" w:rsidP="008C14F4">
            <w:pPr>
              <w:jc w:val="center"/>
            </w:pP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4FEF367E" w14:textId="77777777" w:rsidR="00F25D1E" w:rsidRDefault="00F25D1E" w:rsidP="008C14F4">
            <w:pPr>
              <w:jc w:val="cente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270A5C03" w14:textId="77777777" w:rsidR="00F25D1E" w:rsidRDefault="00F25D1E" w:rsidP="008C14F4">
            <w:pPr>
              <w:jc w:val="center"/>
            </w:pP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5378A991" w14:textId="77777777" w:rsidR="00F25D1E" w:rsidRDefault="00F25D1E" w:rsidP="008C14F4">
            <w:pPr>
              <w:jc w:val="cente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570E0EA5" w14:textId="77777777" w:rsidR="00F25D1E" w:rsidRDefault="00F25D1E" w:rsidP="008C14F4">
            <w:pPr>
              <w:jc w:val="center"/>
            </w:pP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5154AA28" w14:textId="77777777" w:rsidR="00F25D1E" w:rsidRDefault="00F25D1E" w:rsidP="008C14F4">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14:paraId="38108EAF" w14:textId="77777777" w:rsidR="00F25D1E" w:rsidRDefault="00F25D1E" w:rsidP="008C14F4">
            <w:pPr>
              <w:jc w:val="center"/>
            </w:pPr>
          </w:p>
        </w:tc>
      </w:tr>
      <w:tr w:rsidR="00F25D1E" w14:paraId="4826454F" w14:textId="77777777" w:rsidTr="008C14F4">
        <w:trPr>
          <w:cantSplit/>
          <w:trHeight w:val="599"/>
        </w:trPr>
        <w:tc>
          <w:tcPr>
            <w:tcW w:w="563" w:type="dxa"/>
            <w:vMerge/>
            <w:tcBorders>
              <w:top w:val="single" w:sz="4" w:space="0" w:color="auto"/>
              <w:left w:val="single" w:sz="4" w:space="0" w:color="auto"/>
              <w:bottom w:val="single" w:sz="4" w:space="0" w:color="auto"/>
              <w:right w:val="single" w:sz="4" w:space="0" w:color="auto"/>
            </w:tcBorders>
          </w:tcPr>
          <w:p w14:paraId="71CE5D84" w14:textId="77777777" w:rsidR="00F25D1E" w:rsidRDefault="00F25D1E" w:rsidP="008C14F4">
            <w:pPr>
              <w:jc w:val="center"/>
            </w:pPr>
          </w:p>
        </w:tc>
        <w:tc>
          <w:tcPr>
            <w:tcW w:w="1107" w:type="dxa"/>
            <w:gridSpan w:val="3"/>
            <w:tcBorders>
              <w:top w:val="single" w:sz="4" w:space="0" w:color="auto"/>
              <w:left w:val="single" w:sz="4" w:space="0" w:color="auto"/>
              <w:bottom w:val="single" w:sz="4" w:space="0" w:color="auto"/>
              <w:right w:val="single" w:sz="4" w:space="0" w:color="auto"/>
            </w:tcBorders>
            <w:vAlign w:val="center"/>
          </w:tcPr>
          <w:p w14:paraId="14E697E7" w14:textId="77777777" w:rsidR="00F25D1E" w:rsidRDefault="00F25D1E" w:rsidP="008C14F4">
            <w:pPr>
              <w:jc w:val="center"/>
            </w:pPr>
          </w:p>
        </w:tc>
        <w:tc>
          <w:tcPr>
            <w:tcW w:w="778" w:type="dxa"/>
            <w:gridSpan w:val="2"/>
            <w:tcBorders>
              <w:top w:val="single" w:sz="4" w:space="0" w:color="auto"/>
              <w:left w:val="single" w:sz="4" w:space="0" w:color="auto"/>
              <w:bottom w:val="single" w:sz="4" w:space="0" w:color="auto"/>
              <w:right w:val="single" w:sz="4" w:space="0" w:color="auto"/>
            </w:tcBorders>
            <w:vAlign w:val="center"/>
          </w:tcPr>
          <w:p w14:paraId="6D5E31A3" w14:textId="77777777" w:rsidR="00F25D1E" w:rsidRDefault="00F25D1E" w:rsidP="008C14F4">
            <w:pPr>
              <w:jc w:val="center"/>
            </w:pP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51A3274F" w14:textId="77777777" w:rsidR="00F25D1E" w:rsidRDefault="00F25D1E" w:rsidP="008C14F4">
            <w:pPr>
              <w:jc w:val="cente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B27ED85" w14:textId="77777777" w:rsidR="00F25D1E" w:rsidRDefault="00F25D1E" w:rsidP="008C14F4">
            <w:pPr>
              <w:jc w:val="center"/>
            </w:pP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45CFEFC4" w14:textId="77777777" w:rsidR="00F25D1E" w:rsidRDefault="00F25D1E" w:rsidP="008C14F4">
            <w:pPr>
              <w:jc w:val="cente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552E13FC" w14:textId="77777777" w:rsidR="00F25D1E" w:rsidRDefault="00F25D1E" w:rsidP="008C14F4">
            <w:pPr>
              <w:jc w:val="center"/>
            </w:pP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63C185F5" w14:textId="77777777" w:rsidR="00F25D1E" w:rsidRDefault="00F25D1E" w:rsidP="008C14F4">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14:paraId="123CF8ED" w14:textId="77777777" w:rsidR="00F25D1E" w:rsidRDefault="00F25D1E" w:rsidP="008C14F4">
            <w:pPr>
              <w:jc w:val="center"/>
            </w:pPr>
          </w:p>
        </w:tc>
      </w:tr>
      <w:tr w:rsidR="00F25D1E" w14:paraId="2A10E5A6" w14:textId="77777777" w:rsidTr="008C14F4">
        <w:trPr>
          <w:cantSplit/>
          <w:trHeight w:val="607"/>
        </w:trPr>
        <w:tc>
          <w:tcPr>
            <w:tcW w:w="563" w:type="dxa"/>
            <w:vMerge/>
            <w:tcBorders>
              <w:top w:val="single" w:sz="4" w:space="0" w:color="auto"/>
              <w:left w:val="single" w:sz="4" w:space="0" w:color="auto"/>
              <w:bottom w:val="single" w:sz="4" w:space="0" w:color="auto"/>
              <w:right w:val="single" w:sz="4" w:space="0" w:color="auto"/>
            </w:tcBorders>
          </w:tcPr>
          <w:p w14:paraId="7F3DBDCA" w14:textId="77777777" w:rsidR="00F25D1E" w:rsidRDefault="00F25D1E" w:rsidP="008C14F4">
            <w:pPr>
              <w:jc w:val="center"/>
            </w:pPr>
          </w:p>
        </w:tc>
        <w:tc>
          <w:tcPr>
            <w:tcW w:w="1107" w:type="dxa"/>
            <w:gridSpan w:val="3"/>
            <w:tcBorders>
              <w:top w:val="single" w:sz="4" w:space="0" w:color="auto"/>
              <w:left w:val="single" w:sz="4" w:space="0" w:color="auto"/>
              <w:bottom w:val="single" w:sz="4" w:space="0" w:color="auto"/>
              <w:right w:val="single" w:sz="4" w:space="0" w:color="auto"/>
            </w:tcBorders>
            <w:vAlign w:val="center"/>
          </w:tcPr>
          <w:p w14:paraId="7EA6E344" w14:textId="77777777" w:rsidR="00F25D1E" w:rsidRDefault="00F25D1E" w:rsidP="008C14F4">
            <w:pPr>
              <w:jc w:val="center"/>
            </w:pPr>
          </w:p>
        </w:tc>
        <w:tc>
          <w:tcPr>
            <w:tcW w:w="778" w:type="dxa"/>
            <w:gridSpan w:val="2"/>
            <w:tcBorders>
              <w:top w:val="single" w:sz="4" w:space="0" w:color="auto"/>
              <w:left w:val="single" w:sz="4" w:space="0" w:color="auto"/>
              <w:bottom w:val="single" w:sz="4" w:space="0" w:color="auto"/>
              <w:right w:val="single" w:sz="4" w:space="0" w:color="auto"/>
            </w:tcBorders>
            <w:vAlign w:val="center"/>
          </w:tcPr>
          <w:p w14:paraId="6369B5B1" w14:textId="77777777" w:rsidR="00F25D1E" w:rsidRDefault="00F25D1E" w:rsidP="008C14F4">
            <w:pPr>
              <w:jc w:val="center"/>
            </w:pP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696C293B" w14:textId="77777777" w:rsidR="00F25D1E" w:rsidRDefault="00F25D1E" w:rsidP="008C14F4">
            <w:pPr>
              <w:jc w:val="center"/>
            </w:pPr>
          </w:p>
        </w:tc>
        <w:tc>
          <w:tcPr>
            <w:tcW w:w="1329" w:type="dxa"/>
            <w:gridSpan w:val="2"/>
            <w:tcBorders>
              <w:top w:val="single" w:sz="4" w:space="0" w:color="auto"/>
              <w:left w:val="single" w:sz="4" w:space="0" w:color="auto"/>
              <w:bottom w:val="single" w:sz="4" w:space="0" w:color="auto"/>
              <w:right w:val="single" w:sz="4" w:space="0" w:color="auto"/>
            </w:tcBorders>
            <w:vAlign w:val="center"/>
          </w:tcPr>
          <w:p w14:paraId="7576A5C8" w14:textId="77777777" w:rsidR="00F25D1E" w:rsidRDefault="00F25D1E" w:rsidP="008C14F4">
            <w:pPr>
              <w:jc w:val="center"/>
            </w:pPr>
          </w:p>
        </w:tc>
        <w:tc>
          <w:tcPr>
            <w:tcW w:w="1093" w:type="dxa"/>
            <w:gridSpan w:val="2"/>
            <w:tcBorders>
              <w:top w:val="single" w:sz="4" w:space="0" w:color="auto"/>
              <w:left w:val="single" w:sz="4" w:space="0" w:color="auto"/>
              <w:bottom w:val="single" w:sz="4" w:space="0" w:color="auto"/>
              <w:right w:val="single" w:sz="4" w:space="0" w:color="auto"/>
            </w:tcBorders>
            <w:vAlign w:val="center"/>
          </w:tcPr>
          <w:p w14:paraId="63C2D254" w14:textId="77777777" w:rsidR="00F25D1E" w:rsidRDefault="00F25D1E" w:rsidP="008C14F4">
            <w:pPr>
              <w:jc w:val="center"/>
            </w:pPr>
          </w:p>
        </w:tc>
        <w:tc>
          <w:tcPr>
            <w:tcW w:w="1120" w:type="dxa"/>
            <w:gridSpan w:val="2"/>
            <w:tcBorders>
              <w:top w:val="single" w:sz="4" w:space="0" w:color="auto"/>
              <w:left w:val="single" w:sz="4" w:space="0" w:color="auto"/>
              <w:bottom w:val="single" w:sz="4" w:space="0" w:color="auto"/>
              <w:right w:val="single" w:sz="4" w:space="0" w:color="auto"/>
            </w:tcBorders>
            <w:vAlign w:val="center"/>
          </w:tcPr>
          <w:p w14:paraId="440BD747" w14:textId="77777777" w:rsidR="00F25D1E" w:rsidRDefault="00F25D1E" w:rsidP="008C14F4">
            <w:pPr>
              <w:jc w:val="center"/>
            </w:pP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154E94D0" w14:textId="77777777" w:rsidR="00F25D1E" w:rsidRDefault="00F25D1E" w:rsidP="008C14F4">
            <w:pPr>
              <w:jc w:val="center"/>
            </w:pPr>
          </w:p>
        </w:tc>
        <w:tc>
          <w:tcPr>
            <w:tcW w:w="1831" w:type="dxa"/>
            <w:tcBorders>
              <w:top w:val="single" w:sz="4" w:space="0" w:color="auto"/>
              <w:left w:val="single" w:sz="4" w:space="0" w:color="auto"/>
              <w:bottom w:val="single" w:sz="4" w:space="0" w:color="auto"/>
              <w:right w:val="single" w:sz="4" w:space="0" w:color="auto"/>
            </w:tcBorders>
            <w:vAlign w:val="center"/>
          </w:tcPr>
          <w:p w14:paraId="02AFB720" w14:textId="77777777" w:rsidR="00F25D1E" w:rsidRDefault="00F25D1E" w:rsidP="008C14F4">
            <w:pPr>
              <w:jc w:val="center"/>
            </w:pPr>
          </w:p>
        </w:tc>
      </w:tr>
      <w:tr w:rsidR="00F25D1E" w14:paraId="6D995F62" w14:textId="77777777" w:rsidTr="008C14F4">
        <w:trPr>
          <w:cantSplit/>
          <w:trHeight w:val="757"/>
        </w:trPr>
        <w:tc>
          <w:tcPr>
            <w:tcW w:w="1205" w:type="dxa"/>
            <w:gridSpan w:val="2"/>
            <w:tcBorders>
              <w:top w:val="single" w:sz="4" w:space="0" w:color="auto"/>
              <w:left w:val="single" w:sz="4" w:space="0" w:color="auto"/>
              <w:bottom w:val="single" w:sz="4" w:space="0" w:color="auto"/>
              <w:right w:val="single" w:sz="4" w:space="0" w:color="auto"/>
            </w:tcBorders>
            <w:vAlign w:val="center"/>
          </w:tcPr>
          <w:p w14:paraId="6546CC6C" w14:textId="77777777" w:rsidR="00F25D1E" w:rsidRDefault="00F25D1E" w:rsidP="008C14F4">
            <w:pPr>
              <w:jc w:val="center"/>
              <w:rPr>
                <w:spacing w:val="-6"/>
              </w:rPr>
            </w:pPr>
            <w:r>
              <w:rPr>
                <w:spacing w:val="-6"/>
              </w:rPr>
              <w:t>预期成果形式</w:t>
            </w:r>
          </w:p>
        </w:tc>
        <w:tc>
          <w:tcPr>
            <w:tcW w:w="930" w:type="dxa"/>
            <w:gridSpan w:val="3"/>
            <w:tcBorders>
              <w:top w:val="single" w:sz="4" w:space="0" w:color="auto"/>
              <w:left w:val="single" w:sz="4" w:space="0" w:color="auto"/>
              <w:bottom w:val="single" w:sz="4" w:space="0" w:color="auto"/>
              <w:right w:val="single" w:sz="4" w:space="0" w:color="auto"/>
            </w:tcBorders>
            <w:vAlign w:val="center"/>
          </w:tcPr>
          <w:p w14:paraId="681D4823" w14:textId="77777777" w:rsidR="00F25D1E" w:rsidRDefault="00F25D1E" w:rsidP="008C14F4">
            <w:pPr>
              <w:jc w:val="center"/>
              <w:rPr>
                <w:spacing w:val="-10"/>
              </w:rPr>
            </w:pPr>
          </w:p>
        </w:tc>
        <w:tc>
          <w:tcPr>
            <w:tcW w:w="2947" w:type="dxa"/>
            <w:gridSpan w:val="5"/>
            <w:tcBorders>
              <w:top w:val="single" w:sz="4" w:space="0" w:color="auto"/>
              <w:left w:val="single" w:sz="4" w:space="0" w:color="auto"/>
              <w:bottom w:val="single" w:sz="4" w:space="0" w:color="auto"/>
              <w:right w:val="single" w:sz="4" w:space="0" w:color="auto"/>
            </w:tcBorders>
            <w:vAlign w:val="center"/>
          </w:tcPr>
          <w:p w14:paraId="46655F0D" w14:textId="77777777" w:rsidR="00F25D1E" w:rsidRDefault="00F25D1E" w:rsidP="008C14F4">
            <w:pPr>
              <w:rPr>
                <w:spacing w:val="-4"/>
              </w:rPr>
            </w:pPr>
            <w:r>
              <w:rPr>
                <w:b/>
                <w:spacing w:val="-4"/>
              </w:rPr>
              <w:t>A.</w:t>
            </w:r>
            <w:r>
              <w:rPr>
                <w:spacing w:val="-4"/>
              </w:rPr>
              <w:t>专著；</w:t>
            </w:r>
            <w:r>
              <w:rPr>
                <w:b/>
                <w:spacing w:val="-4"/>
              </w:rPr>
              <w:t>B.</w:t>
            </w:r>
            <w:r>
              <w:rPr>
                <w:spacing w:val="-4"/>
              </w:rPr>
              <w:t>论文；</w:t>
            </w:r>
            <w:r>
              <w:rPr>
                <w:b/>
                <w:spacing w:val="-4"/>
              </w:rPr>
              <w:t>C.</w:t>
            </w:r>
            <w:r>
              <w:rPr>
                <w:spacing w:val="-4"/>
              </w:rPr>
              <w:t>研究报告</w:t>
            </w:r>
          </w:p>
        </w:tc>
        <w:tc>
          <w:tcPr>
            <w:tcW w:w="713" w:type="dxa"/>
            <w:tcBorders>
              <w:top w:val="single" w:sz="4" w:space="0" w:color="auto"/>
              <w:left w:val="single" w:sz="4" w:space="0" w:color="auto"/>
              <w:bottom w:val="single" w:sz="4" w:space="0" w:color="auto"/>
              <w:right w:val="single" w:sz="4" w:space="0" w:color="auto"/>
            </w:tcBorders>
            <w:vAlign w:val="center"/>
          </w:tcPr>
          <w:p w14:paraId="39FC449F" w14:textId="77777777" w:rsidR="00F25D1E" w:rsidRDefault="00F25D1E" w:rsidP="008C14F4">
            <w:pPr>
              <w:jc w:val="center"/>
            </w:pPr>
            <w:r>
              <w:t>字数</w:t>
            </w:r>
          </w:p>
        </w:tc>
        <w:tc>
          <w:tcPr>
            <w:tcW w:w="1500" w:type="dxa"/>
            <w:gridSpan w:val="3"/>
            <w:tcBorders>
              <w:top w:val="single" w:sz="4" w:space="0" w:color="auto"/>
              <w:left w:val="single" w:sz="4" w:space="0" w:color="auto"/>
              <w:bottom w:val="single" w:sz="4" w:space="0" w:color="auto"/>
              <w:right w:val="single" w:sz="4" w:space="0" w:color="auto"/>
            </w:tcBorders>
            <w:vAlign w:val="center"/>
          </w:tcPr>
          <w:p w14:paraId="1DE16BDE" w14:textId="77777777" w:rsidR="00F25D1E" w:rsidRDefault="00F25D1E" w:rsidP="008C14F4">
            <w:pPr>
              <w:ind w:firstLineChars="400" w:firstLine="824"/>
              <w:rPr>
                <w:spacing w:val="-2"/>
              </w:rPr>
            </w:pPr>
            <w:r>
              <w:rPr>
                <w:spacing w:val="-2"/>
              </w:rPr>
              <w:t>千字</w:t>
            </w: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6BF3F0E6" w14:textId="77777777" w:rsidR="00F25D1E" w:rsidRDefault="00F25D1E" w:rsidP="008C14F4">
            <w:pPr>
              <w:jc w:val="center"/>
            </w:pPr>
            <w:r>
              <w:t>预计完成时间</w:t>
            </w:r>
          </w:p>
        </w:tc>
        <w:tc>
          <w:tcPr>
            <w:tcW w:w="1831" w:type="dxa"/>
            <w:tcBorders>
              <w:top w:val="single" w:sz="4" w:space="0" w:color="auto"/>
              <w:left w:val="single" w:sz="4" w:space="0" w:color="auto"/>
              <w:bottom w:val="single" w:sz="4" w:space="0" w:color="auto"/>
              <w:right w:val="single" w:sz="4" w:space="0" w:color="auto"/>
            </w:tcBorders>
            <w:vAlign w:val="center"/>
          </w:tcPr>
          <w:p w14:paraId="086D8BD0" w14:textId="77777777" w:rsidR="00F25D1E" w:rsidRDefault="00F25D1E" w:rsidP="008C14F4">
            <w:pPr>
              <w:wordWrap w:val="0"/>
              <w:ind w:right="105"/>
              <w:jc w:val="right"/>
            </w:pPr>
            <w:r>
              <w:t xml:space="preserve"> </w:t>
            </w:r>
            <w:r>
              <w:t>年</w:t>
            </w:r>
            <w:r>
              <w:t xml:space="preserve">    </w:t>
            </w:r>
            <w:r>
              <w:t>月</w:t>
            </w:r>
          </w:p>
        </w:tc>
      </w:tr>
    </w:tbl>
    <w:p w14:paraId="2FED34FA" w14:textId="77777777" w:rsidR="00F25D1E" w:rsidRDefault="00F25D1E" w:rsidP="00F25D1E">
      <w:pPr>
        <w:spacing w:line="480" w:lineRule="auto"/>
        <w:rPr>
          <w:sz w:val="30"/>
        </w:rPr>
      </w:pPr>
    </w:p>
    <w:p w14:paraId="3A1636C2" w14:textId="77777777" w:rsidR="00F25D1E" w:rsidRDefault="00F25D1E" w:rsidP="00F25D1E">
      <w:pPr>
        <w:spacing w:line="480" w:lineRule="auto"/>
        <w:rPr>
          <w:sz w:val="30"/>
        </w:rPr>
      </w:pPr>
    </w:p>
    <w:p w14:paraId="013F8573" w14:textId="77777777" w:rsidR="00F25D1E" w:rsidRDefault="00F25D1E" w:rsidP="00F25D1E">
      <w:pPr>
        <w:spacing w:line="480" w:lineRule="auto"/>
        <w:rPr>
          <w:sz w:val="30"/>
        </w:rPr>
      </w:pPr>
    </w:p>
    <w:p w14:paraId="7CEF3F80" w14:textId="77777777" w:rsidR="00F25D1E" w:rsidRDefault="00F25D1E" w:rsidP="00F25D1E">
      <w:pPr>
        <w:spacing w:line="480" w:lineRule="auto"/>
        <w:rPr>
          <w:b/>
          <w:sz w:val="30"/>
        </w:rPr>
      </w:pPr>
      <w:r>
        <w:rPr>
          <w:b/>
          <w:sz w:val="30"/>
        </w:rPr>
        <w:t>二、选题设计论证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184"/>
      </w:tblGrid>
      <w:tr w:rsidR="00F25D1E" w14:paraId="135ECEEE" w14:textId="77777777" w:rsidTr="00F25D1E">
        <w:trPr>
          <w:trHeight w:val="8779"/>
        </w:trPr>
        <w:tc>
          <w:tcPr>
            <w:tcW w:w="10184" w:type="dxa"/>
            <w:tcBorders>
              <w:top w:val="single" w:sz="4" w:space="0" w:color="auto"/>
              <w:left w:val="single" w:sz="4" w:space="0" w:color="auto"/>
              <w:bottom w:val="single" w:sz="4" w:space="0" w:color="auto"/>
              <w:right w:val="single" w:sz="4" w:space="0" w:color="auto"/>
            </w:tcBorders>
          </w:tcPr>
          <w:p w14:paraId="01641095" w14:textId="77777777" w:rsidR="00F25D1E" w:rsidRDefault="00F25D1E" w:rsidP="008C14F4">
            <w:pPr>
              <w:rPr>
                <w:bCs/>
                <w:szCs w:val="21"/>
              </w:rPr>
            </w:pPr>
            <w:r>
              <w:rPr>
                <w:rFonts w:hint="eastAsia"/>
                <w:szCs w:val="21"/>
              </w:rPr>
              <w:t>1</w:t>
            </w:r>
            <w:r>
              <w:rPr>
                <w:rFonts w:hint="eastAsia"/>
                <w:szCs w:val="21"/>
              </w:rPr>
              <w:t>、选题：本课题国内外研究现状述评。</w:t>
            </w:r>
            <w:r>
              <w:rPr>
                <w:rFonts w:hint="eastAsia"/>
                <w:szCs w:val="21"/>
              </w:rPr>
              <w:t>2</w:t>
            </w:r>
            <w:r>
              <w:rPr>
                <w:rFonts w:hint="eastAsia"/>
                <w:szCs w:val="21"/>
              </w:rPr>
              <w:t>、价值：选题目的、意义，应用价值和创新点。</w:t>
            </w:r>
            <w:r>
              <w:rPr>
                <w:rFonts w:hint="eastAsia"/>
                <w:szCs w:val="21"/>
              </w:rPr>
              <w:t>3</w:t>
            </w:r>
            <w:r>
              <w:rPr>
                <w:rFonts w:hint="eastAsia"/>
                <w:szCs w:val="21"/>
              </w:rPr>
              <w:t>、内容：本课题的研究内容、总体框架、研究方法等。请参照</w:t>
            </w:r>
            <w:r>
              <w:rPr>
                <w:bCs/>
                <w:szCs w:val="21"/>
              </w:rPr>
              <w:t>提纲撰写，要求逻辑清晰，主题突出，层次分明，内容翔实，排版清晰</w:t>
            </w:r>
            <w:r>
              <w:rPr>
                <w:rFonts w:hint="eastAsia"/>
                <w:bCs/>
                <w:szCs w:val="21"/>
              </w:rPr>
              <w:t>，</w:t>
            </w:r>
            <w:r>
              <w:rPr>
                <w:bCs/>
                <w:szCs w:val="21"/>
              </w:rPr>
              <w:t>字数控制在</w:t>
            </w:r>
            <w:r>
              <w:rPr>
                <w:bCs/>
                <w:szCs w:val="21"/>
              </w:rPr>
              <w:t>3000</w:t>
            </w:r>
            <w:r>
              <w:rPr>
                <w:bCs/>
                <w:szCs w:val="21"/>
              </w:rPr>
              <w:t>字以内。</w:t>
            </w:r>
          </w:p>
          <w:p w14:paraId="76DCE58A" w14:textId="77777777" w:rsidR="00F25D1E" w:rsidRDefault="00F25D1E" w:rsidP="008C14F4">
            <w:pPr>
              <w:spacing w:line="400" w:lineRule="exact"/>
              <w:ind w:firstLineChars="159" w:firstLine="334"/>
              <w:rPr>
                <w:szCs w:val="21"/>
              </w:rPr>
            </w:pPr>
          </w:p>
        </w:tc>
      </w:tr>
    </w:tbl>
    <w:p w14:paraId="3C6DCE59" w14:textId="77777777" w:rsidR="00F25D1E" w:rsidRDefault="00F25D1E" w:rsidP="00F25D1E">
      <w:pPr>
        <w:jc w:val="left"/>
        <w:rPr>
          <w:b/>
          <w:sz w:val="30"/>
        </w:rPr>
      </w:pPr>
    </w:p>
    <w:p w14:paraId="0A490294" w14:textId="77777777" w:rsidR="00F25D1E" w:rsidRDefault="00F25D1E">
      <w:pPr>
        <w:widowControl/>
        <w:jc w:val="left"/>
        <w:rPr>
          <w:b/>
          <w:sz w:val="30"/>
        </w:rPr>
      </w:pPr>
      <w:r>
        <w:rPr>
          <w:b/>
          <w:sz w:val="30"/>
        </w:rPr>
        <w:br w:type="page"/>
      </w:r>
    </w:p>
    <w:p w14:paraId="37353FC7" w14:textId="5B91FAA2" w:rsidR="00F25D1E" w:rsidRDefault="00F25D1E" w:rsidP="00F25D1E">
      <w:pPr>
        <w:jc w:val="left"/>
        <w:rPr>
          <w:b/>
          <w:sz w:val="30"/>
        </w:rPr>
      </w:pPr>
      <w:r>
        <w:rPr>
          <w:b/>
          <w:sz w:val="30"/>
        </w:rPr>
        <w:lastRenderedPageBreak/>
        <w:t>三、完成项目的条件和保证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183"/>
      </w:tblGrid>
      <w:tr w:rsidR="00F25D1E" w14:paraId="5FFB4E4B" w14:textId="77777777" w:rsidTr="008C14F4">
        <w:trPr>
          <w:trHeight w:val="5893"/>
        </w:trPr>
        <w:tc>
          <w:tcPr>
            <w:tcW w:w="10183" w:type="dxa"/>
            <w:tcBorders>
              <w:top w:val="single" w:sz="4" w:space="0" w:color="auto"/>
              <w:left w:val="single" w:sz="4" w:space="0" w:color="auto"/>
              <w:bottom w:val="single" w:sz="4" w:space="0" w:color="auto"/>
              <w:right w:val="single" w:sz="4" w:space="0" w:color="auto"/>
            </w:tcBorders>
          </w:tcPr>
          <w:p w14:paraId="10DC7B6E" w14:textId="77777777" w:rsidR="00F25D1E" w:rsidRDefault="00F25D1E" w:rsidP="008C14F4">
            <w:pPr>
              <w:spacing w:line="360" w:lineRule="auto"/>
              <w:ind w:leftChars="34" w:left="71" w:right="74" w:firstLineChars="189" w:firstLine="397"/>
              <w:jc w:val="left"/>
            </w:pPr>
            <w:r>
              <w:rPr>
                <w:rFonts w:hint="eastAsia"/>
              </w:rPr>
              <w:t>负责人和主要成员近三年来的相关研究成果（注明刊物的年、期或出版社、出版日期）；完成本课题的时间保证、资料设备及科研条件。</w:t>
            </w:r>
          </w:p>
          <w:p w14:paraId="7577DF08" w14:textId="77777777" w:rsidR="00F25D1E" w:rsidRDefault="00F25D1E" w:rsidP="008C14F4">
            <w:pPr>
              <w:jc w:val="left"/>
            </w:pPr>
          </w:p>
          <w:p w14:paraId="12B43F54" w14:textId="77777777" w:rsidR="00F25D1E" w:rsidRDefault="00F25D1E" w:rsidP="008C14F4">
            <w:pPr>
              <w:jc w:val="left"/>
            </w:pPr>
          </w:p>
          <w:p w14:paraId="27EE31F0" w14:textId="77777777" w:rsidR="00F25D1E" w:rsidRDefault="00F25D1E" w:rsidP="008C14F4">
            <w:pPr>
              <w:jc w:val="left"/>
            </w:pPr>
          </w:p>
          <w:p w14:paraId="77FE9568" w14:textId="77777777" w:rsidR="00F25D1E" w:rsidRDefault="00F25D1E" w:rsidP="008C14F4">
            <w:pPr>
              <w:jc w:val="left"/>
            </w:pPr>
          </w:p>
          <w:p w14:paraId="7CB6B315" w14:textId="77777777" w:rsidR="00F25D1E" w:rsidRDefault="00F25D1E" w:rsidP="008C14F4">
            <w:pPr>
              <w:jc w:val="left"/>
            </w:pPr>
          </w:p>
          <w:p w14:paraId="08013A06" w14:textId="77777777" w:rsidR="00F25D1E" w:rsidRDefault="00F25D1E" w:rsidP="008C14F4">
            <w:pPr>
              <w:jc w:val="left"/>
            </w:pPr>
          </w:p>
          <w:p w14:paraId="321BA25E" w14:textId="77777777" w:rsidR="00F25D1E" w:rsidRDefault="00F25D1E" w:rsidP="008C14F4">
            <w:pPr>
              <w:jc w:val="left"/>
            </w:pPr>
          </w:p>
          <w:p w14:paraId="6930ADBD" w14:textId="77777777" w:rsidR="00F25D1E" w:rsidRDefault="00F25D1E" w:rsidP="008C14F4">
            <w:pPr>
              <w:jc w:val="left"/>
            </w:pPr>
          </w:p>
          <w:p w14:paraId="0B861157" w14:textId="77777777" w:rsidR="00F25D1E" w:rsidRDefault="00F25D1E" w:rsidP="008C14F4">
            <w:pPr>
              <w:jc w:val="left"/>
            </w:pPr>
          </w:p>
          <w:p w14:paraId="3153FCBD" w14:textId="77777777" w:rsidR="00F25D1E" w:rsidRDefault="00F25D1E" w:rsidP="008C14F4">
            <w:pPr>
              <w:jc w:val="left"/>
            </w:pPr>
          </w:p>
          <w:p w14:paraId="7E13B918" w14:textId="77777777" w:rsidR="00F25D1E" w:rsidRDefault="00F25D1E" w:rsidP="008C14F4">
            <w:pPr>
              <w:jc w:val="left"/>
            </w:pPr>
          </w:p>
          <w:p w14:paraId="55B0D723" w14:textId="77777777" w:rsidR="00F25D1E" w:rsidRDefault="00F25D1E" w:rsidP="008C14F4">
            <w:pPr>
              <w:jc w:val="left"/>
            </w:pPr>
          </w:p>
          <w:p w14:paraId="7C3A387F" w14:textId="77777777" w:rsidR="00F25D1E" w:rsidRDefault="00F25D1E" w:rsidP="008C14F4">
            <w:pPr>
              <w:jc w:val="left"/>
            </w:pPr>
          </w:p>
          <w:p w14:paraId="609657B8" w14:textId="77777777" w:rsidR="00F25D1E" w:rsidRDefault="00F25D1E" w:rsidP="008C14F4">
            <w:pPr>
              <w:jc w:val="left"/>
            </w:pPr>
          </w:p>
          <w:p w14:paraId="02B02A27" w14:textId="77777777" w:rsidR="00F25D1E" w:rsidRDefault="00F25D1E" w:rsidP="008C14F4">
            <w:pPr>
              <w:jc w:val="left"/>
            </w:pPr>
          </w:p>
          <w:p w14:paraId="3B4DDAC2" w14:textId="77777777" w:rsidR="00F25D1E" w:rsidRDefault="00F25D1E" w:rsidP="008C14F4">
            <w:pPr>
              <w:jc w:val="left"/>
            </w:pPr>
          </w:p>
          <w:p w14:paraId="34CE0DFC" w14:textId="77777777" w:rsidR="00F25D1E" w:rsidRDefault="00F25D1E" w:rsidP="008C14F4">
            <w:pPr>
              <w:spacing w:line="460" w:lineRule="exact"/>
              <w:jc w:val="left"/>
            </w:pPr>
            <w:r>
              <w:t xml:space="preserve"> </w:t>
            </w:r>
          </w:p>
        </w:tc>
      </w:tr>
    </w:tbl>
    <w:p w14:paraId="46F7739B" w14:textId="77777777" w:rsidR="00F25D1E" w:rsidRDefault="00F25D1E" w:rsidP="00F25D1E">
      <w:pPr>
        <w:jc w:val="left"/>
        <w:rPr>
          <w:sz w:val="30"/>
        </w:rPr>
      </w:pPr>
    </w:p>
    <w:p w14:paraId="1E1ACB6A" w14:textId="77777777" w:rsidR="00F25D1E" w:rsidRDefault="00F25D1E" w:rsidP="00F25D1E">
      <w:pPr>
        <w:jc w:val="left"/>
        <w:rPr>
          <w:b/>
          <w:sz w:val="30"/>
        </w:rPr>
      </w:pPr>
      <w:r>
        <w:rPr>
          <w:b/>
          <w:sz w:val="30"/>
        </w:rPr>
        <w:t>四、经费预算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3304"/>
        <w:gridCol w:w="6237"/>
      </w:tblGrid>
      <w:tr w:rsidR="00F25D1E" w14:paraId="1A3CD73C" w14:textId="77777777" w:rsidTr="008C14F4">
        <w:trPr>
          <w:cantSplit/>
          <w:trHeight w:val="593"/>
        </w:trPr>
        <w:tc>
          <w:tcPr>
            <w:tcW w:w="773" w:type="dxa"/>
            <w:vAlign w:val="center"/>
          </w:tcPr>
          <w:p w14:paraId="04FA6DA4" w14:textId="77777777" w:rsidR="00F25D1E" w:rsidRDefault="00F25D1E" w:rsidP="008C14F4">
            <w:pPr>
              <w:jc w:val="center"/>
              <w:rPr>
                <w:b/>
                <w:bCs/>
                <w:sz w:val="24"/>
              </w:rPr>
            </w:pPr>
            <w:r>
              <w:rPr>
                <w:b/>
                <w:bCs/>
                <w:sz w:val="24"/>
              </w:rPr>
              <w:t>序号</w:t>
            </w:r>
          </w:p>
        </w:tc>
        <w:tc>
          <w:tcPr>
            <w:tcW w:w="3304" w:type="dxa"/>
            <w:vAlign w:val="center"/>
          </w:tcPr>
          <w:p w14:paraId="164CCEAC" w14:textId="77777777" w:rsidR="00F25D1E" w:rsidRDefault="00F25D1E" w:rsidP="008C14F4">
            <w:pPr>
              <w:jc w:val="center"/>
              <w:rPr>
                <w:b/>
                <w:bCs/>
                <w:sz w:val="24"/>
              </w:rPr>
            </w:pPr>
            <w:r>
              <w:rPr>
                <w:b/>
                <w:bCs/>
                <w:sz w:val="24"/>
              </w:rPr>
              <w:t xml:space="preserve"> </w:t>
            </w:r>
            <w:r>
              <w:rPr>
                <w:b/>
                <w:bCs/>
                <w:sz w:val="24"/>
              </w:rPr>
              <w:t>开</w:t>
            </w:r>
            <w:r>
              <w:rPr>
                <w:b/>
                <w:bCs/>
                <w:sz w:val="24"/>
              </w:rPr>
              <w:t xml:space="preserve"> </w:t>
            </w:r>
            <w:r>
              <w:rPr>
                <w:b/>
                <w:bCs/>
                <w:sz w:val="24"/>
              </w:rPr>
              <w:t>支</w:t>
            </w:r>
            <w:r>
              <w:rPr>
                <w:b/>
                <w:bCs/>
                <w:sz w:val="24"/>
              </w:rPr>
              <w:t xml:space="preserve"> </w:t>
            </w:r>
            <w:r>
              <w:rPr>
                <w:b/>
                <w:bCs/>
                <w:sz w:val="24"/>
              </w:rPr>
              <w:t>科</w:t>
            </w:r>
            <w:r>
              <w:rPr>
                <w:b/>
                <w:bCs/>
                <w:sz w:val="24"/>
              </w:rPr>
              <w:t xml:space="preserve"> </w:t>
            </w:r>
            <w:r>
              <w:rPr>
                <w:b/>
                <w:bCs/>
                <w:sz w:val="24"/>
              </w:rPr>
              <w:t>目</w:t>
            </w:r>
          </w:p>
        </w:tc>
        <w:tc>
          <w:tcPr>
            <w:tcW w:w="6237" w:type="dxa"/>
            <w:vAlign w:val="center"/>
          </w:tcPr>
          <w:p w14:paraId="1BA168C4" w14:textId="77777777" w:rsidR="00F25D1E" w:rsidRDefault="00F25D1E" w:rsidP="008C14F4">
            <w:pPr>
              <w:jc w:val="center"/>
              <w:rPr>
                <w:b/>
                <w:bCs/>
                <w:sz w:val="24"/>
              </w:rPr>
            </w:pPr>
            <w:r>
              <w:rPr>
                <w:b/>
                <w:bCs/>
                <w:sz w:val="24"/>
              </w:rPr>
              <w:t>金</w:t>
            </w:r>
            <w:r>
              <w:rPr>
                <w:b/>
                <w:bCs/>
                <w:sz w:val="24"/>
              </w:rPr>
              <w:t xml:space="preserve"> </w:t>
            </w:r>
            <w:r>
              <w:rPr>
                <w:b/>
                <w:bCs/>
                <w:sz w:val="24"/>
              </w:rPr>
              <w:t>额（</w:t>
            </w:r>
            <w:r>
              <w:rPr>
                <w:b/>
                <w:bCs/>
                <w:sz w:val="24"/>
              </w:rPr>
              <w:t xml:space="preserve"> </w:t>
            </w:r>
            <w:r>
              <w:rPr>
                <w:rFonts w:hint="eastAsia"/>
                <w:b/>
                <w:bCs/>
                <w:sz w:val="24"/>
              </w:rPr>
              <w:t>万</w:t>
            </w:r>
            <w:r>
              <w:rPr>
                <w:b/>
                <w:bCs/>
                <w:sz w:val="24"/>
              </w:rPr>
              <w:t>元</w:t>
            </w:r>
            <w:r>
              <w:rPr>
                <w:b/>
                <w:bCs/>
                <w:sz w:val="24"/>
              </w:rPr>
              <w:t xml:space="preserve"> </w:t>
            </w:r>
            <w:r>
              <w:rPr>
                <w:b/>
                <w:bCs/>
                <w:sz w:val="24"/>
              </w:rPr>
              <w:t>）</w:t>
            </w:r>
          </w:p>
        </w:tc>
      </w:tr>
      <w:tr w:rsidR="00F25D1E" w14:paraId="53D825C7" w14:textId="77777777" w:rsidTr="008C14F4">
        <w:trPr>
          <w:cantSplit/>
          <w:trHeight w:val="593"/>
        </w:trPr>
        <w:tc>
          <w:tcPr>
            <w:tcW w:w="773" w:type="dxa"/>
            <w:vAlign w:val="center"/>
          </w:tcPr>
          <w:p w14:paraId="2B19DCD5" w14:textId="77777777" w:rsidR="00F25D1E" w:rsidRDefault="00F25D1E" w:rsidP="008C14F4">
            <w:pPr>
              <w:jc w:val="center"/>
              <w:rPr>
                <w:b/>
                <w:sz w:val="24"/>
              </w:rPr>
            </w:pPr>
            <w:r>
              <w:rPr>
                <w:b/>
                <w:sz w:val="24"/>
              </w:rPr>
              <w:t>1</w:t>
            </w:r>
          </w:p>
        </w:tc>
        <w:tc>
          <w:tcPr>
            <w:tcW w:w="3304" w:type="dxa"/>
            <w:vAlign w:val="center"/>
          </w:tcPr>
          <w:p w14:paraId="1A39AE86" w14:textId="77777777" w:rsidR="00F25D1E" w:rsidRDefault="00F25D1E" w:rsidP="008C14F4">
            <w:pPr>
              <w:jc w:val="center"/>
              <w:rPr>
                <w:sz w:val="24"/>
              </w:rPr>
            </w:pPr>
            <w:r>
              <w:rPr>
                <w:rFonts w:hint="eastAsia"/>
              </w:rPr>
              <w:t>图书资料费</w:t>
            </w:r>
          </w:p>
        </w:tc>
        <w:tc>
          <w:tcPr>
            <w:tcW w:w="6237" w:type="dxa"/>
            <w:vAlign w:val="center"/>
          </w:tcPr>
          <w:p w14:paraId="31E907AC" w14:textId="77777777" w:rsidR="00F25D1E" w:rsidRDefault="00F25D1E" w:rsidP="008C14F4">
            <w:pPr>
              <w:jc w:val="center"/>
              <w:rPr>
                <w:sz w:val="24"/>
              </w:rPr>
            </w:pPr>
          </w:p>
        </w:tc>
      </w:tr>
      <w:tr w:rsidR="00F25D1E" w14:paraId="7E9FD126" w14:textId="77777777" w:rsidTr="008C14F4">
        <w:trPr>
          <w:cantSplit/>
          <w:trHeight w:val="593"/>
        </w:trPr>
        <w:tc>
          <w:tcPr>
            <w:tcW w:w="773" w:type="dxa"/>
            <w:vAlign w:val="center"/>
          </w:tcPr>
          <w:p w14:paraId="262E2A65" w14:textId="77777777" w:rsidR="00F25D1E" w:rsidRDefault="00F25D1E" w:rsidP="008C14F4">
            <w:pPr>
              <w:jc w:val="center"/>
              <w:rPr>
                <w:b/>
                <w:sz w:val="24"/>
              </w:rPr>
            </w:pPr>
            <w:r>
              <w:rPr>
                <w:b/>
                <w:sz w:val="24"/>
              </w:rPr>
              <w:t>2</w:t>
            </w:r>
          </w:p>
        </w:tc>
        <w:tc>
          <w:tcPr>
            <w:tcW w:w="3304" w:type="dxa"/>
            <w:vAlign w:val="center"/>
          </w:tcPr>
          <w:p w14:paraId="541D3C22" w14:textId="77777777" w:rsidR="00F25D1E" w:rsidRDefault="00F25D1E" w:rsidP="008C14F4">
            <w:pPr>
              <w:jc w:val="center"/>
              <w:rPr>
                <w:sz w:val="24"/>
              </w:rPr>
            </w:pPr>
            <w:r>
              <w:rPr>
                <w:rFonts w:hint="eastAsia"/>
              </w:rPr>
              <w:t>调研差旅费</w:t>
            </w:r>
          </w:p>
        </w:tc>
        <w:tc>
          <w:tcPr>
            <w:tcW w:w="6237" w:type="dxa"/>
            <w:vAlign w:val="center"/>
          </w:tcPr>
          <w:p w14:paraId="0098BD39" w14:textId="77777777" w:rsidR="00F25D1E" w:rsidRDefault="00F25D1E" w:rsidP="008C14F4">
            <w:pPr>
              <w:jc w:val="center"/>
              <w:rPr>
                <w:sz w:val="24"/>
              </w:rPr>
            </w:pPr>
          </w:p>
        </w:tc>
      </w:tr>
      <w:tr w:rsidR="00F25D1E" w14:paraId="75E851BE" w14:textId="77777777" w:rsidTr="008C14F4">
        <w:trPr>
          <w:cantSplit/>
          <w:trHeight w:val="593"/>
        </w:trPr>
        <w:tc>
          <w:tcPr>
            <w:tcW w:w="773" w:type="dxa"/>
            <w:vAlign w:val="center"/>
          </w:tcPr>
          <w:p w14:paraId="5427ADC5" w14:textId="77777777" w:rsidR="00F25D1E" w:rsidRDefault="00F25D1E" w:rsidP="008C14F4">
            <w:pPr>
              <w:jc w:val="center"/>
              <w:rPr>
                <w:b/>
                <w:sz w:val="24"/>
              </w:rPr>
            </w:pPr>
            <w:r>
              <w:rPr>
                <w:b/>
                <w:sz w:val="24"/>
              </w:rPr>
              <w:t>3</w:t>
            </w:r>
          </w:p>
        </w:tc>
        <w:tc>
          <w:tcPr>
            <w:tcW w:w="3304" w:type="dxa"/>
            <w:vAlign w:val="center"/>
          </w:tcPr>
          <w:p w14:paraId="11423377" w14:textId="77777777" w:rsidR="00F25D1E" w:rsidRDefault="00F25D1E" w:rsidP="008C14F4">
            <w:pPr>
              <w:jc w:val="center"/>
              <w:rPr>
                <w:sz w:val="24"/>
              </w:rPr>
            </w:pPr>
            <w:r>
              <w:rPr>
                <w:rFonts w:hint="eastAsia"/>
              </w:rPr>
              <w:t>小型会议费</w:t>
            </w:r>
          </w:p>
        </w:tc>
        <w:tc>
          <w:tcPr>
            <w:tcW w:w="6237" w:type="dxa"/>
            <w:vAlign w:val="center"/>
          </w:tcPr>
          <w:p w14:paraId="33BD07FD" w14:textId="77777777" w:rsidR="00F25D1E" w:rsidRDefault="00F25D1E" w:rsidP="008C14F4">
            <w:pPr>
              <w:jc w:val="center"/>
              <w:rPr>
                <w:sz w:val="24"/>
              </w:rPr>
            </w:pPr>
          </w:p>
        </w:tc>
      </w:tr>
      <w:tr w:rsidR="00F25D1E" w14:paraId="1BD06015" w14:textId="77777777" w:rsidTr="008C14F4">
        <w:trPr>
          <w:cantSplit/>
          <w:trHeight w:val="593"/>
        </w:trPr>
        <w:tc>
          <w:tcPr>
            <w:tcW w:w="773" w:type="dxa"/>
            <w:vAlign w:val="center"/>
          </w:tcPr>
          <w:p w14:paraId="6C94E83F" w14:textId="77777777" w:rsidR="00F25D1E" w:rsidRDefault="00F25D1E" w:rsidP="008C14F4">
            <w:pPr>
              <w:jc w:val="center"/>
              <w:rPr>
                <w:b/>
              </w:rPr>
            </w:pPr>
            <w:r>
              <w:rPr>
                <w:rFonts w:hint="eastAsia"/>
                <w:b/>
              </w:rPr>
              <w:t>4</w:t>
            </w:r>
          </w:p>
        </w:tc>
        <w:tc>
          <w:tcPr>
            <w:tcW w:w="3304" w:type="dxa"/>
            <w:vAlign w:val="center"/>
          </w:tcPr>
          <w:p w14:paraId="279EAD41" w14:textId="77777777" w:rsidR="00F25D1E" w:rsidRDefault="00F25D1E" w:rsidP="008C14F4">
            <w:pPr>
              <w:jc w:val="center"/>
            </w:pPr>
            <w:r>
              <w:rPr>
                <w:rFonts w:hint="eastAsia"/>
              </w:rPr>
              <w:t>设备使用费</w:t>
            </w:r>
          </w:p>
        </w:tc>
        <w:tc>
          <w:tcPr>
            <w:tcW w:w="6237" w:type="dxa"/>
            <w:vAlign w:val="center"/>
          </w:tcPr>
          <w:p w14:paraId="0D694D8A" w14:textId="77777777" w:rsidR="00F25D1E" w:rsidRDefault="00F25D1E" w:rsidP="008C14F4">
            <w:pPr>
              <w:jc w:val="center"/>
            </w:pPr>
          </w:p>
        </w:tc>
      </w:tr>
      <w:tr w:rsidR="00F25D1E" w14:paraId="4F4075FE" w14:textId="77777777" w:rsidTr="008C14F4">
        <w:trPr>
          <w:cantSplit/>
          <w:trHeight w:val="593"/>
        </w:trPr>
        <w:tc>
          <w:tcPr>
            <w:tcW w:w="773" w:type="dxa"/>
            <w:vAlign w:val="center"/>
          </w:tcPr>
          <w:p w14:paraId="2402BAE8" w14:textId="77777777" w:rsidR="00F25D1E" w:rsidRDefault="00F25D1E" w:rsidP="008C14F4">
            <w:pPr>
              <w:jc w:val="center"/>
              <w:rPr>
                <w:b/>
              </w:rPr>
            </w:pPr>
            <w:r>
              <w:rPr>
                <w:rFonts w:hint="eastAsia"/>
                <w:b/>
              </w:rPr>
              <w:t>5</w:t>
            </w:r>
          </w:p>
        </w:tc>
        <w:tc>
          <w:tcPr>
            <w:tcW w:w="3304" w:type="dxa"/>
            <w:vAlign w:val="center"/>
          </w:tcPr>
          <w:p w14:paraId="17C90F61" w14:textId="77777777" w:rsidR="00F25D1E" w:rsidRDefault="00F25D1E" w:rsidP="008C14F4">
            <w:pPr>
              <w:jc w:val="center"/>
            </w:pPr>
            <w:r>
              <w:rPr>
                <w:rFonts w:hint="eastAsia"/>
              </w:rPr>
              <w:t>文印费</w:t>
            </w:r>
          </w:p>
        </w:tc>
        <w:tc>
          <w:tcPr>
            <w:tcW w:w="6237" w:type="dxa"/>
            <w:vAlign w:val="center"/>
          </w:tcPr>
          <w:p w14:paraId="175FBF74" w14:textId="77777777" w:rsidR="00F25D1E" w:rsidRDefault="00F25D1E" w:rsidP="008C14F4">
            <w:pPr>
              <w:jc w:val="center"/>
            </w:pPr>
          </w:p>
        </w:tc>
      </w:tr>
      <w:tr w:rsidR="00F25D1E" w14:paraId="0F40E7C7" w14:textId="77777777" w:rsidTr="008C14F4">
        <w:trPr>
          <w:cantSplit/>
          <w:trHeight w:val="593"/>
        </w:trPr>
        <w:tc>
          <w:tcPr>
            <w:tcW w:w="773" w:type="dxa"/>
            <w:vAlign w:val="center"/>
          </w:tcPr>
          <w:p w14:paraId="76FB7B98" w14:textId="77777777" w:rsidR="00F25D1E" w:rsidRDefault="00F25D1E" w:rsidP="008C14F4">
            <w:pPr>
              <w:jc w:val="center"/>
              <w:rPr>
                <w:b/>
              </w:rPr>
            </w:pPr>
            <w:r>
              <w:rPr>
                <w:rFonts w:hint="eastAsia"/>
                <w:b/>
              </w:rPr>
              <w:t>6</w:t>
            </w:r>
          </w:p>
        </w:tc>
        <w:tc>
          <w:tcPr>
            <w:tcW w:w="3304" w:type="dxa"/>
            <w:vAlign w:val="center"/>
          </w:tcPr>
          <w:p w14:paraId="28C16CC2" w14:textId="77777777" w:rsidR="00F25D1E" w:rsidRDefault="00F25D1E" w:rsidP="008C14F4">
            <w:pPr>
              <w:jc w:val="center"/>
            </w:pPr>
            <w:r>
              <w:rPr>
                <w:rFonts w:hint="eastAsia"/>
              </w:rPr>
              <w:t>管理费</w:t>
            </w:r>
          </w:p>
        </w:tc>
        <w:tc>
          <w:tcPr>
            <w:tcW w:w="6237" w:type="dxa"/>
            <w:vAlign w:val="center"/>
          </w:tcPr>
          <w:p w14:paraId="1F760F97" w14:textId="77777777" w:rsidR="00F25D1E" w:rsidRDefault="00F25D1E" w:rsidP="008C14F4">
            <w:pPr>
              <w:jc w:val="center"/>
            </w:pPr>
          </w:p>
        </w:tc>
      </w:tr>
      <w:tr w:rsidR="00F25D1E" w14:paraId="679684DE" w14:textId="77777777" w:rsidTr="008C14F4">
        <w:trPr>
          <w:cantSplit/>
          <w:trHeight w:val="593"/>
        </w:trPr>
        <w:tc>
          <w:tcPr>
            <w:tcW w:w="773" w:type="dxa"/>
            <w:vAlign w:val="center"/>
          </w:tcPr>
          <w:p w14:paraId="4808818D" w14:textId="77777777" w:rsidR="00F25D1E" w:rsidRDefault="00F25D1E" w:rsidP="008C14F4">
            <w:pPr>
              <w:jc w:val="center"/>
              <w:rPr>
                <w:b/>
              </w:rPr>
            </w:pPr>
            <w:r>
              <w:rPr>
                <w:rFonts w:hint="eastAsia"/>
                <w:b/>
              </w:rPr>
              <w:t>7</w:t>
            </w:r>
          </w:p>
        </w:tc>
        <w:tc>
          <w:tcPr>
            <w:tcW w:w="3304" w:type="dxa"/>
            <w:vAlign w:val="center"/>
          </w:tcPr>
          <w:p w14:paraId="095EEA46" w14:textId="77777777" w:rsidR="00F25D1E" w:rsidRDefault="00F25D1E" w:rsidP="008C14F4">
            <w:pPr>
              <w:jc w:val="center"/>
            </w:pPr>
            <w:r>
              <w:rPr>
                <w:rFonts w:hint="eastAsia"/>
              </w:rPr>
              <w:t>其他</w:t>
            </w:r>
          </w:p>
        </w:tc>
        <w:tc>
          <w:tcPr>
            <w:tcW w:w="6237" w:type="dxa"/>
            <w:vAlign w:val="center"/>
          </w:tcPr>
          <w:p w14:paraId="194E3010" w14:textId="77777777" w:rsidR="00F25D1E" w:rsidRDefault="00F25D1E" w:rsidP="008C14F4">
            <w:pPr>
              <w:jc w:val="center"/>
            </w:pPr>
          </w:p>
        </w:tc>
      </w:tr>
      <w:tr w:rsidR="00F25D1E" w14:paraId="54C73E15" w14:textId="77777777" w:rsidTr="008C14F4">
        <w:trPr>
          <w:cantSplit/>
          <w:trHeight w:val="593"/>
        </w:trPr>
        <w:tc>
          <w:tcPr>
            <w:tcW w:w="4077" w:type="dxa"/>
            <w:gridSpan w:val="2"/>
            <w:vAlign w:val="center"/>
          </w:tcPr>
          <w:p w14:paraId="14741530" w14:textId="77777777" w:rsidR="00F25D1E" w:rsidRDefault="00F25D1E" w:rsidP="008C14F4">
            <w:pPr>
              <w:jc w:val="center"/>
            </w:pPr>
            <w:r>
              <w:t>合计</w:t>
            </w:r>
          </w:p>
        </w:tc>
        <w:tc>
          <w:tcPr>
            <w:tcW w:w="6237" w:type="dxa"/>
            <w:vAlign w:val="center"/>
          </w:tcPr>
          <w:p w14:paraId="445D926D" w14:textId="77777777" w:rsidR="00F25D1E" w:rsidRDefault="00F25D1E" w:rsidP="008C14F4">
            <w:pPr>
              <w:jc w:val="center"/>
            </w:pPr>
          </w:p>
        </w:tc>
      </w:tr>
    </w:tbl>
    <w:p w14:paraId="7AA58756" w14:textId="77777777" w:rsidR="00F25D1E" w:rsidRDefault="00F25D1E" w:rsidP="00F25D1E">
      <w:pPr>
        <w:jc w:val="left"/>
        <w:rPr>
          <w:b/>
          <w:sz w:val="30"/>
        </w:rPr>
      </w:pPr>
    </w:p>
    <w:p w14:paraId="1DA677AB" w14:textId="77777777" w:rsidR="00F25D1E" w:rsidRDefault="00F25D1E">
      <w:pPr>
        <w:widowControl/>
        <w:jc w:val="left"/>
        <w:rPr>
          <w:b/>
          <w:sz w:val="30"/>
        </w:rPr>
      </w:pPr>
      <w:r>
        <w:rPr>
          <w:b/>
          <w:sz w:val="30"/>
        </w:rPr>
        <w:br w:type="page"/>
      </w:r>
    </w:p>
    <w:p w14:paraId="3B45FB08" w14:textId="2DF4A68F" w:rsidR="00F25D1E" w:rsidRDefault="00F25D1E" w:rsidP="00F25D1E">
      <w:pPr>
        <w:jc w:val="left"/>
        <w:rPr>
          <w:b/>
          <w:sz w:val="30"/>
        </w:rPr>
      </w:pPr>
      <w:r>
        <w:rPr>
          <w:b/>
          <w:sz w:val="30"/>
        </w:rPr>
        <w:lastRenderedPageBreak/>
        <w:t>五、申请人所在单位科研管理部门及单位意见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3"/>
      </w:tblGrid>
      <w:tr w:rsidR="00F25D1E" w14:paraId="3722982B" w14:textId="77777777" w:rsidTr="008C14F4">
        <w:trPr>
          <w:trHeight w:val="5893"/>
        </w:trPr>
        <w:tc>
          <w:tcPr>
            <w:tcW w:w="10183" w:type="dxa"/>
          </w:tcPr>
          <w:p w14:paraId="06BC4770" w14:textId="77777777" w:rsidR="00F25D1E" w:rsidRDefault="00F25D1E" w:rsidP="008C14F4">
            <w:pPr>
              <w:pStyle w:val="a3"/>
              <w:ind w:firstLine="420"/>
            </w:pPr>
            <w:bookmarkStart w:id="18" w:name="_Hlk127890824"/>
            <w:r>
              <w:t>申请书所填写的内容是否属实；本单位能否提供完成本课题所需的时间和条件；本单位是否同意承担本项目的管理任务和信誉保证。</w:t>
            </w:r>
          </w:p>
          <w:p w14:paraId="000D4BE3" w14:textId="77777777" w:rsidR="00F25D1E" w:rsidRDefault="00F25D1E" w:rsidP="008C14F4">
            <w:pPr>
              <w:jc w:val="left"/>
            </w:pPr>
          </w:p>
          <w:p w14:paraId="1924FFC9" w14:textId="77777777" w:rsidR="00F25D1E" w:rsidRDefault="00F25D1E" w:rsidP="008C14F4">
            <w:pPr>
              <w:jc w:val="left"/>
            </w:pPr>
          </w:p>
          <w:p w14:paraId="3B757DF7" w14:textId="77777777" w:rsidR="00F25D1E" w:rsidRDefault="00F25D1E" w:rsidP="008C14F4">
            <w:pPr>
              <w:jc w:val="left"/>
            </w:pPr>
          </w:p>
          <w:p w14:paraId="256E39DA" w14:textId="77777777" w:rsidR="00F25D1E" w:rsidRDefault="00F25D1E" w:rsidP="008C14F4">
            <w:pPr>
              <w:jc w:val="left"/>
            </w:pPr>
          </w:p>
          <w:p w14:paraId="10AE2EA6" w14:textId="77777777" w:rsidR="00F25D1E" w:rsidRDefault="00F25D1E" w:rsidP="008C14F4">
            <w:pPr>
              <w:jc w:val="left"/>
            </w:pPr>
          </w:p>
          <w:p w14:paraId="0540509A" w14:textId="77777777" w:rsidR="00F25D1E" w:rsidRDefault="00F25D1E" w:rsidP="008C14F4">
            <w:pPr>
              <w:jc w:val="left"/>
            </w:pPr>
          </w:p>
          <w:p w14:paraId="0F60E390" w14:textId="77777777" w:rsidR="00F25D1E" w:rsidRDefault="00F25D1E" w:rsidP="008C14F4">
            <w:pPr>
              <w:jc w:val="left"/>
            </w:pPr>
          </w:p>
          <w:p w14:paraId="1306C6F5" w14:textId="77777777" w:rsidR="00F25D1E" w:rsidRDefault="00F25D1E" w:rsidP="008C14F4">
            <w:pPr>
              <w:jc w:val="left"/>
            </w:pPr>
          </w:p>
          <w:p w14:paraId="060B6EF6" w14:textId="77777777" w:rsidR="00F25D1E" w:rsidRDefault="00F25D1E" w:rsidP="008C14F4">
            <w:pPr>
              <w:jc w:val="left"/>
            </w:pPr>
          </w:p>
          <w:p w14:paraId="7FAC918E" w14:textId="77777777" w:rsidR="00F25D1E" w:rsidRDefault="00F25D1E" w:rsidP="008C14F4">
            <w:pPr>
              <w:jc w:val="left"/>
            </w:pPr>
          </w:p>
          <w:p w14:paraId="1A58EBA6" w14:textId="77777777" w:rsidR="00F25D1E" w:rsidRDefault="00F25D1E" w:rsidP="008C14F4">
            <w:pPr>
              <w:jc w:val="left"/>
            </w:pPr>
          </w:p>
          <w:p w14:paraId="60550AE8" w14:textId="77777777" w:rsidR="00F25D1E" w:rsidRDefault="00F25D1E" w:rsidP="008C14F4">
            <w:pPr>
              <w:jc w:val="left"/>
            </w:pPr>
          </w:p>
          <w:p w14:paraId="39904AB0" w14:textId="77777777" w:rsidR="00F25D1E" w:rsidRDefault="00F25D1E" w:rsidP="008C14F4">
            <w:pPr>
              <w:jc w:val="left"/>
            </w:pPr>
          </w:p>
          <w:p w14:paraId="6F8E04B2" w14:textId="77777777" w:rsidR="00F25D1E" w:rsidRDefault="00F25D1E" w:rsidP="008C14F4">
            <w:pPr>
              <w:jc w:val="left"/>
            </w:pPr>
          </w:p>
          <w:p w14:paraId="36571ACC" w14:textId="77777777" w:rsidR="00F25D1E" w:rsidRDefault="00F25D1E" w:rsidP="008C14F4">
            <w:pPr>
              <w:jc w:val="left"/>
            </w:pPr>
          </w:p>
          <w:p w14:paraId="46ABE0CC" w14:textId="77777777" w:rsidR="00F25D1E" w:rsidRDefault="00F25D1E" w:rsidP="008C14F4">
            <w:pPr>
              <w:jc w:val="left"/>
            </w:pPr>
          </w:p>
          <w:p w14:paraId="4ADBC009" w14:textId="77777777" w:rsidR="00F25D1E" w:rsidRDefault="00F25D1E" w:rsidP="008C14F4">
            <w:pPr>
              <w:jc w:val="left"/>
            </w:pPr>
          </w:p>
          <w:p w14:paraId="6B62EF82" w14:textId="77777777" w:rsidR="00F25D1E" w:rsidRDefault="00F25D1E" w:rsidP="008C14F4">
            <w:pPr>
              <w:jc w:val="left"/>
            </w:pPr>
          </w:p>
          <w:p w14:paraId="4D8B510D" w14:textId="77777777" w:rsidR="00F25D1E" w:rsidRDefault="00F25D1E" w:rsidP="008C14F4">
            <w:pPr>
              <w:jc w:val="left"/>
            </w:pPr>
          </w:p>
          <w:p w14:paraId="74B13F1A" w14:textId="77777777" w:rsidR="00F25D1E" w:rsidRDefault="00F25D1E" w:rsidP="008C14F4">
            <w:pPr>
              <w:jc w:val="left"/>
            </w:pPr>
          </w:p>
          <w:p w14:paraId="4ECED16A" w14:textId="77777777" w:rsidR="00F25D1E" w:rsidRDefault="00F25D1E" w:rsidP="008C14F4">
            <w:pPr>
              <w:jc w:val="left"/>
            </w:pPr>
          </w:p>
          <w:p w14:paraId="6F44AAD8" w14:textId="77777777" w:rsidR="00F25D1E" w:rsidRDefault="00F25D1E" w:rsidP="008C14F4">
            <w:pPr>
              <w:jc w:val="left"/>
            </w:pPr>
          </w:p>
          <w:p w14:paraId="385B0A6B" w14:textId="77777777" w:rsidR="00F25D1E" w:rsidRDefault="00F25D1E" w:rsidP="008C14F4">
            <w:pPr>
              <w:jc w:val="left"/>
            </w:pPr>
          </w:p>
          <w:p w14:paraId="17AB7E92" w14:textId="77777777" w:rsidR="00F25D1E" w:rsidRDefault="00F25D1E" w:rsidP="008C14F4">
            <w:pPr>
              <w:jc w:val="left"/>
            </w:pPr>
          </w:p>
          <w:p w14:paraId="29235665" w14:textId="77777777" w:rsidR="00F25D1E" w:rsidRDefault="00F25D1E" w:rsidP="008C14F4">
            <w:pPr>
              <w:jc w:val="left"/>
            </w:pPr>
          </w:p>
          <w:p w14:paraId="4BB632BD" w14:textId="77777777" w:rsidR="00F25D1E" w:rsidRDefault="00F25D1E" w:rsidP="008C14F4">
            <w:pPr>
              <w:jc w:val="left"/>
            </w:pPr>
          </w:p>
          <w:p w14:paraId="27C55288" w14:textId="77777777" w:rsidR="00F25D1E" w:rsidRDefault="00F25D1E" w:rsidP="008C14F4">
            <w:pPr>
              <w:jc w:val="left"/>
            </w:pPr>
          </w:p>
          <w:p w14:paraId="57FBE506" w14:textId="77777777" w:rsidR="00F25D1E" w:rsidRDefault="00F25D1E" w:rsidP="008C14F4">
            <w:pPr>
              <w:jc w:val="left"/>
            </w:pPr>
          </w:p>
          <w:p w14:paraId="758E0B2A" w14:textId="77777777" w:rsidR="00F25D1E" w:rsidRDefault="00F25D1E" w:rsidP="008C14F4">
            <w:pPr>
              <w:jc w:val="left"/>
            </w:pPr>
          </w:p>
          <w:p w14:paraId="654F515A" w14:textId="77777777" w:rsidR="00F25D1E" w:rsidRDefault="00F25D1E" w:rsidP="008C14F4">
            <w:pPr>
              <w:jc w:val="left"/>
            </w:pPr>
          </w:p>
          <w:p w14:paraId="2EF0D6B8" w14:textId="77777777" w:rsidR="00F25D1E" w:rsidRDefault="00F25D1E" w:rsidP="008C14F4">
            <w:pPr>
              <w:jc w:val="left"/>
            </w:pPr>
          </w:p>
          <w:p w14:paraId="686A0F55" w14:textId="77777777" w:rsidR="00F25D1E" w:rsidRDefault="00F25D1E" w:rsidP="008C14F4">
            <w:pPr>
              <w:jc w:val="left"/>
            </w:pPr>
          </w:p>
          <w:p w14:paraId="47DB1C73" w14:textId="77777777" w:rsidR="00F25D1E" w:rsidRDefault="00F25D1E" w:rsidP="008C14F4">
            <w:pPr>
              <w:jc w:val="left"/>
            </w:pPr>
          </w:p>
          <w:p w14:paraId="3BDF492F" w14:textId="77777777" w:rsidR="00F25D1E" w:rsidRDefault="00F25D1E" w:rsidP="008C14F4">
            <w:pPr>
              <w:spacing w:line="460" w:lineRule="exact"/>
              <w:ind w:firstLine="420"/>
              <w:jc w:val="left"/>
            </w:pPr>
            <w:r>
              <w:t>单位公章</w:t>
            </w:r>
            <w:r>
              <w:t xml:space="preserve">                                      </w:t>
            </w:r>
            <w:r>
              <w:t>单位负责人签字：</w:t>
            </w:r>
          </w:p>
          <w:p w14:paraId="00076F03" w14:textId="77777777" w:rsidR="00F25D1E" w:rsidRDefault="00F25D1E" w:rsidP="008C14F4">
            <w:pPr>
              <w:spacing w:line="460" w:lineRule="exact"/>
              <w:ind w:firstLine="1050"/>
              <w:jc w:val="left"/>
            </w:pPr>
            <w:r>
              <w:t xml:space="preserve">                                         </w:t>
            </w:r>
            <w:r>
              <w:t>年</w:t>
            </w:r>
            <w:r>
              <w:t xml:space="preserve">   </w:t>
            </w:r>
            <w:r>
              <w:t>月</w:t>
            </w:r>
            <w:r>
              <w:t xml:space="preserve">   </w:t>
            </w:r>
            <w:r>
              <w:t>日</w:t>
            </w:r>
          </w:p>
          <w:p w14:paraId="383A7EE3" w14:textId="77777777" w:rsidR="00F25D1E" w:rsidRDefault="00F25D1E" w:rsidP="008C14F4">
            <w:pPr>
              <w:spacing w:line="460" w:lineRule="exact"/>
              <w:jc w:val="left"/>
            </w:pPr>
            <w:r>
              <w:t xml:space="preserve">                                                            </w:t>
            </w:r>
          </w:p>
        </w:tc>
      </w:tr>
      <w:bookmarkEnd w:id="18"/>
    </w:tbl>
    <w:p w14:paraId="45347898" w14:textId="77777777" w:rsidR="00F25D1E" w:rsidRDefault="00F25D1E" w:rsidP="00F25D1E">
      <w:pPr>
        <w:jc w:val="left"/>
        <w:rPr>
          <w:sz w:val="30"/>
        </w:rPr>
      </w:pPr>
    </w:p>
    <w:p w14:paraId="09034A4C" w14:textId="77777777" w:rsidR="00F25D1E" w:rsidRDefault="00F25D1E" w:rsidP="00F25D1E">
      <w:pPr>
        <w:jc w:val="left"/>
        <w:rPr>
          <w:sz w:val="30"/>
        </w:rPr>
      </w:pPr>
    </w:p>
    <w:p w14:paraId="04912572" w14:textId="77777777" w:rsidR="00F25D1E" w:rsidRDefault="00F25D1E">
      <w:pPr>
        <w:widowControl/>
        <w:jc w:val="left"/>
        <w:rPr>
          <w:b/>
          <w:sz w:val="30"/>
        </w:rPr>
      </w:pPr>
      <w:r>
        <w:rPr>
          <w:b/>
          <w:sz w:val="30"/>
        </w:rPr>
        <w:br w:type="page"/>
      </w:r>
    </w:p>
    <w:p w14:paraId="5E45E860" w14:textId="6DE1A558" w:rsidR="00F25D1E" w:rsidRDefault="00F25D1E" w:rsidP="00F25D1E">
      <w:pPr>
        <w:jc w:val="left"/>
        <w:rPr>
          <w:b/>
          <w:sz w:val="30"/>
        </w:rPr>
      </w:pPr>
      <w:r>
        <w:rPr>
          <w:b/>
          <w:sz w:val="30"/>
        </w:rPr>
        <w:lastRenderedPageBreak/>
        <w:t>六、学术委员会评审意见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01"/>
        <w:gridCol w:w="9678"/>
      </w:tblGrid>
      <w:tr w:rsidR="00F25D1E" w14:paraId="1ED3629F" w14:textId="77777777" w:rsidTr="008C14F4">
        <w:trPr>
          <w:trHeight w:val="4955"/>
        </w:trPr>
        <w:tc>
          <w:tcPr>
            <w:tcW w:w="501" w:type="dxa"/>
            <w:tcBorders>
              <w:top w:val="single" w:sz="6" w:space="0" w:color="auto"/>
              <w:left w:val="single" w:sz="6" w:space="0" w:color="auto"/>
              <w:bottom w:val="single" w:sz="6" w:space="0" w:color="auto"/>
              <w:right w:val="single" w:sz="6" w:space="0" w:color="auto"/>
            </w:tcBorders>
            <w:vAlign w:val="center"/>
          </w:tcPr>
          <w:p w14:paraId="3AF08F81" w14:textId="77777777" w:rsidR="00F25D1E" w:rsidRDefault="00F25D1E" w:rsidP="008C14F4">
            <w:pPr>
              <w:spacing w:line="420" w:lineRule="exact"/>
            </w:pPr>
            <w:r>
              <w:t xml:space="preserve">   </w:t>
            </w:r>
          </w:p>
          <w:p w14:paraId="39BE1F88" w14:textId="77777777" w:rsidR="00F25D1E" w:rsidRDefault="00F25D1E" w:rsidP="008C14F4">
            <w:pPr>
              <w:spacing w:line="420" w:lineRule="exact"/>
              <w:jc w:val="center"/>
            </w:pPr>
            <w:r>
              <w:t>建</w:t>
            </w:r>
          </w:p>
          <w:p w14:paraId="4DCC6BD0" w14:textId="77777777" w:rsidR="00F25D1E" w:rsidRDefault="00F25D1E" w:rsidP="008C14F4">
            <w:pPr>
              <w:spacing w:line="420" w:lineRule="exact"/>
              <w:jc w:val="center"/>
            </w:pPr>
            <w:r>
              <w:t>议</w:t>
            </w:r>
          </w:p>
          <w:p w14:paraId="3650E860" w14:textId="77777777" w:rsidR="00F25D1E" w:rsidRDefault="00F25D1E" w:rsidP="008C14F4">
            <w:pPr>
              <w:spacing w:line="420" w:lineRule="exact"/>
              <w:jc w:val="center"/>
            </w:pPr>
            <w:r>
              <w:t>立项意见</w:t>
            </w:r>
          </w:p>
        </w:tc>
        <w:tc>
          <w:tcPr>
            <w:tcW w:w="9678" w:type="dxa"/>
            <w:tcBorders>
              <w:top w:val="single" w:sz="6" w:space="0" w:color="auto"/>
              <w:left w:val="single" w:sz="6" w:space="0" w:color="auto"/>
              <w:bottom w:val="single" w:sz="6" w:space="0" w:color="auto"/>
            </w:tcBorders>
          </w:tcPr>
          <w:p w14:paraId="58EF6E3C" w14:textId="77777777" w:rsidR="00F25D1E" w:rsidRDefault="00F25D1E" w:rsidP="008C14F4">
            <w:pPr>
              <w:jc w:val="left"/>
            </w:pPr>
          </w:p>
          <w:p w14:paraId="7464D8F2" w14:textId="77777777" w:rsidR="00F25D1E" w:rsidRDefault="00F25D1E" w:rsidP="008C14F4">
            <w:pPr>
              <w:jc w:val="left"/>
            </w:pPr>
          </w:p>
          <w:p w14:paraId="5BE3C45B" w14:textId="77777777" w:rsidR="00F25D1E" w:rsidRDefault="00F25D1E" w:rsidP="008C14F4">
            <w:pPr>
              <w:jc w:val="left"/>
            </w:pPr>
          </w:p>
          <w:p w14:paraId="4BF0CE6B" w14:textId="77777777" w:rsidR="00F25D1E" w:rsidRDefault="00F25D1E" w:rsidP="008C14F4">
            <w:pPr>
              <w:spacing w:line="400" w:lineRule="exact"/>
              <w:ind w:firstLine="420"/>
              <w:jc w:val="left"/>
            </w:pPr>
          </w:p>
          <w:p w14:paraId="702BC645" w14:textId="77777777" w:rsidR="00F25D1E" w:rsidRDefault="00F25D1E" w:rsidP="008C14F4">
            <w:pPr>
              <w:spacing w:line="400" w:lineRule="exact"/>
              <w:ind w:firstLine="420"/>
              <w:jc w:val="left"/>
            </w:pPr>
          </w:p>
          <w:p w14:paraId="5A623861" w14:textId="77777777" w:rsidR="00F25D1E" w:rsidRDefault="00F25D1E" w:rsidP="008C14F4">
            <w:pPr>
              <w:spacing w:line="400" w:lineRule="exact"/>
              <w:ind w:firstLine="420"/>
              <w:jc w:val="left"/>
            </w:pPr>
          </w:p>
          <w:p w14:paraId="0519D010" w14:textId="77777777" w:rsidR="00F25D1E" w:rsidRDefault="00F25D1E" w:rsidP="008C14F4">
            <w:pPr>
              <w:spacing w:line="400" w:lineRule="exact"/>
              <w:ind w:firstLine="420"/>
              <w:jc w:val="left"/>
            </w:pPr>
          </w:p>
          <w:p w14:paraId="4A4F9BBA" w14:textId="77777777" w:rsidR="00F25D1E" w:rsidRDefault="00F25D1E" w:rsidP="008C14F4">
            <w:pPr>
              <w:spacing w:line="400" w:lineRule="exact"/>
              <w:ind w:firstLine="420"/>
              <w:jc w:val="left"/>
            </w:pPr>
          </w:p>
          <w:p w14:paraId="6B1604F6" w14:textId="77777777" w:rsidR="00F25D1E" w:rsidRDefault="00F25D1E" w:rsidP="008C14F4">
            <w:pPr>
              <w:spacing w:line="400" w:lineRule="exact"/>
              <w:ind w:firstLine="420"/>
              <w:jc w:val="left"/>
            </w:pPr>
          </w:p>
          <w:p w14:paraId="46C93BC4" w14:textId="77777777" w:rsidR="00F25D1E" w:rsidRDefault="00F25D1E" w:rsidP="008C14F4">
            <w:pPr>
              <w:spacing w:line="400" w:lineRule="exact"/>
              <w:ind w:firstLine="420"/>
              <w:jc w:val="left"/>
            </w:pPr>
          </w:p>
          <w:p w14:paraId="3106A559" w14:textId="77777777" w:rsidR="00F25D1E" w:rsidRDefault="00F25D1E" w:rsidP="008C14F4">
            <w:pPr>
              <w:spacing w:line="400" w:lineRule="exact"/>
              <w:ind w:firstLine="420"/>
              <w:jc w:val="left"/>
            </w:pPr>
          </w:p>
          <w:p w14:paraId="67020452" w14:textId="77777777" w:rsidR="00F25D1E" w:rsidRDefault="00F25D1E" w:rsidP="008C14F4">
            <w:pPr>
              <w:spacing w:line="400" w:lineRule="exact"/>
              <w:ind w:firstLine="420"/>
              <w:jc w:val="left"/>
            </w:pPr>
          </w:p>
          <w:p w14:paraId="536CB872" w14:textId="77777777" w:rsidR="00F25D1E" w:rsidRDefault="00F25D1E" w:rsidP="008C14F4">
            <w:pPr>
              <w:spacing w:line="400" w:lineRule="exact"/>
              <w:ind w:firstLine="420"/>
              <w:jc w:val="left"/>
            </w:pPr>
          </w:p>
          <w:p w14:paraId="0CECD485" w14:textId="77777777" w:rsidR="00F25D1E" w:rsidRDefault="00F25D1E" w:rsidP="008C14F4">
            <w:pPr>
              <w:spacing w:line="400" w:lineRule="exact"/>
              <w:ind w:firstLine="420"/>
              <w:jc w:val="left"/>
            </w:pPr>
          </w:p>
          <w:p w14:paraId="74A1A364" w14:textId="77777777" w:rsidR="00F25D1E" w:rsidRDefault="00F25D1E" w:rsidP="008C14F4">
            <w:pPr>
              <w:spacing w:line="400" w:lineRule="exact"/>
              <w:ind w:firstLine="420"/>
              <w:jc w:val="left"/>
            </w:pPr>
          </w:p>
          <w:p w14:paraId="7806328E" w14:textId="77777777" w:rsidR="00F25D1E" w:rsidRDefault="00F25D1E" w:rsidP="008C14F4">
            <w:pPr>
              <w:spacing w:line="400" w:lineRule="exact"/>
              <w:ind w:firstLine="420"/>
              <w:jc w:val="left"/>
            </w:pPr>
          </w:p>
          <w:p w14:paraId="20CE5BC3" w14:textId="77777777" w:rsidR="00F25D1E" w:rsidRDefault="00F25D1E" w:rsidP="008C14F4">
            <w:pPr>
              <w:spacing w:line="400" w:lineRule="exact"/>
              <w:ind w:firstLine="420"/>
              <w:jc w:val="left"/>
            </w:pPr>
          </w:p>
          <w:p w14:paraId="27A30A27" w14:textId="77777777" w:rsidR="00F25D1E" w:rsidRDefault="00F25D1E" w:rsidP="008C14F4">
            <w:pPr>
              <w:spacing w:line="400" w:lineRule="exact"/>
              <w:ind w:firstLine="420"/>
              <w:jc w:val="left"/>
            </w:pPr>
          </w:p>
          <w:p w14:paraId="34C94A7E" w14:textId="77777777" w:rsidR="00F25D1E" w:rsidRDefault="00F25D1E" w:rsidP="008C14F4">
            <w:pPr>
              <w:spacing w:line="400" w:lineRule="exact"/>
              <w:ind w:firstLine="420"/>
              <w:jc w:val="left"/>
            </w:pPr>
          </w:p>
          <w:p w14:paraId="293B92D3" w14:textId="77777777" w:rsidR="00F25D1E" w:rsidRDefault="00F25D1E" w:rsidP="008C14F4">
            <w:pPr>
              <w:spacing w:line="400" w:lineRule="exact"/>
              <w:ind w:firstLine="420"/>
              <w:jc w:val="left"/>
            </w:pPr>
          </w:p>
          <w:p w14:paraId="6D7C7454" w14:textId="77777777" w:rsidR="00F25D1E" w:rsidRDefault="00F25D1E" w:rsidP="008C14F4">
            <w:pPr>
              <w:spacing w:line="400" w:lineRule="exact"/>
              <w:jc w:val="left"/>
            </w:pPr>
          </w:p>
          <w:p w14:paraId="5A87A5E3" w14:textId="77777777" w:rsidR="00F25D1E" w:rsidRDefault="00F25D1E" w:rsidP="008C14F4">
            <w:pPr>
              <w:spacing w:line="400" w:lineRule="exact"/>
              <w:ind w:firstLine="420"/>
              <w:jc w:val="left"/>
            </w:pPr>
          </w:p>
          <w:p w14:paraId="20F3DA8C" w14:textId="77777777" w:rsidR="00F25D1E" w:rsidRDefault="00F25D1E" w:rsidP="008C14F4">
            <w:pPr>
              <w:spacing w:line="400" w:lineRule="exact"/>
              <w:ind w:firstLine="420"/>
              <w:jc w:val="left"/>
            </w:pPr>
          </w:p>
          <w:p w14:paraId="4613E19C" w14:textId="77777777" w:rsidR="00F25D1E" w:rsidRDefault="00F25D1E" w:rsidP="008C14F4">
            <w:pPr>
              <w:spacing w:line="400" w:lineRule="exact"/>
              <w:ind w:firstLine="420"/>
              <w:jc w:val="left"/>
            </w:pPr>
          </w:p>
          <w:p w14:paraId="03C2F2B8" w14:textId="77777777" w:rsidR="00F25D1E" w:rsidRDefault="00F25D1E" w:rsidP="008C14F4">
            <w:pPr>
              <w:spacing w:line="400" w:lineRule="exact"/>
              <w:ind w:firstLine="420"/>
              <w:jc w:val="left"/>
            </w:pPr>
          </w:p>
          <w:p w14:paraId="68E63689" w14:textId="77777777" w:rsidR="00F25D1E" w:rsidRDefault="00F25D1E" w:rsidP="008C14F4">
            <w:pPr>
              <w:spacing w:line="400" w:lineRule="exact"/>
              <w:ind w:firstLine="420"/>
              <w:jc w:val="left"/>
            </w:pPr>
          </w:p>
          <w:p w14:paraId="62C720BA" w14:textId="77777777" w:rsidR="00F25D1E" w:rsidRDefault="00F25D1E" w:rsidP="008C14F4">
            <w:pPr>
              <w:spacing w:line="400" w:lineRule="exact"/>
              <w:ind w:firstLine="420"/>
              <w:jc w:val="left"/>
            </w:pPr>
          </w:p>
          <w:p w14:paraId="0C3F5C2F" w14:textId="77777777" w:rsidR="00F25D1E" w:rsidRDefault="00F25D1E" w:rsidP="008C14F4">
            <w:pPr>
              <w:spacing w:line="400" w:lineRule="exact"/>
              <w:ind w:firstLine="420"/>
              <w:jc w:val="left"/>
            </w:pPr>
          </w:p>
          <w:p w14:paraId="75C03E07" w14:textId="77777777" w:rsidR="00F25D1E" w:rsidRDefault="00F25D1E" w:rsidP="008C14F4">
            <w:pPr>
              <w:spacing w:line="400" w:lineRule="exact"/>
              <w:ind w:firstLine="420"/>
              <w:jc w:val="left"/>
            </w:pPr>
          </w:p>
          <w:p w14:paraId="6B189344" w14:textId="77777777" w:rsidR="00F25D1E" w:rsidRDefault="00F25D1E" w:rsidP="008C14F4">
            <w:pPr>
              <w:spacing w:line="400" w:lineRule="exact"/>
              <w:ind w:firstLine="420"/>
              <w:jc w:val="left"/>
            </w:pPr>
            <w:r>
              <w:t xml:space="preserve">                                             </w:t>
            </w:r>
            <w:r>
              <w:t>学术委员会负责人（签章）</w:t>
            </w:r>
            <w:r>
              <w:rPr>
                <w:rFonts w:hint="eastAsia"/>
              </w:rPr>
              <w:t>：</w:t>
            </w:r>
          </w:p>
          <w:p w14:paraId="28D69A28" w14:textId="77777777" w:rsidR="00F25D1E" w:rsidRDefault="00F25D1E" w:rsidP="008C14F4">
            <w:pPr>
              <w:spacing w:after="156" w:line="400" w:lineRule="exact"/>
              <w:jc w:val="left"/>
            </w:pPr>
            <w:r>
              <w:t xml:space="preserve">                                                 </w:t>
            </w:r>
            <w:r>
              <w:rPr>
                <w:rFonts w:hint="eastAsia"/>
              </w:rPr>
              <w:t xml:space="preserve">   </w:t>
            </w:r>
            <w:r>
              <w:t>年</w:t>
            </w:r>
            <w:r>
              <w:t xml:space="preserve">   </w:t>
            </w:r>
            <w:r>
              <w:t>月</w:t>
            </w:r>
            <w:r>
              <w:t xml:space="preserve">   </w:t>
            </w:r>
            <w:r>
              <w:t>日</w:t>
            </w:r>
          </w:p>
          <w:p w14:paraId="4BE4AD26" w14:textId="77777777" w:rsidR="00F25D1E" w:rsidRDefault="00F25D1E" w:rsidP="008C14F4">
            <w:pPr>
              <w:spacing w:after="156" w:line="400" w:lineRule="exact"/>
              <w:jc w:val="left"/>
            </w:pPr>
          </w:p>
        </w:tc>
      </w:tr>
    </w:tbl>
    <w:p w14:paraId="77089708" w14:textId="54BE0012" w:rsidR="00137D34" w:rsidRPr="000E5DF2" w:rsidRDefault="00137D34">
      <w:pPr>
        <w:widowControl/>
        <w:jc w:val="left"/>
        <w:rPr>
          <w:rFonts w:ascii="仿宋" w:eastAsia="仿宋" w:hAnsi="仿宋" w:cs="仿宋"/>
          <w:sz w:val="28"/>
          <w:szCs w:val="28"/>
          <w:shd w:val="clear" w:color="auto" w:fill="FFFFFF"/>
        </w:rPr>
      </w:pPr>
    </w:p>
    <w:sectPr w:rsidR="00137D34" w:rsidRPr="000E5DF2" w:rsidSect="00137D34">
      <w:pgSz w:w="11910" w:h="16840"/>
      <w:pgMar w:top="1580" w:right="1200" w:bottom="1740" w:left="1360" w:header="0" w:footer="15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F5C13" w14:textId="77777777" w:rsidR="00D97B43" w:rsidRDefault="00D97B43">
      <w:r>
        <w:separator/>
      </w:r>
    </w:p>
  </w:endnote>
  <w:endnote w:type="continuationSeparator" w:id="0">
    <w:p w14:paraId="03150419" w14:textId="77777777" w:rsidR="00D97B43" w:rsidRDefault="00D9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auto"/>
    <w:pitch w:val="default"/>
    <w:sig w:usb0="00000000" w:usb1="00000000" w:usb2="00082016" w:usb3="00000000" w:csb0="00040001" w:csb1="00000000"/>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方正小标宋简体">
    <w:altName w:val="黑体"/>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文鼎大标宋简">
    <w:altName w:val="宋体"/>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AA96D" w14:textId="77777777" w:rsidR="00D97B43" w:rsidRDefault="00D97B43">
      <w:r>
        <w:separator/>
      </w:r>
    </w:p>
  </w:footnote>
  <w:footnote w:type="continuationSeparator" w:id="0">
    <w:p w14:paraId="586EB66A" w14:textId="77777777" w:rsidR="00D97B43" w:rsidRDefault="00D97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CF092B84"/>
    <w:multiLevelType w:val="multilevel"/>
    <w:tmpl w:val="CF092B84"/>
    <w:lvl w:ilvl="0">
      <w:start w:val="1"/>
      <w:numFmt w:val="decimal"/>
      <w:lvlText w:val="%1."/>
      <w:lvlJc w:val="left"/>
      <w:pPr>
        <w:ind w:left="530" w:hanging="301"/>
      </w:pPr>
      <w:rPr>
        <w:rFonts w:ascii="Times New Roman" w:eastAsia="Times New Roman" w:hAnsi="Times New Roman" w:cs="Times New Roman" w:hint="default"/>
        <w:spacing w:val="0"/>
        <w:w w:val="99"/>
        <w:sz w:val="18"/>
        <w:szCs w:val="18"/>
        <w:lang w:val="zh-CN" w:eastAsia="zh-CN" w:bidi="zh-CN"/>
      </w:rPr>
    </w:lvl>
    <w:lvl w:ilvl="1">
      <w:numFmt w:val="bullet"/>
      <w:lvlText w:val="•"/>
      <w:lvlJc w:val="left"/>
      <w:pPr>
        <w:ind w:left="1420" w:hanging="301"/>
      </w:pPr>
      <w:rPr>
        <w:rFonts w:hint="default"/>
        <w:lang w:val="zh-CN" w:eastAsia="zh-CN" w:bidi="zh-CN"/>
      </w:rPr>
    </w:lvl>
    <w:lvl w:ilvl="2">
      <w:numFmt w:val="bullet"/>
      <w:lvlText w:val="•"/>
      <w:lvlJc w:val="left"/>
      <w:pPr>
        <w:ind w:left="2301" w:hanging="301"/>
      </w:pPr>
      <w:rPr>
        <w:rFonts w:hint="default"/>
        <w:lang w:val="zh-CN" w:eastAsia="zh-CN" w:bidi="zh-CN"/>
      </w:rPr>
    </w:lvl>
    <w:lvl w:ilvl="3">
      <w:numFmt w:val="bullet"/>
      <w:lvlText w:val="•"/>
      <w:lvlJc w:val="left"/>
      <w:pPr>
        <w:ind w:left="3181" w:hanging="301"/>
      </w:pPr>
      <w:rPr>
        <w:rFonts w:hint="default"/>
        <w:lang w:val="zh-CN" w:eastAsia="zh-CN" w:bidi="zh-CN"/>
      </w:rPr>
    </w:lvl>
    <w:lvl w:ilvl="4">
      <w:numFmt w:val="bullet"/>
      <w:lvlText w:val="•"/>
      <w:lvlJc w:val="left"/>
      <w:pPr>
        <w:ind w:left="4062" w:hanging="301"/>
      </w:pPr>
      <w:rPr>
        <w:rFonts w:hint="default"/>
        <w:lang w:val="zh-CN" w:eastAsia="zh-CN" w:bidi="zh-CN"/>
      </w:rPr>
    </w:lvl>
    <w:lvl w:ilvl="5">
      <w:numFmt w:val="bullet"/>
      <w:lvlText w:val="•"/>
      <w:lvlJc w:val="left"/>
      <w:pPr>
        <w:ind w:left="4943" w:hanging="301"/>
      </w:pPr>
      <w:rPr>
        <w:rFonts w:hint="default"/>
        <w:lang w:val="zh-CN" w:eastAsia="zh-CN" w:bidi="zh-CN"/>
      </w:rPr>
    </w:lvl>
    <w:lvl w:ilvl="6">
      <w:numFmt w:val="bullet"/>
      <w:lvlText w:val="•"/>
      <w:lvlJc w:val="left"/>
      <w:pPr>
        <w:ind w:left="5823" w:hanging="301"/>
      </w:pPr>
      <w:rPr>
        <w:rFonts w:hint="default"/>
        <w:lang w:val="zh-CN" w:eastAsia="zh-CN" w:bidi="zh-CN"/>
      </w:rPr>
    </w:lvl>
    <w:lvl w:ilvl="7">
      <w:numFmt w:val="bullet"/>
      <w:lvlText w:val="•"/>
      <w:lvlJc w:val="left"/>
      <w:pPr>
        <w:ind w:left="6704" w:hanging="301"/>
      </w:pPr>
      <w:rPr>
        <w:rFonts w:hint="default"/>
        <w:lang w:val="zh-CN" w:eastAsia="zh-CN" w:bidi="zh-CN"/>
      </w:rPr>
    </w:lvl>
    <w:lvl w:ilvl="8">
      <w:numFmt w:val="bullet"/>
      <w:lvlText w:val="•"/>
      <w:lvlJc w:val="left"/>
      <w:pPr>
        <w:ind w:left="7585" w:hanging="301"/>
      </w:pPr>
      <w:rPr>
        <w:rFonts w:hint="default"/>
        <w:lang w:val="zh-CN" w:eastAsia="zh-CN" w:bidi="zh-CN"/>
      </w:rPr>
    </w:lvl>
  </w:abstractNum>
  <w:abstractNum w:abstractNumId="4">
    <w:nsid w:val="E3CD768F"/>
    <w:multiLevelType w:val="singleLevel"/>
    <w:tmpl w:val="E3CD768F"/>
    <w:lvl w:ilvl="0">
      <w:start w:val="1"/>
      <w:numFmt w:val="chineseCounting"/>
      <w:suff w:val="nothing"/>
      <w:lvlText w:val="%1、"/>
      <w:lvlJc w:val="left"/>
      <w:pPr>
        <w:ind w:left="0" w:firstLine="420"/>
      </w:pPr>
      <w:rPr>
        <w:rFonts w:hint="eastAsia"/>
      </w:rPr>
    </w:lvl>
  </w:abstractNum>
  <w:abstractNum w:abstractNumId="5">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6">
    <w:nsid w:val="EC6EEF5A"/>
    <w:multiLevelType w:val="singleLevel"/>
    <w:tmpl w:val="EC6EEF5A"/>
    <w:lvl w:ilvl="0">
      <w:start w:val="2"/>
      <w:numFmt w:val="decimal"/>
      <w:lvlText w:val="%1."/>
      <w:lvlJc w:val="left"/>
      <w:pPr>
        <w:tabs>
          <w:tab w:val="num" w:pos="312"/>
        </w:tabs>
        <w:ind w:left="0" w:firstLine="0"/>
      </w:pPr>
    </w:lvl>
  </w:abstractNum>
  <w:abstractNum w:abstractNumId="7">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8">
    <w:nsid w:val="FE7E0672"/>
    <w:multiLevelType w:val="singleLevel"/>
    <w:tmpl w:val="FE7E0672"/>
    <w:lvl w:ilvl="0">
      <w:start w:val="1"/>
      <w:numFmt w:val="decimal"/>
      <w:suff w:val="nothing"/>
      <w:lvlText w:val="%1、"/>
      <w:lvlJc w:val="left"/>
    </w:lvl>
  </w:abstractNum>
  <w:abstractNum w:abstractNumId="9">
    <w:nsid w:val="00000001"/>
    <w:multiLevelType w:val="singleLevel"/>
    <w:tmpl w:val="00000001"/>
    <w:lvl w:ilvl="0">
      <w:start w:val="2"/>
      <w:numFmt w:val="chineseCounting"/>
      <w:suff w:val="nothing"/>
      <w:lvlText w:val="%1、"/>
      <w:lvlJc w:val="left"/>
    </w:lvl>
  </w:abstractNum>
  <w:abstractNum w:abstractNumId="10">
    <w:nsid w:val="0000000A"/>
    <w:multiLevelType w:val="singleLevel"/>
    <w:tmpl w:val="0000000A"/>
    <w:lvl w:ilvl="0">
      <w:start w:val="5"/>
      <w:numFmt w:val="decimal"/>
      <w:suff w:val="nothing"/>
      <w:lvlText w:val="%1．"/>
      <w:lvlJc w:val="left"/>
    </w:lvl>
  </w:abstractNum>
  <w:abstractNum w:abstractNumId="11">
    <w:nsid w:val="0053208E"/>
    <w:multiLevelType w:val="singleLevel"/>
    <w:tmpl w:val="0053208E"/>
    <w:lvl w:ilvl="0">
      <w:start w:val="1"/>
      <w:numFmt w:val="decimal"/>
      <w:lvlText w:val="%1."/>
      <w:lvlJc w:val="left"/>
      <w:pPr>
        <w:tabs>
          <w:tab w:val="left" w:pos="312"/>
        </w:tabs>
      </w:pPr>
    </w:lvl>
  </w:abstractNum>
  <w:abstractNum w:abstractNumId="12">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nsid w:val="06373F01"/>
    <w:multiLevelType w:val="singleLevel"/>
    <w:tmpl w:val="06373F01"/>
    <w:lvl w:ilvl="0">
      <w:start w:val="1"/>
      <w:numFmt w:val="decimal"/>
      <w:suff w:val="nothing"/>
      <w:lvlText w:val="%1、"/>
      <w:lvlJc w:val="left"/>
    </w:lvl>
  </w:abstractNum>
  <w:abstractNum w:abstractNumId="16">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7">
    <w:nsid w:val="0CDC66BF"/>
    <w:multiLevelType w:val="singleLevel"/>
    <w:tmpl w:val="0CDC66BF"/>
    <w:lvl w:ilvl="0">
      <w:start w:val="1"/>
      <w:numFmt w:val="chineseCounting"/>
      <w:suff w:val="nothing"/>
      <w:lvlText w:val="（%1）"/>
      <w:lvlJc w:val="left"/>
      <w:rPr>
        <w:rFonts w:hint="eastAsia"/>
      </w:rPr>
    </w:lvl>
  </w:abstractNum>
  <w:abstractNum w:abstractNumId="18">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9">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4B6B199"/>
    <w:multiLevelType w:val="singleLevel"/>
    <w:tmpl w:val="14B6B199"/>
    <w:lvl w:ilvl="0">
      <w:start w:val="2"/>
      <w:numFmt w:val="decimal"/>
      <w:lvlText w:val="%1."/>
      <w:lvlJc w:val="left"/>
      <w:pPr>
        <w:tabs>
          <w:tab w:val="left" w:pos="312"/>
        </w:tabs>
      </w:pPr>
    </w:lvl>
  </w:abstractNum>
  <w:abstractNum w:abstractNumId="21">
    <w:nsid w:val="15E600B7"/>
    <w:multiLevelType w:val="singleLevel"/>
    <w:tmpl w:val="15E600B7"/>
    <w:lvl w:ilvl="0">
      <w:start w:val="5"/>
      <w:numFmt w:val="chineseCounting"/>
      <w:suff w:val="nothing"/>
      <w:lvlText w:val="%1、"/>
      <w:lvlJc w:val="left"/>
      <w:rPr>
        <w:rFonts w:hint="eastAsia"/>
      </w:rPr>
    </w:lvl>
  </w:abstractNum>
  <w:abstractNum w:abstractNumId="22">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4">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5">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6">
    <w:nsid w:val="223036B0"/>
    <w:multiLevelType w:val="hybridMultilevel"/>
    <w:tmpl w:val="88D6DC6E"/>
    <w:lvl w:ilvl="0" w:tplc="23D8830A">
      <w:start w:val="1"/>
      <w:numFmt w:val="decimal"/>
      <w:lvlText w:val="%1."/>
      <w:lvlJc w:val="left"/>
      <w:pPr>
        <w:ind w:left="542" w:hanging="314"/>
      </w:pPr>
      <w:rPr>
        <w:rFonts w:ascii="Times New Roman" w:eastAsia="Times New Roman" w:hAnsi="Times New Roman" w:cs="Times New Roman" w:hint="default"/>
        <w:b w:val="0"/>
        <w:bCs w:val="0"/>
        <w:i w:val="0"/>
        <w:iCs w:val="0"/>
        <w:spacing w:val="-2"/>
        <w:w w:val="99"/>
        <w:sz w:val="19"/>
        <w:szCs w:val="19"/>
        <w:lang w:val="en-US" w:eastAsia="zh-CN" w:bidi="ar-SA"/>
      </w:rPr>
    </w:lvl>
    <w:lvl w:ilvl="1" w:tplc="936C3C06">
      <w:numFmt w:val="bullet"/>
      <w:lvlText w:val="•"/>
      <w:lvlJc w:val="left"/>
      <w:pPr>
        <w:ind w:left="1420" w:hanging="314"/>
      </w:pPr>
      <w:rPr>
        <w:rFonts w:hint="default"/>
        <w:lang w:val="en-US" w:eastAsia="zh-CN" w:bidi="ar-SA"/>
      </w:rPr>
    </w:lvl>
    <w:lvl w:ilvl="2" w:tplc="2ED64676">
      <w:numFmt w:val="bullet"/>
      <w:lvlText w:val="•"/>
      <w:lvlJc w:val="left"/>
      <w:pPr>
        <w:ind w:left="2301" w:hanging="314"/>
      </w:pPr>
      <w:rPr>
        <w:rFonts w:hint="default"/>
        <w:lang w:val="en-US" w:eastAsia="zh-CN" w:bidi="ar-SA"/>
      </w:rPr>
    </w:lvl>
    <w:lvl w:ilvl="3" w:tplc="97484A76">
      <w:numFmt w:val="bullet"/>
      <w:lvlText w:val="•"/>
      <w:lvlJc w:val="left"/>
      <w:pPr>
        <w:ind w:left="3181" w:hanging="314"/>
      </w:pPr>
      <w:rPr>
        <w:rFonts w:hint="default"/>
        <w:lang w:val="en-US" w:eastAsia="zh-CN" w:bidi="ar-SA"/>
      </w:rPr>
    </w:lvl>
    <w:lvl w:ilvl="4" w:tplc="1DE68A44">
      <w:numFmt w:val="bullet"/>
      <w:lvlText w:val="•"/>
      <w:lvlJc w:val="left"/>
      <w:pPr>
        <w:ind w:left="4062" w:hanging="314"/>
      </w:pPr>
      <w:rPr>
        <w:rFonts w:hint="default"/>
        <w:lang w:val="en-US" w:eastAsia="zh-CN" w:bidi="ar-SA"/>
      </w:rPr>
    </w:lvl>
    <w:lvl w:ilvl="5" w:tplc="F894EEAA">
      <w:numFmt w:val="bullet"/>
      <w:lvlText w:val="•"/>
      <w:lvlJc w:val="left"/>
      <w:pPr>
        <w:ind w:left="4943" w:hanging="314"/>
      </w:pPr>
      <w:rPr>
        <w:rFonts w:hint="default"/>
        <w:lang w:val="en-US" w:eastAsia="zh-CN" w:bidi="ar-SA"/>
      </w:rPr>
    </w:lvl>
    <w:lvl w:ilvl="6" w:tplc="B30A290E">
      <w:numFmt w:val="bullet"/>
      <w:lvlText w:val="•"/>
      <w:lvlJc w:val="left"/>
      <w:pPr>
        <w:ind w:left="5823" w:hanging="314"/>
      </w:pPr>
      <w:rPr>
        <w:rFonts w:hint="default"/>
        <w:lang w:val="en-US" w:eastAsia="zh-CN" w:bidi="ar-SA"/>
      </w:rPr>
    </w:lvl>
    <w:lvl w:ilvl="7" w:tplc="7E389BB2">
      <w:numFmt w:val="bullet"/>
      <w:lvlText w:val="•"/>
      <w:lvlJc w:val="left"/>
      <w:pPr>
        <w:ind w:left="6704" w:hanging="314"/>
      </w:pPr>
      <w:rPr>
        <w:rFonts w:hint="default"/>
        <w:lang w:val="en-US" w:eastAsia="zh-CN" w:bidi="ar-SA"/>
      </w:rPr>
    </w:lvl>
    <w:lvl w:ilvl="8" w:tplc="87F09654">
      <w:numFmt w:val="bullet"/>
      <w:lvlText w:val="•"/>
      <w:lvlJc w:val="left"/>
      <w:pPr>
        <w:ind w:left="7584" w:hanging="314"/>
      </w:pPr>
      <w:rPr>
        <w:rFonts w:hint="default"/>
        <w:lang w:val="en-US" w:eastAsia="zh-CN" w:bidi="ar-SA"/>
      </w:rPr>
    </w:lvl>
  </w:abstractNum>
  <w:abstractNum w:abstractNumId="27">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9">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3CC92B5C"/>
    <w:multiLevelType w:val="singleLevel"/>
    <w:tmpl w:val="3CC92B5C"/>
    <w:lvl w:ilvl="0">
      <w:start w:val="1"/>
      <w:numFmt w:val="chineseCounting"/>
      <w:suff w:val="nothing"/>
      <w:lvlText w:val="%1、"/>
      <w:lvlJc w:val="left"/>
      <w:rPr>
        <w:rFonts w:hint="eastAsia"/>
      </w:rPr>
    </w:lvl>
  </w:abstractNum>
  <w:abstractNum w:abstractNumId="31">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4E39ABD8"/>
    <w:multiLevelType w:val="singleLevel"/>
    <w:tmpl w:val="4E39ABD8"/>
    <w:lvl w:ilvl="0">
      <w:start w:val="1"/>
      <w:numFmt w:val="chineseCounting"/>
      <w:suff w:val="nothing"/>
      <w:lvlText w:val="%1、"/>
      <w:lvlJc w:val="left"/>
      <w:rPr>
        <w:rFonts w:hint="eastAsia"/>
      </w:rPr>
    </w:lvl>
  </w:abstractNum>
  <w:abstractNum w:abstractNumId="33">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4">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54A998C5"/>
    <w:multiLevelType w:val="singleLevel"/>
    <w:tmpl w:val="54A998C5"/>
    <w:lvl w:ilvl="0">
      <w:start w:val="1"/>
      <w:numFmt w:val="decimal"/>
      <w:lvlText w:val="%1."/>
      <w:lvlJc w:val="left"/>
      <w:pPr>
        <w:ind w:left="425" w:hanging="425"/>
      </w:pPr>
      <w:rPr>
        <w:rFonts w:hint="default"/>
      </w:rPr>
    </w:lvl>
  </w:abstractNum>
  <w:abstractNum w:abstractNumId="36">
    <w:nsid w:val="586F13E6"/>
    <w:multiLevelType w:val="singleLevel"/>
    <w:tmpl w:val="586F13E6"/>
    <w:lvl w:ilvl="0">
      <w:start w:val="1"/>
      <w:numFmt w:val="chineseCounting"/>
      <w:suff w:val="nothing"/>
      <w:lvlText w:val="%1、"/>
      <w:lvlJc w:val="left"/>
    </w:lvl>
  </w:abstractNum>
  <w:abstractNum w:abstractNumId="37">
    <w:nsid w:val="59ADCABA"/>
    <w:multiLevelType w:val="multilevel"/>
    <w:tmpl w:val="59ADCABA"/>
    <w:lvl w:ilvl="0">
      <w:numFmt w:val="bullet"/>
      <w:lvlText w:val="□"/>
      <w:lvlJc w:val="left"/>
      <w:pPr>
        <w:ind w:left="723" w:hanging="385"/>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60" w:hanging="385"/>
      </w:pPr>
      <w:rPr>
        <w:rFonts w:hint="default"/>
        <w:lang w:val="zh-CN" w:eastAsia="zh-CN" w:bidi="zh-CN"/>
      </w:rPr>
    </w:lvl>
    <w:lvl w:ilvl="2">
      <w:numFmt w:val="bullet"/>
      <w:lvlText w:val="•"/>
      <w:lvlJc w:val="left"/>
      <w:pPr>
        <w:ind w:left="1336" w:hanging="385"/>
      </w:pPr>
      <w:rPr>
        <w:rFonts w:hint="default"/>
        <w:lang w:val="zh-CN" w:eastAsia="zh-CN" w:bidi="zh-CN"/>
      </w:rPr>
    </w:lvl>
    <w:lvl w:ilvl="3">
      <w:numFmt w:val="bullet"/>
      <w:lvlText w:val="•"/>
      <w:lvlJc w:val="left"/>
      <w:pPr>
        <w:ind w:left="1513" w:hanging="385"/>
      </w:pPr>
      <w:rPr>
        <w:rFonts w:hint="default"/>
        <w:lang w:val="zh-CN" w:eastAsia="zh-CN" w:bidi="zh-CN"/>
      </w:rPr>
    </w:lvl>
    <w:lvl w:ilvl="4">
      <w:numFmt w:val="bullet"/>
      <w:lvlText w:val="•"/>
      <w:lvlJc w:val="left"/>
      <w:pPr>
        <w:ind w:left="1689" w:hanging="385"/>
      </w:pPr>
      <w:rPr>
        <w:rFonts w:hint="default"/>
        <w:lang w:val="zh-CN" w:eastAsia="zh-CN" w:bidi="zh-CN"/>
      </w:rPr>
    </w:lvl>
    <w:lvl w:ilvl="5">
      <w:numFmt w:val="bullet"/>
      <w:lvlText w:val="•"/>
      <w:lvlJc w:val="left"/>
      <w:pPr>
        <w:ind w:left="1866" w:hanging="385"/>
      </w:pPr>
      <w:rPr>
        <w:rFonts w:hint="default"/>
        <w:lang w:val="zh-CN" w:eastAsia="zh-CN" w:bidi="zh-CN"/>
      </w:rPr>
    </w:lvl>
    <w:lvl w:ilvl="6">
      <w:numFmt w:val="bullet"/>
      <w:lvlText w:val="•"/>
      <w:lvlJc w:val="left"/>
      <w:pPr>
        <w:ind w:left="2042" w:hanging="385"/>
      </w:pPr>
      <w:rPr>
        <w:rFonts w:hint="default"/>
        <w:lang w:val="zh-CN" w:eastAsia="zh-CN" w:bidi="zh-CN"/>
      </w:rPr>
    </w:lvl>
    <w:lvl w:ilvl="7">
      <w:numFmt w:val="bullet"/>
      <w:lvlText w:val="•"/>
      <w:lvlJc w:val="left"/>
      <w:pPr>
        <w:ind w:left="2219" w:hanging="385"/>
      </w:pPr>
      <w:rPr>
        <w:rFonts w:hint="default"/>
        <w:lang w:val="zh-CN" w:eastAsia="zh-CN" w:bidi="zh-CN"/>
      </w:rPr>
    </w:lvl>
    <w:lvl w:ilvl="8">
      <w:numFmt w:val="bullet"/>
      <w:lvlText w:val="•"/>
      <w:lvlJc w:val="left"/>
      <w:pPr>
        <w:ind w:left="2395" w:hanging="385"/>
      </w:pPr>
      <w:rPr>
        <w:rFonts w:hint="default"/>
        <w:lang w:val="zh-CN" w:eastAsia="zh-CN" w:bidi="zh-CN"/>
      </w:rPr>
    </w:lvl>
  </w:abstractNum>
  <w:abstractNum w:abstractNumId="38">
    <w:nsid w:val="5A2A43CF"/>
    <w:multiLevelType w:val="singleLevel"/>
    <w:tmpl w:val="5A2A43CF"/>
    <w:lvl w:ilvl="0">
      <w:start w:val="1"/>
      <w:numFmt w:val="decimal"/>
      <w:lvlText w:val="%1."/>
      <w:lvlJc w:val="left"/>
      <w:pPr>
        <w:tabs>
          <w:tab w:val="left" w:pos="312"/>
        </w:tabs>
      </w:pPr>
    </w:lvl>
  </w:abstractNum>
  <w:abstractNum w:abstractNumId="39">
    <w:nsid w:val="5F9114EC"/>
    <w:multiLevelType w:val="singleLevel"/>
    <w:tmpl w:val="5F9114EC"/>
    <w:lvl w:ilvl="0">
      <w:start w:val="2"/>
      <w:numFmt w:val="decimal"/>
      <w:suff w:val="nothing"/>
      <w:lvlText w:val="（%1）"/>
      <w:lvlJc w:val="left"/>
    </w:lvl>
  </w:abstractNum>
  <w:abstractNum w:abstractNumId="40">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1">
    <w:nsid w:val="6257C0E1"/>
    <w:multiLevelType w:val="singleLevel"/>
    <w:tmpl w:val="6257C0E1"/>
    <w:lvl w:ilvl="0">
      <w:start w:val="1"/>
      <w:numFmt w:val="chineseCounting"/>
      <w:suff w:val="nothing"/>
      <w:lvlText w:val="（%1）"/>
      <w:lvlJc w:val="left"/>
    </w:lvl>
  </w:abstractNum>
  <w:abstractNum w:abstractNumId="42">
    <w:nsid w:val="6257C605"/>
    <w:multiLevelType w:val="singleLevel"/>
    <w:tmpl w:val="6257C605"/>
    <w:lvl w:ilvl="0">
      <w:start w:val="2"/>
      <w:numFmt w:val="decimal"/>
      <w:suff w:val="nothing"/>
      <w:lvlText w:val="%1."/>
      <w:lvlJc w:val="left"/>
    </w:lvl>
  </w:abstractNum>
  <w:abstractNum w:abstractNumId="43">
    <w:nsid w:val="62727166"/>
    <w:multiLevelType w:val="singleLevel"/>
    <w:tmpl w:val="EC6EEF5A"/>
    <w:lvl w:ilvl="0">
      <w:start w:val="2"/>
      <w:numFmt w:val="decimal"/>
      <w:lvlText w:val="%1."/>
      <w:lvlJc w:val="left"/>
      <w:pPr>
        <w:tabs>
          <w:tab w:val="num" w:pos="312"/>
        </w:tabs>
        <w:ind w:left="0" w:firstLine="0"/>
      </w:pPr>
    </w:lvl>
  </w:abstractNum>
  <w:abstractNum w:abstractNumId="44">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6">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7">
    <w:nsid w:val="7DBB433D"/>
    <w:multiLevelType w:val="singleLevel"/>
    <w:tmpl w:val="7DBB433D"/>
    <w:lvl w:ilvl="0">
      <w:start w:val="1"/>
      <w:numFmt w:val="chineseCounting"/>
      <w:suff w:val="nothing"/>
      <w:lvlText w:val="%1、"/>
      <w:lvlJc w:val="left"/>
      <w:rPr>
        <w:rFonts w:hint="eastAsia"/>
      </w:rPr>
    </w:lvl>
  </w:abstractNum>
  <w:num w:numId="1">
    <w:abstractNumId w:val="4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num>
  <w:num w:numId="6">
    <w:abstractNumId w:val="0"/>
  </w:num>
  <w:num w:numId="7">
    <w:abstractNumId w:val="46"/>
  </w:num>
  <w:num w:numId="8">
    <w:abstractNumId w:val="36"/>
  </w:num>
  <w:num w:numId="9">
    <w:abstractNumId w:val="28"/>
  </w:num>
  <w:num w:numId="10">
    <w:abstractNumId w:val="40"/>
  </w:num>
  <w:num w:numId="11">
    <w:abstractNumId w:val="14"/>
  </w:num>
  <w:num w:numId="12">
    <w:abstractNumId w:val="33"/>
  </w:num>
  <w:num w:numId="13">
    <w:abstractNumId w:val="23"/>
  </w:num>
  <w:num w:numId="14">
    <w:abstractNumId w:val="27"/>
  </w:num>
  <w:num w:numId="15">
    <w:abstractNumId w:val="44"/>
  </w:num>
  <w:num w:numId="16">
    <w:abstractNumId w:val="38"/>
  </w:num>
  <w:num w:numId="17">
    <w:abstractNumId w:val="35"/>
  </w:num>
  <w:num w:numId="18">
    <w:abstractNumId w:val="16"/>
  </w:num>
  <w:num w:numId="19">
    <w:abstractNumId w:val="5"/>
  </w:num>
  <w:num w:numId="20">
    <w:abstractNumId w:val="18"/>
  </w:num>
  <w:num w:numId="21">
    <w:abstractNumId w:val="12"/>
  </w:num>
  <w:num w:numId="22">
    <w:abstractNumId w:val="19"/>
  </w:num>
  <w:num w:numId="23">
    <w:abstractNumId w:val="22"/>
  </w:num>
  <w:num w:numId="24">
    <w:abstractNumId w:val="47"/>
  </w:num>
  <w:num w:numId="25">
    <w:abstractNumId w:val="2"/>
  </w:num>
  <w:num w:numId="26">
    <w:abstractNumId w:val="15"/>
  </w:num>
  <w:num w:numId="27">
    <w:abstractNumId w:val="20"/>
  </w:num>
  <w:num w:numId="28">
    <w:abstractNumId w:val="39"/>
  </w:num>
  <w:num w:numId="29">
    <w:abstractNumId w:val="6"/>
    <w:lvlOverride w:ilvl="0">
      <w:startOverride w:val="2"/>
    </w:lvlOverride>
  </w:num>
  <w:num w:numId="30">
    <w:abstractNumId w:val="1"/>
    <w:lvlOverride w:ilvl="0">
      <w:startOverride w:val="1"/>
    </w:lvlOverride>
  </w:num>
  <w:num w:numId="31">
    <w:abstractNumId w:val="43"/>
  </w:num>
  <w:num w:numId="32">
    <w:abstractNumId w:val="34"/>
  </w:num>
  <w:num w:numId="33">
    <w:abstractNumId w:val="29"/>
  </w:num>
  <w:num w:numId="34">
    <w:abstractNumId w:val="31"/>
  </w:num>
  <w:num w:numId="35">
    <w:abstractNumId w:val="10"/>
  </w:num>
  <w:num w:numId="36">
    <w:abstractNumId w:val="9"/>
  </w:num>
  <w:num w:numId="37">
    <w:abstractNumId w:val="41"/>
  </w:num>
  <w:num w:numId="38">
    <w:abstractNumId w:val="11"/>
  </w:num>
  <w:num w:numId="39">
    <w:abstractNumId w:val="42"/>
  </w:num>
  <w:num w:numId="40">
    <w:abstractNumId w:val="26"/>
  </w:num>
  <w:num w:numId="41">
    <w:abstractNumId w:val="3"/>
  </w:num>
  <w:num w:numId="42">
    <w:abstractNumId w:val="37"/>
  </w:num>
  <w:num w:numId="43">
    <w:abstractNumId w:val="13"/>
  </w:num>
  <w:num w:numId="44">
    <w:abstractNumId w:val="8"/>
  </w:num>
  <w:num w:numId="45">
    <w:abstractNumId w:val="30"/>
  </w:num>
  <w:num w:numId="46">
    <w:abstractNumId w:val="17"/>
  </w:num>
  <w:num w:numId="47">
    <w:abstractNumId w:val="2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6632"/>
    <w:rsid w:val="0002524B"/>
    <w:rsid w:val="00027C2C"/>
    <w:rsid w:val="00031BFB"/>
    <w:rsid w:val="0003272F"/>
    <w:rsid w:val="00032FAF"/>
    <w:rsid w:val="0003790F"/>
    <w:rsid w:val="00042BB8"/>
    <w:rsid w:val="00050ACD"/>
    <w:rsid w:val="00053BA9"/>
    <w:rsid w:val="000561B8"/>
    <w:rsid w:val="00063422"/>
    <w:rsid w:val="00067D2F"/>
    <w:rsid w:val="00092B79"/>
    <w:rsid w:val="000C0250"/>
    <w:rsid w:val="000C6C67"/>
    <w:rsid w:val="000D2BC3"/>
    <w:rsid w:val="000D5A8F"/>
    <w:rsid w:val="000D5B7E"/>
    <w:rsid w:val="000D6653"/>
    <w:rsid w:val="000E5539"/>
    <w:rsid w:val="000E5DF2"/>
    <w:rsid w:val="000E7389"/>
    <w:rsid w:val="000E7BE8"/>
    <w:rsid w:val="000F3770"/>
    <w:rsid w:val="00110DCA"/>
    <w:rsid w:val="00126E49"/>
    <w:rsid w:val="00137D34"/>
    <w:rsid w:val="001453F5"/>
    <w:rsid w:val="001454BF"/>
    <w:rsid w:val="00150965"/>
    <w:rsid w:val="00164D17"/>
    <w:rsid w:val="00175B47"/>
    <w:rsid w:val="00175FAD"/>
    <w:rsid w:val="00180207"/>
    <w:rsid w:val="00180A64"/>
    <w:rsid w:val="001A06A2"/>
    <w:rsid w:val="001A22DC"/>
    <w:rsid w:val="001B2462"/>
    <w:rsid w:val="001B572D"/>
    <w:rsid w:val="001B7D54"/>
    <w:rsid w:val="001F2A0B"/>
    <w:rsid w:val="001F7A8F"/>
    <w:rsid w:val="00200D22"/>
    <w:rsid w:val="00206646"/>
    <w:rsid w:val="00207A34"/>
    <w:rsid w:val="002173BF"/>
    <w:rsid w:val="002833F0"/>
    <w:rsid w:val="002A1943"/>
    <w:rsid w:val="002A209C"/>
    <w:rsid w:val="002A7EF1"/>
    <w:rsid w:val="002B0FD8"/>
    <w:rsid w:val="002B742C"/>
    <w:rsid w:val="002C2627"/>
    <w:rsid w:val="002C764D"/>
    <w:rsid w:val="002D73B1"/>
    <w:rsid w:val="002D7423"/>
    <w:rsid w:val="002F49F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1345"/>
    <w:rsid w:val="00392A4D"/>
    <w:rsid w:val="00394AE2"/>
    <w:rsid w:val="003A3214"/>
    <w:rsid w:val="003A4C8F"/>
    <w:rsid w:val="003A6880"/>
    <w:rsid w:val="003A725A"/>
    <w:rsid w:val="003B04FC"/>
    <w:rsid w:val="003B05CE"/>
    <w:rsid w:val="003E02DE"/>
    <w:rsid w:val="003E0F77"/>
    <w:rsid w:val="003E45A1"/>
    <w:rsid w:val="003F48B0"/>
    <w:rsid w:val="004024C0"/>
    <w:rsid w:val="00404934"/>
    <w:rsid w:val="0041213D"/>
    <w:rsid w:val="00420E02"/>
    <w:rsid w:val="004267F6"/>
    <w:rsid w:val="0043001C"/>
    <w:rsid w:val="00430608"/>
    <w:rsid w:val="00441069"/>
    <w:rsid w:val="00444A89"/>
    <w:rsid w:val="00444F94"/>
    <w:rsid w:val="00457E5C"/>
    <w:rsid w:val="0046098E"/>
    <w:rsid w:val="0047293C"/>
    <w:rsid w:val="00472BBF"/>
    <w:rsid w:val="0047508A"/>
    <w:rsid w:val="004754AA"/>
    <w:rsid w:val="004918EF"/>
    <w:rsid w:val="004A1478"/>
    <w:rsid w:val="004A7907"/>
    <w:rsid w:val="004B0E3E"/>
    <w:rsid w:val="004B173F"/>
    <w:rsid w:val="004B3A23"/>
    <w:rsid w:val="004B6E27"/>
    <w:rsid w:val="004C21FD"/>
    <w:rsid w:val="004C37D9"/>
    <w:rsid w:val="004D464E"/>
    <w:rsid w:val="004D4953"/>
    <w:rsid w:val="004E3972"/>
    <w:rsid w:val="004E4C20"/>
    <w:rsid w:val="004F15A8"/>
    <w:rsid w:val="004F4B8F"/>
    <w:rsid w:val="005012B4"/>
    <w:rsid w:val="00505358"/>
    <w:rsid w:val="005275A2"/>
    <w:rsid w:val="00532EAA"/>
    <w:rsid w:val="00542470"/>
    <w:rsid w:val="00550A71"/>
    <w:rsid w:val="00556869"/>
    <w:rsid w:val="005655D0"/>
    <w:rsid w:val="00565A57"/>
    <w:rsid w:val="00570A80"/>
    <w:rsid w:val="00580732"/>
    <w:rsid w:val="005845BF"/>
    <w:rsid w:val="0059118D"/>
    <w:rsid w:val="005A1761"/>
    <w:rsid w:val="005A4EA3"/>
    <w:rsid w:val="005A5172"/>
    <w:rsid w:val="005C57AA"/>
    <w:rsid w:val="005C596D"/>
    <w:rsid w:val="005E11F6"/>
    <w:rsid w:val="005E5589"/>
    <w:rsid w:val="005F2E12"/>
    <w:rsid w:val="00605D1C"/>
    <w:rsid w:val="00627E8B"/>
    <w:rsid w:val="00651FCF"/>
    <w:rsid w:val="006538CB"/>
    <w:rsid w:val="00657658"/>
    <w:rsid w:val="00660E7D"/>
    <w:rsid w:val="0066235A"/>
    <w:rsid w:val="00666E8A"/>
    <w:rsid w:val="00672AE6"/>
    <w:rsid w:val="006972FA"/>
    <w:rsid w:val="006A103B"/>
    <w:rsid w:val="006B49E6"/>
    <w:rsid w:val="006C57DC"/>
    <w:rsid w:val="006E5FBD"/>
    <w:rsid w:val="00702FBE"/>
    <w:rsid w:val="00707A69"/>
    <w:rsid w:val="00713A75"/>
    <w:rsid w:val="00714D96"/>
    <w:rsid w:val="007154D7"/>
    <w:rsid w:val="007303BB"/>
    <w:rsid w:val="0073405F"/>
    <w:rsid w:val="0073450B"/>
    <w:rsid w:val="00751723"/>
    <w:rsid w:val="00753B27"/>
    <w:rsid w:val="00753E78"/>
    <w:rsid w:val="00755CB3"/>
    <w:rsid w:val="0075634C"/>
    <w:rsid w:val="007709A3"/>
    <w:rsid w:val="00772946"/>
    <w:rsid w:val="00772CB3"/>
    <w:rsid w:val="007730DA"/>
    <w:rsid w:val="0077479F"/>
    <w:rsid w:val="007772AB"/>
    <w:rsid w:val="00781F31"/>
    <w:rsid w:val="00786355"/>
    <w:rsid w:val="0079500D"/>
    <w:rsid w:val="007B60E6"/>
    <w:rsid w:val="007D61EC"/>
    <w:rsid w:val="007D7799"/>
    <w:rsid w:val="007E4277"/>
    <w:rsid w:val="007F0AF3"/>
    <w:rsid w:val="007F767B"/>
    <w:rsid w:val="008014E0"/>
    <w:rsid w:val="0080293C"/>
    <w:rsid w:val="00824303"/>
    <w:rsid w:val="0084046F"/>
    <w:rsid w:val="008435F0"/>
    <w:rsid w:val="0084712C"/>
    <w:rsid w:val="00855543"/>
    <w:rsid w:val="00861784"/>
    <w:rsid w:val="00862D9B"/>
    <w:rsid w:val="00884144"/>
    <w:rsid w:val="00886111"/>
    <w:rsid w:val="0089592F"/>
    <w:rsid w:val="008A5342"/>
    <w:rsid w:val="008A6A79"/>
    <w:rsid w:val="008E237E"/>
    <w:rsid w:val="008E26EE"/>
    <w:rsid w:val="008F0C94"/>
    <w:rsid w:val="008F73B6"/>
    <w:rsid w:val="00902140"/>
    <w:rsid w:val="00902748"/>
    <w:rsid w:val="00920B71"/>
    <w:rsid w:val="00923DCD"/>
    <w:rsid w:val="009264AD"/>
    <w:rsid w:val="009307A1"/>
    <w:rsid w:val="00932F4E"/>
    <w:rsid w:val="00940037"/>
    <w:rsid w:val="009450BA"/>
    <w:rsid w:val="009470BF"/>
    <w:rsid w:val="00947EC0"/>
    <w:rsid w:val="0095294A"/>
    <w:rsid w:val="0096703F"/>
    <w:rsid w:val="00977C26"/>
    <w:rsid w:val="00980DB0"/>
    <w:rsid w:val="00981493"/>
    <w:rsid w:val="00981B66"/>
    <w:rsid w:val="00986D20"/>
    <w:rsid w:val="009B186F"/>
    <w:rsid w:val="009B3CFA"/>
    <w:rsid w:val="009B55F1"/>
    <w:rsid w:val="009B5B79"/>
    <w:rsid w:val="009C4256"/>
    <w:rsid w:val="009D40A1"/>
    <w:rsid w:val="009E5CDE"/>
    <w:rsid w:val="009F2776"/>
    <w:rsid w:val="009F3251"/>
    <w:rsid w:val="00A1049D"/>
    <w:rsid w:val="00A10571"/>
    <w:rsid w:val="00A16C0A"/>
    <w:rsid w:val="00A2056C"/>
    <w:rsid w:val="00A36865"/>
    <w:rsid w:val="00A464F4"/>
    <w:rsid w:val="00A46BEF"/>
    <w:rsid w:val="00A534A0"/>
    <w:rsid w:val="00A6267F"/>
    <w:rsid w:val="00A6452E"/>
    <w:rsid w:val="00A859BF"/>
    <w:rsid w:val="00A92335"/>
    <w:rsid w:val="00A97C36"/>
    <w:rsid w:val="00AA4470"/>
    <w:rsid w:val="00AC58B1"/>
    <w:rsid w:val="00AD240E"/>
    <w:rsid w:val="00AD2506"/>
    <w:rsid w:val="00AD50C2"/>
    <w:rsid w:val="00AE3B5B"/>
    <w:rsid w:val="00B12A30"/>
    <w:rsid w:val="00B25B5B"/>
    <w:rsid w:val="00B262A2"/>
    <w:rsid w:val="00B3667B"/>
    <w:rsid w:val="00B40D39"/>
    <w:rsid w:val="00B44A0A"/>
    <w:rsid w:val="00B56326"/>
    <w:rsid w:val="00B56D72"/>
    <w:rsid w:val="00B63360"/>
    <w:rsid w:val="00B66B70"/>
    <w:rsid w:val="00B701F0"/>
    <w:rsid w:val="00B76290"/>
    <w:rsid w:val="00B869DC"/>
    <w:rsid w:val="00B9168C"/>
    <w:rsid w:val="00B9227C"/>
    <w:rsid w:val="00BA02CC"/>
    <w:rsid w:val="00BD2C59"/>
    <w:rsid w:val="00BE5970"/>
    <w:rsid w:val="00BF1425"/>
    <w:rsid w:val="00BF4816"/>
    <w:rsid w:val="00C123CB"/>
    <w:rsid w:val="00C15B9A"/>
    <w:rsid w:val="00C20D3C"/>
    <w:rsid w:val="00C22ACA"/>
    <w:rsid w:val="00C27068"/>
    <w:rsid w:val="00C45F0C"/>
    <w:rsid w:val="00C5211F"/>
    <w:rsid w:val="00C600C4"/>
    <w:rsid w:val="00C67EC0"/>
    <w:rsid w:val="00C717FC"/>
    <w:rsid w:val="00C808B8"/>
    <w:rsid w:val="00C8297C"/>
    <w:rsid w:val="00C83394"/>
    <w:rsid w:val="00C85387"/>
    <w:rsid w:val="00CA197E"/>
    <w:rsid w:val="00CA5AD5"/>
    <w:rsid w:val="00CB59FC"/>
    <w:rsid w:val="00CC6437"/>
    <w:rsid w:val="00CD1EAA"/>
    <w:rsid w:val="00CD4A17"/>
    <w:rsid w:val="00CE5815"/>
    <w:rsid w:val="00CE7190"/>
    <w:rsid w:val="00D06520"/>
    <w:rsid w:val="00D1388B"/>
    <w:rsid w:val="00D15203"/>
    <w:rsid w:val="00D25630"/>
    <w:rsid w:val="00D26CC9"/>
    <w:rsid w:val="00D3004B"/>
    <w:rsid w:val="00D61388"/>
    <w:rsid w:val="00D64F2E"/>
    <w:rsid w:val="00D751F9"/>
    <w:rsid w:val="00D847FA"/>
    <w:rsid w:val="00D97B43"/>
    <w:rsid w:val="00DB6F51"/>
    <w:rsid w:val="00DC6F2D"/>
    <w:rsid w:val="00DD4249"/>
    <w:rsid w:val="00DF0B95"/>
    <w:rsid w:val="00DF69A4"/>
    <w:rsid w:val="00E019F7"/>
    <w:rsid w:val="00E049FC"/>
    <w:rsid w:val="00E1432C"/>
    <w:rsid w:val="00E34316"/>
    <w:rsid w:val="00E43DC1"/>
    <w:rsid w:val="00E72720"/>
    <w:rsid w:val="00E727B3"/>
    <w:rsid w:val="00E93199"/>
    <w:rsid w:val="00EB01D0"/>
    <w:rsid w:val="00EB60D4"/>
    <w:rsid w:val="00EB7961"/>
    <w:rsid w:val="00EC1CAB"/>
    <w:rsid w:val="00EC3FDF"/>
    <w:rsid w:val="00EC782C"/>
    <w:rsid w:val="00ED086F"/>
    <w:rsid w:val="00EF1A7F"/>
    <w:rsid w:val="00EF2EDA"/>
    <w:rsid w:val="00EF6985"/>
    <w:rsid w:val="00F0385B"/>
    <w:rsid w:val="00F141B3"/>
    <w:rsid w:val="00F25D1E"/>
    <w:rsid w:val="00F27C88"/>
    <w:rsid w:val="00F27D31"/>
    <w:rsid w:val="00F34DCD"/>
    <w:rsid w:val="00F37209"/>
    <w:rsid w:val="00F464D8"/>
    <w:rsid w:val="00F56911"/>
    <w:rsid w:val="00F65330"/>
    <w:rsid w:val="00F66E3C"/>
    <w:rsid w:val="00F66EAA"/>
    <w:rsid w:val="00F745E8"/>
    <w:rsid w:val="00F7799A"/>
    <w:rsid w:val="00F8293E"/>
    <w:rsid w:val="00F90537"/>
    <w:rsid w:val="00FA56F8"/>
    <w:rsid w:val="00FB08E4"/>
    <w:rsid w:val="00FB7DD9"/>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uiPriority w:val="99"/>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uiPriority w:val="99"/>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uiPriority w:val="99"/>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0344">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63101295">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475337955">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27956944">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0103425">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2363104">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38680554">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77872686">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c.swust.edu.cn/whjd/" TargetMode="External"/><Relationship Id="rId5" Type="http://schemas.openxmlformats.org/officeDocument/2006/relationships/settings" Target="settings.xml"/><Relationship Id="rId10" Type="http://schemas.openxmlformats.org/officeDocument/2006/relationships/hyperlink" Target="mailto:scflcenter@swust.edu.c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59566-9052-4258-BDBD-6AE4B63D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685</Words>
  <Characters>3910</Characters>
  <Application>Microsoft Office Word</Application>
  <DocSecurity>0</DocSecurity>
  <Lines>32</Lines>
  <Paragraphs>9</Paragraphs>
  <ScaleCrop>false</ScaleCrop>
  <Company>scitc</Company>
  <LinksUpToDate>false</LinksUpToDate>
  <CharactersWithSpaces>4586</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赵克林</cp:lastModifiedBy>
  <cp:revision>5</cp:revision>
  <cp:lastPrinted>2007-06-27T08:55:00Z</cp:lastPrinted>
  <dcterms:created xsi:type="dcterms:W3CDTF">2023-03-21T07:28:00Z</dcterms:created>
  <dcterms:modified xsi:type="dcterms:W3CDTF">2023-03-21T07:49:00Z</dcterms:modified>
</cp:coreProperties>
</file>