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02D34403"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F141B3">
        <w:rPr>
          <w:rFonts w:ascii="仿宋_GB2312" w:eastAsia="仿宋_GB2312" w:hint="eastAsia"/>
          <w:sz w:val="28"/>
          <w:szCs w:val="32"/>
        </w:rPr>
        <w:t>3</w:t>
      </w:r>
      <w:r w:rsidR="00A1049D">
        <w:rPr>
          <w:rFonts w:ascii="仿宋_GB2312" w:eastAsia="仿宋_GB2312" w:hint="eastAsia"/>
          <w:sz w:val="28"/>
          <w:szCs w:val="32"/>
        </w:rPr>
        <w:t>4</w:t>
      </w:r>
      <w:r w:rsidR="00CD1EAA" w:rsidRPr="00180A64">
        <w:rPr>
          <w:rFonts w:ascii="仿宋_GB2312" w:eastAsia="仿宋_GB2312" w:hint="eastAsia"/>
          <w:sz w:val="28"/>
          <w:szCs w:val="32"/>
        </w:rPr>
        <w:t>号</w:t>
      </w:r>
    </w:p>
    <w:p w14:paraId="0588748B" w14:textId="143F4F2B" w:rsidR="0059118D" w:rsidRDefault="00316BA4" w:rsidP="00980DB0">
      <w:pPr>
        <w:pStyle w:val="1"/>
        <w:shd w:val="clear" w:color="auto" w:fill="FFFFFF"/>
        <w:spacing w:before="0" w:after="0" w:line="750" w:lineRule="atLeast"/>
        <w:jc w:val="center"/>
        <w:rPr>
          <w:rFonts w:asciiTheme="majorEastAsia" w:hAnsiTheme="majorEastAsia"/>
          <w:kern w:val="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73405F" w:rsidRPr="00902748">
        <w:rPr>
          <w:rFonts w:asciiTheme="majorEastAsia" w:hAnsiTheme="majorEastAsia" w:hint="eastAsia"/>
          <w:kern w:val="0"/>
        </w:rPr>
        <w:t>申报</w:t>
      </w:r>
      <w:r w:rsidR="00EF2EDA" w:rsidRPr="00902748">
        <w:rPr>
          <w:rFonts w:asciiTheme="majorEastAsia" w:hAnsiTheme="majorEastAsia" w:hint="eastAsia"/>
          <w:kern w:val="0"/>
        </w:rPr>
        <w:t>202</w:t>
      </w:r>
      <w:r w:rsidR="004024C0">
        <w:rPr>
          <w:rFonts w:asciiTheme="majorEastAsia" w:hAnsiTheme="majorEastAsia" w:hint="eastAsia"/>
          <w:kern w:val="0"/>
        </w:rPr>
        <w:t>3</w:t>
      </w:r>
      <w:r w:rsidR="00EF2EDA" w:rsidRPr="00902748">
        <w:rPr>
          <w:rFonts w:asciiTheme="majorEastAsia" w:hAnsiTheme="majorEastAsia" w:hint="eastAsia"/>
          <w:kern w:val="0"/>
        </w:rPr>
        <w:t>年度</w:t>
      </w:r>
      <w:r w:rsidR="00A1049D">
        <w:rPr>
          <w:rFonts w:asciiTheme="majorEastAsia" w:hAnsiTheme="majorEastAsia" w:hint="eastAsia"/>
          <w:kern w:val="0"/>
        </w:rPr>
        <w:t>中华职业教育</w:t>
      </w:r>
      <w:proofErr w:type="gramStart"/>
      <w:r w:rsidR="00A1049D">
        <w:rPr>
          <w:rFonts w:asciiTheme="majorEastAsia" w:hAnsiTheme="majorEastAsia" w:hint="eastAsia"/>
          <w:kern w:val="0"/>
        </w:rPr>
        <w:t>社规划</w:t>
      </w:r>
      <w:proofErr w:type="gramEnd"/>
      <w:r w:rsidR="00A1049D">
        <w:rPr>
          <w:rFonts w:asciiTheme="majorEastAsia" w:hAnsiTheme="majorEastAsia" w:hint="eastAsia"/>
          <w:kern w:val="0"/>
        </w:rPr>
        <w:t>委托</w:t>
      </w:r>
    </w:p>
    <w:p w14:paraId="0BFF6299" w14:textId="5EEBACF2" w:rsidR="004754AA" w:rsidRPr="008435F0" w:rsidRDefault="00FD062C" w:rsidP="00980DB0">
      <w:pPr>
        <w:pStyle w:val="1"/>
        <w:shd w:val="clear" w:color="auto" w:fill="FFFFFF"/>
        <w:spacing w:before="0" w:after="0" w:line="750" w:lineRule="atLeast"/>
        <w:jc w:val="center"/>
        <w:rPr>
          <w:rFonts w:asciiTheme="majorEastAsia" w:hAnsiTheme="majorEastAsia"/>
          <w:kern w:val="0"/>
        </w:rPr>
      </w:pPr>
      <w:r w:rsidRPr="00902748">
        <w:rPr>
          <w:rFonts w:asciiTheme="majorEastAsia" w:hAnsiTheme="majorEastAsia" w:hint="eastAsia"/>
          <w:kern w:val="0"/>
        </w:rPr>
        <w:t>课题</w:t>
      </w:r>
      <w:r w:rsidR="00126E49" w:rsidRPr="00902748">
        <w:rPr>
          <w:rFonts w:asciiTheme="majorEastAsia" w:hAnsiTheme="majorEastAsia" w:hint="eastAsia"/>
          <w:kern w:val="0"/>
        </w:rPr>
        <w:t>的通知</w:t>
      </w:r>
    </w:p>
    <w:p w14:paraId="55317FB3" w14:textId="77777777" w:rsidR="00902748" w:rsidRDefault="00902748" w:rsidP="00902748">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p>
    <w:p w14:paraId="66FCD0D7" w14:textId="77777777" w:rsidR="00902748" w:rsidRDefault="00FB08E4" w:rsidP="00902748">
      <w:pPr>
        <w:spacing w:line="360" w:lineRule="auto"/>
        <w:rPr>
          <w:rFonts w:ascii="仿宋_GB2312" w:eastAsia="仿宋_GB2312" w:hAnsi="宋体" w:cs="宋体"/>
          <w:sz w:val="32"/>
          <w:szCs w:val="32"/>
        </w:rPr>
      </w:pPr>
      <w:bookmarkStart w:id="11" w:name="OLE_LINK12"/>
      <w:bookmarkStart w:id="12" w:name="OLE_LINK13"/>
      <w:bookmarkStart w:id="13" w:name="OLE_LINK14"/>
      <w:bookmarkStart w:id="14" w:name="OLE_LINK15"/>
      <w:bookmarkStart w:id="15" w:name="OLE_LINK16"/>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bookmarkEnd w:id="0"/>
      <w:bookmarkEnd w:id="1"/>
    </w:p>
    <w:p w14:paraId="59DAB010" w14:textId="62BB77A2"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4024C0">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A1049D">
        <w:rPr>
          <w:rFonts w:ascii="仿宋_GB2312" w:eastAsia="仿宋_GB2312" w:hAnsi="宋体" w:cs="宋体" w:hint="eastAsia"/>
          <w:kern w:val="0"/>
          <w:sz w:val="32"/>
          <w:szCs w:val="32"/>
        </w:rPr>
        <w:t>中华职业教育</w:t>
      </w:r>
      <w:proofErr w:type="gramStart"/>
      <w:r w:rsidR="00A1049D">
        <w:rPr>
          <w:rFonts w:ascii="仿宋_GB2312" w:eastAsia="仿宋_GB2312" w:hAnsi="宋体" w:cs="宋体" w:hint="eastAsia"/>
          <w:kern w:val="0"/>
          <w:sz w:val="32"/>
          <w:szCs w:val="32"/>
        </w:rPr>
        <w:t>社规划</w:t>
      </w:r>
      <w:proofErr w:type="gramEnd"/>
      <w:r w:rsidR="00A1049D">
        <w:rPr>
          <w:rFonts w:ascii="仿宋_GB2312" w:eastAsia="仿宋_GB2312" w:hAnsi="宋体" w:cs="宋体" w:hint="eastAsia"/>
          <w:kern w:val="0"/>
          <w:sz w:val="32"/>
          <w:szCs w:val="32"/>
        </w:rPr>
        <w:t>委托</w:t>
      </w:r>
      <w:r w:rsidR="00FD062C" w:rsidRPr="00902748">
        <w:rPr>
          <w:rFonts w:ascii="仿宋_GB2312" w:eastAsia="仿宋_GB2312" w:hAnsi="宋体" w:cs="宋体" w:hint="eastAsia"/>
          <w:kern w:val="0"/>
          <w:sz w:val="32"/>
          <w:szCs w:val="32"/>
        </w:rPr>
        <w:t>课题</w:t>
      </w:r>
      <w:r w:rsidRPr="00902748">
        <w:rPr>
          <w:rFonts w:ascii="仿宋_GB2312" w:eastAsia="仿宋_GB2312" w:hAnsi="宋体" w:cs="宋体" w:hint="eastAsia"/>
          <w:kern w:val="0"/>
          <w:sz w:val="32"/>
          <w:szCs w:val="32"/>
        </w:rPr>
        <w:t>申报已经开始，请根据申报通知积极申报。要求如下：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00923D03" w:rsidR="008435F0" w:rsidRPr="00EF084F" w:rsidRDefault="008435F0" w:rsidP="008435F0">
      <w:pPr>
        <w:pStyle w:val="af"/>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FD062C">
        <w:rPr>
          <w:rFonts w:ascii="仿宋_GB2312" w:eastAsia="仿宋_GB2312" w:hint="eastAsia"/>
          <w:sz w:val="32"/>
          <w:szCs w:val="32"/>
        </w:rPr>
        <w:t>《课题申报书》</w:t>
      </w:r>
      <w:r w:rsidR="0059118D">
        <w:rPr>
          <w:rFonts w:ascii="仿宋_GB2312" w:eastAsia="仿宋_GB2312" w:hAnsi="仿宋_GB2312" w:cs="仿宋_GB2312" w:hint="eastAsia"/>
          <w:sz w:val="32"/>
          <w:szCs w:val="32"/>
          <w:shd w:val="clear" w:color="auto" w:fill="FFFFFF"/>
        </w:rPr>
        <w:t>一式</w:t>
      </w:r>
      <w:r w:rsidR="00A1049D">
        <w:rPr>
          <w:rFonts w:ascii="仿宋_GB2312" w:eastAsia="仿宋_GB2312" w:hAnsi="仿宋_GB2312" w:cs="仿宋_GB2312" w:hint="eastAsia"/>
          <w:sz w:val="32"/>
          <w:szCs w:val="32"/>
          <w:shd w:val="clear" w:color="auto" w:fill="FFFFFF"/>
        </w:rPr>
        <w:t>1</w:t>
      </w:r>
      <w:r w:rsidR="0059118D">
        <w:rPr>
          <w:rFonts w:ascii="仿宋_GB2312" w:eastAsia="仿宋_GB2312" w:hAnsi="仿宋_GB2312" w:cs="仿宋_GB2312" w:hint="eastAsia"/>
          <w:sz w:val="32"/>
          <w:szCs w:val="32"/>
          <w:shd w:val="clear" w:color="auto" w:fill="FFFFFF"/>
        </w:rPr>
        <w:t>份</w:t>
      </w:r>
      <w:r>
        <w:rPr>
          <w:rFonts w:ascii="仿宋_GB2312" w:eastAsia="仿宋_GB2312" w:hint="eastAsia"/>
          <w:sz w:val="32"/>
          <w:szCs w:val="32"/>
        </w:rPr>
        <w:t>。电子稿通过协同发至科技处张金玲</w:t>
      </w:r>
      <w:r w:rsidRPr="0003272F">
        <w:rPr>
          <w:rFonts w:ascii="仿宋_GB2312" w:eastAsia="仿宋_GB2312" w:hAnsi="Times New Roman" w:cs="Times New Roman" w:hint="eastAsia"/>
          <w:kern w:val="2"/>
          <w:sz w:val="32"/>
          <w:szCs w:val="32"/>
        </w:rPr>
        <w:t>。</w:t>
      </w:r>
    </w:p>
    <w:p w14:paraId="4032A3E5" w14:textId="381808DC" w:rsidR="008435F0" w:rsidRDefault="008435F0" w:rsidP="008435F0">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463CD">
        <w:rPr>
          <w:rFonts w:ascii="仿宋_GB2312" w:eastAsia="仿宋_GB2312" w:hint="eastAsia"/>
          <w:sz w:val="32"/>
          <w:szCs w:val="32"/>
        </w:rPr>
        <w:t>推荐</w:t>
      </w:r>
      <w:bookmarkStart w:id="16" w:name="_GoBack"/>
      <w:bookmarkEnd w:id="16"/>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A1049D">
        <w:rPr>
          <w:rFonts w:ascii="仿宋_GB2312" w:eastAsia="仿宋_GB2312" w:hint="eastAsia"/>
          <w:sz w:val="32"/>
          <w:szCs w:val="32"/>
        </w:rPr>
        <w:t>4</w:t>
      </w:r>
      <w:r>
        <w:rPr>
          <w:rFonts w:ascii="仿宋_GB2312" w:eastAsia="仿宋_GB2312" w:hint="eastAsia"/>
          <w:sz w:val="32"/>
          <w:szCs w:val="32"/>
        </w:rPr>
        <w:t>月</w:t>
      </w:r>
      <w:r w:rsidR="00A1049D">
        <w:rPr>
          <w:rFonts w:ascii="仿宋_GB2312" w:eastAsia="仿宋_GB2312" w:hint="eastAsia"/>
          <w:sz w:val="32"/>
          <w:szCs w:val="32"/>
        </w:rPr>
        <w:t>14</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p w14:paraId="71C65717" w14:textId="3EC9DD06" w:rsidR="008435F0" w:rsidRPr="00714D96"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B9227C">
        <w:rPr>
          <w:rFonts w:ascii="仿宋_GB2312" w:eastAsia="仿宋_GB2312" w:hint="eastAsia"/>
          <w:sz w:val="32"/>
          <w:szCs w:val="32"/>
        </w:rPr>
        <w:t>及课题指南</w:t>
      </w:r>
    </w:p>
    <w:p w14:paraId="0BF6EFBD" w14:textId="7B82BE73" w:rsidR="00B9227C"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w:t>
      </w:r>
      <w:r w:rsidRPr="00714D96">
        <w:rPr>
          <w:rFonts w:ascii="仿宋_GB2312" w:eastAsia="仿宋_GB2312" w:hint="eastAsia"/>
          <w:sz w:val="32"/>
          <w:szCs w:val="32"/>
        </w:rPr>
        <w:t>2</w:t>
      </w:r>
      <w:r>
        <w:rPr>
          <w:rFonts w:ascii="仿宋_GB2312" w:eastAsia="仿宋_GB2312" w:hint="eastAsia"/>
          <w:sz w:val="32"/>
          <w:szCs w:val="32"/>
        </w:rPr>
        <w:t>：</w:t>
      </w:r>
      <w:r w:rsidR="00B9227C">
        <w:rPr>
          <w:rFonts w:ascii="仿宋_GB2312" w:eastAsia="仿宋_GB2312" w:hint="eastAsia"/>
          <w:sz w:val="32"/>
          <w:szCs w:val="32"/>
        </w:rPr>
        <w:t>委托课题初审指南</w:t>
      </w:r>
    </w:p>
    <w:p w14:paraId="5068AF1F" w14:textId="2E6A23F5" w:rsidR="00B9227C" w:rsidRDefault="00B9227C"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附件3：管理办法（试行）</w:t>
      </w:r>
    </w:p>
    <w:p w14:paraId="6107F175" w14:textId="61310E1D" w:rsidR="008435F0" w:rsidRDefault="00B9227C"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31F74DB2">
            <wp:simplePos x="0" y="0"/>
            <wp:positionH relativeFrom="margin">
              <wp:posOffset>4170680</wp:posOffset>
            </wp:positionH>
            <wp:positionV relativeFrom="paragraph">
              <wp:posOffset>106045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int="eastAsia"/>
          <w:sz w:val="32"/>
          <w:szCs w:val="32"/>
        </w:rPr>
        <w:t>附件4：</w:t>
      </w:r>
      <w:r w:rsidR="0046098E">
        <w:rPr>
          <w:rFonts w:ascii="仿宋_GB2312" w:eastAsia="仿宋_GB2312" w:hint="eastAsia"/>
          <w:sz w:val="32"/>
          <w:szCs w:val="32"/>
        </w:rPr>
        <w:t>申报书</w:t>
      </w:r>
    </w:p>
    <w:p w14:paraId="35A048E8" w14:textId="12F2FBAC" w:rsidR="00980DB0" w:rsidRPr="00714D96" w:rsidRDefault="00980DB0" w:rsidP="008435F0">
      <w:pPr>
        <w:pStyle w:val="af"/>
        <w:shd w:val="clear" w:color="auto" w:fill="FFFFFF"/>
        <w:spacing w:before="0" w:after="0" w:line="480" w:lineRule="atLeast"/>
        <w:ind w:firstLine="480"/>
        <w:rPr>
          <w:rFonts w:ascii="仿宋_GB2312" w:eastAsia="仿宋_GB2312"/>
          <w:sz w:val="32"/>
          <w:szCs w:val="32"/>
        </w:rPr>
      </w:pP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1705AA60" w:rsidR="00B76290" w:rsidRPr="00FD062C"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月</w:t>
      </w:r>
      <w:r w:rsidR="004024C0">
        <w:rPr>
          <w:rFonts w:ascii="仿宋_GB2312" w:eastAsia="仿宋_GB2312" w:cs="仿宋_GB2312" w:hint="eastAsia"/>
          <w:sz w:val="28"/>
          <w:szCs w:val="28"/>
        </w:rPr>
        <w:t>1</w:t>
      </w:r>
      <w:r w:rsidR="00772946">
        <w:rPr>
          <w:rFonts w:ascii="仿宋_GB2312" w:eastAsia="仿宋_GB2312" w:cs="仿宋_GB2312" w:hint="eastAsia"/>
          <w:sz w:val="28"/>
          <w:szCs w:val="28"/>
        </w:rPr>
        <w:t>6</w:t>
      </w:r>
      <w:r>
        <w:rPr>
          <w:rFonts w:ascii="仿宋_GB2312" w:eastAsia="仿宋_GB2312" w:cs="仿宋_GB2312" w:hint="eastAsia"/>
          <w:sz w:val="28"/>
          <w:szCs w:val="28"/>
        </w:rPr>
        <w:t>日</w:t>
      </w:r>
    </w:p>
    <w:p w14:paraId="59DB6997" w14:textId="608800C3"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4024C0">
        <w:rPr>
          <w:rFonts w:ascii="仿宋_GB2312" w:eastAsia="仿宋_GB2312" w:hint="eastAsia"/>
          <w:sz w:val="28"/>
          <w:szCs w:val="28"/>
        </w:rPr>
        <w:t>3</w:t>
      </w:r>
      <w:r w:rsidR="00CD1EAA" w:rsidRPr="008C3C97">
        <w:rPr>
          <w:rFonts w:ascii="仿宋_GB2312" w:eastAsia="仿宋_GB2312" w:hint="eastAsia"/>
          <w:sz w:val="28"/>
          <w:szCs w:val="28"/>
        </w:rPr>
        <w:t>月</w:t>
      </w:r>
      <w:r w:rsidR="004024C0">
        <w:rPr>
          <w:rFonts w:ascii="仿宋_GB2312" w:eastAsia="仿宋_GB2312" w:hint="eastAsia"/>
          <w:sz w:val="28"/>
          <w:szCs w:val="28"/>
        </w:rPr>
        <w:t>1</w:t>
      </w:r>
      <w:r w:rsidR="00772946">
        <w:rPr>
          <w:rFonts w:ascii="仿宋_GB2312" w:eastAsia="仿宋_GB2312" w:hint="eastAsia"/>
          <w:sz w:val="28"/>
          <w:szCs w:val="28"/>
        </w:rPr>
        <w:t>6</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16FF310F" w14:textId="77777777" w:rsidR="00772946" w:rsidRPr="00772946" w:rsidRDefault="00772946" w:rsidP="00772946">
      <w:pPr>
        <w:pStyle w:val="1"/>
        <w:shd w:val="clear" w:color="auto" w:fill="FFFFFF"/>
        <w:spacing w:before="300" w:after="150" w:line="240" w:lineRule="auto"/>
        <w:jc w:val="center"/>
        <w:rPr>
          <w:rFonts w:ascii="Helvetica" w:hAnsi="Helvetica"/>
          <w:bCs w:val="0"/>
          <w:color w:val="333333"/>
        </w:rPr>
      </w:pPr>
      <w:r w:rsidRPr="00772946">
        <w:rPr>
          <w:rFonts w:ascii="Helvetica" w:hAnsi="Helvetica"/>
          <w:bCs w:val="0"/>
          <w:color w:val="333333"/>
        </w:rPr>
        <w:t>关于组织开展中华职业教育社</w:t>
      </w:r>
      <w:r w:rsidRPr="00772946">
        <w:rPr>
          <w:rFonts w:ascii="Helvetica" w:hAnsi="Helvetica"/>
          <w:bCs w:val="0"/>
          <w:color w:val="333333"/>
        </w:rPr>
        <w:t>2023</w:t>
      </w:r>
      <w:r w:rsidRPr="00772946">
        <w:rPr>
          <w:rFonts w:ascii="Helvetica" w:hAnsi="Helvetica"/>
          <w:bCs w:val="0"/>
          <w:color w:val="333333"/>
        </w:rPr>
        <w:t>年度规划委托课题的通知</w:t>
      </w:r>
    </w:p>
    <w:p w14:paraId="2FA7A7DF" w14:textId="77777777" w:rsidR="00772946" w:rsidRDefault="00772946" w:rsidP="00772946">
      <w:pPr>
        <w:pStyle w:val="af"/>
        <w:shd w:val="clear" w:color="auto" w:fill="FFFFFF"/>
        <w:spacing w:before="0" w:after="225" w:line="480" w:lineRule="atLeast"/>
        <w:rPr>
          <w:rFonts w:ascii="Helvetica" w:hAnsi="Helvetica"/>
          <w:color w:val="202020"/>
        </w:rPr>
      </w:pPr>
      <w:r>
        <w:rPr>
          <w:rFonts w:ascii="Helvetica" w:hAnsi="Helvetica"/>
          <w:color w:val="202020"/>
          <w:sz w:val="27"/>
          <w:szCs w:val="27"/>
        </w:rPr>
        <w:t>各</w:t>
      </w:r>
      <w:proofErr w:type="gramStart"/>
      <w:r>
        <w:rPr>
          <w:rFonts w:ascii="Helvetica" w:hAnsi="Helvetica"/>
          <w:color w:val="202020"/>
          <w:sz w:val="27"/>
          <w:szCs w:val="27"/>
        </w:rPr>
        <w:t>省级中华</w:t>
      </w:r>
      <w:proofErr w:type="gramEnd"/>
      <w:r>
        <w:rPr>
          <w:rFonts w:ascii="Helvetica" w:hAnsi="Helvetica"/>
          <w:color w:val="202020"/>
          <w:sz w:val="27"/>
          <w:szCs w:val="27"/>
        </w:rPr>
        <w:t>职业教育社，有关单位、职业院校：</w:t>
      </w:r>
    </w:p>
    <w:p w14:paraId="4DDFD6E6"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为深入贯彻党的二十大精神，落实《中华人民共和国职业教育法》，引导社会各界进一步加强职业教育研究，提升中华职业教育社建言献策水平，推动新时代职业教育理论与实践创新，中华职业教育社特设立年度规划课题。依据《中华职业教育社年度规划课题管理办法》（试行）有关规定，现就中华职业教育社</w:t>
      </w:r>
      <w:r>
        <w:rPr>
          <w:rFonts w:ascii="Helvetica" w:hAnsi="Helvetica"/>
          <w:color w:val="202020"/>
          <w:sz w:val="27"/>
          <w:szCs w:val="27"/>
        </w:rPr>
        <w:t>2023</w:t>
      </w:r>
      <w:r>
        <w:rPr>
          <w:rFonts w:ascii="Helvetica" w:hAnsi="Helvetica"/>
          <w:color w:val="202020"/>
          <w:sz w:val="27"/>
          <w:szCs w:val="27"/>
        </w:rPr>
        <w:t>年度规划委托课题申报工作通知如下：</w:t>
      </w:r>
    </w:p>
    <w:p w14:paraId="1F441AEF"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Style w:val="af6"/>
          <w:rFonts w:ascii="Helvetica" w:hAnsi="Helvetica"/>
          <w:color w:val="202020"/>
          <w:sz w:val="27"/>
          <w:szCs w:val="27"/>
        </w:rPr>
        <w:t>一、指导思想</w:t>
      </w:r>
    </w:p>
    <w:p w14:paraId="12CA1373"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以习近平新时代中国特色社会主义思想为指导，全面贯彻习近平总书记致中华职业教育社成立</w:t>
      </w:r>
      <w:r>
        <w:rPr>
          <w:rFonts w:ascii="Helvetica" w:hAnsi="Helvetica"/>
          <w:color w:val="202020"/>
          <w:sz w:val="27"/>
          <w:szCs w:val="27"/>
        </w:rPr>
        <w:t>100</w:t>
      </w:r>
      <w:r>
        <w:rPr>
          <w:rFonts w:ascii="Helvetica" w:hAnsi="Helvetica"/>
          <w:color w:val="202020"/>
          <w:sz w:val="27"/>
          <w:szCs w:val="27"/>
        </w:rPr>
        <w:t>周年贺信精神，坚持问题导向，聚焦职业教育改革发展的热点、难点和痛点，注重探究教育发展规律，注重解决实际问题，注重为党和政府建言献策，推动新时代职业教育理论与实践创新。</w:t>
      </w:r>
    </w:p>
    <w:p w14:paraId="6D58E756"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Style w:val="af6"/>
          <w:rFonts w:ascii="Helvetica" w:hAnsi="Helvetica"/>
          <w:color w:val="202020"/>
          <w:sz w:val="27"/>
          <w:szCs w:val="27"/>
        </w:rPr>
        <w:t>二、申报类别</w:t>
      </w:r>
    </w:p>
    <w:p w14:paraId="06AFAFCD"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课题分为重点和一般两个类别，研究周期为</w:t>
      </w:r>
      <w:r>
        <w:rPr>
          <w:rFonts w:ascii="Helvetica" w:hAnsi="Helvetica"/>
          <w:color w:val="202020"/>
          <w:sz w:val="27"/>
          <w:szCs w:val="27"/>
        </w:rPr>
        <w:t>1</w:t>
      </w:r>
      <w:r>
        <w:rPr>
          <w:rFonts w:ascii="Helvetica" w:hAnsi="Helvetica"/>
          <w:color w:val="202020"/>
          <w:sz w:val="27"/>
          <w:szCs w:val="27"/>
        </w:rPr>
        <w:t>至</w:t>
      </w:r>
      <w:r>
        <w:rPr>
          <w:rFonts w:ascii="Helvetica" w:hAnsi="Helvetica"/>
          <w:color w:val="202020"/>
          <w:sz w:val="27"/>
          <w:szCs w:val="27"/>
        </w:rPr>
        <w:t>2</w:t>
      </w:r>
      <w:r>
        <w:rPr>
          <w:rFonts w:ascii="Helvetica" w:hAnsi="Helvetica"/>
          <w:color w:val="202020"/>
          <w:sz w:val="27"/>
          <w:szCs w:val="27"/>
        </w:rPr>
        <w:t>年。申报人须参考中华职业教育社《</w:t>
      </w:r>
      <w:r>
        <w:rPr>
          <w:rFonts w:ascii="Helvetica" w:hAnsi="Helvetica"/>
          <w:color w:val="202020"/>
          <w:sz w:val="27"/>
          <w:szCs w:val="27"/>
        </w:rPr>
        <w:t>2023</w:t>
      </w:r>
      <w:r>
        <w:rPr>
          <w:rFonts w:ascii="Helvetica" w:hAnsi="Helvetica"/>
          <w:color w:val="202020"/>
          <w:sz w:val="27"/>
          <w:szCs w:val="27"/>
        </w:rPr>
        <w:t>年度规划委托课题指南》所列选题范围，结合个人工作实践和研究方向，自行确定申报课题名称。评审组根据课题申报情况，确定是否设立重大课题。</w:t>
      </w:r>
    </w:p>
    <w:p w14:paraId="1CF811FC"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Style w:val="af6"/>
          <w:rFonts w:ascii="Helvetica" w:hAnsi="Helvetica"/>
          <w:color w:val="202020"/>
          <w:sz w:val="27"/>
          <w:szCs w:val="27"/>
        </w:rPr>
        <w:t>三、申报对象</w:t>
      </w:r>
    </w:p>
    <w:p w14:paraId="73D6A119"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1.</w:t>
      </w:r>
      <w:r>
        <w:rPr>
          <w:rFonts w:ascii="Helvetica" w:hAnsi="Helvetica"/>
          <w:color w:val="202020"/>
          <w:sz w:val="27"/>
          <w:szCs w:val="27"/>
        </w:rPr>
        <w:t>面向全国职业院校、高等学校、职业教育研究机构、</w:t>
      </w:r>
      <w:proofErr w:type="gramStart"/>
      <w:r>
        <w:rPr>
          <w:rFonts w:ascii="Helvetica" w:hAnsi="Helvetica"/>
          <w:color w:val="202020"/>
          <w:sz w:val="27"/>
          <w:szCs w:val="27"/>
        </w:rPr>
        <w:t>省级中华</w:t>
      </w:r>
      <w:proofErr w:type="gramEnd"/>
      <w:r>
        <w:rPr>
          <w:rFonts w:ascii="Helvetica" w:hAnsi="Helvetica"/>
          <w:color w:val="202020"/>
          <w:sz w:val="27"/>
          <w:szCs w:val="27"/>
        </w:rPr>
        <w:t>职业教育社和各有关单位人员进行申报。</w:t>
      </w:r>
    </w:p>
    <w:p w14:paraId="0BEF30E6"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lastRenderedPageBreak/>
        <w:t>2.“</w:t>
      </w:r>
      <w:r>
        <w:rPr>
          <w:rFonts w:ascii="Helvetica" w:hAnsi="Helvetica"/>
          <w:color w:val="202020"/>
          <w:sz w:val="27"/>
          <w:szCs w:val="27"/>
        </w:rPr>
        <w:t>职业教育服务区域经济社会发展研究与实践</w:t>
      </w:r>
      <w:r>
        <w:rPr>
          <w:rFonts w:ascii="Helvetica" w:hAnsi="Helvetica"/>
          <w:color w:val="202020"/>
          <w:sz w:val="27"/>
          <w:szCs w:val="27"/>
        </w:rPr>
        <w:t>”</w:t>
      </w:r>
      <w:r>
        <w:rPr>
          <w:rFonts w:ascii="Helvetica" w:hAnsi="Helvetica"/>
          <w:color w:val="202020"/>
          <w:sz w:val="27"/>
          <w:szCs w:val="27"/>
        </w:rPr>
        <w:t>课题只面向中华职业教育社职业教育促进经济社会发展试验区（示范区）及试验校（示范校）。</w:t>
      </w:r>
    </w:p>
    <w:p w14:paraId="7233A1EC"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Style w:val="af6"/>
          <w:rFonts w:ascii="Helvetica" w:hAnsi="Helvetica"/>
          <w:color w:val="202020"/>
          <w:sz w:val="27"/>
          <w:szCs w:val="27"/>
        </w:rPr>
        <w:t>四、组织管理</w:t>
      </w:r>
    </w:p>
    <w:p w14:paraId="41D7C7AE"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课题按照省部级课题组织和管理，鼓励各单位按照省部级课题对本研究课题进行级别认定。重点课题由中华职业教育社总社直接管理，</w:t>
      </w:r>
      <w:proofErr w:type="gramStart"/>
      <w:r>
        <w:rPr>
          <w:rFonts w:ascii="Helvetica" w:hAnsi="Helvetica"/>
          <w:color w:val="202020"/>
          <w:sz w:val="27"/>
          <w:szCs w:val="27"/>
        </w:rPr>
        <w:t>一般课题</w:t>
      </w:r>
      <w:proofErr w:type="gramEnd"/>
      <w:r>
        <w:rPr>
          <w:rFonts w:ascii="Helvetica" w:hAnsi="Helvetica"/>
          <w:color w:val="202020"/>
          <w:sz w:val="27"/>
          <w:szCs w:val="27"/>
        </w:rPr>
        <w:t>由所属地域</w:t>
      </w:r>
      <w:proofErr w:type="gramStart"/>
      <w:r>
        <w:rPr>
          <w:rFonts w:ascii="Helvetica" w:hAnsi="Helvetica"/>
          <w:color w:val="202020"/>
          <w:sz w:val="27"/>
          <w:szCs w:val="27"/>
        </w:rPr>
        <w:t>省级中华</w:t>
      </w:r>
      <w:proofErr w:type="gramEnd"/>
      <w:r>
        <w:rPr>
          <w:rFonts w:ascii="Helvetica" w:hAnsi="Helvetica"/>
          <w:color w:val="202020"/>
          <w:sz w:val="27"/>
          <w:szCs w:val="27"/>
        </w:rPr>
        <w:t>职业教育社负责日常管理。</w:t>
      </w:r>
    </w:p>
    <w:p w14:paraId="0E143C19"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Style w:val="af6"/>
          <w:rFonts w:ascii="Helvetica" w:hAnsi="Helvetica"/>
          <w:color w:val="202020"/>
          <w:sz w:val="27"/>
          <w:szCs w:val="27"/>
        </w:rPr>
        <w:t>五、立项数量与资助经费</w:t>
      </w:r>
    </w:p>
    <w:p w14:paraId="39525569"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每个课题方向拟立项</w:t>
      </w:r>
      <w:r>
        <w:rPr>
          <w:rFonts w:ascii="Helvetica" w:hAnsi="Helvetica"/>
          <w:color w:val="202020"/>
          <w:sz w:val="27"/>
          <w:szCs w:val="27"/>
        </w:rPr>
        <w:t>10</w:t>
      </w:r>
      <w:r>
        <w:rPr>
          <w:rFonts w:ascii="Helvetica" w:hAnsi="Helvetica"/>
          <w:color w:val="202020"/>
          <w:sz w:val="27"/>
          <w:szCs w:val="27"/>
        </w:rPr>
        <w:t>项左右，其中重点课题</w:t>
      </w:r>
      <w:r>
        <w:rPr>
          <w:rFonts w:ascii="Helvetica" w:hAnsi="Helvetica"/>
          <w:color w:val="202020"/>
          <w:sz w:val="27"/>
          <w:szCs w:val="27"/>
        </w:rPr>
        <w:t>2</w:t>
      </w:r>
      <w:r>
        <w:rPr>
          <w:rFonts w:ascii="Helvetica" w:hAnsi="Helvetica"/>
          <w:color w:val="202020"/>
          <w:sz w:val="27"/>
          <w:szCs w:val="27"/>
        </w:rPr>
        <w:t>项左右。重点课题给予适当经费支持，</w:t>
      </w:r>
      <w:proofErr w:type="gramStart"/>
      <w:r>
        <w:rPr>
          <w:rFonts w:ascii="Helvetica" w:hAnsi="Helvetica"/>
          <w:color w:val="202020"/>
          <w:sz w:val="27"/>
          <w:szCs w:val="27"/>
        </w:rPr>
        <w:t>一般课题</w:t>
      </w:r>
      <w:proofErr w:type="gramEnd"/>
      <w:r>
        <w:rPr>
          <w:rFonts w:ascii="Helvetica" w:hAnsi="Helvetica"/>
          <w:color w:val="202020"/>
          <w:sz w:val="27"/>
          <w:szCs w:val="27"/>
        </w:rPr>
        <w:t>不提供经费。鼓励申报人所在单位给予必要的经费支持。</w:t>
      </w:r>
    </w:p>
    <w:p w14:paraId="26A37E2E"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Style w:val="af6"/>
          <w:rFonts w:ascii="Helvetica" w:hAnsi="Helvetica"/>
          <w:color w:val="202020"/>
          <w:sz w:val="27"/>
          <w:szCs w:val="27"/>
        </w:rPr>
        <w:t>六、申报程序</w:t>
      </w:r>
    </w:p>
    <w:p w14:paraId="692C66CD"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1.</w:t>
      </w:r>
      <w:r>
        <w:rPr>
          <w:rFonts w:ascii="Helvetica" w:hAnsi="Helvetica"/>
          <w:color w:val="202020"/>
          <w:sz w:val="27"/>
          <w:szCs w:val="27"/>
        </w:rPr>
        <w:t>各</w:t>
      </w:r>
      <w:proofErr w:type="gramStart"/>
      <w:r>
        <w:rPr>
          <w:rFonts w:ascii="Helvetica" w:hAnsi="Helvetica"/>
          <w:color w:val="202020"/>
          <w:sz w:val="27"/>
          <w:szCs w:val="27"/>
        </w:rPr>
        <w:t>省级中华</w:t>
      </w:r>
      <w:proofErr w:type="gramEnd"/>
      <w:r>
        <w:rPr>
          <w:rFonts w:ascii="Helvetica" w:hAnsi="Helvetica"/>
          <w:color w:val="202020"/>
          <w:sz w:val="27"/>
          <w:szCs w:val="27"/>
        </w:rPr>
        <w:t>职业教育社负责所属地域的课题征集、初审和推荐，每个课题方向推荐</w:t>
      </w:r>
      <w:r>
        <w:rPr>
          <w:rFonts w:ascii="Helvetica" w:hAnsi="Helvetica"/>
          <w:color w:val="202020"/>
          <w:sz w:val="27"/>
          <w:szCs w:val="27"/>
        </w:rPr>
        <w:t>1</w:t>
      </w:r>
      <w:r>
        <w:rPr>
          <w:rFonts w:ascii="Helvetica" w:hAnsi="Helvetica"/>
          <w:color w:val="202020"/>
          <w:sz w:val="27"/>
          <w:szCs w:val="27"/>
        </w:rPr>
        <w:t>至</w:t>
      </w:r>
      <w:r>
        <w:rPr>
          <w:rFonts w:ascii="Helvetica" w:hAnsi="Helvetica"/>
          <w:color w:val="202020"/>
          <w:sz w:val="27"/>
          <w:szCs w:val="27"/>
        </w:rPr>
        <w:t>2</w:t>
      </w:r>
      <w:r>
        <w:rPr>
          <w:rFonts w:ascii="Helvetica" w:hAnsi="Helvetica"/>
          <w:color w:val="202020"/>
          <w:sz w:val="27"/>
          <w:szCs w:val="27"/>
        </w:rPr>
        <w:t>个课题，总推荐课题数不超过</w:t>
      </w:r>
      <w:r>
        <w:rPr>
          <w:rFonts w:ascii="Helvetica" w:hAnsi="Helvetica"/>
          <w:color w:val="202020"/>
          <w:sz w:val="27"/>
          <w:szCs w:val="27"/>
        </w:rPr>
        <w:t>10</w:t>
      </w:r>
      <w:r>
        <w:rPr>
          <w:rFonts w:ascii="Helvetica" w:hAnsi="Helvetica"/>
          <w:color w:val="202020"/>
          <w:sz w:val="27"/>
          <w:szCs w:val="27"/>
        </w:rPr>
        <w:t>项。通知相关</w:t>
      </w:r>
      <w:proofErr w:type="gramStart"/>
      <w:r>
        <w:rPr>
          <w:rFonts w:ascii="Helvetica" w:hAnsi="Helvetica"/>
          <w:color w:val="202020"/>
          <w:sz w:val="27"/>
          <w:szCs w:val="27"/>
        </w:rPr>
        <w:t>申报表请在</w:t>
      </w:r>
      <w:proofErr w:type="gramEnd"/>
      <w:r>
        <w:rPr>
          <w:rFonts w:ascii="Helvetica" w:hAnsi="Helvetica"/>
          <w:color w:val="202020"/>
          <w:sz w:val="27"/>
          <w:szCs w:val="27"/>
        </w:rPr>
        <w:t>中华职业教育</w:t>
      </w:r>
      <w:proofErr w:type="gramStart"/>
      <w:r>
        <w:rPr>
          <w:rFonts w:ascii="Helvetica" w:hAnsi="Helvetica"/>
          <w:color w:val="202020"/>
          <w:sz w:val="27"/>
          <w:szCs w:val="27"/>
        </w:rPr>
        <w:t>社官网右侧</w:t>
      </w:r>
      <w:proofErr w:type="gramEnd"/>
      <w:r>
        <w:rPr>
          <w:rFonts w:ascii="Helvetica" w:hAnsi="Helvetica"/>
          <w:color w:val="202020"/>
          <w:sz w:val="27"/>
          <w:szCs w:val="27"/>
        </w:rPr>
        <w:t>“</w:t>
      </w:r>
      <w:r>
        <w:rPr>
          <w:rFonts w:ascii="Helvetica" w:hAnsi="Helvetica"/>
          <w:color w:val="202020"/>
          <w:sz w:val="27"/>
          <w:szCs w:val="27"/>
        </w:rPr>
        <w:t>通知公告</w:t>
      </w:r>
      <w:r>
        <w:rPr>
          <w:rFonts w:ascii="Helvetica" w:hAnsi="Helvetica"/>
          <w:color w:val="202020"/>
          <w:sz w:val="27"/>
          <w:szCs w:val="27"/>
        </w:rPr>
        <w:t>”</w:t>
      </w:r>
      <w:r>
        <w:rPr>
          <w:rFonts w:ascii="Helvetica" w:hAnsi="Helvetica"/>
          <w:color w:val="202020"/>
          <w:sz w:val="27"/>
          <w:szCs w:val="27"/>
        </w:rPr>
        <w:t>栏中下载。</w:t>
      </w:r>
    </w:p>
    <w:p w14:paraId="6770BA3C"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2.</w:t>
      </w:r>
      <w:r>
        <w:rPr>
          <w:rFonts w:ascii="Helvetica" w:hAnsi="Helvetica"/>
          <w:color w:val="202020"/>
          <w:sz w:val="27"/>
          <w:szCs w:val="27"/>
        </w:rPr>
        <w:t>申报推荐截止日期为</w:t>
      </w:r>
      <w:r>
        <w:rPr>
          <w:rFonts w:ascii="Helvetica" w:hAnsi="Helvetica"/>
          <w:color w:val="202020"/>
          <w:sz w:val="27"/>
          <w:szCs w:val="27"/>
        </w:rPr>
        <w:t>4</w:t>
      </w:r>
      <w:r>
        <w:rPr>
          <w:rFonts w:ascii="Helvetica" w:hAnsi="Helvetica"/>
          <w:color w:val="202020"/>
          <w:sz w:val="27"/>
          <w:szCs w:val="27"/>
        </w:rPr>
        <w:t>月</w:t>
      </w:r>
      <w:r>
        <w:rPr>
          <w:rFonts w:ascii="Helvetica" w:hAnsi="Helvetica"/>
          <w:color w:val="202020"/>
          <w:sz w:val="27"/>
          <w:szCs w:val="27"/>
        </w:rPr>
        <w:t>24</w:t>
      </w:r>
      <w:r>
        <w:rPr>
          <w:rFonts w:ascii="Helvetica" w:hAnsi="Helvetica"/>
          <w:color w:val="202020"/>
          <w:sz w:val="27"/>
          <w:szCs w:val="27"/>
        </w:rPr>
        <w:t>日。请各</w:t>
      </w:r>
      <w:proofErr w:type="gramStart"/>
      <w:r>
        <w:rPr>
          <w:rFonts w:ascii="Helvetica" w:hAnsi="Helvetica"/>
          <w:color w:val="202020"/>
          <w:sz w:val="27"/>
          <w:szCs w:val="27"/>
        </w:rPr>
        <w:t>省级中华</w:t>
      </w:r>
      <w:proofErr w:type="gramEnd"/>
      <w:r>
        <w:rPr>
          <w:rFonts w:ascii="Helvetica" w:hAnsi="Helvetica"/>
          <w:color w:val="202020"/>
          <w:sz w:val="27"/>
          <w:szCs w:val="27"/>
        </w:rPr>
        <w:t>职业教育社自主确定征集方式和截止时间。</w:t>
      </w:r>
    </w:p>
    <w:p w14:paraId="6AA581FC"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3.</w:t>
      </w:r>
      <w:r>
        <w:rPr>
          <w:rFonts w:ascii="Helvetica" w:hAnsi="Helvetica"/>
          <w:color w:val="202020"/>
          <w:sz w:val="27"/>
          <w:szCs w:val="27"/>
        </w:rPr>
        <w:t>请各</w:t>
      </w:r>
      <w:proofErr w:type="gramStart"/>
      <w:r>
        <w:rPr>
          <w:rFonts w:ascii="Helvetica" w:hAnsi="Helvetica"/>
          <w:color w:val="202020"/>
          <w:sz w:val="27"/>
          <w:szCs w:val="27"/>
        </w:rPr>
        <w:t>省级中华</w:t>
      </w:r>
      <w:proofErr w:type="gramEnd"/>
      <w:r>
        <w:rPr>
          <w:rFonts w:ascii="Helvetica" w:hAnsi="Helvetica"/>
          <w:color w:val="202020"/>
          <w:sz w:val="27"/>
          <w:szCs w:val="27"/>
        </w:rPr>
        <w:t>职业教育社初审后，填写《中华职业教育社</w:t>
      </w:r>
      <w:r>
        <w:rPr>
          <w:rFonts w:ascii="Helvetica" w:hAnsi="Helvetica"/>
          <w:color w:val="202020"/>
          <w:sz w:val="27"/>
          <w:szCs w:val="27"/>
        </w:rPr>
        <w:t>2023</w:t>
      </w:r>
      <w:r>
        <w:rPr>
          <w:rFonts w:ascii="Helvetica" w:hAnsi="Helvetica"/>
          <w:color w:val="202020"/>
          <w:sz w:val="27"/>
          <w:szCs w:val="27"/>
        </w:rPr>
        <w:t>年度规划委托课题申报推荐汇总表》，将相关课题申报资料各一份寄送总社，并将申报电子文档打包发送至电子邮箱</w:t>
      </w:r>
      <w:r>
        <w:rPr>
          <w:rFonts w:ascii="Helvetica" w:hAnsi="Helvetica"/>
          <w:color w:val="202020"/>
          <w:sz w:val="27"/>
          <w:szCs w:val="27"/>
        </w:rPr>
        <w:t>zjssyq@qq.com</w:t>
      </w:r>
      <w:r>
        <w:rPr>
          <w:rFonts w:ascii="Helvetica" w:hAnsi="Helvetica"/>
          <w:color w:val="202020"/>
          <w:sz w:val="27"/>
          <w:szCs w:val="27"/>
        </w:rPr>
        <w:t>，邮件主题注明</w:t>
      </w:r>
      <w:r>
        <w:rPr>
          <w:rFonts w:ascii="Helvetica" w:hAnsi="Helvetica"/>
          <w:color w:val="202020"/>
          <w:sz w:val="27"/>
          <w:szCs w:val="27"/>
        </w:rPr>
        <w:t>“</w:t>
      </w:r>
      <w:r>
        <w:rPr>
          <w:rFonts w:ascii="Helvetica" w:hAnsi="Helvetica"/>
          <w:color w:val="202020"/>
          <w:sz w:val="27"/>
          <w:szCs w:val="27"/>
        </w:rPr>
        <w:t>单位</w:t>
      </w:r>
      <w:r>
        <w:rPr>
          <w:rFonts w:ascii="Helvetica" w:hAnsi="Helvetica"/>
          <w:color w:val="202020"/>
          <w:sz w:val="27"/>
          <w:szCs w:val="27"/>
        </w:rPr>
        <w:t>+</w:t>
      </w:r>
      <w:r>
        <w:rPr>
          <w:rFonts w:ascii="Helvetica" w:hAnsi="Helvetica"/>
          <w:color w:val="202020"/>
          <w:sz w:val="27"/>
          <w:szCs w:val="27"/>
        </w:rPr>
        <w:t>规划课题申报</w:t>
      </w:r>
      <w:r>
        <w:rPr>
          <w:rFonts w:ascii="Helvetica" w:hAnsi="Helvetica"/>
          <w:color w:val="202020"/>
          <w:sz w:val="27"/>
          <w:szCs w:val="27"/>
        </w:rPr>
        <w:t>”</w:t>
      </w:r>
      <w:r>
        <w:rPr>
          <w:rFonts w:ascii="Helvetica" w:hAnsi="Helvetica"/>
          <w:color w:val="202020"/>
          <w:sz w:val="27"/>
          <w:szCs w:val="27"/>
        </w:rPr>
        <w:t>字样。</w:t>
      </w:r>
    </w:p>
    <w:p w14:paraId="6A7899DA"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4.</w:t>
      </w:r>
      <w:r>
        <w:rPr>
          <w:rFonts w:ascii="Helvetica" w:hAnsi="Helvetica"/>
          <w:color w:val="202020"/>
          <w:sz w:val="27"/>
          <w:szCs w:val="27"/>
        </w:rPr>
        <w:t>总社一般不接受个人直接申报。</w:t>
      </w:r>
    </w:p>
    <w:p w14:paraId="2FB34352"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Style w:val="af6"/>
          <w:rFonts w:ascii="Helvetica" w:hAnsi="Helvetica"/>
          <w:color w:val="202020"/>
          <w:sz w:val="27"/>
          <w:szCs w:val="27"/>
        </w:rPr>
        <w:t>七、课题评审</w:t>
      </w:r>
    </w:p>
    <w:p w14:paraId="0B2A75B0"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lastRenderedPageBreak/>
        <w:t>课题评审将遵循公平、公正、规范的原则，由各</w:t>
      </w:r>
      <w:proofErr w:type="gramStart"/>
      <w:r>
        <w:rPr>
          <w:rFonts w:ascii="Helvetica" w:hAnsi="Helvetica"/>
          <w:color w:val="202020"/>
          <w:sz w:val="27"/>
          <w:szCs w:val="27"/>
        </w:rPr>
        <w:t>省级中华</w:t>
      </w:r>
      <w:proofErr w:type="gramEnd"/>
      <w:r>
        <w:rPr>
          <w:rFonts w:ascii="Helvetica" w:hAnsi="Helvetica"/>
          <w:color w:val="202020"/>
          <w:sz w:val="27"/>
          <w:szCs w:val="27"/>
        </w:rPr>
        <w:t>职业教育社进行初审和推荐，中华职业教育社总社组织专家进行终审，评审结果公示无异议后发文予以立项。</w:t>
      </w:r>
    </w:p>
    <w:p w14:paraId="76F18CB1"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Style w:val="af6"/>
          <w:rFonts w:ascii="Helvetica" w:hAnsi="Helvetica"/>
          <w:color w:val="202020"/>
          <w:sz w:val="27"/>
          <w:szCs w:val="27"/>
        </w:rPr>
        <w:t>八、成果使用</w:t>
      </w:r>
    </w:p>
    <w:p w14:paraId="2BAF6580"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课题研究成果将作为中华职业教育社建言献策，编撰《中华职业教育发展报告》《中华职业教育发展评价报告》等重要资料来源，一经采用将提供使用证明。特别优秀研究成果将推荐到中文核心期刊《教育与职业》杂志。</w:t>
      </w:r>
    </w:p>
    <w:p w14:paraId="02D5BB71"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Style w:val="af6"/>
          <w:rFonts w:ascii="Helvetica" w:hAnsi="Helvetica"/>
          <w:color w:val="202020"/>
          <w:sz w:val="27"/>
          <w:szCs w:val="27"/>
        </w:rPr>
        <w:t>九、联系方式</w:t>
      </w:r>
    </w:p>
    <w:p w14:paraId="5C848CA8"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地</w:t>
      </w:r>
      <w:r>
        <w:rPr>
          <w:rFonts w:ascii="Helvetica" w:hAnsi="Helvetica"/>
          <w:color w:val="202020"/>
          <w:sz w:val="27"/>
          <w:szCs w:val="27"/>
        </w:rPr>
        <w:t>   </w:t>
      </w:r>
      <w:r>
        <w:rPr>
          <w:rFonts w:ascii="Helvetica" w:hAnsi="Helvetica"/>
          <w:color w:val="202020"/>
          <w:sz w:val="27"/>
          <w:szCs w:val="27"/>
        </w:rPr>
        <w:t>址：北京市东城区安乐林路甲</w:t>
      </w:r>
      <w:r>
        <w:rPr>
          <w:rFonts w:ascii="Helvetica" w:hAnsi="Helvetica"/>
          <w:color w:val="202020"/>
          <w:sz w:val="27"/>
          <w:szCs w:val="27"/>
        </w:rPr>
        <w:t>69</w:t>
      </w:r>
      <w:r>
        <w:rPr>
          <w:rFonts w:ascii="Helvetica" w:hAnsi="Helvetica"/>
          <w:color w:val="202020"/>
          <w:sz w:val="27"/>
          <w:szCs w:val="27"/>
        </w:rPr>
        <w:t>号中华职业教育</w:t>
      </w:r>
      <w:proofErr w:type="gramStart"/>
      <w:r>
        <w:rPr>
          <w:rFonts w:ascii="Helvetica" w:hAnsi="Helvetica"/>
          <w:color w:val="202020"/>
          <w:sz w:val="27"/>
          <w:szCs w:val="27"/>
        </w:rPr>
        <w:t>社研究</w:t>
      </w:r>
      <w:proofErr w:type="gramEnd"/>
      <w:r>
        <w:rPr>
          <w:rFonts w:ascii="Helvetica" w:hAnsi="Helvetica"/>
          <w:color w:val="202020"/>
          <w:sz w:val="27"/>
          <w:szCs w:val="27"/>
        </w:rPr>
        <w:t>部</w:t>
      </w:r>
    </w:p>
    <w:p w14:paraId="6414E21F"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联系人：宋以庆</w:t>
      </w:r>
      <w:r>
        <w:rPr>
          <w:rFonts w:ascii="Helvetica" w:hAnsi="Helvetica"/>
          <w:color w:val="202020"/>
          <w:sz w:val="27"/>
          <w:szCs w:val="27"/>
        </w:rPr>
        <w:t>   010-67270238 / 18910877561</w:t>
      </w:r>
    </w:p>
    <w:p w14:paraId="1033AEFC"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电子邮箱：</w:t>
      </w:r>
      <w:r>
        <w:rPr>
          <w:rFonts w:ascii="Helvetica" w:hAnsi="Helvetica"/>
          <w:color w:val="202020"/>
          <w:sz w:val="27"/>
          <w:szCs w:val="27"/>
        </w:rPr>
        <w:t>zjssyq@qq.com</w:t>
      </w:r>
    </w:p>
    <w:p w14:paraId="29CCA65B"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请各地方中华职业教育</w:t>
      </w:r>
      <w:proofErr w:type="gramStart"/>
      <w:r>
        <w:rPr>
          <w:rFonts w:ascii="Helvetica" w:hAnsi="Helvetica"/>
          <w:color w:val="202020"/>
          <w:sz w:val="27"/>
          <w:szCs w:val="27"/>
        </w:rPr>
        <w:t>社加强</w:t>
      </w:r>
      <w:proofErr w:type="gramEnd"/>
      <w:r>
        <w:rPr>
          <w:rFonts w:ascii="Helvetica" w:hAnsi="Helvetica"/>
          <w:color w:val="202020"/>
          <w:sz w:val="27"/>
          <w:szCs w:val="27"/>
        </w:rPr>
        <w:t>宣传，认真完成初审推荐工作。鼓励</w:t>
      </w:r>
      <w:proofErr w:type="gramStart"/>
      <w:r>
        <w:rPr>
          <w:rFonts w:ascii="Helvetica" w:hAnsi="Helvetica"/>
          <w:color w:val="202020"/>
          <w:sz w:val="27"/>
          <w:szCs w:val="27"/>
        </w:rPr>
        <w:t>各级中华职业教育社结合</w:t>
      </w:r>
      <w:proofErr w:type="gramEnd"/>
      <w:r>
        <w:rPr>
          <w:rFonts w:ascii="Helvetica" w:hAnsi="Helvetica"/>
          <w:color w:val="202020"/>
          <w:sz w:val="27"/>
          <w:szCs w:val="27"/>
        </w:rPr>
        <w:t>区域经济社会发展实际，积极开展所属区域的课题研究和建言献策工作。</w:t>
      </w:r>
    </w:p>
    <w:p w14:paraId="2B16BC5D"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特此通知。</w:t>
      </w:r>
    </w:p>
    <w:p w14:paraId="22450451"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br/>
      </w:r>
    </w:p>
    <w:p w14:paraId="4CC36AAC"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附件：</w:t>
      </w:r>
    </w:p>
    <w:p w14:paraId="7FE01AC1"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t>1.2023</w:t>
      </w:r>
      <w:r>
        <w:rPr>
          <w:rFonts w:ascii="Helvetica" w:hAnsi="Helvetica"/>
          <w:color w:val="202020"/>
          <w:sz w:val="27"/>
          <w:szCs w:val="27"/>
        </w:rPr>
        <w:t>年度规划委托课题指南</w:t>
      </w:r>
    </w:p>
    <w:p w14:paraId="536F48E3" w14:textId="77777777" w:rsidR="00772946" w:rsidRDefault="001818DA" w:rsidP="00772946">
      <w:pPr>
        <w:pStyle w:val="af"/>
        <w:shd w:val="clear" w:color="auto" w:fill="FFFFFF"/>
        <w:spacing w:before="0" w:after="225" w:line="480" w:lineRule="atLeast"/>
        <w:ind w:firstLine="480"/>
        <w:rPr>
          <w:rFonts w:ascii="Helvetica" w:hAnsi="Helvetica"/>
          <w:color w:val="202020"/>
        </w:rPr>
      </w:pPr>
      <w:hyperlink r:id="rId10" w:tgtFrame="_self" w:history="1">
        <w:r w:rsidR="00772946">
          <w:rPr>
            <w:rStyle w:val="af0"/>
            <w:rFonts w:ascii="Helvetica" w:hAnsi="Helvetica"/>
            <w:color w:val="333333"/>
            <w:sz w:val="27"/>
            <w:szCs w:val="27"/>
          </w:rPr>
          <w:t>2.2023</w:t>
        </w:r>
        <w:r w:rsidR="00772946">
          <w:rPr>
            <w:rStyle w:val="af0"/>
            <w:rFonts w:ascii="Helvetica" w:hAnsi="Helvetica"/>
            <w:color w:val="333333"/>
            <w:sz w:val="27"/>
            <w:szCs w:val="27"/>
          </w:rPr>
          <w:t>年度规划委托课题初审指南</w:t>
        </w:r>
      </w:hyperlink>
    </w:p>
    <w:p w14:paraId="6F4C0028" w14:textId="77777777" w:rsidR="00772946" w:rsidRDefault="001818DA" w:rsidP="00772946">
      <w:pPr>
        <w:pStyle w:val="af"/>
        <w:shd w:val="clear" w:color="auto" w:fill="FFFFFF"/>
        <w:spacing w:before="0" w:after="225" w:line="480" w:lineRule="atLeast"/>
        <w:ind w:firstLine="480"/>
        <w:rPr>
          <w:rFonts w:ascii="Helvetica" w:hAnsi="Helvetica"/>
          <w:color w:val="202020"/>
        </w:rPr>
      </w:pPr>
      <w:hyperlink r:id="rId11" w:tgtFrame="_blank" w:history="1">
        <w:r w:rsidR="00772946">
          <w:rPr>
            <w:rStyle w:val="af0"/>
            <w:rFonts w:ascii="Helvetica" w:hAnsi="Helvetica"/>
            <w:color w:val="333333"/>
            <w:sz w:val="27"/>
            <w:szCs w:val="27"/>
          </w:rPr>
          <w:t>3.</w:t>
        </w:r>
        <w:r w:rsidR="00772946">
          <w:rPr>
            <w:rStyle w:val="af0"/>
            <w:rFonts w:ascii="Helvetica" w:hAnsi="Helvetica"/>
            <w:color w:val="333333"/>
            <w:sz w:val="27"/>
            <w:szCs w:val="27"/>
          </w:rPr>
          <w:t>中华职业教育社年度规划课题管理办法（试行）</w:t>
        </w:r>
      </w:hyperlink>
    </w:p>
    <w:p w14:paraId="51AEFA9D" w14:textId="77777777" w:rsidR="00772946" w:rsidRDefault="001818DA" w:rsidP="00772946">
      <w:pPr>
        <w:pStyle w:val="af"/>
        <w:shd w:val="clear" w:color="auto" w:fill="FFFFFF"/>
        <w:spacing w:before="0" w:after="225" w:line="480" w:lineRule="atLeast"/>
        <w:ind w:firstLine="480"/>
        <w:rPr>
          <w:rFonts w:ascii="Helvetica" w:hAnsi="Helvetica"/>
          <w:color w:val="202020"/>
        </w:rPr>
      </w:pPr>
      <w:hyperlink r:id="rId12" w:tgtFrame="_blank" w:history="1">
        <w:r w:rsidR="00772946">
          <w:rPr>
            <w:rStyle w:val="af0"/>
            <w:rFonts w:ascii="Helvetica" w:hAnsi="Helvetica"/>
            <w:color w:val="333333"/>
            <w:sz w:val="27"/>
            <w:szCs w:val="27"/>
          </w:rPr>
          <w:t>4.</w:t>
        </w:r>
        <w:r w:rsidR="00772946">
          <w:rPr>
            <w:rStyle w:val="af0"/>
            <w:rFonts w:ascii="Helvetica" w:hAnsi="Helvetica"/>
            <w:color w:val="333333"/>
            <w:sz w:val="27"/>
            <w:szCs w:val="27"/>
          </w:rPr>
          <w:t>中华职业教育社</w:t>
        </w:r>
        <w:r w:rsidR="00772946">
          <w:rPr>
            <w:rStyle w:val="af0"/>
            <w:rFonts w:ascii="Helvetica" w:hAnsi="Helvetica"/>
            <w:color w:val="333333"/>
            <w:sz w:val="27"/>
            <w:szCs w:val="27"/>
          </w:rPr>
          <w:t>2023</w:t>
        </w:r>
        <w:r w:rsidR="00772946">
          <w:rPr>
            <w:rStyle w:val="af0"/>
            <w:rFonts w:ascii="Helvetica" w:hAnsi="Helvetica"/>
            <w:color w:val="333333"/>
            <w:sz w:val="27"/>
            <w:szCs w:val="27"/>
          </w:rPr>
          <w:t>年度规划课题申报书</w:t>
        </w:r>
      </w:hyperlink>
    </w:p>
    <w:p w14:paraId="40D12B15" w14:textId="77777777" w:rsidR="00772946" w:rsidRDefault="001818DA" w:rsidP="00772946">
      <w:pPr>
        <w:pStyle w:val="af"/>
        <w:shd w:val="clear" w:color="auto" w:fill="FFFFFF"/>
        <w:spacing w:before="0" w:after="225" w:line="480" w:lineRule="atLeast"/>
        <w:ind w:firstLine="480"/>
        <w:rPr>
          <w:rFonts w:ascii="Helvetica" w:hAnsi="Helvetica"/>
          <w:color w:val="202020"/>
        </w:rPr>
      </w:pPr>
      <w:hyperlink r:id="rId13" w:tgtFrame="_self" w:history="1">
        <w:r w:rsidR="00772946">
          <w:rPr>
            <w:rStyle w:val="af0"/>
            <w:rFonts w:ascii="Helvetica" w:hAnsi="Helvetica"/>
            <w:color w:val="333333"/>
            <w:sz w:val="27"/>
            <w:szCs w:val="27"/>
          </w:rPr>
          <w:t>5.</w:t>
        </w:r>
        <w:r w:rsidR="00772946">
          <w:rPr>
            <w:rStyle w:val="af0"/>
            <w:rFonts w:ascii="Helvetica" w:hAnsi="Helvetica"/>
            <w:color w:val="333333"/>
            <w:sz w:val="27"/>
            <w:szCs w:val="27"/>
          </w:rPr>
          <w:t>职业教育促进经济社会发展试验区（示范区）和试验校（示范校）名单</w:t>
        </w:r>
      </w:hyperlink>
    </w:p>
    <w:p w14:paraId="336E9A7F" w14:textId="77777777" w:rsidR="00772946" w:rsidRDefault="001818DA" w:rsidP="00772946">
      <w:pPr>
        <w:pStyle w:val="af"/>
        <w:shd w:val="clear" w:color="auto" w:fill="FFFFFF"/>
        <w:spacing w:before="0" w:after="225" w:line="480" w:lineRule="atLeast"/>
        <w:ind w:firstLine="480"/>
        <w:rPr>
          <w:rFonts w:ascii="Helvetica" w:hAnsi="Helvetica"/>
          <w:color w:val="202020"/>
        </w:rPr>
      </w:pPr>
      <w:hyperlink r:id="rId14" w:tgtFrame="_blank" w:history="1">
        <w:r w:rsidR="00772946">
          <w:rPr>
            <w:rStyle w:val="af0"/>
            <w:rFonts w:ascii="Helvetica" w:hAnsi="Helvetica"/>
            <w:color w:val="333333"/>
            <w:sz w:val="27"/>
            <w:szCs w:val="27"/>
          </w:rPr>
          <w:t>6.</w:t>
        </w:r>
        <w:r w:rsidR="00772946">
          <w:rPr>
            <w:rStyle w:val="af0"/>
            <w:rFonts w:ascii="Helvetica" w:hAnsi="Helvetica"/>
            <w:color w:val="333333"/>
            <w:sz w:val="27"/>
            <w:szCs w:val="27"/>
          </w:rPr>
          <w:t>中华职业教育社</w:t>
        </w:r>
        <w:r w:rsidR="00772946">
          <w:rPr>
            <w:rStyle w:val="af0"/>
            <w:rFonts w:ascii="Helvetica" w:hAnsi="Helvetica"/>
            <w:color w:val="333333"/>
            <w:sz w:val="27"/>
            <w:szCs w:val="27"/>
          </w:rPr>
          <w:t>2023</w:t>
        </w:r>
        <w:r w:rsidR="00772946">
          <w:rPr>
            <w:rStyle w:val="af0"/>
            <w:rFonts w:ascii="Helvetica" w:hAnsi="Helvetica"/>
            <w:color w:val="333333"/>
            <w:sz w:val="27"/>
            <w:szCs w:val="27"/>
          </w:rPr>
          <w:t>年度规划委托课题申报推荐汇总表</w:t>
        </w:r>
      </w:hyperlink>
    </w:p>
    <w:p w14:paraId="3529DA1F" w14:textId="77777777" w:rsidR="00772946" w:rsidRDefault="00772946" w:rsidP="00772946">
      <w:pPr>
        <w:pStyle w:val="af"/>
        <w:shd w:val="clear" w:color="auto" w:fill="FFFFFF"/>
        <w:spacing w:before="0" w:after="225" w:line="480" w:lineRule="atLeast"/>
        <w:ind w:firstLine="480"/>
        <w:rPr>
          <w:rFonts w:ascii="Helvetica" w:hAnsi="Helvetica"/>
          <w:color w:val="202020"/>
        </w:rPr>
      </w:pPr>
      <w:r>
        <w:rPr>
          <w:rFonts w:ascii="Helvetica" w:hAnsi="Helvetica"/>
          <w:color w:val="202020"/>
          <w:sz w:val="27"/>
          <w:szCs w:val="27"/>
        </w:rPr>
        <w:br/>
      </w:r>
    </w:p>
    <w:p w14:paraId="21A1A4E4" w14:textId="77777777" w:rsidR="00772946" w:rsidRDefault="00772946" w:rsidP="00772946">
      <w:pPr>
        <w:pStyle w:val="af"/>
        <w:shd w:val="clear" w:color="auto" w:fill="FFFFFF"/>
        <w:spacing w:before="0" w:after="225" w:line="480" w:lineRule="atLeast"/>
        <w:jc w:val="right"/>
        <w:rPr>
          <w:rFonts w:ascii="Helvetica" w:hAnsi="Helvetica"/>
          <w:color w:val="202020"/>
        </w:rPr>
      </w:pPr>
      <w:r>
        <w:rPr>
          <w:rFonts w:ascii="Helvetica" w:hAnsi="Helvetica"/>
          <w:color w:val="202020"/>
          <w:sz w:val="27"/>
          <w:szCs w:val="27"/>
        </w:rPr>
        <w:t>中华职业教育社</w:t>
      </w:r>
    </w:p>
    <w:p w14:paraId="513F7932" w14:textId="77777777" w:rsidR="00772946" w:rsidRDefault="00772946" w:rsidP="00772946">
      <w:pPr>
        <w:pStyle w:val="af"/>
        <w:shd w:val="clear" w:color="auto" w:fill="FFFFFF"/>
        <w:spacing w:before="0" w:after="225" w:line="480" w:lineRule="atLeast"/>
        <w:jc w:val="right"/>
        <w:rPr>
          <w:rFonts w:ascii="Helvetica" w:hAnsi="Helvetica"/>
          <w:color w:val="202020"/>
        </w:rPr>
      </w:pPr>
      <w:r>
        <w:rPr>
          <w:rFonts w:ascii="Helvetica" w:hAnsi="Helvetica"/>
          <w:color w:val="202020"/>
          <w:sz w:val="27"/>
          <w:szCs w:val="27"/>
        </w:rPr>
        <w:t>2023</w:t>
      </w:r>
      <w:r>
        <w:rPr>
          <w:rFonts w:ascii="Helvetica" w:hAnsi="Helvetica"/>
          <w:color w:val="202020"/>
          <w:sz w:val="27"/>
          <w:szCs w:val="27"/>
        </w:rPr>
        <w:t>年</w:t>
      </w:r>
      <w:r>
        <w:rPr>
          <w:rFonts w:ascii="Helvetica" w:hAnsi="Helvetica"/>
          <w:color w:val="202020"/>
          <w:sz w:val="27"/>
          <w:szCs w:val="27"/>
        </w:rPr>
        <w:t>3</w:t>
      </w:r>
      <w:r>
        <w:rPr>
          <w:rFonts w:ascii="Helvetica" w:hAnsi="Helvetica"/>
          <w:color w:val="202020"/>
          <w:sz w:val="27"/>
          <w:szCs w:val="27"/>
        </w:rPr>
        <w:t>月</w:t>
      </w:r>
      <w:r>
        <w:rPr>
          <w:rFonts w:ascii="Helvetica" w:hAnsi="Helvetica"/>
          <w:color w:val="202020"/>
          <w:sz w:val="27"/>
          <w:szCs w:val="27"/>
        </w:rPr>
        <w:t>13</w:t>
      </w:r>
      <w:r>
        <w:rPr>
          <w:rFonts w:ascii="Helvetica" w:hAnsi="Helvetica"/>
          <w:color w:val="202020"/>
          <w:sz w:val="27"/>
          <w:szCs w:val="27"/>
        </w:rPr>
        <w:t>日</w:t>
      </w:r>
    </w:p>
    <w:p w14:paraId="0B19601D" w14:textId="77777777" w:rsidR="00772946" w:rsidRDefault="00772946" w:rsidP="00772946">
      <w:pPr>
        <w:pStyle w:val="af"/>
        <w:shd w:val="clear" w:color="auto" w:fill="FFFFFF"/>
        <w:spacing w:before="0" w:after="225" w:line="480" w:lineRule="atLeast"/>
        <w:ind w:firstLine="480"/>
        <w:jc w:val="both"/>
        <w:rPr>
          <w:rFonts w:ascii="Helvetica" w:hAnsi="Helvetica"/>
          <w:color w:val="202020"/>
        </w:rPr>
      </w:pPr>
      <w:r>
        <w:rPr>
          <w:rFonts w:ascii="Helvetica" w:hAnsi="Helvetica"/>
          <w:color w:val="202020"/>
          <w:sz w:val="27"/>
          <w:szCs w:val="27"/>
        </w:rPr>
        <w:br/>
      </w:r>
    </w:p>
    <w:p w14:paraId="6788F00E" w14:textId="77777777" w:rsidR="00772946" w:rsidRDefault="00772946" w:rsidP="00772946">
      <w:pPr>
        <w:pStyle w:val="af"/>
        <w:shd w:val="clear" w:color="auto" w:fill="FFFFFF"/>
        <w:spacing w:before="0" w:after="225" w:line="480" w:lineRule="atLeast"/>
        <w:ind w:firstLine="480"/>
        <w:jc w:val="both"/>
        <w:rPr>
          <w:rFonts w:ascii="Helvetica" w:hAnsi="Helvetica"/>
          <w:color w:val="202020"/>
        </w:rPr>
      </w:pPr>
      <w:r>
        <w:rPr>
          <w:rFonts w:ascii="Helvetica" w:hAnsi="Helvetica"/>
          <w:color w:val="202020"/>
          <w:sz w:val="27"/>
          <w:szCs w:val="27"/>
        </w:rPr>
        <w:t>附件</w:t>
      </w:r>
      <w:r>
        <w:rPr>
          <w:rFonts w:ascii="Helvetica" w:hAnsi="Helvetica"/>
          <w:color w:val="202020"/>
          <w:sz w:val="27"/>
          <w:szCs w:val="27"/>
        </w:rPr>
        <w:t>1</w:t>
      </w:r>
    </w:p>
    <w:p w14:paraId="0B6E39C8" w14:textId="77777777" w:rsidR="00772946" w:rsidRDefault="00772946" w:rsidP="00772946">
      <w:pPr>
        <w:pStyle w:val="af"/>
        <w:shd w:val="clear" w:color="auto" w:fill="FFFFFF"/>
        <w:spacing w:before="0" w:after="225" w:line="480" w:lineRule="atLeast"/>
        <w:jc w:val="center"/>
        <w:rPr>
          <w:rFonts w:ascii="Helvetica" w:hAnsi="Helvetica"/>
          <w:color w:val="202020"/>
        </w:rPr>
      </w:pPr>
      <w:r>
        <w:rPr>
          <w:rStyle w:val="af6"/>
          <w:rFonts w:ascii="Helvetica" w:hAnsi="Helvetica"/>
          <w:color w:val="202020"/>
          <w:sz w:val="36"/>
          <w:szCs w:val="36"/>
        </w:rPr>
        <w:t>2023</w:t>
      </w:r>
      <w:r>
        <w:rPr>
          <w:rStyle w:val="af6"/>
          <w:rFonts w:ascii="Helvetica" w:hAnsi="Helvetica"/>
          <w:color w:val="202020"/>
          <w:sz w:val="36"/>
          <w:szCs w:val="36"/>
        </w:rPr>
        <w:t>年度规划委托课题指南</w:t>
      </w:r>
    </w:p>
    <w:p w14:paraId="1EAB6854" w14:textId="77777777" w:rsidR="00772946" w:rsidRDefault="00772946" w:rsidP="00772946">
      <w:pPr>
        <w:pStyle w:val="af"/>
        <w:shd w:val="clear" w:color="auto" w:fill="FFFFFF"/>
        <w:spacing w:before="0" w:after="225" w:line="480" w:lineRule="atLeast"/>
        <w:ind w:firstLine="480"/>
        <w:jc w:val="both"/>
        <w:rPr>
          <w:rFonts w:ascii="Helvetica" w:hAnsi="Helvetica"/>
          <w:color w:val="202020"/>
        </w:rPr>
      </w:pPr>
      <w:r>
        <w:rPr>
          <w:rFonts w:ascii="Helvetica" w:hAnsi="Helvetica"/>
          <w:color w:val="202020"/>
          <w:sz w:val="27"/>
          <w:szCs w:val="27"/>
        </w:rPr>
        <w:t>1.</w:t>
      </w:r>
      <w:r>
        <w:rPr>
          <w:rFonts w:ascii="Helvetica" w:hAnsi="Helvetica"/>
          <w:color w:val="202020"/>
          <w:sz w:val="27"/>
          <w:szCs w:val="27"/>
        </w:rPr>
        <w:t>充分发挥职业教育促进乡村振兴重要作用</w:t>
      </w:r>
    </w:p>
    <w:p w14:paraId="30CE1A9C" w14:textId="77777777" w:rsidR="00772946" w:rsidRDefault="00772946" w:rsidP="00772946">
      <w:pPr>
        <w:pStyle w:val="af"/>
        <w:shd w:val="clear" w:color="auto" w:fill="FFFFFF"/>
        <w:spacing w:before="0" w:after="225" w:line="480" w:lineRule="atLeast"/>
        <w:ind w:firstLine="480"/>
        <w:jc w:val="both"/>
        <w:rPr>
          <w:rFonts w:ascii="Helvetica" w:hAnsi="Helvetica"/>
          <w:color w:val="202020"/>
        </w:rPr>
      </w:pPr>
      <w:r>
        <w:rPr>
          <w:rFonts w:ascii="Helvetica" w:hAnsi="Helvetica"/>
          <w:color w:val="202020"/>
          <w:sz w:val="27"/>
          <w:szCs w:val="27"/>
        </w:rPr>
        <w:t>2.</w:t>
      </w:r>
      <w:r>
        <w:rPr>
          <w:rFonts w:ascii="Helvetica" w:hAnsi="Helvetica"/>
          <w:color w:val="202020"/>
          <w:sz w:val="27"/>
          <w:szCs w:val="27"/>
        </w:rPr>
        <w:t>《职业教育法》等关于产教融合、校企合作有关法律规定落实措施</w:t>
      </w:r>
    </w:p>
    <w:p w14:paraId="6DDFA012" w14:textId="77777777" w:rsidR="00772946" w:rsidRDefault="00772946" w:rsidP="00772946">
      <w:pPr>
        <w:pStyle w:val="af"/>
        <w:shd w:val="clear" w:color="auto" w:fill="FFFFFF"/>
        <w:spacing w:before="0" w:after="225" w:line="480" w:lineRule="atLeast"/>
        <w:ind w:firstLine="480"/>
        <w:jc w:val="both"/>
        <w:rPr>
          <w:rFonts w:ascii="Helvetica" w:hAnsi="Helvetica"/>
          <w:color w:val="202020"/>
        </w:rPr>
      </w:pPr>
      <w:r>
        <w:rPr>
          <w:rFonts w:ascii="Helvetica" w:hAnsi="Helvetica"/>
          <w:color w:val="202020"/>
          <w:sz w:val="27"/>
          <w:szCs w:val="27"/>
        </w:rPr>
        <w:t>3.</w:t>
      </w:r>
      <w:r>
        <w:rPr>
          <w:rFonts w:ascii="Helvetica" w:hAnsi="Helvetica"/>
          <w:color w:val="202020"/>
          <w:sz w:val="27"/>
          <w:szCs w:val="27"/>
        </w:rPr>
        <w:t>职业教育数字化转型</w:t>
      </w:r>
    </w:p>
    <w:p w14:paraId="370CC4BB" w14:textId="77777777" w:rsidR="00772946" w:rsidRDefault="00772946" w:rsidP="00772946">
      <w:pPr>
        <w:pStyle w:val="af"/>
        <w:shd w:val="clear" w:color="auto" w:fill="FFFFFF"/>
        <w:spacing w:before="0" w:after="225" w:line="480" w:lineRule="atLeast"/>
        <w:ind w:firstLine="480"/>
        <w:jc w:val="both"/>
        <w:rPr>
          <w:rFonts w:ascii="Helvetica" w:hAnsi="Helvetica"/>
          <w:color w:val="202020"/>
        </w:rPr>
      </w:pPr>
      <w:r>
        <w:rPr>
          <w:rFonts w:ascii="Helvetica" w:hAnsi="Helvetica"/>
          <w:color w:val="202020"/>
          <w:sz w:val="27"/>
          <w:szCs w:val="27"/>
        </w:rPr>
        <w:t>4.</w:t>
      </w:r>
      <w:r>
        <w:rPr>
          <w:rFonts w:ascii="Helvetica" w:hAnsi="Helvetica"/>
          <w:color w:val="202020"/>
          <w:sz w:val="27"/>
          <w:szCs w:val="27"/>
        </w:rPr>
        <w:t>公共财政对非营利性民办院校专任教师实施工资补贴</w:t>
      </w:r>
    </w:p>
    <w:p w14:paraId="7FE40CE0" w14:textId="77777777" w:rsidR="00772946" w:rsidRDefault="00772946" w:rsidP="00772946">
      <w:pPr>
        <w:pStyle w:val="af"/>
        <w:shd w:val="clear" w:color="auto" w:fill="FFFFFF"/>
        <w:spacing w:before="0" w:after="225" w:line="480" w:lineRule="atLeast"/>
        <w:ind w:firstLine="480"/>
        <w:jc w:val="both"/>
        <w:rPr>
          <w:rFonts w:ascii="Helvetica" w:hAnsi="Helvetica"/>
          <w:color w:val="202020"/>
        </w:rPr>
      </w:pPr>
      <w:r>
        <w:rPr>
          <w:rFonts w:ascii="Helvetica" w:hAnsi="Helvetica"/>
          <w:color w:val="202020"/>
          <w:sz w:val="27"/>
          <w:szCs w:val="27"/>
        </w:rPr>
        <w:t>5.</w:t>
      </w:r>
      <w:r>
        <w:rPr>
          <w:rFonts w:ascii="Helvetica" w:hAnsi="Helvetica"/>
          <w:color w:val="202020"/>
          <w:sz w:val="27"/>
          <w:szCs w:val="27"/>
        </w:rPr>
        <w:t>职业院校教师发展环境和动力机制</w:t>
      </w:r>
    </w:p>
    <w:p w14:paraId="6ACEF07F" w14:textId="77777777" w:rsidR="00772946" w:rsidRDefault="00772946" w:rsidP="00772946">
      <w:pPr>
        <w:pStyle w:val="af"/>
        <w:shd w:val="clear" w:color="auto" w:fill="FFFFFF"/>
        <w:spacing w:before="0" w:after="225" w:line="480" w:lineRule="atLeast"/>
        <w:ind w:firstLine="480"/>
        <w:jc w:val="both"/>
        <w:rPr>
          <w:rFonts w:ascii="Helvetica" w:hAnsi="Helvetica"/>
          <w:color w:val="202020"/>
        </w:rPr>
      </w:pPr>
      <w:r>
        <w:rPr>
          <w:rFonts w:ascii="Helvetica" w:hAnsi="Helvetica"/>
          <w:color w:val="202020"/>
          <w:sz w:val="27"/>
          <w:szCs w:val="27"/>
        </w:rPr>
        <w:t>6.</w:t>
      </w:r>
      <w:r>
        <w:rPr>
          <w:rFonts w:ascii="Helvetica" w:hAnsi="Helvetica"/>
          <w:color w:val="202020"/>
          <w:sz w:val="27"/>
          <w:szCs w:val="27"/>
        </w:rPr>
        <w:t>职业院校学生自信心提升与学习能力重构</w:t>
      </w:r>
    </w:p>
    <w:p w14:paraId="1FED3365" w14:textId="77777777" w:rsidR="00772946" w:rsidRDefault="00772946" w:rsidP="00772946">
      <w:pPr>
        <w:pStyle w:val="af"/>
        <w:shd w:val="clear" w:color="auto" w:fill="FFFFFF"/>
        <w:spacing w:before="0" w:after="225" w:line="480" w:lineRule="atLeast"/>
        <w:ind w:firstLine="480"/>
        <w:jc w:val="both"/>
        <w:rPr>
          <w:rFonts w:ascii="Helvetica" w:hAnsi="Helvetica"/>
          <w:color w:val="202020"/>
        </w:rPr>
      </w:pPr>
      <w:r>
        <w:rPr>
          <w:rFonts w:ascii="Helvetica" w:hAnsi="Helvetica"/>
          <w:color w:val="202020"/>
          <w:sz w:val="27"/>
          <w:szCs w:val="27"/>
        </w:rPr>
        <w:t>7.</w:t>
      </w:r>
      <w:r>
        <w:rPr>
          <w:rFonts w:ascii="Helvetica" w:hAnsi="Helvetica"/>
          <w:color w:val="202020"/>
          <w:sz w:val="27"/>
          <w:szCs w:val="27"/>
        </w:rPr>
        <w:t>职业教育服务区域经济社会发展研究与实践（只面向中华职业教育社职业教育促进经济社会发展试验区</w:t>
      </w:r>
      <w:r>
        <w:rPr>
          <w:rFonts w:ascii="Helvetica" w:hAnsi="Helvetica"/>
          <w:color w:val="202020"/>
          <w:sz w:val="27"/>
          <w:szCs w:val="27"/>
        </w:rPr>
        <w:t>/</w:t>
      </w:r>
      <w:r>
        <w:rPr>
          <w:rFonts w:ascii="Helvetica" w:hAnsi="Helvetica"/>
          <w:color w:val="202020"/>
          <w:sz w:val="27"/>
          <w:szCs w:val="27"/>
        </w:rPr>
        <w:t>示范区及试验校</w:t>
      </w:r>
      <w:r>
        <w:rPr>
          <w:rFonts w:ascii="Helvetica" w:hAnsi="Helvetica"/>
          <w:color w:val="202020"/>
          <w:sz w:val="27"/>
          <w:szCs w:val="27"/>
        </w:rPr>
        <w:t>/</w:t>
      </w:r>
      <w:r>
        <w:rPr>
          <w:rFonts w:ascii="Helvetica" w:hAnsi="Helvetica"/>
          <w:color w:val="202020"/>
          <w:sz w:val="27"/>
          <w:szCs w:val="27"/>
        </w:rPr>
        <w:t>示范校）</w:t>
      </w:r>
    </w:p>
    <w:p w14:paraId="67C9B5DC" w14:textId="754F7CFE" w:rsidR="00772946" w:rsidRDefault="00772946">
      <w:pPr>
        <w:widowControl/>
        <w:jc w:val="left"/>
        <w:rPr>
          <w:rFonts w:ascii="FZXiaoBiaoSong-B05" w:hAnsi="FZXiaoBiaoSong-B05" w:cs="FZXiaoBiaoSong-B05"/>
          <w:color w:val="000000"/>
          <w:kern w:val="0"/>
          <w:sz w:val="20"/>
        </w:rPr>
      </w:pPr>
      <w:r>
        <w:rPr>
          <w:sz w:val="20"/>
        </w:rPr>
        <w:br w:type="page"/>
      </w:r>
    </w:p>
    <w:p w14:paraId="5F8FFF99" w14:textId="77777777" w:rsidR="00772946" w:rsidRDefault="00772946" w:rsidP="00772946">
      <w:pPr>
        <w:widowControl/>
        <w:jc w:val="left"/>
        <w:textAlignment w:val="bottom"/>
        <w:rPr>
          <w:rFonts w:ascii="黑体" w:eastAsia="黑体" w:hAnsi="黑体" w:cs="黑体"/>
          <w:color w:val="000000"/>
          <w:kern w:val="0"/>
          <w:sz w:val="32"/>
          <w:szCs w:val="32"/>
          <w:lang w:bidi="ar"/>
        </w:rPr>
      </w:pPr>
      <w:r>
        <w:rPr>
          <w:rFonts w:ascii="黑体" w:eastAsia="黑体" w:hAnsi="黑体" w:cs="黑体" w:hint="eastAsia"/>
          <w:color w:val="000000"/>
          <w:kern w:val="0"/>
          <w:sz w:val="32"/>
          <w:szCs w:val="32"/>
          <w:lang w:bidi="ar"/>
        </w:rPr>
        <w:lastRenderedPageBreak/>
        <w:t>附件2</w:t>
      </w:r>
    </w:p>
    <w:p w14:paraId="324D8911" w14:textId="77777777" w:rsidR="00772946" w:rsidRDefault="00772946" w:rsidP="00772946">
      <w:pPr>
        <w:pStyle w:val="1"/>
        <w:jc w:val="center"/>
        <w:rPr>
          <w:rFonts w:ascii="方正公文小标宋" w:eastAsia="方正公文小标宋" w:hAnsi="方正公文小标宋" w:cs="方正公文小标宋"/>
          <w:b w:val="0"/>
          <w:bCs w:val="0"/>
          <w:w w:val="95"/>
          <w:sz w:val="32"/>
          <w:szCs w:val="32"/>
        </w:rPr>
      </w:pPr>
      <w:r>
        <w:rPr>
          <w:rFonts w:ascii="方正公文小标宋" w:eastAsia="方正公文小标宋" w:hAnsi="方正公文小标宋" w:cs="方正公文小标宋" w:hint="eastAsia"/>
          <w:b w:val="0"/>
        </w:rPr>
        <w:t>2023年度规划委托课题初审指南</w:t>
      </w:r>
    </w:p>
    <w:p w14:paraId="63902E03" w14:textId="77777777" w:rsidR="00772946" w:rsidRDefault="00772946" w:rsidP="00772946">
      <w:pPr>
        <w:numPr>
          <w:ilvl w:val="0"/>
          <w:numId w:val="45"/>
        </w:numPr>
        <w:ind w:firstLineChars="200" w:firstLine="605"/>
        <w:jc w:val="left"/>
        <w:rPr>
          <w:rFonts w:ascii="黑体" w:eastAsia="黑体" w:hAnsi="黑体" w:cs="黑体"/>
          <w:w w:val="95"/>
          <w:sz w:val="32"/>
          <w:szCs w:val="32"/>
        </w:rPr>
      </w:pPr>
      <w:r>
        <w:rPr>
          <w:rFonts w:ascii="黑体" w:eastAsia="黑体" w:hAnsi="黑体" w:cs="黑体" w:hint="eastAsia"/>
          <w:w w:val="95"/>
          <w:sz w:val="32"/>
          <w:szCs w:val="32"/>
        </w:rPr>
        <w:t>基本原则</w:t>
      </w:r>
    </w:p>
    <w:p w14:paraId="2D4204F4" w14:textId="77777777" w:rsidR="00772946" w:rsidRDefault="00772946" w:rsidP="00772946">
      <w:pPr>
        <w:ind w:firstLineChars="200" w:firstLine="605"/>
        <w:rPr>
          <w:rFonts w:ascii="仿宋" w:eastAsia="仿宋" w:hAnsi="仿宋"/>
          <w:w w:val="95"/>
          <w:sz w:val="32"/>
          <w:szCs w:val="32"/>
        </w:rPr>
      </w:pPr>
      <w:r>
        <w:rPr>
          <w:rFonts w:ascii="仿宋" w:eastAsia="仿宋" w:hAnsi="仿宋" w:hint="eastAsia"/>
          <w:w w:val="95"/>
          <w:sz w:val="32"/>
          <w:szCs w:val="32"/>
        </w:rPr>
        <w:t>公平、公正、规范</w:t>
      </w:r>
    </w:p>
    <w:p w14:paraId="58C4D2A4" w14:textId="77777777" w:rsidR="00772946" w:rsidRDefault="00772946" w:rsidP="00772946">
      <w:pPr>
        <w:numPr>
          <w:ilvl w:val="0"/>
          <w:numId w:val="45"/>
        </w:numPr>
        <w:ind w:firstLineChars="200" w:firstLine="605"/>
        <w:rPr>
          <w:rFonts w:ascii="黑体" w:eastAsia="黑体" w:hAnsi="黑体" w:cs="黑体"/>
          <w:w w:val="95"/>
          <w:sz w:val="32"/>
          <w:szCs w:val="32"/>
        </w:rPr>
      </w:pPr>
      <w:r>
        <w:rPr>
          <w:rFonts w:ascii="黑体" w:eastAsia="黑体" w:hAnsi="黑体" w:cs="黑体" w:hint="eastAsia"/>
          <w:w w:val="95"/>
          <w:sz w:val="32"/>
          <w:szCs w:val="32"/>
        </w:rPr>
        <w:t>评审依据</w:t>
      </w:r>
    </w:p>
    <w:p w14:paraId="11D1BACB" w14:textId="77777777" w:rsidR="00772946" w:rsidRDefault="00772946" w:rsidP="00772946">
      <w:pPr>
        <w:ind w:firstLineChars="200" w:firstLine="605"/>
        <w:rPr>
          <w:rFonts w:ascii="仿宋" w:eastAsia="仿宋" w:hAnsi="仿宋"/>
          <w:w w:val="95"/>
          <w:sz w:val="32"/>
          <w:szCs w:val="32"/>
        </w:rPr>
      </w:pPr>
      <w:r>
        <w:rPr>
          <w:rFonts w:ascii="仿宋" w:eastAsia="仿宋" w:hAnsi="仿宋" w:hint="eastAsia"/>
          <w:w w:val="95"/>
          <w:sz w:val="32"/>
          <w:szCs w:val="32"/>
        </w:rPr>
        <w:t>《中华职业教育社年度规划课题管理办法》</w:t>
      </w:r>
    </w:p>
    <w:p w14:paraId="35F7AFB9" w14:textId="77777777" w:rsidR="00772946" w:rsidRDefault="00772946" w:rsidP="00772946">
      <w:pPr>
        <w:numPr>
          <w:ilvl w:val="0"/>
          <w:numId w:val="45"/>
        </w:numPr>
        <w:ind w:firstLineChars="200" w:firstLine="605"/>
        <w:rPr>
          <w:rFonts w:ascii="黑体" w:eastAsia="黑体" w:hAnsi="黑体" w:cs="黑体"/>
          <w:w w:val="95"/>
          <w:sz w:val="32"/>
          <w:szCs w:val="32"/>
        </w:rPr>
      </w:pPr>
      <w:r>
        <w:rPr>
          <w:rFonts w:ascii="黑体" w:eastAsia="黑体" w:hAnsi="黑体" w:cs="黑体" w:hint="eastAsia"/>
          <w:w w:val="95"/>
          <w:sz w:val="32"/>
          <w:szCs w:val="32"/>
        </w:rPr>
        <w:t>重点关注</w:t>
      </w:r>
    </w:p>
    <w:p w14:paraId="7A1D2BF6" w14:textId="77777777" w:rsidR="00772946" w:rsidRDefault="00772946" w:rsidP="00772946">
      <w:pPr>
        <w:numPr>
          <w:ilvl w:val="0"/>
          <w:numId w:val="46"/>
        </w:numPr>
        <w:ind w:firstLineChars="200" w:firstLine="605"/>
        <w:rPr>
          <w:rFonts w:ascii="仿宋" w:eastAsia="仿宋" w:hAnsi="仿宋"/>
          <w:w w:val="95"/>
          <w:sz w:val="32"/>
          <w:szCs w:val="32"/>
        </w:rPr>
      </w:pPr>
      <w:r>
        <w:rPr>
          <w:rFonts w:ascii="仿宋" w:eastAsia="仿宋" w:hAnsi="仿宋" w:hint="eastAsia"/>
          <w:w w:val="95"/>
          <w:sz w:val="32"/>
          <w:szCs w:val="32"/>
        </w:rPr>
        <w:t>规范性</w:t>
      </w:r>
    </w:p>
    <w:p w14:paraId="4C2C81D0" w14:textId="77777777" w:rsidR="00772946" w:rsidRDefault="00772946" w:rsidP="00772946">
      <w:pPr>
        <w:ind w:firstLineChars="200" w:firstLine="605"/>
        <w:rPr>
          <w:rFonts w:ascii="仿宋" w:eastAsia="仿宋" w:hAnsi="仿宋"/>
          <w:w w:val="95"/>
          <w:sz w:val="32"/>
          <w:szCs w:val="32"/>
        </w:rPr>
      </w:pPr>
      <w:r>
        <w:rPr>
          <w:rFonts w:ascii="仿宋" w:eastAsia="仿宋" w:hAnsi="仿宋" w:hint="eastAsia"/>
          <w:w w:val="95"/>
          <w:sz w:val="32"/>
          <w:szCs w:val="32"/>
        </w:rPr>
        <w:t>申报书填写是否规范、所属单位意见是否盖章、课题是否符合选题方向、课题负责人是否符合要求、</w:t>
      </w:r>
      <w:r>
        <w:rPr>
          <w:rFonts w:ascii="仿宋" w:eastAsia="仿宋" w:hAnsi="仿宋" w:hint="eastAsia"/>
          <w:sz w:val="32"/>
          <w:szCs w:val="32"/>
        </w:rPr>
        <w:t>是否存在已立项或结题课题重新包装进行申报等。</w:t>
      </w:r>
    </w:p>
    <w:p w14:paraId="627CF5BB" w14:textId="77777777" w:rsidR="00772946" w:rsidRDefault="00772946" w:rsidP="00772946">
      <w:pPr>
        <w:numPr>
          <w:ilvl w:val="0"/>
          <w:numId w:val="46"/>
        </w:numPr>
        <w:ind w:firstLineChars="200" w:firstLine="605"/>
        <w:rPr>
          <w:rFonts w:ascii="仿宋" w:eastAsia="仿宋" w:hAnsi="仿宋"/>
          <w:w w:val="95"/>
          <w:sz w:val="32"/>
          <w:szCs w:val="32"/>
        </w:rPr>
      </w:pPr>
      <w:r>
        <w:rPr>
          <w:rFonts w:ascii="仿宋" w:eastAsia="仿宋" w:hAnsi="仿宋" w:hint="eastAsia"/>
          <w:w w:val="95"/>
          <w:sz w:val="32"/>
          <w:szCs w:val="32"/>
        </w:rPr>
        <w:t>学术性</w:t>
      </w:r>
    </w:p>
    <w:p w14:paraId="6EEBF9B9" w14:textId="77777777" w:rsidR="00772946" w:rsidRDefault="00772946" w:rsidP="00772946">
      <w:pPr>
        <w:ind w:firstLineChars="200" w:firstLine="605"/>
        <w:rPr>
          <w:rFonts w:ascii="仿宋" w:eastAsia="仿宋" w:hAnsi="仿宋"/>
          <w:w w:val="95"/>
          <w:sz w:val="32"/>
          <w:szCs w:val="32"/>
        </w:rPr>
      </w:pPr>
      <w:r>
        <w:rPr>
          <w:rFonts w:ascii="仿宋" w:eastAsia="仿宋" w:hAnsi="仿宋" w:hint="eastAsia"/>
          <w:w w:val="95"/>
          <w:sz w:val="32"/>
          <w:szCs w:val="32"/>
        </w:rPr>
        <w:t>是否关注当下职业教育热点和难点问题、课题论证是否充分（真实性、科学性、实践性、创新性）、课题主要负责人学术水平、课题组成员是否注重吸纳政府和行业企业人员、研究或实践成果基础情况、</w:t>
      </w:r>
      <w:r>
        <w:rPr>
          <w:rFonts w:ascii="仿宋" w:eastAsia="仿宋" w:hAnsi="仿宋" w:hint="eastAsia"/>
          <w:sz w:val="32"/>
          <w:szCs w:val="32"/>
        </w:rPr>
        <w:t>经费等研究保障条件情况等。</w:t>
      </w:r>
    </w:p>
    <w:p w14:paraId="6DD81289" w14:textId="77777777" w:rsidR="00772946" w:rsidRDefault="00772946" w:rsidP="00772946">
      <w:pPr>
        <w:numPr>
          <w:ilvl w:val="0"/>
          <w:numId w:val="46"/>
        </w:numPr>
        <w:ind w:firstLineChars="200" w:firstLine="605"/>
        <w:rPr>
          <w:rFonts w:ascii="仿宋" w:eastAsia="仿宋" w:hAnsi="仿宋"/>
          <w:w w:val="95"/>
          <w:sz w:val="32"/>
          <w:szCs w:val="32"/>
        </w:rPr>
      </w:pPr>
      <w:r>
        <w:rPr>
          <w:rFonts w:ascii="仿宋" w:eastAsia="仿宋" w:hAnsi="仿宋" w:hint="eastAsia"/>
          <w:w w:val="95"/>
          <w:sz w:val="32"/>
          <w:szCs w:val="32"/>
        </w:rPr>
        <w:t>应用性</w:t>
      </w:r>
    </w:p>
    <w:p w14:paraId="154BF401" w14:textId="77777777" w:rsidR="00772946" w:rsidRDefault="00772946" w:rsidP="00772946">
      <w:pPr>
        <w:widowControl/>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课题成果是否具有较强的理论价值或实践价值、是否能够解决普遍性问题、是否有利于建言献策等。</w:t>
      </w:r>
    </w:p>
    <w:p w14:paraId="1DDC82F0" w14:textId="77777777" w:rsidR="00772946" w:rsidRDefault="00772946" w:rsidP="00772946"/>
    <w:p w14:paraId="057B203A" w14:textId="2F97E9FC" w:rsidR="00772946" w:rsidRDefault="00772946">
      <w:pPr>
        <w:widowControl/>
        <w:jc w:val="left"/>
        <w:rPr>
          <w:rFonts w:ascii="FZXiaoBiaoSong-B05" w:hAnsi="FZXiaoBiaoSong-B05" w:cs="FZXiaoBiaoSong-B05"/>
          <w:color w:val="000000"/>
          <w:kern w:val="0"/>
          <w:sz w:val="20"/>
        </w:rPr>
      </w:pPr>
      <w:r>
        <w:rPr>
          <w:sz w:val="20"/>
        </w:rPr>
        <w:br w:type="page"/>
      </w:r>
    </w:p>
    <w:p w14:paraId="1856617B" w14:textId="77777777" w:rsidR="00772946" w:rsidRPr="00772946" w:rsidRDefault="00772946" w:rsidP="00772946">
      <w:pPr>
        <w:widowControl/>
        <w:shd w:val="clear" w:color="auto" w:fill="FFFFFF"/>
        <w:spacing w:after="150" w:line="480" w:lineRule="atLeast"/>
        <w:jc w:val="center"/>
        <w:rPr>
          <w:rFonts w:ascii="Helvetica" w:hAnsi="Helvetica" w:cs="宋体"/>
          <w:color w:val="202020"/>
          <w:kern w:val="0"/>
          <w:sz w:val="24"/>
        </w:rPr>
      </w:pPr>
      <w:r w:rsidRPr="00772946">
        <w:rPr>
          <w:rFonts w:ascii="Helvetica" w:hAnsi="Helvetica" w:cs="宋体"/>
          <w:b/>
          <w:bCs/>
          <w:color w:val="202020"/>
          <w:kern w:val="0"/>
          <w:sz w:val="36"/>
          <w:szCs w:val="36"/>
        </w:rPr>
        <w:lastRenderedPageBreak/>
        <w:t>中华职业教育社</w:t>
      </w:r>
    </w:p>
    <w:p w14:paraId="44E66DB2" w14:textId="77777777" w:rsidR="00772946" w:rsidRPr="00772946" w:rsidRDefault="00772946" w:rsidP="00772946">
      <w:pPr>
        <w:widowControl/>
        <w:shd w:val="clear" w:color="auto" w:fill="FFFFFF"/>
        <w:spacing w:after="300" w:line="480" w:lineRule="atLeast"/>
        <w:jc w:val="center"/>
        <w:rPr>
          <w:rFonts w:ascii="Helvetica" w:hAnsi="Helvetica" w:cs="宋体"/>
          <w:color w:val="202020"/>
          <w:kern w:val="0"/>
          <w:sz w:val="24"/>
        </w:rPr>
      </w:pPr>
      <w:r w:rsidRPr="00772946">
        <w:rPr>
          <w:rFonts w:ascii="Helvetica" w:hAnsi="Helvetica" w:cs="宋体"/>
          <w:b/>
          <w:bCs/>
          <w:color w:val="202020"/>
          <w:kern w:val="0"/>
          <w:sz w:val="27"/>
          <w:szCs w:val="27"/>
        </w:rPr>
        <w:t>年度规划课题管理办法（试行）</w:t>
      </w:r>
    </w:p>
    <w:p w14:paraId="570B207A" w14:textId="77777777" w:rsidR="00772946" w:rsidRPr="00772946" w:rsidRDefault="00772946" w:rsidP="00772946">
      <w:pPr>
        <w:widowControl/>
        <w:shd w:val="clear" w:color="auto" w:fill="FFFFFF"/>
        <w:spacing w:after="150" w:line="480" w:lineRule="atLeast"/>
        <w:jc w:val="center"/>
        <w:rPr>
          <w:rFonts w:ascii="Helvetica" w:hAnsi="Helvetica" w:cs="宋体"/>
          <w:color w:val="202020"/>
          <w:kern w:val="0"/>
          <w:sz w:val="24"/>
        </w:rPr>
      </w:pPr>
      <w:r w:rsidRPr="00772946">
        <w:rPr>
          <w:rFonts w:ascii="Helvetica" w:hAnsi="Helvetica" w:cs="宋体"/>
          <w:b/>
          <w:bCs/>
          <w:color w:val="202020"/>
          <w:kern w:val="0"/>
          <w:sz w:val="27"/>
          <w:szCs w:val="27"/>
        </w:rPr>
        <w:t>第一章</w:t>
      </w:r>
      <w:r w:rsidRPr="00772946">
        <w:rPr>
          <w:rFonts w:ascii="Helvetica" w:hAnsi="Helvetica" w:cs="宋体"/>
          <w:b/>
          <w:bCs/>
          <w:color w:val="202020"/>
          <w:kern w:val="0"/>
          <w:sz w:val="27"/>
          <w:szCs w:val="27"/>
        </w:rPr>
        <w:t> </w:t>
      </w:r>
      <w:r w:rsidRPr="00772946">
        <w:rPr>
          <w:rFonts w:ascii="Helvetica" w:hAnsi="Helvetica" w:cs="宋体"/>
          <w:b/>
          <w:bCs/>
          <w:color w:val="202020"/>
          <w:kern w:val="0"/>
          <w:sz w:val="27"/>
          <w:szCs w:val="27"/>
        </w:rPr>
        <w:t>总</w:t>
      </w:r>
      <w:r w:rsidRPr="00772946">
        <w:rPr>
          <w:rFonts w:ascii="Helvetica" w:hAnsi="Helvetica" w:cs="宋体"/>
          <w:b/>
          <w:bCs/>
          <w:color w:val="202020"/>
          <w:kern w:val="0"/>
          <w:sz w:val="27"/>
          <w:szCs w:val="27"/>
        </w:rPr>
        <w:t xml:space="preserve"> </w:t>
      </w:r>
      <w:r w:rsidRPr="00772946">
        <w:rPr>
          <w:rFonts w:ascii="Helvetica" w:hAnsi="Helvetica" w:cs="宋体"/>
          <w:b/>
          <w:bCs/>
          <w:color w:val="202020"/>
          <w:kern w:val="0"/>
          <w:sz w:val="27"/>
          <w:szCs w:val="27"/>
        </w:rPr>
        <w:t>则</w:t>
      </w:r>
    </w:p>
    <w:p w14:paraId="60E9C7DA"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第一条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为引导社会各界进一步加强职业教育研究，提升中华职业教育社建言献策水平，推动新时代职业教育理论与实践创新，中华职业教育社特设立年度规划课题，并制定本办法。</w:t>
      </w:r>
    </w:p>
    <w:p w14:paraId="03A4E6BE"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第二条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规划课题重点围绕职业教育和民办教育热点、重点和难点问题开展研究，注重探究教育发展规律，注重解决实际问题，注重为党和政府建言献策。</w:t>
      </w:r>
    </w:p>
    <w:p w14:paraId="6834B3C1" w14:textId="77777777" w:rsidR="00772946" w:rsidRPr="00772946" w:rsidRDefault="00772946" w:rsidP="00772946">
      <w:pPr>
        <w:widowControl/>
        <w:shd w:val="clear" w:color="auto" w:fill="FFFFFF"/>
        <w:spacing w:after="30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第三条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中华职业教育</w:t>
      </w:r>
      <w:proofErr w:type="gramStart"/>
      <w:r w:rsidRPr="00772946">
        <w:rPr>
          <w:rFonts w:ascii="Helvetica" w:hAnsi="Helvetica" w:cs="宋体"/>
          <w:color w:val="202020"/>
          <w:kern w:val="0"/>
          <w:sz w:val="27"/>
          <w:szCs w:val="27"/>
        </w:rPr>
        <w:t>社研究</w:t>
      </w:r>
      <w:proofErr w:type="gramEnd"/>
      <w:r w:rsidRPr="00772946">
        <w:rPr>
          <w:rFonts w:ascii="Helvetica" w:hAnsi="Helvetica" w:cs="宋体"/>
          <w:color w:val="202020"/>
          <w:kern w:val="0"/>
          <w:sz w:val="27"/>
          <w:szCs w:val="27"/>
        </w:rPr>
        <w:t>部统筹课题的规划、立项等管理和服务工作。</w:t>
      </w:r>
    </w:p>
    <w:p w14:paraId="48E0DDD0" w14:textId="77777777" w:rsidR="00772946" w:rsidRPr="00772946" w:rsidRDefault="00772946" w:rsidP="00772946">
      <w:pPr>
        <w:widowControl/>
        <w:shd w:val="clear" w:color="auto" w:fill="FFFFFF"/>
        <w:spacing w:after="150" w:line="480" w:lineRule="atLeast"/>
        <w:jc w:val="center"/>
        <w:rPr>
          <w:rFonts w:ascii="Helvetica" w:hAnsi="Helvetica" w:cs="宋体"/>
          <w:color w:val="202020"/>
          <w:kern w:val="0"/>
          <w:sz w:val="24"/>
        </w:rPr>
      </w:pPr>
      <w:r w:rsidRPr="00772946">
        <w:rPr>
          <w:rFonts w:ascii="Helvetica" w:hAnsi="Helvetica" w:cs="宋体"/>
          <w:b/>
          <w:bCs/>
          <w:color w:val="202020"/>
          <w:kern w:val="0"/>
          <w:sz w:val="27"/>
          <w:szCs w:val="27"/>
        </w:rPr>
        <w:t>第二章</w:t>
      </w:r>
      <w:r w:rsidRPr="00772946">
        <w:rPr>
          <w:rFonts w:ascii="Helvetica" w:hAnsi="Helvetica" w:cs="宋体"/>
          <w:b/>
          <w:bCs/>
          <w:color w:val="202020"/>
          <w:kern w:val="0"/>
          <w:sz w:val="27"/>
          <w:szCs w:val="27"/>
        </w:rPr>
        <w:t>  </w:t>
      </w:r>
      <w:r w:rsidRPr="00772946">
        <w:rPr>
          <w:rFonts w:ascii="Helvetica" w:hAnsi="Helvetica" w:cs="宋体"/>
          <w:b/>
          <w:bCs/>
          <w:color w:val="202020"/>
          <w:kern w:val="0"/>
          <w:sz w:val="27"/>
          <w:szCs w:val="27"/>
        </w:rPr>
        <w:t>课题设置与申报组织</w:t>
      </w:r>
    </w:p>
    <w:p w14:paraId="75AA4136"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第四条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课题一般设立重大、重点和一般三类，分为自主开展课题和委托课题。</w:t>
      </w:r>
    </w:p>
    <w:p w14:paraId="1F94ADDA"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第五条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课题申报组织工作一般每年一次，自主开展课题面向中华职业教育社各内设处室及所属事业单位；委托课题面向全国职业院校、高等学校、职业教育研究机构、</w:t>
      </w:r>
      <w:proofErr w:type="gramStart"/>
      <w:r w:rsidRPr="00772946">
        <w:rPr>
          <w:rFonts w:ascii="Helvetica" w:hAnsi="Helvetica" w:cs="宋体"/>
          <w:color w:val="202020"/>
          <w:kern w:val="0"/>
          <w:sz w:val="27"/>
          <w:szCs w:val="27"/>
        </w:rPr>
        <w:t>各级中华</w:t>
      </w:r>
      <w:proofErr w:type="gramEnd"/>
      <w:r w:rsidRPr="00772946">
        <w:rPr>
          <w:rFonts w:ascii="Helvetica" w:hAnsi="Helvetica" w:cs="宋体"/>
          <w:color w:val="202020"/>
          <w:kern w:val="0"/>
          <w:sz w:val="27"/>
          <w:szCs w:val="27"/>
        </w:rPr>
        <w:t>职业教育社和各有关单位研究人员。通常在每年上半年公开发布申报通知和课题指南。课题受理期限一般为申报通知发布后的两个月，具体以申报通知为准。</w:t>
      </w:r>
    </w:p>
    <w:p w14:paraId="25DE59FD"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第六</w:t>
      </w:r>
      <w:r w:rsidRPr="00772946">
        <w:rPr>
          <w:rFonts w:ascii="Helvetica" w:hAnsi="Helvetica" w:cs="宋体"/>
          <w:color w:val="202020"/>
          <w:kern w:val="0"/>
          <w:sz w:val="27"/>
          <w:szCs w:val="27"/>
        </w:rPr>
        <w:t>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委托课题负责人应符合以下条件：</w:t>
      </w:r>
    </w:p>
    <w:p w14:paraId="5E2F17EC"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t>1.</w:t>
      </w:r>
      <w:proofErr w:type="gramStart"/>
      <w:r w:rsidRPr="00772946">
        <w:rPr>
          <w:rFonts w:ascii="Helvetica" w:hAnsi="Helvetica" w:cs="宋体"/>
          <w:color w:val="202020"/>
          <w:kern w:val="0"/>
          <w:sz w:val="27"/>
          <w:szCs w:val="27"/>
        </w:rPr>
        <w:t>一般课题</w:t>
      </w:r>
      <w:proofErr w:type="gramEnd"/>
      <w:r w:rsidRPr="00772946">
        <w:rPr>
          <w:rFonts w:ascii="Helvetica" w:hAnsi="Helvetica" w:cs="宋体"/>
          <w:color w:val="202020"/>
          <w:kern w:val="0"/>
          <w:sz w:val="27"/>
          <w:szCs w:val="27"/>
        </w:rPr>
        <w:t>负责人须具有中级以上专业技术职称或博士学位；重点课题负责人须具有副高级以上专业技术职称或博士学位；重大课题负责人须具有正高级专业技术职称。</w:t>
      </w:r>
    </w:p>
    <w:p w14:paraId="4FB5B0D8"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t>2.</w:t>
      </w:r>
      <w:r w:rsidRPr="00772946">
        <w:rPr>
          <w:rFonts w:ascii="Helvetica" w:hAnsi="Helvetica" w:cs="宋体"/>
          <w:color w:val="202020"/>
          <w:kern w:val="0"/>
          <w:sz w:val="27"/>
          <w:szCs w:val="27"/>
        </w:rPr>
        <w:t>课题负责人每次只能申报一个课题，已获得本研究立项尚未结题者，不能申报新的课题。</w:t>
      </w:r>
    </w:p>
    <w:p w14:paraId="084E2ED5"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lastRenderedPageBreak/>
        <w:t>3.</w:t>
      </w:r>
      <w:r w:rsidRPr="00772946">
        <w:rPr>
          <w:rFonts w:ascii="Helvetica" w:hAnsi="Helvetica" w:cs="宋体"/>
          <w:color w:val="202020"/>
          <w:kern w:val="0"/>
          <w:sz w:val="27"/>
          <w:szCs w:val="27"/>
        </w:rPr>
        <w:t>课题负责人须具有较高的理论素养和研究能力，能全程组织和指导课题实施，参与实质性研究工作。</w:t>
      </w:r>
    </w:p>
    <w:p w14:paraId="3A67451F"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t>4.</w:t>
      </w:r>
      <w:r w:rsidRPr="00772946">
        <w:rPr>
          <w:rFonts w:ascii="Helvetica" w:hAnsi="Helvetica" w:cs="宋体"/>
          <w:color w:val="202020"/>
          <w:kern w:val="0"/>
          <w:sz w:val="27"/>
          <w:szCs w:val="27"/>
        </w:rPr>
        <w:t>课题组一般由</w:t>
      </w:r>
      <w:r w:rsidRPr="00772946">
        <w:rPr>
          <w:rFonts w:ascii="Helvetica" w:hAnsi="Helvetica" w:cs="宋体"/>
          <w:color w:val="202020"/>
          <w:kern w:val="0"/>
          <w:sz w:val="27"/>
          <w:szCs w:val="27"/>
        </w:rPr>
        <w:t>3</w:t>
      </w:r>
      <w:r w:rsidRPr="00772946">
        <w:rPr>
          <w:rFonts w:ascii="Helvetica" w:hAnsi="Helvetica" w:cs="宋体"/>
          <w:color w:val="202020"/>
          <w:kern w:val="0"/>
          <w:sz w:val="27"/>
          <w:szCs w:val="27"/>
        </w:rPr>
        <w:t>至</w:t>
      </w:r>
      <w:r w:rsidRPr="00772946">
        <w:rPr>
          <w:rFonts w:ascii="Helvetica" w:hAnsi="Helvetica" w:cs="宋体"/>
          <w:color w:val="202020"/>
          <w:kern w:val="0"/>
          <w:sz w:val="27"/>
          <w:szCs w:val="27"/>
        </w:rPr>
        <w:t>10</w:t>
      </w:r>
      <w:r w:rsidRPr="00772946">
        <w:rPr>
          <w:rFonts w:ascii="Helvetica" w:hAnsi="Helvetica" w:cs="宋体"/>
          <w:color w:val="202020"/>
          <w:kern w:val="0"/>
          <w:sz w:val="27"/>
          <w:szCs w:val="27"/>
        </w:rPr>
        <w:t>名成员组成，成员应具备课题研究所对应的专业背景、业务水平、研究能力。</w:t>
      </w:r>
    </w:p>
    <w:p w14:paraId="26D38264"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t>5.</w:t>
      </w:r>
      <w:r w:rsidRPr="00772946">
        <w:rPr>
          <w:rFonts w:ascii="Helvetica" w:hAnsi="Helvetica" w:cs="宋体"/>
          <w:color w:val="202020"/>
          <w:kern w:val="0"/>
          <w:sz w:val="27"/>
          <w:szCs w:val="27"/>
        </w:rPr>
        <w:t>中华职业教育社各级组织、行业企业等参与课题申报，课题负责人条件可适当放宽。</w:t>
      </w:r>
    </w:p>
    <w:p w14:paraId="1B3DFEC9"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第七条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课题负责人应根据课题指南和申报书的要求，如实填写申报材料，由所在单位按本办法规定及相关通知要求进行审查、签署意见，并为立项课题提供必要的经费、设施设备、信息资料等研究保障条件。</w:t>
      </w:r>
    </w:p>
    <w:p w14:paraId="3464314C"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第八条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课题负责人应严格遵守学术道德和学术规范，严禁将其他已立项或结题课题重新包装进行申报。</w:t>
      </w:r>
    </w:p>
    <w:p w14:paraId="02C40701"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第九条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课题研究周期原则上为</w:t>
      </w: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至</w:t>
      </w:r>
      <w:r w:rsidRPr="00772946">
        <w:rPr>
          <w:rFonts w:ascii="Helvetica" w:hAnsi="Helvetica" w:cs="宋体"/>
          <w:color w:val="202020"/>
          <w:kern w:val="0"/>
          <w:sz w:val="27"/>
          <w:szCs w:val="27"/>
        </w:rPr>
        <w:t>2</w:t>
      </w:r>
      <w:r w:rsidRPr="00772946">
        <w:rPr>
          <w:rFonts w:ascii="Helvetica" w:hAnsi="Helvetica" w:cs="宋体"/>
          <w:color w:val="202020"/>
          <w:kern w:val="0"/>
          <w:sz w:val="27"/>
          <w:szCs w:val="27"/>
        </w:rPr>
        <w:t>年。确有需要延长研究期限的，可提前申请延期</w:t>
      </w: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年。逾期未申请延期或延期后仍不结题者，按撤项处理。</w:t>
      </w:r>
    </w:p>
    <w:p w14:paraId="354D7566" w14:textId="77777777" w:rsidR="00772946" w:rsidRPr="00772946" w:rsidRDefault="00772946" w:rsidP="00772946">
      <w:pPr>
        <w:widowControl/>
        <w:shd w:val="clear" w:color="auto" w:fill="FFFFFF"/>
        <w:spacing w:after="30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第十条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确因研究需要可设置招标课题，根据课题轻重缓急发布招标公告，具体课题选题、发布范围、负责人条件、过程管理、研究周期等按照招标公告要求执行。</w:t>
      </w:r>
    </w:p>
    <w:p w14:paraId="779DA132" w14:textId="77777777" w:rsidR="00772946" w:rsidRPr="00772946" w:rsidRDefault="00772946" w:rsidP="00772946">
      <w:pPr>
        <w:widowControl/>
        <w:shd w:val="clear" w:color="auto" w:fill="FFFFFF"/>
        <w:spacing w:after="150" w:line="480" w:lineRule="atLeast"/>
        <w:jc w:val="center"/>
        <w:rPr>
          <w:rFonts w:ascii="Helvetica" w:hAnsi="Helvetica" w:cs="宋体"/>
          <w:color w:val="202020"/>
          <w:kern w:val="0"/>
          <w:sz w:val="24"/>
        </w:rPr>
      </w:pPr>
      <w:r w:rsidRPr="00772946">
        <w:rPr>
          <w:rFonts w:ascii="Helvetica" w:hAnsi="Helvetica" w:cs="宋体"/>
          <w:b/>
          <w:bCs/>
          <w:color w:val="202020"/>
          <w:kern w:val="0"/>
          <w:sz w:val="27"/>
          <w:szCs w:val="27"/>
        </w:rPr>
        <w:t>第三章</w:t>
      </w:r>
      <w:r w:rsidRPr="00772946">
        <w:rPr>
          <w:rFonts w:ascii="Helvetica" w:hAnsi="Helvetica" w:cs="宋体"/>
          <w:b/>
          <w:bCs/>
          <w:color w:val="202020"/>
          <w:kern w:val="0"/>
          <w:sz w:val="27"/>
          <w:szCs w:val="27"/>
        </w:rPr>
        <w:t>  </w:t>
      </w:r>
      <w:r w:rsidRPr="00772946">
        <w:rPr>
          <w:rFonts w:ascii="Helvetica" w:hAnsi="Helvetica" w:cs="宋体"/>
          <w:b/>
          <w:bCs/>
          <w:color w:val="202020"/>
          <w:kern w:val="0"/>
          <w:sz w:val="27"/>
          <w:szCs w:val="27"/>
        </w:rPr>
        <w:t>评审立项与日常管理</w:t>
      </w:r>
    </w:p>
    <w:p w14:paraId="753DF585"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第十一条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申报评审工作实行同行评审、择优支持的机制，其程序为资格审查、专家评审、社会公示、审核批准。凡申报课题的参与人员不参加当次课题评审工作。专家评审采用通信评审、会议评审或线上评审形式进行。评审组专家和工作人员不得查询或透露应当保密的信息；评审结果公示前，不得对外泄露任何评审情况。</w:t>
      </w:r>
    </w:p>
    <w:p w14:paraId="6500E0FB"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第十二条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专家评审结果面向社会公示、审定公布后，课题负责人应尽快确定课题实施方案，在一个月内组织开题。</w:t>
      </w:r>
    </w:p>
    <w:p w14:paraId="6DC3EC26"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lastRenderedPageBreak/>
        <w:t>第十三条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课题实行分级管理。自主课题由申报处室自主管理。重大课题、重点课题由中华职业教育</w:t>
      </w:r>
      <w:proofErr w:type="gramStart"/>
      <w:r w:rsidRPr="00772946">
        <w:rPr>
          <w:rFonts w:ascii="Helvetica" w:hAnsi="Helvetica" w:cs="宋体"/>
          <w:color w:val="202020"/>
          <w:kern w:val="0"/>
          <w:sz w:val="27"/>
          <w:szCs w:val="27"/>
        </w:rPr>
        <w:t>社研究</w:t>
      </w:r>
      <w:proofErr w:type="gramEnd"/>
      <w:r w:rsidRPr="00772946">
        <w:rPr>
          <w:rFonts w:ascii="Helvetica" w:hAnsi="Helvetica" w:cs="宋体"/>
          <w:color w:val="202020"/>
          <w:kern w:val="0"/>
          <w:sz w:val="27"/>
          <w:szCs w:val="27"/>
        </w:rPr>
        <w:t>部负责指导课题开题、中期检查、过程监督等工作；课题负责人所在单位负责研究工作的日常管理，督促课题负责人按要求如期完成研究任务。</w:t>
      </w:r>
      <w:proofErr w:type="gramStart"/>
      <w:r w:rsidRPr="00772946">
        <w:rPr>
          <w:rFonts w:ascii="Helvetica" w:hAnsi="Helvetica" w:cs="宋体"/>
          <w:color w:val="202020"/>
          <w:kern w:val="0"/>
          <w:sz w:val="27"/>
          <w:szCs w:val="27"/>
        </w:rPr>
        <w:t>一般课题由省级中华</w:t>
      </w:r>
      <w:proofErr w:type="gramEnd"/>
      <w:r w:rsidRPr="00772946">
        <w:rPr>
          <w:rFonts w:ascii="Helvetica" w:hAnsi="Helvetica" w:cs="宋体"/>
          <w:color w:val="202020"/>
          <w:kern w:val="0"/>
          <w:sz w:val="27"/>
          <w:szCs w:val="27"/>
        </w:rPr>
        <w:t>职业教育社或课题负责人所在单位指导课题开题、中期检查、过程监督等工作，督促课题负责人如期完成研究任务，并将相关开题、中期检查等材料报送中华职业教育社。</w:t>
      </w:r>
    </w:p>
    <w:p w14:paraId="10476E63"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第十四条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课题研究过程中，如课题负责人或课题组主要成员因故需要变更，应由课题负责人提出书面申请，报中华职业教育社审批或备案；未经申请变更或备案者，在课题结题时不得自行变更。</w:t>
      </w:r>
    </w:p>
    <w:p w14:paraId="1F6273C1" w14:textId="77777777" w:rsidR="00772946" w:rsidRPr="00772946" w:rsidRDefault="00772946" w:rsidP="00772946">
      <w:pPr>
        <w:widowControl/>
        <w:shd w:val="clear" w:color="auto" w:fill="FFFFFF"/>
        <w:spacing w:after="30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第十五条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课题负责人因工作调动、出国等不能继续研究或存在违法、违规行为的课题，负责人所在单位应及时向中华职业教育社报告，由中华职业教育社</w:t>
      </w:r>
      <w:proofErr w:type="gramStart"/>
      <w:r w:rsidRPr="00772946">
        <w:rPr>
          <w:rFonts w:ascii="Helvetica" w:hAnsi="Helvetica" w:cs="宋体"/>
          <w:color w:val="202020"/>
          <w:kern w:val="0"/>
          <w:sz w:val="27"/>
          <w:szCs w:val="27"/>
        </w:rPr>
        <w:t>作出</w:t>
      </w:r>
      <w:proofErr w:type="gramEnd"/>
      <w:r w:rsidRPr="00772946">
        <w:rPr>
          <w:rFonts w:ascii="Helvetica" w:hAnsi="Helvetica" w:cs="宋体"/>
          <w:color w:val="202020"/>
          <w:kern w:val="0"/>
          <w:sz w:val="27"/>
          <w:szCs w:val="27"/>
        </w:rPr>
        <w:t>中止或撤销的决定。被撤销课题的负责人三年内不得申请新课题。</w:t>
      </w:r>
    </w:p>
    <w:p w14:paraId="1EFF77E6" w14:textId="77777777" w:rsidR="00772946" w:rsidRPr="00772946" w:rsidRDefault="00772946" w:rsidP="00772946">
      <w:pPr>
        <w:widowControl/>
        <w:shd w:val="clear" w:color="auto" w:fill="FFFFFF"/>
        <w:spacing w:after="150" w:line="480" w:lineRule="atLeast"/>
        <w:jc w:val="center"/>
        <w:rPr>
          <w:rFonts w:ascii="Helvetica" w:hAnsi="Helvetica" w:cs="宋体"/>
          <w:color w:val="202020"/>
          <w:kern w:val="0"/>
          <w:sz w:val="24"/>
        </w:rPr>
      </w:pPr>
      <w:r w:rsidRPr="00772946">
        <w:rPr>
          <w:rFonts w:ascii="Helvetica" w:hAnsi="Helvetica" w:cs="宋体"/>
          <w:b/>
          <w:bCs/>
          <w:color w:val="202020"/>
          <w:kern w:val="0"/>
          <w:sz w:val="27"/>
          <w:szCs w:val="27"/>
        </w:rPr>
        <w:t>第四章</w:t>
      </w:r>
      <w:r w:rsidRPr="00772946">
        <w:rPr>
          <w:rFonts w:ascii="Helvetica" w:hAnsi="Helvetica" w:cs="宋体"/>
          <w:b/>
          <w:bCs/>
          <w:color w:val="202020"/>
          <w:kern w:val="0"/>
          <w:sz w:val="27"/>
          <w:szCs w:val="27"/>
        </w:rPr>
        <w:t>  </w:t>
      </w:r>
      <w:r w:rsidRPr="00772946">
        <w:rPr>
          <w:rFonts w:ascii="Helvetica" w:hAnsi="Helvetica" w:cs="宋体"/>
          <w:b/>
          <w:bCs/>
          <w:color w:val="202020"/>
          <w:kern w:val="0"/>
          <w:sz w:val="27"/>
          <w:szCs w:val="27"/>
        </w:rPr>
        <w:t>成果要求与鉴定结题</w:t>
      </w:r>
    </w:p>
    <w:p w14:paraId="49A782A7"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第十六条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课题成果不仅应具有较高的理论水平，而且应具有较强的实践价值，能对推进职业教育的改革与发展发挥切实作用。成果形式包括研究报告、学术论文、专著、教改成果、资政报告等。</w:t>
      </w:r>
    </w:p>
    <w:p w14:paraId="3A4C212D"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第十七条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课题成果要求：</w:t>
      </w:r>
    </w:p>
    <w:p w14:paraId="15A19364"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重大、重点课题至少达到以下条件中的一项，方可结题：发表北大核心期刊论文</w:t>
      </w: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篇，或在《人民日报》《光明日报》《中国教育报》等报刊发表</w:t>
      </w:r>
      <w:r w:rsidRPr="00772946">
        <w:rPr>
          <w:rFonts w:ascii="Helvetica" w:hAnsi="Helvetica" w:cs="宋体"/>
          <w:color w:val="202020"/>
          <w:kern w:val="0"/>
          <w:sz w:val="27"/>
          <w:szCs w:val="27"/>
        </w:rPr>
        <w:t>2000</w:t>
      </w:r>
      <w:r w:rsidRPr="00772946">
        <w:rPr>
          <w:rFonts w:ascii="Helvetica" w:hAnsi="Helvetica" w:cs="宋体"/>
          <w:color w:val="202020"/>
          <w:kern w:val="0"/>
          <w:sz w:val="27"/>
          <w:szCs w:val="27"/>
        </w:rPr>
        <w:t>字以上学术性文章</w:t>
      </w: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篇，或被新华文摘、中国人民大学复印报刊资料收录，或获得省级教育教学成果奖</w:t>
      </w: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项（或相同及以上级别奖项），或获得省级教育研究成果奖</w:t>
      </w: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项（或相同及以上级别奖项），或相关成果被省级部门及以上机构采用。</w:t>
      </w:r>
    </w:p>
    <w:p w14:paraId="72A02736"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t>2.</w:t>
      </w:r>
      <w:proofErr w:type="gramStart"/>
      <w:r w:rsidRPr="00772946">
        <w:rPr>
          <w:rFonts w:ascii="Helvetica" w:hAnsi="Helvetica" w:cs="宋体"/>
          <w:color w:val="202020"/>
          <w:kern w:val="0"/>
          <w:sz w:val="27"/>
          <w:szCs w:val="27"/>
        </w:rPr>
        <w:t>一般课题</w:t>
      </w:r>
      <w:proofErr w:type="gramEnd"/>
      <w:r w:rsidRPr="00772946">
        <w:rPr>
          <w:rFonts w:ascii="Helvetica" w:hAnsi="Helvetica" w:cs="宋体"/>
          <w:color w:val="202020"/>
          <w:kern w:val="0"/>
          <w:sz w:val="27"/>
          <w:szCs w:val="27"/>
        </w:rPr>
        <w:t>应达到以下条件中的一项，方可结题：至少在省级期刊公开发表</w:t>
      </w: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篇论文，或在市厅级以上报刊发表学术性文章</w:t>
      </w: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篇，或获得市厅级及以上教学成果奖</w:t>
      </w: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项，或获得市厅级及以上教育研究成果奖</w:t>
      </w: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项。</w:t>
      </w:r>
    </w:p>
    <w:p w14:paraId="050D3230"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lastRenderedPageBreak/>
        <w:t>3.</w:t>
      </w:r>
      <w:r w:rsidRPr="00772946">
        <w:rPr>
          <w:rFonts w:ascii="Helvetica" w:hAnsi="Helvetica" w:cs="宋体"/>
          <w:color w:val="202020"/>
          <w:kern w:val="0"/>
          <w:sz w:val="27"/>
          <w:szCs w:val="27"/>
        </w:rPr>
        <w:t>课题成果在发表、出版或向有关领导部门报送时，应在醒目位置标明课题名称、立项单位、立项类别及课题批准号等信息。</w:t>
      </w:r>
    </w:p>
    <w:p w14:paraId="664B20BF"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t>4.</w:t>
      </w:r>
      <w:r w:rsidRPr="00772946">
        <w:rPr>
          <w:rFonts w:ascii="Helvetica" w:hAnsi="Helvetica" w:cs="宋体"/>
          <w:color w:val="202020"/>
          <w:kern w:val="0"/>
          <w:sz w:val="27"/>
          <w:szCs w:val="27"/>
        </w:rPr>
        <w:t>课题研究成果必须符合学术规范，并保证没有知识产权争议。凡在所提交研究成果中有违背科学精神、学术规范及其他不当行为者，一经发现并查实后，一律按撤项处理，并取消个人三年申报资格。</w:t>
      </w:r>
    </w:p>
    <w:p w14:paraId="6B3419E6"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第十八条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对于立项课题的最终成果，课题负责人须按课题预设的成果内容，准备好课题结题报告书、课题研究报告、资政报告及相关研究成果支撑材料，经所在单位按预设的成果内容进行初验后，提交中华职业教育社申请结题。中华职业教育社负责对重大课题、重点课题的最终成果进行鉴定和验收，通过验收后颁发结题证书。对于</w:t>
      </w:r>
      <w:proofErr w:type="gramStart"/>
      <w:r w:rsidRPr="00772946">
        <w:rPr>
          <w:rFonts w:ascii="Helvetica" w:hAnsi="Helvetica" w:cs="宋体"/>
          <w:color w:val="202020"/>
          <w:kern w:val="0"/>
          <w:sz w:val="27"/>
          <w:szCs w:val="27"/>
        </w:rPr>
        <w:t>一般课题</w:t>
      </w:r>
      <w:proofErr w:type="gramEnd"/>
      <w:r w:rsidRPr="00772946">
        <w:rPr>
          <w:rFonts w:ascii="Helvetica" w:hAnsi="Helvetica" w:cs="宋体"/>
          <w:color w:val="202020"/>
          <w:kern w:val="0"/>
          <w:sz w:val="27"/>
          <w:szCs w:val="27"/>
        </w:rPr>
        <w:t>的最终成果，由</w:t>
      </w:r>
      <w:proofErr w:type="gramStart"/>
      <w:r w:rsidRPr="00772946">
        <w:rPr>
          <w:rFonts w:ascii="Helvetica" w:hAnsi="Helvetica" w:cs="宋体"/>
          <w:color w:val="202020"/>
          <w:kern w:val="0"/>
          <w:sz w:val="27"/>
          <w:szCs w:val="27"/>
        </w:rPr>
        <w:t>省级中华</w:t>
      </w:r>
      <w:proofErr w:type="gramEnd"/>
      <w:r w:rsidRPr="00772946">
        <w:rPr>
          <w:rFonts w:ascii="Helvetica" w:hAnsi="Helvetica" w:cs="宋体"/>
          <w:color w:val="202020"/>
          <w:kern w:val="0"/>
          <w:sz w:val="27"/>
          <w:szCs w:val="27"/>
        </w:rPr>
        <w:t>职业教育社进行鉴定和验收审核，中华</w:t>
      </w:r>
      <w:proofErr w:type="gramStart"/>
      <w:r w:rsidRPr="00772946">
        <w:rPr>
          <w:rFonts w:ascii="Helvetica" w:hAnsi="Helvetica" w:cs="宋体"/>
          <w:color w:val="202020"/>
          <w:kern w:val="0"/>
          <w:sz w:val="27"/>
          <w:szCs w:val="27"/>
        </w:rPr>
        <w:t>职业教育社终验</w:t>
      </w:r>
      <w:proofErr w:type="gramEnd"/>
      <w:r w:rsidRPr="00772946">
        <w:rPr>
          <w:rFonts w:ascii="Helvetica" w:hAnsi="Helvetica" w:cs="宋体"/>
          <w:color w:val="202020"/>
          <w:kern w:val="0"/>
          <w:sz w:val="27"/>
          <w:szCs w:val="27"/>
        </w:rPr>
        <w:t>合格后，即可结题并颁发证书。</w:t>
      </w:r>
    </w:p>
    <w:p w14:paraId="48D27694"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第十九条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成果鉴定要求：</w:t>
      </w:r>
    </w:p>
    <w:p w14:paraId="4D1BE681"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t>1.</w:t>
      </w:r>
      <w:r w:rsidRPr="00772946">
        <w:rPr>
          <w:rFonts w:ascii="Helvetica" w:hAnsi="Helvetica" w:cs="宋体"/>
          <w:color w:val="202020"/>
          <w:kern w:val="0"/>
          <w:sz w:val="27"/>
          <w:szCs w:val="27"/>
        </w:rPr>
        <w:t>课题成果鉴定原则上采取同行专家会议鉴定或通讯鉴定的方式。每个课题的鉴定专家一般为</w:t>
      </w:r>
      <w:r w:rsidRPr="00772946">
        <w:rPr>
          <w:rFonts w:ascii="Helvetica" w:hAnsi="Helvetica" w:cs="宋体"/>
          <w:color w:val="202020"/>
          <w:kern w:val="0"/>
          <w:sz w:val="27"/>
          <w:szCs w:val="27"/>
        </w:rPr>
        <w:t>3—5</w:t>
      </w:r>
      <w:r w:rsidRPr="00772946">
        <w:rPr>
          <w:rFonts w:ascii="Helvetica" w:hAnsi="Helvetica" w:cs="宋体"/>
          <w:color w:val="202020"/>
          <w:kern w:val="0"/>
          <w:sz w:val="27"/>
          <w:szCs w:val="27"/>
        </w:rPr>
        <w:t>人，具体人数视情况而定；</w:t>
      </w:r>
    </w:p>
    <w:p w14:paraId="4266BB6E"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t>2.</w:t>
      </w:r>
      <w:r w:rsidRPr="00772946">
        <w:rPr>
          <w:rFonts w:ascii="Helvetica" w:hAnsi="Helvetica" w:cs="宋体"/>
          <w:color w:val="202020"/>
          <w:kern w:val="0"/>
          <w:sz w:val="27"/>
          <w:szCs w:val="27"/>
        </w:rPr>
        <w:t>课题组提供的鉴定材料，应包括成果鉴定审批书、公开发表或出版的研究成果（或研究成果及用稿通知书）主件、必要的附件及课题申请书等复印件；</w:t>
      </w:r>
    </w:p>
    <w:p w14:paraId="7A313942" w14:textId="77777777" w:rsidR="00772946" w:rsidRPr="00772946" w:rsidRDefault="00772946" w:rsidP="00772946">
      <w:pPr>
        <w:widowControl/>
        <w:shd w:val="clear" w:color="auto" w:fill="FFFFFF"/>
        <w:spacing w:after="300" w:line="480" w:lineRule="atLeast"/>
        <w:ind w:firstLine="480"/>
        <w:jc w:val="left"/>
        <w:rPr>
          <w:rFonts w:ascii="Helvetica" w:hAnsi="Helvetica" w:cs="宋体"/>
          <w:color w:val="202020"/>
          <w:kern w:val="0"/>
          <w:sz w:val="24"/>
        </w:rPr>
      </w:pPr>
      <w:r w:rsidRPr="00772946">
        <w:rPr>
          <w:rFonts w:ascii="Helvetica" w:hAnsi="Helvetica" w:cs="宋体"/>
          <w:color w:val="202020"/>
          <w:kern w:val="0"/>
          <w:sz w:val="27"/>
          <w:szCs w:val="27"/>
        </w:rPr>
        <w:t>3.</w:t>
      </w:r>
      <w:r w:rsidRPr="00772946">
        <w:rPr>
          <w:rFonts w:ascii="Helvetica" w:hAnsi="Helvetica" w:cs="宋体"/>
          <w:color w:val="202020"/>
          <w:kern w:val="0"/>
          <w:sz w:val="27"/>
          <w:szCs w:val="27"/>
        </w:rPr>
        <w:t>课题鉴定专家应对成果提出客观、公正、全面的鉴定意见和评定等级。</w:t>
      </w:r>
    </w:p>
    <w:p w14:paraId="4D6E920F" w14:textId="77777777" w:rsidR="00772946" w:rsidRPr="00772946" w:rsidRDefault="00772946" w:rsidP="00772946">
      <w:pPr>
        <w:widowControl/>
        <w:shd w:val="clear" w:color="auto" w:fill="FFFFFF"/>
        <w:spacing w:after="150" w:line="480" w:lineRule="atLeast"/>
        <w:jc w:val="center"/>
        <w:rPr>
          <w:rFonts w:ascii="Helvetica" w:hAnsi="Helvetica" w:cs="宋体"/>
          <w:color w:val="202020"/>
          <w:kern w:val="0"/>
          <w:sz w:val="24"/>
        </w:rPr>
      </w:pPr>
      <w:r w:rsidRPr="00772946">
        <w:rPr>
          <w:rFonts w:ascii="Helvetica" w:hAnsi="Helvetica" w:cs="宋体"/>
          <w:b/>
          <w:bCs/>
          <w:color w:val="202020"/>
          <w:kern w:val="0"/>
          <w:sz w:val="27"/>
          <w:szCs w:val="27"/>
        </w:rPr>
        <w:t>第五章</w:t>
      </w:r>
      <w:r w:rsidRPr="00772946">
        <w:rPr>
          <w:rFonts w:ascii="Helvetica" w:hAnsi="Helvetica" w:cs="宋体"/>
          <w:b/>
          <w:bCs/>
          <w:color w:val="202020"/>
          <w:kern w:val="0"/>
          <w:sz w:val="27"/>
          <w:szCs w:val="27"/>
        </w:rPr>
        <w:t> </w:t>
      </w:r>
      <w:r w:rsidRPr="00772946">
        <w:rPr>
          <w:rFonts w:ascii="Helvetica" w:hAnsi="Helvetica" w:cs="宋体"/>
          <w:b/>
          <w:bCs/>
          <w:color w:val="202020"/>
          <w:kern w:val="0"/>
          <w:sz w:val="27"/>
          <w:szCs w:val="27"/>
        </w:rPr>
        <w:t>经费管理与监督</w:t>
      </w:r>
    </w:p>
    <w:p w14:paraId="25E637AC"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第二十条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课题资助经费采取多元筹资方式，中华职业教育社根据课题价值确定资助金额，</w:t>
      </w:r>
      <w:proofErr w:type="gramStart"/>
      <w:r w:rsidRPr="00772946">
        <w:rPr>
          <w:rFonts w:ascii="Helvetica" w:hAnsi="Helvetica" w:cs="宋体"/>
          <w:color w:val="202020"/>
          <w:kern w:val="0"/>
          <w:sz w:val="27"/>
          <w:szCs w:val="27"/>
        </w:rPr>
        <w:t>一般课题</w:t>
      </w:r>
      <w:proofErr w:type="gramEnd"/>
      <w:r w:rsidRPr="00772946">
        <w:rPr>
          <w:rFonts w:ascii="Helvetica" w:hAnsi="Helvetica" w:cs="宋体"/>
          <w:color w:val="202020"/>
          <w:kern w:val="0"/>
          <w:sz w:val="27"/>
          <w:szCs w:val="27"/>
        </w:rPr>
        <w:t>不提供经费资助。</w:t>
      </w:r>
    </w:p>
    <w:p w14:paraId="0BF27C62"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第二十一条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课题负责人是经费使用的直接责任人，对经费使用的合</w:t>
      </w:r>
      <w:proofErr w:type="gramStart"/>
      <w:r w:rsidRPr="00772946">
        <w:rPr>
          <w:rFonts w:ascii="Helvetica" w:hAnsi="Helvetica" w:cs="宋体"/>
          <w:color w:val="202020"/>
          <w:kern w:val="0"/>
          <w:sz w:val="27"/>
          <w:szCs w:val="27"/>
        </w:rPr>
        <w:t>规</w:t>
      </w:r>
      <w:proofErr w:type="gramEnd"/>
      <w:r w:rsidRPr="00772946">
        <w:rPr>
          <w:rFonts w:ascii="Helvetica" w:hAnsi="Helvetica" w:cs="宋体"/>
          <w:color w:val="202020"/>
          <w:kern w:val="0"/>
          <w:sz w:val="27"/>
          <w:szCs w:val="27"/>
        </w:rPr>
        <w:t>性、合理性、真实性和相关性等承担法律责任。课题负责人所在单位要对课题研究活动及经费使用给予相应管理和监督，对课题负责人进行经费使用绩效考核。</w:t>
      </w:r>
    </w:p>
    <w:p w14:paraId="709A663C"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lastRenderedPageBreak/>
        <w:t>第二十二条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课题经费使用范围一般包括资料费、数据采集费、会务费、差旅费、劳务费、专家咨询费、印刷出版费等。</w:t>
      </w:r>
    </w:p>
    <w:p w14:paraId="6E50F332" w14:textId="77777777" w:rsidR="00772946" w:rsidRPr="00772946" w:rsidRDefault="00772946" w:rsidP="00772946">
      <w:pPr>
        <w:widowControl/>
        <w:shd w:val="clear" w:color="auto" w:fill="FFFFFF"/>
        <w:spacing w:after="30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第二十三条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课题负责人对费用使用范围进行调整，须符合所在单位相关财务规定。</w:t>
      </w:r>
    </w:p>
    <w:p w14:paraId="328EB87B" w14:textId="77777777" w:rsidR="00772946" w:rsidRPr="00772946" w:rsidRDefault="00772946" w:rsidP="00772946">
      <w:pPr>
        <w:widowControl/>
        <w:shd w:val="clear" w:color="auto" w:fill="FFFFFF"/>
        <w:spacing w:after="150" w:line="480" w:lineRule="atLeast"/>
        <w:jc w:val="center"/>
        <w:rPr>
          <w:rFonts w:ascii="Helvetica" w:hAnsi="Helvetica" w:cs="宋体"/>
          <w:color w:val="202020"/>
          <w:kern w:val="0"/>
          <w:sz w:val="24"/>
        </w:rPr>
      </w:pPr>
      <w:r w:rsidRPr="00772946">
        <w:rPr>
          <w:rFonts w:ascii="Helvetica" w:hAnsi="Helvetica" w:cs="宋体"/>
          <w:b/>
          <w:bCs/>
          <w:color w:val="202020"/>
          <w:kern w:val="0"/>
          <w:sz w:val="27"/>
          <w:szCs w:val="27"/>
        </w:rPr>
        <w:t>第六章</w:t>
      </w:r>
      <w:r w:rsidRPr="00772946">
        <w:rPr>
          <w:rFonts w:ascii="Helvetica" w:hAnsi="Helvetica" w:cs="宋体"/>
          <w:b/>
          <w:bCs/>
          <w:color w:val="202020"/>
          <w:kern w:val="0"/>
          <w:sz w:val="27"/>
          <w:szCs w:val="27"/>
        </w:rPr>
        <w:t> </w:t>
      </w:r>
      <w:r w:rsidRPr="00772946">
        <w:rPr>
          <w:rFonts w:ascii="Helvetica" w:hAnsi="Helvetica" w:cs="宋体"/>
          <w:b/>
          <w:bCs/>
          <w:color w:val="202020"/>
          <w:kern w:val="0"/>
          <w:sz w:val="27"/>
          <w:szCs w:val="27"/>
        </w:rPr>
        <w:t>成果推广与研究评奖</w:t>
      </w:r>
    </w:p>
    <w:p w14:paraId="28480F24"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第二十四条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规划课题按照省部级课题组织实施，鼓励各单位按照省部级课题对本研究课题进行级别认定。</w:t>
      </w:r>
    </w:p>
    <w:p w14:paraId="6F79A45A"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第二十五条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课题负责人要结合研究需要配合开展成果交流和分享活动，积极参加中华职业教育社组织的学术交流活动，促进成果共享、推广和转化，扩大成果影响，充分发挥成果在职业教育改革与发展中的作用。</w:t>
      </w:r>
    </w:p>
    <w:p w14:paraId="28A30D74"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第二十六条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中华职业教育社有权对课题成果进行使用，课题组人员拥有其成果的署名权。</w:t>
      </w:r>
    </w:p>
    <w:p w14:paraId="1247DF41" w14:textId="77777777" w:rsidR="00772946" w:rsidRPr="00772946" w:rsidRDefault="00772946" w:rsidP="00772946">
      <w:pPr>
        <w:widowControl/>
        <w:shd w:val="clear" w:color="auto" w:fill="FFFFFF"/>
        <w:spacing w:after="30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第二十七条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中华职业教育社根据需要组织课题研究成果评奖活动，引导广大研究人员更加积极主动开展职业教育研究。</w:t>
      </w:r>
    </w:p>
    <w:p w14:paraId="6A4C785C" w14:textId="77777777" w:rsidR="00772946" w:rsidRPr="00772946" w:rsidRDefault="00772946" w:rsidP="00772946">
      <w:pPr>
        <w:widowControl/>
        <w:shd w:val="clear" w:color="auto" w:fill="FFFFFF"/>
        <w:spacing w:after="150" w:line="480" w:lineRule="atLeast"/>
        <w:jc w:val="center"/>
        <w:rPr>
          <w:rFonts w:ascii="Helvetica" w:hAnsi="Helvetica" w:cs="宋体"/>
          <w:color w:val="202020"/>
          <w:kern w:val="0"/>
          <w:sz w:val="24"/>
        </w:rPr>
      </w:pPr>
      <w:r w:rsidRPr="00772946">
        <w:rPr>
          <w:rFonts w:ascii="Helvetica" w:hAnsi="Helvetica" w:cs="宋体"/>
          <w:b/>
          <w:bCs/>
          <w:color w:val="202020"/>
          <w:kern w:val="0"/>
          <w:sz w:val="27"/>
          <w:szCs w:val="27"/>
        </w:rPr>
        <w:t>第七章</w:t>
      </w:r>
      <w:r w:rsidRPr="00772946">
        <w:rPr>
          <w:rFonts w:ascii="Helvetica" w:hAnsi="Helvetica" w:cs="宋体"/>
          <w:b/>
          <w:bCs/>
          <w:color w:val="202020"/>
          <w:kern w:val="0"/>
          <w:sz w:val="27"/>
          <w:szCs w:val="27"/>
        </w:rPr>
        <w:t>  </w:t>
      </w:r>
      <w:r w:rsidRPr="00772946">
        <w:rPr>
          <w:rFonts w:ascii="Helvetica" w:hAnsi="Helvetica" w:cs="宋体"/>
          <w:b/>
          <w:bCs/>
          <w:color w:val="202020"/>
          <w:kern w:val="0"/>
          <w:sz w:val="27"/>
          <w:szCs w:val="27"/>
        </w:rPr>
        <w:t>附</w:t>
      </w:r>
      <w:r w:rsidRPr="00772946">
        <w:rPr>
          <w:rFonts w:ascii="Helvetica" w:hAnsi="Helvetica" w:cs="宋体"/>
          <w:b/>
          <w:bCs/>
          <w:color w:val="202020"/>
          <w:kern w:val="0"/>
          <w:sz w:val="27"/>
          <w:szCs w:val="27"/>
        </w:rPr>
        <w:t xml:space="preserve">  </w:t>
      </w:r>
      <w:r w:rsidRPr="00772946">
        <w:rPr>
          <w:rFonts w:ascii="Helvetica" w:hAnsi="Helvetica" w:cs="宋体"/>
          <w:b/>
          <w:bCs/>
          <w:color w:val="202020"/>
          <w:kern w:val="0"/>
          <w:sz w:val="27"/>
          <w:szCs w:val="27"/>
        </w:rPr>
        <w:t>则</w:t>
      </w:r>
    </w:p>
    <w:p w14:paraId="12B240A9"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第二十八条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本办法由中华职业教育</w:t>
      </w:r>
      <w:proofErr w:type="gramStart"/>
      <w:r w:rsidRPr="00772946">
        <w:rPr>
          <w:rFonts w:ascii="Helvetica" w:hAnsi="Helvetica" w:cs="宋体"/>
          <w:color w:val="202020"/>
          <w:kern w:val="0"/>
          <w:sz w:val="27"/>
          <w:szCs w:val="27"/>
        </w:rPr>
        <w:t>社研究</w:t>
      </w:r>
      <w:proofErr w:type="gramEnd"/>
      <w:r w:rsidRPr="00772946">
        <w:rPr>
          <w:rFonts w:ascii="Helvetica" w:hAnsi="Helvetica" w:cs="宋体"/>
          <w:color w:val="202020"/>
          <w:kern w:val="0"/>
          <w:sz w:val="27"/>
          <w:szCs w:val="27"/>
        </w:rPr>
        <w:t>部负责解释。</w:t>
      </w:r>
    </w:p>
    <w:p w14:paraId="5B6741B3" w14:textId="77777777" w:rsidR="00772946" w:rsidRPr="00772946" w:rsidRDefault="00772946" w:rsidP="00772946">
      <w:pPr>
        <w:widowControl/>
        <w:shd w:val="clear" w:color="auto" w:fill="FFFFFF"/>
        <w:spacing w:after="150" w:line="480" w:lineRule="atLeast"/>
        <w:ind w:firstLine="480"/>
        <w:jc w:val="left"/>
        <w:rPr>
          <w:rFonts w:ascii="Helvetica" w:hAnsi="Helvetica" w:cs="宋体"/>
          <w:color w:val="202020"/>
          <w:kern w:val="0"/>
          <w:sz w:val="24"/>
        </w:rPr>
      </w:pPr>
      <w:r w:rsidRPr="00772946">
        <w:rPr>
          <w:rFonts w:ascii="Helvetica" w:hAnsi="Helvetica" w:cs="宋体"/>
          <w:b/>
          <w:bCs/>
          <w:color w:val="202020"/>
          <w:kern w:val="0"/>
          <w:sz w:val="27"/>
          <w:szCs w:val="27"/>
        </w:rPr>
        <w:t>第二十九条</w:t>
      </w:r>
      <w:r w:rsidRPr="00772946">
        <w:rPr>
          <w:rFonts w:ascii="Helvetica" w:hAnsi="Helvetica" w:cs="宋体"/>
          <w:color w:val="202020"/>
          <w:kern w:val="0"/>
          <w:sz w:val="27"/>
          <w:szCs w:val="27"/>
        </w:rPr>
        <w:t>  </w:t>
      </w:r>
      <w:r w:rsidRPr="00772946">
        <w:rPr>
          <w:rFonts w:ascii="Helvetica" w:hAnsi="Helvetica" w:cs="宋体"/>
          <w:color w:val="202020"/>
          <w:kern w:val="0"/>
          <w:sz w:val="27"/>
          <w:szCs w:val="27"/>
        </w:rPr>
        <w:t>本办法的修订，由中华职业教育</w:t>
      </w:r>
      <w:proofErr w:type="gramStart"/>
      <w:r w:rsidRPr="00772946">
        <w:rPr>
          <w:rFonts w:ascii="Helvetica" w:hAnsi="Helvetica" w:cs="宋体"/>
          <w:color w:val="202020"/>
          <w:kern w:val="0"/>
          <w:sz w:val="27"/>
          <w:szCs w:val="27"/>
        </w:rPr>
        <w:t>社研究</w:t>
      </w:r>
      <w:proofErr w:type="gramEnd"/>
      <w:r w:rsidRPr="00772946">
        <w:rPr>
          <w:rFonts w:ascii="Helvetica" w:hAnsi="Helvetica" w:cs="宋体"/>
          <w:color w:val="202020"/>
          <w:kern w:val="0"/>
          <w:sz w:val="27"/>
          <w:szCs w:val="27"/>
        </w:rPr>
        <w:t>部拟订，经中华职业教育社总干事办公会批准后实施。</w:t>
      </w:r>
    </w:p>
    <w:p w14:paraId="71F8363F" w14:textId="652C2CA4" w:rsidR="00772946" w:rsidRDefault="00772946">
      <w:pPr>
        <w:widowControl/>
        <w:jc w:val="left"/>
        <w:rPr>
          <w:rFonts w:ascii="FZXiaoBiaoSong-B05" w:hAnsi="FZXiaoBiaoSong-B05" w:cs="FZXiaoBiaoSong-B05"/>
          <w:color w:val="000000"/>
          <w:kern w:val="0"/>
          <w:sz w:val="20"/>
        </w:rPr>
      </w:pPr>
      <w:r>
        <w:rPr>
          <w:sz w:val="20"/>
        </w:rPr>
        <w:br w:type="page"/>
      </w:r>
    </w:p>
    <w:p w14:paraId="6ACB08F7" w14:textId="77777777" w:rsidR="00772946" w:rsidRDefault="00772946" w:rsidP="00772946">
      <w:pPr>
        <w:widowControl/>
        <w:jc w:val="left"/>
        <w:outlineLvl w:val="1"/>
        <w:rPr>
          <w:rFonts w:ascii="黑体" w:eastAsia="黑体" w:hAnsi="黑体" w:cs="黑体"/>
          <w:sz w:val="32"/>
          <w:szCs w:val="32"/>
        </w:rPr>
      </w:pPr>
      <w:r>
        <w:rPr>
          <w:rFonts w:ascii="黑体" w:eastAsia="黑体" w:hAnsi="黑体" w:cs="黑体" w:hint="eastAsia"/>
          <w:sz w:val="32"/>
          <w:szCs w:val="32"/>
        </w:rPr>
        <w:lastRenderedPageBreak/>
        <w:t>附件4</w:t>
      </w:r>
    </w:p>
    <w:p w14:paraId="0A23DEC0" w14:textId="77777777" w:rsidR="00772946" w:rsidRDefault="00772946" w:rsidP="00772946">
      <w:pPr>
        <w:rPr>
          <w:rFonts w:ascii="宋体" w:hAnsi="宋体"/>
          <w:b/>
          <w:bCs/>
          <w:sz w:val="32"/>
          <w:szCs w:val="30"/>
        </w:rPr>
      </w:pPr>
    </w:p>
    <w:p w14:paraId="1D251856" w14:textId="77777777" w:rsidR="00772946" w:rsidRDefault="00772946" w:rsidP="00772946">
      <w:pPr>
        <w:rPr>
          <w:rFonts w:ascii="宋体" w:hAnsi="宋体"/>
          <w:b/>
          <w:bCs/>
          <w:sz w:val="32"/>
          <w:szCs w:val="30"/>
        </w:rPr>
      </w:pPr>
    </w:p>
    <w:p w14:paraId="332351A4" w14:textId="77777777" w:rsidR="00772946" w:rsidRDefault="00772946" w:rsidP="0077294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中华职业教育社</w:t>
      </w:r>
    </w:p>
    <w:p w14:paraId="6CFFD578" w14:textId="77777777" w:rsidR="00772946" w:rsidRDefault="00772946" w:rsidP="00772946">
      <w:pPr>
        <w:spacing w:line="600" w:lineRule="exact"/>
        <w:jc w:val="center"/>
        <w:rPr>
          <w:rFonts w:ascii="仿宋_GB2312" w:eastAsia="仿宋_GB2312"/>
          <w:sz w:val="28"/>
        </w:rPr>
      </w:pPr>
      <w:r>
        <w:rPr>
          <w:rFonts w:ascii="方正小标宋简体" w:eastAsia="方正小标宋简体" w:hint="eastAsia"/>
          <w:sz w:val="44"/>
          <w:szCs w:val="44"/>
        </w:rPr>
        <w:t>规划委托课题申报书</w:t>
      </w:r>
    </w:p>
    <w:p w14:paraId="2DAD5514" w14:textId="77777777" w:rsidR="00772946" w:rsidRDefault="00772946" w:rsidP="00772946">
      <w:pPr>
        <w:spacing w:line="600" w:lineRule="exact"/>
        <w:rPr>
          <w:rFonts w:ascii="仿宋_GB2312" w:eastAsia="仿宋_GB2312"/>
          <w:sz w:val="28"/>
        </w:rPr>
      </w:pPr>
    </w:p>
    <w:p w14:paraId="6DA5BD19" w14:textId="77777777" w:rsidR="00772946" w:rsidRDefault="00772946" w:rsidP="00772946">
      <w:pPr>
        <w:spacing w:line="600" w:lineRule="exact"/>
        <w:rPr>
          <w:rFonts w:ascii="仿宋_GB2312" w:eastAsia="仿宋_GB2312"/>
          <w:sz w:val="28"/>
        </w:rPr>
      </w:pPr>
    </w:p>
    <w:p w14:paraId="0A546A50" w14:textId="77777777" w:rsidR="00772946" w:rsidRDefault="00772946" w:rsidP="00772946">
      <w:pPr>
        <w:spacing w:line="600" w:lineRule="exact"/>
        <w:rPr>
          <w:rFonts w:ascii="仿宋_GB2312" w:eastAsia="仿宋_GB2312"/>
          <w:sz w:val="28"/>
        </w:rPr>
      </w:pPr>
    </w:p>
    <w:p w14:paraId="637F26B3" w14:textId="77777777" w:rsidR="00772946" w:rsidRDefault="00772946" w:rsidP="00772946">
      <w:pPr>
        <w:spacing w:line="600" w:lineRule="exact"/>
        <w:rPr>
          <w:rFonts w:ascii="仿宋_GB2312" w:eastAsia="仿宋_GB2312"/>
          <w:sz w:val="28"/>
        </w:rPr>
      </w:pPr>
    </w:p>
    <w:p w14:paraId="1FFC7E3E" w14:textId="77777777" w:rsidR="00772946" w:rsidRDefault="00772946" w:rsidP="00772946">
      <w:pPr>
        <w:spacing w:line="640" w:lineRule="exact"/>
        <w:ind w:firstLineChars="310" w:firstLine="992"/>
        <w:rPr>
          <w:rFonts w:ascii="仿宋" w:eastAsia="仿宋" w:hAnsi="仿宋"/>
          <w:sz w:val="32"/>
          <w:szCs w:val="32"/>
          <w:u w:val="single"/>
        </w:rPr>
      </w:pPr>
      <w:r>
        <w:rPr>
          <w:rFonts w:ascii="仿宋" w:eastAsia="仿宋" w:hAnsi="仿宋" w:hint="eastAsia"/>
          <w:sz w:val="32"/>
          <w:szCs w:val="32"/>
        </w:rPr>
        <w:t>课题名称：</w:t>
      </w:r>
      <w:r>
        <w:rPr>
          <w:rFonts w:ascii="仿宋" w:eastAsia="仿宋" w:hAnsi="仿宋"/>
          <w:sz w:val="32"/>
          <w:szCs w:val="32"/>
          <w:u w:val="single"/>
        </w:rPr>
        <w:t xml:space="preserve">                            </w:t>
      </w:r>
    </w:p>
    <w:p w14:paraId="3483C280" w14:textId="77777777" w:rsidR="00772946" w:rsidRDefault="00772946" w:rsidP="00772946">
      <w:pPr>
        <w:spacing w:line="640" w:lineRule="exact"/>
        <w:ind w:firstLineChars="310" w:firstLine="992"/>
        <w:rPr>
          <w:rFonts w:ascii="仿宋" w:eastAsia="仿宋" w:hAnsi="仿宋"/>
          <w:sz w:val="32"/>
          <w:szCs w:val="32"/>
        </w:rPr>
      </w:pPr>
      <w:r>
        <w:rPr>
          <w:rFonts w:ascii="仿宋" w:eastAsia="仿宋" w:hAnsi="仿宋" w:hint="eastAsia"/>
          <w:sz w:val="32"/>
          <w:szCs w:val="32"/>
        </w:rPr>
        <w:t>课题类别：</w:t>
      </w:r>
      <w:r>
        <w:rPr>
          <w:rFonts w:ascii="仿宋" w:eastAsia="仿宋" w:hAnsi="仿宋" w:hint="eastAsia"/>
          <w:sz w:val="32"/>
          <w:szCs w:val="32"/>
          <w:u w:val="single"/>
        </w:rPr>
        <w:t xml:space="preserve">        □重点  </w:t>
      </w:r>
      <w:r>
        <w:rPr>
          <w:rFonts w:ascii="仿宋" w:eastAsia="仿宋" w:hAnsi="仿宋"/>
          <w:sz w:val="32"/>
          <w:szCs w:val="32"/>
          <w:u w:val="single"/>
        </w:rPr>
        <w:t xml:space="preserve"> </w:t>
      </w:r>
      <w:r>
        <w:rPr>
          <w:rFonts w:ascii="仿宋" w:eastAsia="仿宋" w:hAnsi="仿宋" w:hint="eastAsia"/>
          <w:sz w:val="32"/>
          <w:szCs w:val="32"/>
          <w:u w:val="single"/>
        </w:rPr>
        <w:t xml:space="preserve">□一般     </w:t>
      </w:r>
    </w:p>
    <w:p w14:paraId="3DC98842" w14:textId="77777777" w:rsidR="00772946" w:rsidRDefault="00772946" w:rsidP="00772946">
      <w:pPr>
        <w:spacing w:line="640" w:lineRule="exact"/>
        <w:ind w:firstLineChars="310" w:firstLine="992"/>
        <w:rPr>
          <w:rFonts w:ascii="仿宋" w:eastAsia="仿宋" w:hAnsi="仿宋"/>
          <w:sz w:val="32"/>
          <w:szCs w:val="32"/>
          <w:u w:val="single"/>
        </w:rPr>
      </w:pPr>
      <w:r>
        <w:rPr>
          <w:rFonts w:ascii="仿宋" w:eastAsia="仿宋" w:hAnsi="仿宋" w:hint="eastAsia"/>
          <w:sz w:val="32"/>
          <w:szCs w:val="32"/>
        </w:rPr>
        <w:t>课题主持人：</w:t>
      </w: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777D2B0F" w14:textId="77777777" w:rsidR="00772946" w:rsidRDefault="00772946" w:rsidP="00772946">
      <w:pPr>
        <w:spacing w:line="640" w:lineRule="exact"/>
        <w:ind w:firstLineChars="310" w:firstLine="992"/>
        <w:rPr>
          <w:rFonts w:ascii="仿宋" w:eastAsia="仿宋" w:hAnsi="仿宋"/>
          <w:sz w:val="32"/>
          <w:szCs w:val="32"/>
          <w:u w:val="single"/>
        </w:rPr>
      </w:pPr>
      <w:r>
        <w:rPr>
          <w:rFonts w:ascii="仿宋" w:eastAsia="仿宋" w:hAnsi="仿宋" w:hint="eastAsia"/>
          <w:sz w:val="32"/>
          <w:szCs w:val="32"/>
        </w:rPr>
        <w:t>所在单位：</w:t>
      </w: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17E9CB8C" w14:textId="77777777" w:rsidR="00772946" w:rsidRDefault="00772946" w:rsidP="00772946">
      <w:pPr>
        <w:spacing w:line="640" w:lineRule="exact"/>
        <w:ind w:firstLineChars="310" w:firstLine="992"/>
        <w:rPr>
          <w:rFonts w:ascii="仿宋" w:eastAsia="仿宋" w:hAnsi="仿宋"/>
          <w:sz w:val="32"/>
          <w:szCs w:val="32"/>
          <w:u w:val="single"/>
        </w:rPr>
      </w:pPr>
      <w:r>
        <w:rPr>
          <w:rFonts w:ascii="仿宋" w:eastAsia="仿宋" w:hAnsi="仿宋" w:hint="eastAsia"/>
          <w:sz w:val="32"/>
          <w:szCs w:val="32"/>
        </w:rPr>
        <w:t>联系电话：</w:t>
      </w: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7F327F50" w14:textId="77777777" w:rsidR="00772946" w:rsidRDefault="00772946" w:rsidP="00772946">
      <w:pPr>
        <w:tabs>
          <w:tab w:val="left" w:pos="6300"/>
        </w:tabs>
        <w:spacing w:line="640" w:lineRule="exact"/>
        <w:ind w:firstLineChars="310" w:firstLine="992"/>
        <w:rPr>
          <w:rFonts w:ascii="仿宋" w:eastAsia="仿宋" w:hAnsi="仿宋"/>
          <w:sz w:val="32"/>
          <w:szCs w:val="32"/>
          <w:u w:val="single"/>
        </w:rPr>
      </w:pPr>
      <w:r>
        <w:rPr>
          <w:rFonts w:ascii="仿宋" w:eastAsia="仿宋" w:hAnsi="仿宋" w:hint="eastAsia"/>
          <w:sz w:val="32"/>
          <w:szCs w:val="32"/>
        </w:rPr>
        <w:t>申请日期：</w:t>
      </w:r>
      <w:r>
        <w:rPr>
          <w:rFonts w:ascii="仿宋" w:eastAsia="仿宋" w:hAnsi="仿宋"/>
          <w:sz w:val="32"/>
          <w:szCs w:val="32"/>
          <w:u w:val="single"/>
        </w:rPr>
        <w:t xml:space="preserve">                            </w:t>
      </w:r>
    </w:p>
    <w:p w14:paraId="4F4B2EE0" w14:textId="77777777" w:rsidR="00772946" w:rsidRDefault="00772946" w:rsidP="00772946">
      <w:pPr>
        <w:tabs>
          <w:tab w:val="left" w:pos="6300"/>
        </w:tabs>
        <w:spacing w:line="640" w:lineRule="exact"/>
        <w:ind w:firstLineChars="200" w:firstLine="560"/>
        <w:rPr>
          <w:rFonts w:ascii="仿宋_GB2312" w:eastAsia="仿宋_GB2312"/>
          <w:sz w:val="28"/>
        </w:rPr>
      </w:pPr>
    </w:p>
    <w:p w14:paraId="12522929" w14:textId="77777777" w:rsidR="00772946" w:rsidRDefault="00772946" w:rsidP="00772946">
      <w:pPr>
        <w:pStyle w:val="af3"/>
      </w:pPr>
    </w:p>
    <w:p w14:paraId="7501BEF1" w14:textId="77777777" w:rsidR="00772946" w:rsidRDefault="00772946" w:rsidP="00772946">
      <w:pPr>
        <w:pStyle w:val="af3"/>
      </w:pPr>
    </w:p>
    <w:p w14:paraId="5F071477" w14:textId="77777777" w:rsidR="00772946" w:rsidRDefault="00772946" w:rsidP="00772946">
      <w:pPr>
        <w:pStyle w:val="af3"/>
      </w:pPr>
    </w:p>
    <w:p w14:paraId="2DA90F3E" w14:textId="77777777" w:rsidR="00772946" w:rsidRDefault="00772946" w:rsidP="00772946">
      <w:pPr>
        <w:spacing w:line="600" w:lineRule="exact"/>
        <w:jc w:val="center"/>
        <w:rPr>
          <w:rFonts w:ascii="仿宋_GB2312" w:eastAsia="仿宋_GB2312"/>
          <w:sz w:val="32"/>
          <w:szCs w:val="32"/>
        </w:rPr>
      </w:pPr>
      <w:r>
        <w:rPr>
          <w:rFonts w:ascii="仿宋_GB2312" w:eastAsia="仿宋_GB2312" w:hint="eastAsia"/>
          <w:sz w:val="32"/>
          <w:szCs w:val="32"/>
        </w:rPr>
        <w:t>中华职业教育社 制</w:t>
      </w:r>
    </w:p>
    <w:p w14:paraId="49BA9A96" w14:textId="77777777" w:rsidR="00772946" w:rsidRDefault="00772946" w:rsidP="00772946">
      <w:pPr>
        <w:spacing w:line="600" w:lineRule="exact"/>
        <w:jc w:val="center"/>
        <w:rPr>
          <w:rFonts w:ascii="仿宋_GB2312" w:eastAsia="仿宋_GB2312"/>
          <w:sz w:val="32"/>
          <w:szCs w:val="32"/>
        </w:rPr>
      </w:pPr>
      <w:r>
        <w:rPr>
          <w:rFonts w:ascii="仿宋_GB2312" w:eastAsia="仿宋_GB2312" w:hint="eastAsia"/>
          <w:sz w:val="32"/>
          <w:szCs w:val="32"/>
        </w:rPr>
        <w:t xml:space="preserve">二○二三年 </w:t>
      </w:r>
      <w:r>
        <w:rPr>
          <w:rFonts w:ascii="仿宋_GB2312" w:eastAsia="仿宋_GB2312"/>
          <w:sz w:val="32"/>
          <w:szCs w:val="32"/>
        </w:rPr>
        <w:t xml:space="preserve"> </w:t>
      </w:r>
      <w:r>
        <w:rPr>
          <w:rFonts w:ascii="仿宋_GB2312" w:eastAsia="仿宋_GB2312" w:hint="eastAsia"/>
          <w:sz w:val="32"/>
          <w:szCs w:val="32"/>
        </w:rPr>
        <w:t xml:space="preserve">月 </w:t>
      </w:r>
      <w:r>
        <w:rPr>
          <w:rFonts w:ascii="仿宋_GB2312" w:eastAsia="仿宋_GB2312"/>
          <w:sz w:val="32"/>
          <w:szCs w:val="32"/>
        </w:rPr>
        <w:t xml:space="preserve"> </w:t>
      </w:r>
      <w:r>
        <w:rPr>
          <w:rFonts w:ascii="仿宋_GB2312" w:eastAsia="仿宋_GB2312" w:hint="eastAsia"/>
          <w:sz w:val="32"/>
          <w:szCs w:val="32"/>
        </w:rPr>
        <w:t>日</w:t>
      </w:r>
    </w:p>
    <w:p w14:paraId="16C936E6" w14:textId="77777777" w:rsidR="00772946" w:rsidRDefault="00772946" w:rsidP="00772946">
      <w:pPr>
        <w:widowControl/>
        <w:jc w:val="left"/>
        <w:rPr>
          <w:rFonts w:ascii="黑体" w:eastAsia="黑体"/>
          <w:sz w:val="32"/>
          <w:szCs w:val="32"/>
        </w:rPr>
      </w:pPr>
      <w:r>
        <w:rPr>
          <w:rFonts w:ascii="黑体" w:eastAsia="黑体"/>
          <w:sz w:val="32"/>
          <w:szCs w:val="32"/>
        </w:rPr>
        <w:br w:type="page"/>
      </w:r>
    </w:p>
    <w:p w14:paraId="404BD731" w14:textId="77777777" w:rsidR="00772946" w:rsidRDefault="00772946" w:rsidP="00772946">
      <w:pPr>
        <w:spacing w:line="48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 xml:space="preserve">申请者的承诺与成果使用授权 </w:t>
      </w:r>
    </w:p>
    <w:p w14:paraId="388B5123" w14:textId="77777777" w:rsidR="00772946" w:rsidRDefault="00772946" w:rsidP="00772946">
      <w:pPr>
        <w:spacing w:line="560" w:lineRule="exact"/>
        <w:rPr>
          <w:rFonts w:ascii="宋体" w:hAnsi="宋体" w:cs="宋体"/>
          <w:sz w:val="24"/>
        </w:rPr>
      </w:pPr>
    </w:p>
    <w:p w14:paraId="53B4797D" w14:textId="77777777" w:rsidR="00772946" w:rsidRDefault="00772946" w:rsidP="00772946">
      <w:pPr>
        <w:snapToGrid w:val="0"/>
        <w:spacing w:line="560" w:lineRule="exact"/>
        <w:ind w:firstLineChars="200" w:firstLine="560"/>
        <w:rPr>
          <w:rFonts w:ascii="宋体" w:hAnsi="宋体" w:cs="宋体"/>
          <w:sz w:val="28"/>
          <w:szCs w:val="28"/>
        </w:rPr>
      </w:pPr>
      <w:r>
        <w:rPr>
          <w:rFonts w:ascii="宋体" w:hAnsi="宋体" w:cs="宋体" w:hint="eastAsia"/>
          <w:sz w:val="28"/>
          <w:szCs w:val="28"/>
        </w:rPr>
        <w:t>本人自愿申报中华职业教育</w:t>
      </w:r>
      <w:proofErr w:type="gramStart"/>
      <w:r>
        <w:rPr>
          <w:rFonts w:ascii="宋体" w:hAnsi="宋体" w:cs="宋体" w:hint="eastAsia"/>
          <w:sz w:val="28"/>
          <w:szCs w:val="28"/>
        </w:rPr>
        <w:t>社规划</w:t>
      </w:r>
      <w:proofErr w:type="gramEnd"/>
      <w:r>
        <w:rPr>
          <w:rFonts w:ascii="宋体" w:hAnsi="宋体" w:cs="宋体" w:hint="eastAsia"/>
          <w:sz w:val="28"/>
          <w:szCs w:val="28"/>
        </w:rPr>
        <w:t>委托课题，认可所填写的课题申报书为有约束力的协议，并承诺对所填写的申报书所涉及各项内容的真实性负责，保证没有知识产权争议。同意</w:t>
      </w:r>
      <w:r>
        <w:rPr>
          <w:rFonts w:ascii="宋体" w:hAnsi="宋体" w:cs="宋体" w:hint="eastAsia"/>
          <w:sz w:val="28"/>
          <w:szCs w:val="28"/>
          <w:lang w:val="zh-CN"/>
        </w:rPr>
        <w:t>中华职业教育社</w:t>
      </w:r>
      <w:r>
        <w:rPr>
          <w:rFonts w:ascii="宋体" w:hAnsi="宋体" w:cs="宋体" w:hint="eastAsia"/>
          <w:sz w:val="28"/>
          <w:szCs w:val="28"/>
        </w:rPr>
        <w:t>有权使用课题研究所有数据和资料。课题申请</w:t>
      </w:r>
      <w:r>
        <w:rPr>
          <w:rFonts w:ascii="宋体" w:hAnsi="宋体" w:cs="宋体" w:hint="eastAsia"/>
          <w:sz w:val="28"/>
          <w:szCs w:val="28"/>
          <w:lang w:val="zh-CN"/>
        </w:rPr>
        <w:t>如</w:t>
      </w:r>
      <w:r>
        <w:rPr>
          <w:rFonts w:ascii="宋体" w:hAnsi="宋体" w:cs="宋体" w:hint="eastAsia"/>
          <w:sz w:val="28"/>
          <w:szCs w:val="28"/>
        </w:rPr>
        <w:t>获准立项</w:t>
      </w:r>
      <w:r>
        <w:rPr>
          <w:rFonts w:ascii="宋体" w:hAnsi="宋体" w:cs="宋体" w:hint="eastAsia"/>
          <w:sz w:val="28"/>
          <w:szCs w:val="28"/>
          <w:lang w:val="zh-CN"/>
        </w:rPr>
        <w:t>，在研究工作中，接受中华职业教育社及指定单位的管理，并对以下约定信守承诺：</w:t>
      </w:r>
    </w:p>
    <w:p w14:paraId="4DA59F14" w14:textId="77777777" w:rsidR="00772946" w:rsidRDefault="00772946" w:rsidP="00772946">
      <w:pPr>
        <w:snapToGrid w:val="0"/>
        <w:spacing w:line="560" w:lineRule="exact"/>
        <w:ind w:firstLineChars="200" w:firstLine="560"/>
        <w:rPr>
          <w:rFonts w:ascii="宋体" w:hAnsi="宋体" w:cs="宋体"/>
          <w:sz w:val="28"/>
          <w:szCs w:val="28"/>
          <w:lang w:val="zh-CN"/>
        </w:rPr>
      </w:pPr>
      <w:r>
        <w:rPr>
          <w:rFonts w:ascii="宋体" w:hAnsi="宋体" w:cs="宋体" w:hint="eastAsia"/>
          <w:sz w:val="28"/>
          <w:szCs w:val="28"/>
          <w:lang w:val="zh-CN"/>
        </w:rPr>
        <w:t>1.遵守相关法律法规。遵守我国《著作权法》和《专利法》等相关法律法规；遵守我国政府签署加入的相关国际知识产权规定。</w:t>
      </w:r>
    </w:p>
    <w:p w14:paraId="65D4A6F8" w14:textId="77777777" w:rsidR="00772946" w:rsidRDefault="00772946" w:rsidP="00772946">
      <w:pPr>
        <w:snapToGrid w:val="0"/>
        <w:spacing w:line="560" w:lineRule="exact"/>
        <w:ind w:firstLineChars="200" w:firstLine="560"/>
        <w:rPr>
          <w:rFonts w:ascii="宋体" w:hAnsi="宋体" w:cs="宋体"/>
          <w:sz w:val="28"/>
          <w:szCs w:val="28"/>
          <w:lang w:val="zh-CN"/>
        </w:rPr>
      </w:pPr>
      <w:r>
        <w:rPr>
          <w:rFonts w:ascii="宋体" w:hAnsi="宋体" w:cs="宋体" w:hint="eastAsia"/>
          <w:sz w:val="28"/>
          <w:szCs w:val="28"/>
          <w:lang w:val="zh-CN"/>
        </w:rPr>
        <w:t>2.遵循学术研究的基本规范。科学设计研究方案，采用适当的研究方法，如期完成研究任务，</w:t>
      </w:r>
      <w:r>
        <w:rPr>
          <w:rFonts w:ascii="宋体" w:hAnsi="宋体" w:cs="宋体" w:hint="eastAsia"/>
          <w:sz w:val="28"/>
          <w:szCs w:val="28"/>
        </w:rPr>
        <w:t>取得预期研究成果</w:t>
      </w:r>
      <w:r>
        <w:rPr>
          <w:rFonts w:ascii="宋体" w:hAnsi="宋体" w:cs="宋体" w:hint="eastAsia"/>
          <w:sz w:val="28"/>
          <w:szCs w:val="28"/>
          <w:lang w:val="zh-CN"/>
        </w:rPr>
        <w:t>。</w:t>
      </w:r>
    </w:p>
    <w:p w14:paraId="2A1656BB" w14:textId="77777777" w:rsidR="00772946" w:rsidRDefault="00772946" w:rsidP="00772946">
      <w:pPr>
        <w:snapToGrid w:val="0"/>
        <w:spacing w:line="560" w:lineRule="exact"/>
        <w:ind w:firstLineChars="200" w:firstLine="560"/>
        <w:rPr>
          <w:rFonts w:ascii="宋体" w:hAnsi="宋体" w:cs="宋体"/>
          <w:sz w:val="28"/>
          <w:szCs w:val="28"/>
          <w:lang w:val="zh-CN"/>
        </w:rPr>
      </w:pPr>
      <w:r>
        <w:rPr>
          <w:rFonts w:ascii="宋体" w:hAnsi="宋体" w:cs="宋体" w:hint="eastAsia"/>
          <w:sz w:val="28"/>
          <w:szCs w:val="28"/>
          <w:lang w:val="zh-CN"/>
        </w:rPr>
        <w:t>3.尊重他人的知识贡献。客观、公正、准确地介绍和评论已有学术成果。凡引用他人的观点、方案、资料、数据等，无论曾否发表，无论是纸质或电子版，</w:t>
      </w:r>
      <w:r>
        <w:rPr>
          <w:rFonts w:ascii="宋体" w:hAnsi="宋体" w:cs="宋体" w:hint="eastAsia"/>
          <w:sz w:val="28"/>
          <w:szCs w:val="28"/>
        </w:rPr>
        <w:t>均</w:t>
      </w:r>
      <w:r>
        <w:rPr>
          <w:rFonts w:ascii="宋体" w:hAnsi="宋体" w:cs="宋体" w:hint="eastAsia"/>
          <w:sz w:val="28"/>
          <w:szCs w:val="28"/>
          <w:lang w:val="zh-CN"/>
        </w:rPr>
        <w:t>加以注释。凡转引文献资料，均如实说明。</w:t>
      </w:r>
    </w:p>
    <w:p w14:paraId="360A0738" w14:textId="77777777" w:rsidR="00772946" w:rsidRDefault="00772946" w:rsidP="00772946">
      <w:pPr>
        <w:snapToGrid w:val="0"/>
        <w:spacing w:line="560" w:lineRule="exact"/>
        <w:ind w:firstLineChars="200" w:firstLine="560"/>
        <w:rPr>
          <w:rFonts w:ascii="宋体" w:hAnsi="宋体" w:cs="宋体"/>
          <w:sz w:val="28"/>
          <w:szCs w:val="28"/>
          <w:lang w:val="zh-CN"/>
        </w:rPr>
      </w:pPr>
      <w:r>
        <w:rPr>
          <w:rFonts w:ascii="宋体" w:hAnsi="宋体" w:cs="宋体" w:hint="eastAsia"/>
          <w:sz w:val="28"/>
          <w:szCs w:val="28"/>
          <w:lang w:val="zh-CN"/>
        </w:rPr>
        <w:t>4.恪守学术道德。研究过程真实，不以任何方式抄袭、剽窃或侵吞他人学术成果，杜绝伪注、伪造、篡改文献和数据等学术不端行为。成果真实，不重复发表研究成果。</w:t>
      </w:r>
    </w:p>
    <w:p w14:paraId="39C3CD88" w14:textId="77777777" w:rsidR="00772946" w:rsidRDefault="00772946" w:rsidP="00772946">
      <w:pPr>
        <w:snapToGrid w:val="0"/>
        <w:spacing w:line="560" w:lineRule="exact"/>
        <w:ind w:firstLineChars="200" w:firstLine="560"/>
        <w:rPr>
          <w:rFonts w:ascii="宋体" w:hAnsi="宋体" w:cs="宋体"/>
          <w:sz w:val="28"/>
          <w:szCs w:val="28"/>
          <w:lang w:val="zh-CN"/>
        </w:rPr>
      </w:pPr>
      <w:r>
        <w:rPr>
          <w:rFonts w:ascii="宋体" w:hAnsi="宋体" w:cs="宋体" w:hint="eastAsia"/>
          <w:sz w:val="28"/>
          <w:szCs w:val="28"/>
          <w:lang w:val="zh-CN"/>
        </w:rPr>
        <w:t>5.维护学术尊严。保持学者尊严，增强公共服务意识，维护社会公共利益。维护中华职业教育</w:t>
      </w:r>
      <w:proofErr w:type="gramStart"/>
      <w:r>
        <w:rPr>
          <w:rFonts w:ascii="宋体" w:hAnsi="宋体" w:cs="宋体" w:hint="eastAsia"/>
          <w:sz w:val="28"/>
          <w:szCs w:val="28"/>
          <w:lang w:val="zh-CN"/>
        </w:rPr>
        <w:t>社研究</w:t>
      </w:r>
      <w:proofErr w:type="gramEnd"/>
      <w:r>
        <w:rPr>
          <w:rFonts w:ascii="宋体" w:hAnsi="宋体" w:cs="宋体" w:hint="eastAsia"/>
          <w:sz w:val="28"/>
          <w:szCs w:val="28"/>
          <w:lang w:val="zh-CN"/>
        </w:rPr>
        <w:t>课题声誉，不以课题名义牟取不当利益。</w:t>
      </w:r>
    </w:p>
    <w:p w14:paraId="27B09A3F" w14:textId="77777777" w:rsidR="00772946" w:rsidRDefault="00772946" w:rsidP="00772946">
      <w:pPr>
        <w:snapToGrid w:val="0"/>
        <w:spacing w:line="560" w:lineRule="exact"/>
        <w:ind w:firstLineChars="200" w:firstLine="560"/>
        <w:rPr>
          <w:rFonts w:ascii="宋体" w:hAnsi="宋体" w:cs="宋体"/>
          <w:sz w:val="28"/>
          <w:szCs w:val="28"/>
          <w:lang w:val="zh-CN"/>
        </w:rPr>
      </w:pPr>
    </w:p>
    <w:p w14:paraId="3D1A336F" w14:textId="77777777" w:rsidR="00772946" w:rsidRDefault="00772946" w:rsidP="00772946">
      <w:pPr>
        <w:snapToGrid w:val="0"/>
        <w:spacing w:line="560" w:lineRule="exact"/>
        <w:ind w:firstLineChars="200" w:firstLine="560"/>
        <w:jc w:val="right"/>
        <w:rPr>
          <w:rFonts w:ascii="宋体" w:hAnsi="宋体" w:cs="宋体"/>
          <w:sz w:val="28"/>
          <w:szCs w:val="28"/>
        </w:rPr>
      </w:pPr>
      <w:r>
        <w:rPr>
          <w:rFonts w:ascii="宋体" w:hAnsi="宋体" w:cs="宋体" w:hint="eastAsia"/>
          <w:sz w:val="28"/>
          <w:szCs w:val="28"/>
        </w:rPr>
        <w:t>申请者（签章）：＿＿＿＿＿＿＿＿＿</w:t>
      </w:r>
    </w:p>
    <w:p w14:paraId="31340D48" w14:textId="77777777" w:rsidR="00772946" w:rsidRDefault="00772946" w:rsidP="00772946">
      <w:pPr>
        <w:snapToGrid w:val="0"/>
        <w:spacing w:line="560" w:lineRule="exact"/>
        <w:ind w:firstLineChars="200" w:firstLine="560"/>
        <w:jc w:val="right"/>
        <w:rPr>
          <w:rFonts w:ascii="宋体" w:hAnsi="宋体" w:cs="宋体"/>
          <w:sz w:val="28"/>
          <w:szCs w:val="28"/>
        </w:rPr>
      </w:pPr>
      <w:r>
        <w:rPr>
          <w:rFonts w:ascii="宋体" w:hAnsi="宋体" w:cs="宋体" w:hint="eastAsia"/>
          <w:sz w:val="28"/>
          <w:szCs w:val="28"/>
        </w:rPr>
        <w:t xml:space="preserve">                年     月    日</w:t>
      </w:r>
    </w:p>
    <w:p w14:paraId="34EE4279" w14:textId="77777777" w:rsidR="00772946" w:rsidRDefault="00772946" w:rsidP="00772946">
      <w:pPr>
        <w:snapToGrid w:val="0"/>
        <w:spacing w:line="560" w:lineRule="atLeast"/>
        <w:ind w:firstLineChars="200" w:firstLine="640"/>
        <w:rPr>
          <w:rFonts w:ascii="仿宋" w:eastAsia="仿宋" w:hAnsi="仿宋"/>
          <w:sz w:val="32"/>
          <w:szCs w:val="32"/>
        </w:rPr>
      </w:pPr>
    </w:p>
    <w:p w14:paraId="3378E217" w14:textId="77777777" w:rsidR="00772946" w:rsidRDefault="00772946" w:rsidP="00772946">
      <w:pPr>
        <w:snapToGrid w:val="0"/>
        <w:spacing w:line="540" w:lineRule="atLeast"/>
        <w:jc w:val="center"/>
        <w:rPr>
          <w:rFonts w:ascii="黑体" w:eastAsia="黑体"/>
          <w:sz w:val="40"/>
          <w:szCs w:val="40"/>
        </w:rPr>
      </w:pPr>
    </w:p>
    <w:p w14:paraId="3F8666CB" w14:textId="77777777" w:rsidR="00772946" w:rsidRDefault="00772946" w:rsidP="00772946">
      <w:pPr>
        <w:snapToGrid w:val="0"/>
        <w:spacing w:line="540" w:lineRule="atLeast"/>
        <w:jc w:val="center"/>
        <w:rPr>
          <w:rFonts w:ascii="黑体" w:eastAsia="黑体"/>
          <w:sz w:val="40"/>
          <w:szCs w:val="40"/>
        </w:rPr>
      </w:pPr>
      <w:r>
        <w:rPr>
          <w:rFonts w:ascii="黑体" w:eastAsia="黑体" w:hint="eastAsia"/>
          <w:sz w:val="40"/>
          <w:szCs w:val="40"/>
        </w:rPr>
        <w:lastRenderedPageBreak/>
        <w:t>填  写  要  求</w:t>
      </w:r>
    </w:p>
    <w:p w14:paraId="22225CCE" w14:textId="77777777" w:rsidR="00772946" w:rsidRDefault="00772946" w:rsidP="00772946">
      <w:pPr>
        <w:snapToGrid w:val="0"/>
        <w:spacing w:line="540" w:lineRule="atLeast"/>
        <w:rPr>
          <w:rFonts w:ascii="仿宋" w:eastAsia="仿宋" w:hAnsi="仿宋"/>
          <w:sz w:val="32"/>
          <w:szCs w:val="32"/>
        </w:rPr>
      </w:pPr>
    </w:p>
    <w:p w14:paraId="1B4F0342" w14:textId="77777777" w:rsidR="00772946" w:rsidRDefault="00772946" w:rsidP="00772946">
      <w:pPr>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1．项目名称应简明、准确。</w:t>
      </w:r>
    </w:p>
    <w:p w14:paraId="413CCC33" w14:textId="77777777" w:rsidR="00772946" w:rsidRDefault="00772946" w:rsidP="00772946">
      <w:pPr>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2．“课题属性”填写重点或一般。</w:t>
      </w:r>
    </w:p>
    <w:p w14:paraId="54729678" w14:textId="77777777" w:rsidR="00772946" w:rsidRDefault="00772946" w:rsidP="00772946">
      <w:pPr>
        <w:snapToGrid w:val="0"/>
        <w:spacing w:line="560" w:lineRule="atLeas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．每个课题主持人不得超过1人；重大课题负责人原则上须具有正高级专业技术职务，重点课题负责人原则上须具有副高级以上专业技术职务或博士学位，</w:t>
      </w:r>
      <w:proofErr w:type="gramStart"/>
      <w:r>
        <w:rPr>
          <w:rFonts w:ascii="仿宋" w:eastAsia="仿宋" w:hAnsi="仿宋" w:hint="eastAsia"/>
          <w:sz w:val="32"/>
          <w:szCs w:val="32"/>
        </w:rPr>
        <w:t>一般课题</w:t>
      </w:r>
      <w:proofErr w:type="gramEnd"/>
      <w:r>
        <w:rPr>
          <w:rFonts w:ascii="仿宋" w:eastAsia="仿宋" w:hAnsi="仿宋" w:hint="eastAsia"/>
          <w:sz w:val="32"/>
          <w:szCs w:val="32"/>
        </w:rPr>
        <w:t>申报人原则上具有中级以上专业技术职务。</w:t>
      </w:r>
    </w:p>
    <w:p w14:paraId="4B03608B" w14:textId="77777777" w:rsidR="00772946" w:rsidRDefault="00772946" w:rsidP="00772946">
      <w:pPr>
        <w:snapToGrid w:val="0"/>
        <w:spacing w:line="560" w:lineRule="atLeast"/>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．研究专长一栏填报本人最后学历所主修的专业或学科。</w:t>
      </w:r>
    </w:p>
    <w:p w14:paraId="5B9BA45D" w14:textId="77777777" w:rsidR="00772946" w:rsidRDefault="00772946" w:rsidP="00772946">
      <w:pPr>
        <w:snapToGrid w:val="0"/>
        <w:spacing w:line="560" w:lineRule="atLeas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．选题依据、研究方案、已有基础和完成条件、预期成果、完成时间的填写，要简明、准确、扼要。</w:t>
      </w:r>
    </w:p>
    <w:p w14:paraId="7CFD64E4" w14:textId="77777777" w:rsidR="00772946" w:rsidRDefault="00772946" w:rsidP="00772946">
      <w:pPr>
        <w:snapToGrid w:val="0"/>
        <w:spacing w:line="560" w:lineRule="atLeas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．有关外文缩写，须注明完整词序及中文含义。</w:t>
      </w:r>
    </w:p>
    <w:p w14:paraId="20146841" w14:textId="77777777" w:rsidR="00772946" w:rsidRDefault="00772946" w:rsidP="00772946">
      <w:pPr>
        <w:snapToGrid w:val="0"/>
        <w:spacing w:line="560" w:lineRule="atLeas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．申报书填写用仿宋体小4号字、双面打印，用A4纸、左侧装订成册或A</w:t>
      </w:r>
      <w:r>
        <w:rPr>
          <w:rFonts w:ascii="仿宋" w:eastAsia="仿宋" w:hAnsi="仿宋"/>
          <w:sz w:val="32"/>
          <w:szCs w:val="32"/>
        </w:rPr>
        <w:t>3</w:t>
      </w:r>
      <w:r>
        <w:rPr>
          <w:rFonts w:ascii="仿宋" w:eastAsia="仿宋" w:hAnsi="仿宋" w:hint="eastAsia"/>
          <w:sz w:val="32"/>
          <w:szCs w:val="32"/>
        </w:rPr>
        <w:t>纸、骑马钉装订成册。申报书格式及内容</w:t>
      </w:r>
      <w:proofErr w:type="gramStart"/>
      <w:r>
        <w:rPr>
          <w:rFonts w:ascii="仿宋" w:eastAsia="仿宋" w:hAnsi="仿宋" w:hint="eastAsia"/>
          <w:sz w:val="32"/>
          <w:szCs w:val="32"/>
        </w:rPr>
        <w:t>与样表一致</w:t>
      </w:r>
      <w:proofErr w:type="gramEnd"/>
      <w:r>
        <w:rPr>
          <w:rFonts w:ascii="仿宋" w:eastAsia="仿宋" w:hAnsi="仿宋" w:hint="eastAsia"/>
          <w:sz w:val="32"/>
          <w:szCs w:val="32"/>
        </w:rPr>
        <w:t>。本书封面之上不得另加其他封面。</w:t>
      </w:r>
    </w:p>
    <w:p w14:paraId="49F04EF8" w14:textId="77777777" w:rsidR="00772946" w:rsidRDefault="00772946" w:rsidP="00772946">
      <w:pPr>
        <w:snapToGrid w:val="0"/>
        <w:spacing w:line="560" w:lineRule="atLeas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．申报书一式两份。相关证明材料一式一份（按序装订）。除样书外，其他材料可提供复印件。申报材料内容的真实性由所在单位负责审核，并加盖所在单位公章。</w:t>
      </w:r>
    </w:p>
    <w:p w14:paraId="23125344" w14:textId="77777777" w:rsidR="00772946" w:rsidRDefault="00772946" w:rsidP="00772946">
      <w:pPr>
        <w:snapToGrid w:val="0"/>
        <w:spacing w:line="560" w:lineRule="atLeast"/>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．课题结题要求根据《中华职业教育社规划课题管理办法》执行。</w:t>
      </w:r>
    </w:p>
    <w:p w14:paraId="11112302" w14:textId="77777777" w:rsidR="00772946" w:rsidRDefault="00772946" w:rsidP="00772946">
      <w:pPr>
        <w:rPr>
          <w:rFonts w:eastAsia="黑体"/>
          <w:sz w:val="30"/>
        </w:rPr>
      </w:pPr>
      <w:r>
        <w:rPr>
          <w:rFonts w:eastAsia="黑体"/>
          <w:sz w:val="30"/>
        </w:rPr>
        <w:br w:type="page"/>
      </w:r>
    </w:p>
    <w:p w14:paraId="5978CC42" w14:textId="77777777" w:rsidR="00772946" w:rsidRDefault="00772946" w:rsidP="00772946">
      <w:pPr>
        <w:rPr>
          <w:rFonts w:eastAsia="黑体"/>
          <w:sz w:val="32"/>
          <w:szCs w:val="32"/>
        </w:rPr>
      </w:pPr>
      <w:r>
        <w:rPr>
          <w:rFonts w:eastAsia="黑体" w:hint="eastAsia"/>
          <w:sz w:val="32"/>
          <w:szCs w:val="32"/>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6"/>
        <w:gridCol w:w="1009"/>
        <w:gridCol w:w="209"/>
        <w:gridCol w:w="1270"/>
        <w:gridCol w:w="814"/>
        <w:gridCol w:w="519"/>
        <w:gridCol w:w="420"/>
        <w:gridCol w:w="737"/>
        <w:gridCol w:w="270"/>
        <w:gridCol w:w="699"/>
        <w:gridCol w:w="1326"/>
        <w:gridCol w:w="1532"/>
      </w:tblGrid>
      <w:tr w:rsidR="00772946" w14:paraId="73497897" w14:textId="77777777" w:rsidTr="00916DAB">
        <w:trPr>
          <w:cantSplit/>
          <w:trHeight w:val="825"/>
          <w:jc w:val="center"/>
        </w:trPr>
        <w:tc>
          <w:tcPr>
            <w:tcW w:w="1545" w:type="dxa"/>
            <w:gridSpan w:val="2"/>
            <w:vAlign w:val="center"/>
          </w:tcPr>
          <w:p w14:paraId="0A40D33A" w14:textId="77777777" w:rsidR="00772946" w:rsidRDefault="00772946" w:rsidP="00916DAB">
            <w:pPr>
              <w:jc w:val="center"/>
              <w:rPr>
                <w:b/>
                <w:bCs/>
                <w:sz w:val="24"/>
              </w:rPr>
            </w:pPr>
            <w:r>
              <w:rPr>
                <w:rFonts w:hint="eastAsia"/>
                <w:b/>
                <w:bCs/>
                <w:sz w:val="24"/>
              </w:rPr>
              <w:t>课题名称</w:t>
            </w:r>
          </w:p>
        </w:tc>
        <w:tc>
          <w:tcPr>
            <w:tcW w:w="7796" w:type="dxa"/>
            <w:gridSpan w:val="10"/>
            <w:vAlign w:val="center"/>
          </w:tcPr>
          <w:p w14:paraId="73F403FA" w14:textId="77777777" w:rsidR="00772946" w:rsidRDefault="00772946" w:rsidP="00916DAB">
            <w:pPr>
              <w:rPr>
                <w:rFonts w:ascii="仿宋" w:eastAsia="仿宋" w:hAnsi="仿宋"/>
                <w:sz w:val="24"/>
              </w:rPr>
            </w:pPr>
          </w:p>
        </w:tc>
      </w:tr>
      <w:tr w:rsidR="00772946" w14:paraId="238B617D" w14:textId="77777777" w:rsidTr="00916DAB">
        <w:trPr>
          <w:cantSplit/>
          <w:trHeight w:val="584"/>
          <w:jc w:val="center"/>
        </w:trPr>
        <w:tc>
          <w:tcPr>
            <w:tcW w:w="1545" w:type="dxa"/>
            <w:gridSpan w:val="2"/>
            <w:tcBorders>
              <w:bottom w:val="nil"/>
            </w:tcBorders>
            <w:vAlign w:val="center"/>
          </w:tcPr>
          <w:p w14:paraId="64A432E9" w14:textId="77777777" w:rsidR="00772946" w:rsidRDefault="00772946" w:rsidP="00916DAB">
            <w:pPr>
              <w:jc w:val="center"/>
              <w:rPr>
                <w:b/>
                <w:bCs/>
                <w:sz w:val="24"/>
              </w:rPr>
            </w:pPr>
            <w:r>
              <w:rPr>
                <w:rFonts w:hint="eastAsia"/>
                <w:b/>
                <w:bCs/>
                <w:sz w:val="24"/>
              </w:rPr>
              <w:t>关键词</w:t>
            </w:r>
          </w:p>
        </w:tc>
        <w:tc>
          <w:tcPr>
            <w:tcW w:w="7796" w:type="dxa"/>
            <w:gridSpan w:val="10"/>
            <w:tcBorders>
              <w:bottom w:val="single" w:sz="4" w:space="0" w:color="auto"/>
            </w:tcBorders>
            <w:vAlign w:val="center"/>
          </w:tcPr>
          <w:p w14:paraId="0A4210CE" w14:textId="77777777" w:rsidR="00772946" w:rsidRDefault="00772946" w:rsidP="00916DAB">
            <w:pPr>
              <w:rPr>
                <w:sz w:val="24"/>
              </w:rPr>
            </w:pPr>
          </w:p>
        </w:tc>
      </w:tr>
      <w:tr w:rsidR="00772946" w14:paraId="068DEC62" w14:textId="77777777" w:rsidTr="00916DAB">
        <w:trPr>
          <w:cantSplit/>
          <w:trHeight w:val="584"/>
          <w:jc w:val="center"/>
        </w:trPr>
        <w:tc>
          <w:tcPr>
            <w:tcW w:w="1545" w:type="dxa"/>
            <w:gridSpan w:val="2"/>
            <w:vAlign w:val="center"/>
          </w:tcPr>
          <w:p w14:paraId="3527CA28" w14:textId="77777777" w:rsidR="00772946" w:rsidRDefault="00772946" w:rsidP="00916DAB">
            <w:pPr>
              <w:jc w:val="center"/>
              <w:rPr>
                <w:b/>
                <w:bCs/>
                <w:sz w:val="24"/>
              </w:rPr>
            </w:pPr>
            <w:r>
              <w:rPr>
                <w:rFonts w:hint="eastAsia"/>
                <w:b/>
                <w:bCs/>
                <w:sz w:val="24"/>
              </w:rPr>
              <w:t>负责人姓名</w:t>
            </w:r>
          </w:p>
        </w:tc>
        <w:tc>
          <w:tcPr>
            <w:tcW w:w="1479" w:type="dxa"/>
            <w:gridSpan w:val="2"/>
            <w:tcBorders>
              <w:bottom w:val="nil"/>
            </w:tcBorders>
            <w:vAlign w:val="center"/>
          </w:tcPr>
          <w:p w14:paraId="528340E3" w14:textId="77777777" w:rsidR="00772946" w:rsidRDefault="00772946" w:rsidP="00916DAB">
            <w:pPr>
              <w:ind w:firstLine="420"/>
              <w:rPr>
                <w:rFonts w:ascii="仿宋" w:eastAsia="仿宋" w:hAnsi="仿宋"/>
                <w:sz w:val="24"/>
              </w:rPr>
            </w:pPr>
          </w:p>
        </w:tc>
        <w:tc>
          <w:tcPr>
            <w:tcW w:w="814" w:type="dxa"/>
            <w:vAlign w:val="center"/>
          </w:tcPr>
          <w:p w14:paraId="105D34EF" w14:textId="77777777" w:rsidR="00772946" w:rsidRDefault="00772946" w:rsidP="00916DAB">
            <w:pPr>
              <w:jc w:val="center"/>
              <w:rPr>
                <w:b/>
                <w:bCs/>
                <w:sz w:val="24"/>
              </w:rPr>
            </w:pPr>
            <w:r>
              <w:rPr>
                <w:rFonts w:hint="eastAsia"/>
                <w:b/>
                <w:bCs/>
                <w:sz w:val="24"/>
              </w:rPr>
              <w:t>性别</w:t>
            </w:r>
          </w:p>
        </w:tc>
        <w:tc>
          <w:tcPr>
            <w:tcW w:w="939" w:type="dxa"/>
            <w:gridSpan w:val="2"/>
            <w:vAlign w:val="center"/>
          </w:tcPr>
          <w:p w14:paraId="62C480F3" w14:textId="77777777" w:rsidR="00772946" w:rsidRDefault="00772946" w:rsidP="00916DAB">
            <w:pPr>
              <w:ind w:firstLine="420"/>
              <w:rPr>
                <w:sz w:val="24"/>
              </w:rPr>
            </w:pPr>
          </w:p>
        </w:tc>
        <w:tc>
          <w:tcPr>
            <w:tcW w:w="737" w:type="dxa"/>
            <w:tcBorders>
              <w:bottom w:val="nil"/>
            </w:tcBorders>
            <w:vAlign w:val="center"/>
          </w:tcPr>
          <w:p w14:paraId="2793D919" w14:textId="77777777" w:rsidR="00772946" w:rsidRDefault="00772946" w:rsidP="00916DAB">
            <w:pPr>
              <w:rPr>
                <w:b/>
                <w:bCs/>
                <w:sz w:val="24"/>
              </w:rPr>
            </w:pPr>
            <w:r>
              <w:rPr>
                <w:rFonts w:hint="eastAsia"/>
                <w:b/>
                <w:bCs/>
                <w:sz w:val="24"/>
              </w:rPr>
              <w:t>民族</w:t>
            </w:r>
          </w:p>
        </w:tc>
        <w:tc>
          <w:tcPr>
            <w:tcW w:w="969" w:type="dxa"/>
            <w:gridSpan w:val="2"/>
            <w:tcBorders>
              <w:bottom w:val="nil"/>
            </w:tcBorders>
            <w:vAlign w:val="center"/>
          </w:tcPr>
          <w:p w14:paraId="6DFC605B" w14:textId="77777777" w:rsidR="00772946" w:rsidRDefault="00772946" w:rsidP="00916DAB">
            <w:pPr>
              <w:ind w:firstLine="420"/>
              <w:rPr>
                <w:sz w:val="24"/>
              </w:rPr>
            </w:pPr>
          </w:p>
        </w:tc>
        <w:tc>
          <w:tcPr>
            <w:tcW w:w="1326" w:type="dxa"/>
            <w:vAlign w:val="center"/>
          </w:tcPr>
          <w:p w14:paraId="06097FD1" w14:textId="77777777" w:rsidR="00772946" w:rsidRDefault="00772946" w:rsidP="00916DAB">
            <w:pPr>
              <w:jc w:val="center"/>
              <w:rPr>
                <w:b/>
                <w:bCs/>
                <w:sz w:val="24"/>
              </w:rPr>
            </w:pPr>
            <w:r>
              <w:rPr>
                <w:rFonts w:hint="eastAsia"/>
                <w:b/>
                <w:bCs/>
                <w:sz w:val="24"/>
              </w:rPr>
              <w:t>出生时间</w:t>
            </w:r>
          </w:p>
        </w:tc>
        <w:tc>
          <w:tcPr>
            <w:tcW w:w="1532" w:type="dxa"/>
            <w:tcBorders>
              <w:bottom w:val="nil"/>
            </w:tcBorders>
            <w:vAlign w:val="center"/>
          </w:tcPr>
          <w:p w14:paraId="35793909" w14:textId="77777777" w:rsidR="00772946" w:rsidRDefault="00772946" w:rsidP="00916DAB">
            <w:pPr>
              <w:ind w:firstLineChars="200" w:firstLine="480"/>
              <w:rPr>
                <w:sz w:val="24"/>
              </w:rPr>
            </w:pPr>
            <w:r>
              <w:rPr>
                <w:rFonts w:hint="eastAsia"/>
                <w:sz w:val="24"/>
              </w:rPr>
              <w:t>年</w:t>
            </w:r>
            <w:r>
              <w:rPr>
                <w:rFonts w:hint="eastAsia"/>
                <w:sz w:val="24"/>
              </w:rPr>
              <w:t xml:space="preserve">  </w:t>
            </w:r>
            <w:r>
              <w:rPr>
                <w:rFonts w:hint="eastAsia"/>
                <w:sz w:val="24"/>
              </w:rPr>
              <w:t>月</w:t>
            </w:r>
          </w:p>
        </w:tc>
      </w:tr>
      <w:tr w:rsidR="00772946" w14:paraId="22FD4C99" w14:textId="77777777" w:rsidTr="00916DAB">
        <w:trPr>
          <w:cantSplit/>
          <w:trHeight w:val="584"/>
          <w:jc w:val="center"/>
        </w:trPr>
        <w:tc>
          <w:tcPr>
            <w:tcW w:w="1545" w:type="dxa"/>
            <w:gridSpan w:val="2"/>
            <w:vAlign w:val="center"/>
          </w:tcPr>
          <w:p w14:paraId="0DB2247A" w14:textId="77777777" w:rsidR="00772946" w:rsidRDefault="00772946" w:rsidP="00916DAB">
            <w:pPr>
              <w:jc w:val="center"/>
              <w:rPr>
                <w:b/>
                <w:bCs/>
                <w:sz w:val="24"/>
              </w:rPr>
            </w:pPr>
            <w:r>
              <w:rPr>
                <w:rFonts w:hint="eastAsia"/>
                <w:b/>
                <w:bCs/>
                <w:sz w:val="24"/>
              </w:rPr>
              <w:t>工作单位</w:t>
            </w:r>
          </w:p>
        </w:tc>
        <w:tc>
          <w:tcPr>
            <w:tcW w:w="3232" w:type="dxa"/>
            <w:gridSpan w:val="5"/>
            <w:tcBorders>
              <w:bottom w:val="nil"/>
            </w:tcBorders>
            <w:vAlign w:val="center"/>
          </w:tcPr>
          <w:p w14:paraId="062E0AA1" w14:textId="77777777" w:rsidR="00772946" w:rsidRDefault="00772946" w:rsidP="00916DAB">
            <w:pPr>
              <w:ind w:firstLine="420"/>
              <w:rPr>
                <w:sz w:val="24"/>
              </w:rPr>
            </w:pPr>
          </w:p>
        </w:tc>
        <w:tc>
          <w:tcPr>
            <w:tcW w:w="1706" w:type="dxa"/>
            <w:gridSpan w:val="3"/>
            <w:tcBorders>
              <w:bottom w:val="nil"/>
            </w:tcBorders>
            <w:vAlign w:val="center"/>
          </w:tcPr>
          <w:p w14:paraId="2F5A7FB5" w14:textId="77777777" w:rsidR="00772946" w:rsidRDefault="00772946" w:rsidP="00916DAB">
            <w:pPr>
              <w:jc w:val="center"/>
              <w:rPr>
                <w:sz w:val="24"/>
              </w:rPr>
            </w:pPr>
            <w:r>
              <w:rPr>
                <w:rFonts w:hint="eastAsia"/>
                <w:b/>
                <w:bCs/>
                <w:w w:val="90"/>
                <w:sz w:val="24"/>
              </w:rPr>
              <w:t>研究专长</w:t>
            </w:r>
          </w:p>
        </w:tc>
        <w:tc>
          <w:tcPr>
            <w:tcW w:w="2858" w:type="dxa"/>
            <w:gridSpan w:val="2"/>
            <w:vAlign w:val="center"/>
          </w:tcPr>
          <w:p w14:paraId="3DE20597" w14:textId="77777777" w:rsidR="00772946" w:rsidRDefault="00772946" w:rsidP="00916DAB">
            <w:pPr>
              <w:ind w:firstLineChars="200" w:firstLine="480"/>
              <w:rPr>
                <w:sz w:val="24"/>
              </w:rPr>
            </w:pPr>
          </w:p>
        </w:tc>
      </w:tr>
      <w:tr w:rsidR="00772946" w14:paraId="4F38E3AC" w14:textId="77777777" w:rsidTr="00916DAB">
        <w:trPr>
          <w:cantSplit/>
          <w:trHeight w:val="594"/>
          <w:jc w:val="center"/>
        </w:trPr>
        <w:tc>
          <w:tcPr>
            <w:tcW w:w="1545" w:type="dxa"/>
            <w:gridSpan w:val="2"/>
            <w:tcBorders>
              <w:top w:val="single" w:sz="6" w:space="0" w:color="auto"/>
              <w:bottom w:val="single" w:sz="6" w:space="0" w:color="auto"/>
              <w:right w:val="nil"/>
            </w:tcBorders>
            <w:vAlign w:val="center"/>
          </w:tcPr>
          <w:p w14:paraId="6A703BC8" w14:textId="77777777" w:rsidR="00772946" w:rsidRDefault="00772946" w:rsidP="00916DAB">
            <w:pPr>
              <w:jc w:val="center"/>
              <w:rPr>
                <w:b/>
                <w:bCs/>
                <w:sz w:val="24"/>
              </w:rPr>
            </w:pPr>
            <w:r>
              <w:rPr>
                <w:rFonts w:hint="eastAsia"/>
                <w:b/>
                <w:bCs/>
                <w:sz w:val="24"/>
              </w:rPr>
              <w:t>职</w:t>
            </w:r>
            <w:r>
              <w:rPr>
                <w:rFonts w:hint="eastAsia"/>
                <w:b/>
                <w:bCs/>
                <w:sz w:val="24"/>
              </w:rPr>
              <w:t xml:space="preserve">    </w:t>
            </w:r>
            <w:proofErr w:type="gramStart"/>
            <w:r>
              <w:rPr>
                <w:rFonts w:hint="eastAsia"/>
                <w:b/>
                <w:bCs/>
                <w:sz w:val="24"/>
              </w:rPr>
              <w:t>务</w:t>
            </w:r>
            <w:proofErr w:type="gramEnd"/>
          </w:p>
        </w:tc>
        <w:tc>
          <w:tcPr>
            <w:tcW w:w="3232" w:type="dxa"/>
            <w:gridSpan w:val="5"/>
            <w:tcBorders>
              <w:top w:val="single" w:sz="6" w:space="0" w:color="auto"/>
              <w:bottom w:val="nil"/>
              <w:right w:val="nil"/>
            </w:tcBorders>
            <w:vAlign w:val="center"/>
          </w:tcPr>
          <w:p w14:paraId="6EB25C51" w14:textId="77777777" w:rsidR="00772946" w:rsidRDefault="00772946" w:rsidP="00916DAB">
            <w:pPr>
              <w:rPr>
                <w:b/>
                <w:bCs/>
                <w:sz w:val="24"/>
              </w:rPr>
            </w:pPr>
            <w:r>
              <w:rPr>
                <w:rFonts w:ascii="仿宋" w:eastAsia="仿宋" w:hAnsi="仿宋" w:hint="eastAsia"/>
                <w:sz w:val="24"/>
              </w:rPr>
              <w:t xml:space="preserve"> </w:t>
            </w:r>
          </w:p>
        </w:tc>
        <w:tc>
          <w:tcPr>
            <w:tcW w:w="1706" w:type="dxa"/>
            <w:gridSpan w:val="3"/>
            <w:tcBorders>
              <w:top w:val="single" w:sz="6" w:space="0" w:color="auto"/>
              <w:bottom w:val="single" w:sz="6" w:space="0" w:color="auto"/>
              <w:right w:val="nil"/>
            </w:tcBorders>
            <w:vAlign w:val="center"/>
          </w:tcPr>
          <w:p w14:paraId="4B8C8882" w14:textId="77777777" w:rsidR="00772946" w:rsidRDefault="00772946" w:rsidP="00916DAB">
            <w:pPr>
              <w:jc w:val="center"/>
              <w:rPr>
                <w:rFonts w:ascii="仿宋" w:eastAsia="仿宋" w:hAnsi="仿宋"/>
                <w:sz w:val="24"/>
              </w:rPr>
            </w:pPr>
            <w:r>
              <w:rPr>
                <w:rFonts w:hint="eastAsia"/>
                <w:b/>
                <w:bCs/>
                <w:w w:val="90"/>
                <w:sz w:val="24"/>
              </w:rPr>
              <w:t>职</w:t>
            </w:r>
            <w:r>
              <w:rPr>
                <w:rFonts w:hint="eastAsia"/>
                <w:b/>
                <w:bCs/>
                <w:w w:val="90"/>
                <w:sz w:val="24"/>
              </w:rPr>
              <w:t xml:space="preserve">    </w:t>
            </w:r>
            <w:r>
              <w:rPr>
                <w:rFonts w:hint="eastAsia"/>
                <w:b/>
                <w:bCs/>
                <w:w w:val="90"/>
                <w:sz w:val="24"/>
              </w:rPr>
              <w:t>称</w:t>
            </w:r>
          </w:p>
        </w:tc>
        <w:tc>
          <w:tcPr>
            <w:tcW w:w="2858" w:type="dxa"/>
            <w:gridSpan w:val="2"/>
            <w:tcBorders>
              <w:top w:val="single" w:sz="6" w:space="0" w:color="auto"/>
              <w:bottom w:val="single" w:sz="6" w:space="0" w:color="auto"/>
              <w:right w:val="single" w:sz="12" w:space="0" w:color="auto"/>
            </w:tcBorders>
            <w:vAlign w:val="center"/>
          </w:tcPr>
          <w:p w14:paraId="695DD172" w14:textId="77777777" w:rsidR="00772946" w:rsidRDefault="00772946" w:rsidP="00916DAB">
            <w:pPr>
              <w:rPr>
                <w:sz w:val="24"/>
              </w:rPr>
            </w:pPr>
          </w:p>
        </w:tc>
      </w:tr>
      <w:tr w:rsidR="00772946" w14:paraId="2B7978EB" w14:textId="77777777" w:rsidTr="00916DAB">
        <w:trPr>
          <w:cantSplit/>
          <w:trHeight w:val="593"/>
          <w:jc w:val="center"/>
        </w:trPr>
        <w:tc>
          <w:tcPr>
            <w:tcW w:w="1545" w:type="dxa"/>
            <w:gridSpan w:val="2"/>
            <w:tcBorders>
              <w:top w:val="single" w:sz="6" w:space="0" w:color="auto"/>
              <w:bottom w:val="single" w:sz="6" w:space="0" w:color="auto"/>
              <w:right w:val="nil"/>
            </w:tcBorders>
            <w:vAlign w:val="center"/>
          </w:tcPr>
          <w:p w14:paraId="54830E7B" w14:textId="77777777" w:rsidR="00772946" w:rsidRDefault="00772946" w:rsidP="00916DAB">
            <w:pPr>
              <w:jc w:val="center"/>
              <w:rPr>
                <w:b/>
                <w:bCs/>
                <w:sz w:val="24"/>
              </w:rPr>
            </w:pPr>
            <w:r>
              <w:rPr>
                <w:rFonts w:hint="eastAsia"/>
                <w:b/>
                <w:bCs/>
                <w:sz w:val="24"/>
              </w:rPr>
              <w:t>最后学历</w:t>
            </w:r>
          </w:p>
        </w:tc>
        <w:tc>
          <w:tcPr>
            <w:tcW w:w="3232" w:type="dxa"/>
            <w:gridSpan w:val="5"/>
            <w:tcBorders>
              <w:top w:val="single" w:sz="6" w:space="0" w:color="auto"/>
              <w:bottom w:val="single" w:sz="6" w:space="0" w:color="auto"/>
              <w:right w:val="single" w:sz="4" w:space="0" w:color="auto"/>
            </w:tcBorders>
            <w:vAlign w:val="center"/>
          </w:tcPr>
          <w:p w14:paraId="42CF6C16" w14:textId="77777777" w:rsidR="00772946" w:rsidRDefault="00772946" w:rsidP="00916DAB">
            <w:pPr>
              <w:jc w:val="center"/>
              <w:rPr>
                <w:b/>
                <w:bCs/>
                <w:sz w:val="24"/>
              </w:rPr>
            </w:pPr>
          </w:p>
        </w:tc>
        <w:tc>
          <w:tcPr>
            <w:tcW w:w="1706" w:type="dxa"/>
            <w:gridSpan w:val="3"/>
            <w:tcBorders>
              <w:top w:val="single" w:sz="6" w:space="0" w:color="auto"/>
              <w:left w:val="single" w:sz="4" w:space="0" w:color="auto"/>
              <w:bottom w:val="single" w:sz="6" w:space="0" w:color="auto"/>
              <w:right w:val="nil"/>
            </w:tcBorders>
            <w:vAlign w:val="center"/>
          </w:tcPr>
          <w:p w14:paraId="2A7254F2" w14:textId="77777777" w:rsidR="00772946" w:rsidRDefault="00772946" w:rsidP="00916DAB">
            <w:pPr>
              <w:jc w:val="center"/>
              <w:rPr>
                <w:b/>
                <w:bCs/>
                <w:sz w:val="24"/>
              </w:rPr>
            </w:pPr>
            <w:r>
              <w:rPr>
                <w:rFonts w:hint="eastAsia"/>
                <w:b/>
                <w:bCs/>
                <w:sz w:val="24"/>
              </w:rPr>
              <w:t>最后学位</w:t>
            </w:r>
          </w:p>
        </w:tc>
        <w:tc>
          <w:tcPr>
            <w:tcW w:w="2858" w:type="dxa"/>
            <w:gridSpan w:val="2"/>
            <w:tcBorders>
              <w:top w:val="single" w:sz="6" w:space="0" w:color="auto"/>
              <w:bottom w:val="single" w:sz="6" w:space="0" w:color="auto"/>
              <w:right w:val="single" w:sz="12" w:space="0" w:color="auto"/>
            </w:tcBorders>
            <w:vAlign w:val="center"/>
          </w:tcPr>
          <w:p w14:paraId="7F31904B" w14:textId="77777777" w:rsidR="00772946" w:rsidRDefault="00772946" w:rsidP="00916DAB">
            <w:pPr>
              <w:rPr>
                <w:rFonts w:ascii="仿宋" w:eastAsia="仿宋" w:hAnsi="仿宋"/>
                <w:sz w:val="24"/>
              </w:rPr>
            </w:pPr>
          </w:p>
        </w:tc>
      </w:tr>
      <w:tr w:rsidR="00772946" w14:paraId="411E7758" w14:textId="77777777" w:rsidTr="00916DAB">
        <w:trPr>
          <w:cantSplit/>
          <w:trHeight w:val="584"/>
          <w:jc w:val="center"/>
        </w:trPr>
        <w:tc>
          <w:tcPr>
            <w:tcW w:w="1545" w:type="dxa"/>
            <w:gridSpan w:val="2"/>
            <w:vAlign w:val="center"/>
          </w:tcPr>
          <w:p w14:paraId="6E20A9F5" w14:textId="77777777" w:rsidR="00772946" w:rsidRDefault="00772946" w:rsidP="00916DAB">
            <w:pPr>
              <w:jc w:val="center"/>
              <w:rPr>
                <w:b/>
                <w:bCs/>
                <w:sz w:val="24"/>
              </w:rPr>
            </w:pPr>
            <w:r>
              <w:rPr>
                <w:rFonts w:hint="eastAsia"/>
                <w:b/>
                <w:bCs/>
                <w:sz w:val="24"/>
              </w:rPr>
              <w:t>邮寄地址</w:t>
            </w:r>
          </w:p>
        </w:tc>
        <w:tc>
          <w:tcPr>
            <w:tcW w:w="3232" w:type="dxa"/>
            <w:gridSpan w:val="5"/>
            <w:vAlign w:val="center"/>
          </w:tcPr>
          <w:p w14:paraId="76250CFE" w14:textId="77777777" w:rsidR="00772946" w:rsidRDefault="00772946" w:rsidP="00916DAB">
            <w:pPr>
              <w:rPr>
                <w:rFonts w:ascii="仿宋" w:eastAsia="仿宋" w:hAnsi="仿宋"/>
                <w:sz w:val="24"/>
              </w:rPr>
            </w:pPr>
          </w:p>
        </w:tc>
        <w:tc>
          <w:tcPr>
            <w:tcW w:w="1706" w:type="dxa"/>
            <w:gridSpan w:val="3"/>
            <w:vAlign w:val="center"/>
          </w:tcPr>
          <w:p w14:paraId="0670692F" w14:textId="77777777" w:rsidR="00772946" w:rsidRDefault="00772946" w:rsidP="00916DAB">
            <w:pPr>
              <w:jc w:val="center"/>
              <w:rPr>
                <w:b/>
                <w:bCs/>
                <w:sz w:val="24"/>
              </w:rPr>
            </w:pPr>
            <w:r>
              <w:rPr>
                <w:rFonts w:hint="eastAsia"/>
                <w:b/>
                <w:bCs/>
                <w:sz w:val="24"/>
              </w:rPr>
              <w:t>电子信箱</w:t>
            </w:r>
          </w:p>
        </w:tc>
        <w:tc>
          <w:tcPr>
            <w:tcW w:w="2858" w:type="dxa"/>
            <w:gridSpan w:val="2"/>
            <w:vAlign w:val="center"/>
          </w:tcPr>
          <w:p w14:paraId="217FDBC2" w14:textId="77777777" w:rsidR="00772946" w:rsidRDefault="00772946" w:rsidP="00916DAB">
            <w:pPr>
              <w:rPr>
                <w:rFonts w:ascii="仿宋" w:eastAsia="仿宋" w:hAnsi="仿宋"/>
                <w:sz w:val="24"/>
              </w:rPr>
            </w:pPr>
          </w:p>
        </w:tc>
      </w:tr>
      <w:tr w:rsidR="00772946" w14:paraId="2D135170" w14:textId="77777777" w:rsidTr="00916DAB">
        <w:trPr>
          <w:cantSplit/>
          <w:trHeight w:val="584"/>
          <w:jc w:val="center"/>
        </w:trPr>
        <w:tc>
          <w:tcPr>
            <w:tcW w:w="1545" w:type="dxa"/>
            <w:gridSpan w:val="2"/>
            <w:vAlign w:val="center"/>
          </w:tcPr>
          <w:p w14:paraId="48D54AF4" w14:textId="77777777" w:rsidR="00772946" w:rsidRDefault="00772946" w:rsidP="00916DAB">
            <w:pPr>
              <w:jc w:val="center"/>
              <w:rPr>
                <w:b/>
                <w:bCs/>
                <w:sz w:val="24"/>
              </w:rPr>
            </w:pPr>
            <w:r>
              <w:rPr>
                <w:rFonts w:hint="eastAsia"/>
                <w:b/>
                <w:bCs/>
                <w:sz w:val="24"/>
              </w:rPr>
              <w:t>联系方式</w:t>
            </w:r>
          </w:p>
        </w:tc>
        <w:tc>
          <w:tcPr>
            <w:tcW w:w="7796" w:type="dxa"/>
            <w:gridSpan w:val="10"/>
            <w:vAlign w:val="center"/>
          </w:tcPr>
          <w:p w14:paraId="39A94044" w14:textId="77777777" w:rsidR="00772946" w:rsidRDefault="00772946" w:rsidP="00916DAB">
            <w:pPr>
              <w:rPr>
                <w:sz w:val="24"/>
              </w:rPr>
            </w:pPr>
            <w:r>
              <w:rPr>
                <w:rFonts w:hint="eastAsia"/>
                <w:sz w:val="24"/>
              </w:rPr>
              <w:t>手机：</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微信：</w:t>
            </w:r>
          </w:p>
        </w:tc>
      </w:tr>
      <w:tr w:rsidR="00772946" w14:paraId="2D9D9F32" w14:textId="77777777" w:rsidTr="00916DAB">
        <w:trPr>
          <w:cantSplit/>
          <w:trHeight w:val="536"/>
          <w:jc w:val="center"/>
        </w:trPr>
        <w:tc>
          <w:tcPr>
            <w:tcW w:w="536" w:type="dxa"/>
            <w:vMerge w:val="restart"/>
            <w:vAlign w:val="center"/>
          </w:tcPr>
          <w:p w14:paraId="5927FC45" w14:textId="77777777" w:rsidR="00772946" w:rsidRDefault="00772946" w:rsidP="00916DAB">
            <w:pPr>
              <w:jc w:val="center"/>
              <w:rPr>
                <w:b/>
                <w:bCs/>
                <w:sz w:val="24"/>
              </w:rPr>
            </w:pPr>
            <w:r>
              <w:rPr>
                <w:rFonts w:hint="eastAsia"/>
                <w:b/>
                <w:bCs/>
                <w:sz w:val="24"/>
              </w:rPr>
              <w:t>主</w:t>
            </w:r>
          </w:p>
          <w:p w14:paraId="6E05C0F3" w14:textId="77777777" w:rsidR="00772946" w:rsidRDefault="00772946" w:rsidP="00916DAB">
            <w:pPr>
              <w:jc w:val="center"/>
              <w:rPr>
                <w:b/>
                <w:bCs/>
                <w:sz w:val="24"/>
              </w:rPr>
            </w:pPr>
          </w:p>
          <w:p w14:paraId="6DC81AF8" w14:textId="77777777" w:rsidR="00772946" w:rsidRDefault="00772946" w:rsidP="00916DAB">
            <w:pPr>
              <w:jc w:val="center"/>
              <w:rPr>
                <w:b/>
                <w:bCs/>
                <w:sz w:val="24"/>
              </w:rPr>
            </w:pPr>
            <w:r>
              <w:rPr>
                <w:rFonts w:hint="eastAsia"/>
                <w:b/>
                <w:bCs/>
                <w:sz w:val="24"/>
              </w:rPr>
              <w:t>要</w:t>
            </w:r>
          </w:p>
          <w:p w14:paraId="30BF7D21" w14:textId="77777777" w:rsidR="00772946" w:rsidRDefault="00772946" w:rsidP="00916DAB">
            <w:pPr>
              <w:jc w:val="center"/>
              <w:rPr>
                <w:b/>
                <w:bCs/>
                <w:sz w:val="24"/>
              </w:rPr>
            </w:pPr>
          </w:p>
          <w:p w14:paraId="3D301728" w14:textId="77777777" w:rsidR="00772946" w:rsidRDefault="00772946" w:rsidP="00916DAB">
            <w:pPr>
              <w:jc w:val="center"/>
              <w:rPr>
                <w:b/>
                <w:bCs/>
                <w:sz w:val="24"/>
              </w:rPr>
            </w:pPr>
            <w:r>
              <w:rPr>
                <w:rFonts w:hint="eastAsia"/>
                <w:b/>
                <w:bCs/>
                <w:sz w:val="24"/>
              </w:rPr>
              <w:t>参</w:t>
            </w:r>
          </w:p>
          <w:p w14:paraId="78F52DE6" w14:textId="77777777" w:rsidR="00772946" w:rsidRDefault="00772946" w:rsidP="00916DAB">
            <w:pPr>
              <w:jc w:val="center"/>
              <w:rPr>
                <w:b/>
                <w:bCs/>
                <w:sz w:val="24"/>
              </w:rPr>
            </w:pPr>
          </w:p>
          <w:p w14:paraId="70EEBE9F" w14:textId="77777777" w:rsidR="00772946" w:rsidRDefault="00772946" w:rsidP="00916DAB">
            <w:pPr>
              <w:jc w:val="center"/>
              <w:rPr>
                <w:b/>
                <w:bCs/>
                <w:sz w:val="24"/>
              </w:rPr>
            </w:pPr>
            <w:r>
              <w:rPr>
                <w:rFonts w:hint="eastAsia"/>
                <w:b/>
                <w:bCs/>
                <w:sz w:val="24"/>
              </w:rPr>
              <w:t>加</w:t>
            </w:r>
          </w:p>
          <w:p w14:paraId="1213D386" w14:textId="77777777" w:rsidR="00772946" w:rsidRDefault="00772946" w:rsidP="00916DAB">
            <w:pPr>
              <w:jc w:val="center"/>
              <w:rPr>
                <w:b/>
                <w:bCs/>
                <w:sz w:val="24"/>
              </w:rPr>
            </w:pPr>
          </w:p>
          <w:p w14:paraId="1DA6759A" w14:textId="77777777" w:rsidR="00772946" w:rsidRDefault="00772946" w:rsidP="00916DAB">
            <w:pPr>
              <w:jc w:val="center"/>
              <w:rPr>
                <w:b/>
                <w:bCs/>
                <w:sz w:val="24"/>
              </w:rPr>
            </w:pPr>
            <w:r>
              <w:rPr>
                <w:rFonts w:hint="eastAsia"/>
                <w:b/>
                <w:bCs/>
                <w:sz w:val="24"/>
              </w:rPr>
              <w:t>者</w:t>
            </w:r>
          </w:p>
        </w:tc>
        <w:tc>
          <w:tcPr>
            <w:tcW w:w="1218" w:type="dxa"/>
            <w:gridSpan w:val="2"/>
            <w:vAlign w:val="center"/>
          </w:tcPr>
          <w:p w14:paraId="15FA5815" w14:textId="77777777" w:rsidR="00772946" w:rsidRDefault="00772946" w:rsidP="00916DAB">
            <w:pPr>
              <w:jc w:val="center"/>
              <w:rPr>
                <w:b/>
                <w:bCs/>
                <w:sz w:val="24"/>
              </w:rPr>
            </w:pPr>
            <w:r>
              <w:rPr>
                <w:rFonts w:hint="eastAsia"/>
                <w:b/>
                <w:bCs/>
                <w:sz w:val="24"/>
              </w:rPr>
              <w:t>姓</w:t>
            </w:r>
            <w:r>
              <w:rPr>
                <w:rFonts w:hint="eastAsia"/>
                <w:b/>
                <w:bCs/>
                <w:sz w:val="24"/>
              </w:rPr>
              <w:t xml:space="preserve"> </w:t>
            </w:r>
            <w:r>
              <w:rPr>
                <w:rFonts w:hint="eastAsia"/>
                <w:b/>
                <w:bCs/>
                <w:sz w:val="24"/>
              </w:rPr>
              <w:t>名</w:t>
            </w:r>
          </w:p>
        </w:tc>
        <w:tc>
          <w:tcPr>
            <w:tcW w:w="1270" w:type="dxa"/>
            <w:vAlign w:val="center"/>
          </w:tcPr>
          <w:p w14:paraId="4011EDE1" w14:textId="77777777" w:rsidR="00772946" w:rsidRDefault="00772946" w:rsidP="00916DAB">
            <w:pPr>
              <w:rPr>
                <w:b/>
                <w:bCs/>
                <w:sz w:val="24"/>
              </w:rPr>
            </w:pPr>
            <w:r>
              <w:rPr>
                <w:rFonts w:hint="eastAsia"/>
                <w:b/>
                <w:bCs/>
                <w:sz w:val="24"/>
              </w:rPr>
              <w:t>出生年月</w:t>
            </w:r>
          </w:p>
        </w:tc>
        <w:tc>
          <w:tcPr>
            <w:tcW w:w="1333" w:type="dxa"/>
            <w:gridSpan w:val="2"/>
            <w:vAlign w:val="center"/>
          </w:tcPr>
          <w:p w14:paraId="0ADF98D3" w14:textId="77777777" w:rsidR="00772946" w:rsidRDefault="00772946" w:rsidP="00916DAB">
            <w:pPr>
              <w:rPr>
                <w:b/>
                <w:bCs/>
                <w:sz w:val="24"/>
              </w:rPr>
            </w:pPr>
            <w:r>
              <w:rPr>
                <w:rFonts w:hint="eastAsia"/>
                <w:b/>
                <w:bCs/>
                <w:sz w:val="24"/>
              </w:rPr>
              <w:t>职务</w:t>
            </w:r>
            <w:r>
              <w:rPr>
                <w:rFonts w:hint="eastAsia"/>
                <w:b/>
                <w:bCs/>
                <w:sz w:val="24"/>
              </w:rPr>
              <w:t>/</w:t>
            </w:r>
            <w:r>
              <w:rPr>
                <w:rFonts w:hint="eastAsia"/>
                <w:b/>
                <w:bCs/>
                <w:sz w:val="24"/>
              </w:rPr>
              <w:t>职称</w:t>
            </w:r>
          </w:p>
        </w:tc>
        <w:tc>
          <w:tcPr>
            <w:tcW w:w="1427" w:type="dxa"/>
            <w:gridSpan w:val="3"/>
            <w:vAlign w:val="center"/>
          </w:tcPr>
          <w:p w14:paraId="3EF68017" w14:textId="77777777" w:rsidR="00772946" w:rsidRDefault="00772946" w:rsidP="00916DAB">
            <w:pPr>
              <w:jc w:val="center"/>
              <w:rPr>
                <w:b/>
                <w:bCs/>
                <w:sz w:val="24"/>
              </w:rPr>
            </w:pPr>
            <w:r>
              <w:rPr>
                <w:rFonts w:hint="eastAsia"/>
                <w:b/>
                <w:bCs/>
                <w:sz w:val="24"/>
              </w:rPr>
              <w:t>研究专长</w:t>
            </w:r>
          </w:p>
        </w:tc>
        <w:tc>
          <w:tcPr>
            <w:tcW w:w="699" w:type="dxa"/>
            <w:vAlign w:val="center"/>
          </w:tcPr>
          <w:p w14:paraId="119CB6FE" w14:textId="77777777" w:rsidR="00772946" w:rsidRDefault="00772946" w:rsidP="00916DAB">
            <w:pPr>
              <w:jc w:val="center"/>
              <w:rPr>
                <w:b/>
                <w:bCs/>
                <w:sz w:val="24"/>
              </w:rPr>
            </w:pPr>
            <w:r>
              <w:rPr>
                <w:rFonts w:hint="eastAsia"/>
                <w:b/>
                <w:bCs/>
                <w:sz w:val="24"/>
              </w:rPr>
              <w:t>学历</w:t>
            </w:r>
          </w:p>
        </w:tc>
        <w:tc>
          <w:tcPr>
            <w:tcW w:w="1326" w:type="dxa"/>
            <w:vAlign w:val="center"/>
          </w:tcPr>
          <w:p w14:paraId="4424F06F" w14:textId="77777777" w:rsidR="00772946" w:rsidRDefault="00772946" w:rsidP="00916DAB">
            <w:pPr>
              <w:jc w:val="center"/>
              <w:rPr>
                <w:b/>
                <w:bCs/>
                <w:sz w:val="24"/>
              </w:rPr>
            </w:pPr>
            <w:r>
              <w:rPr>
                <w:rFonts w:hint="eastAsia"/>
                <w:b/>
                <w:bCs/>
                <w:sz w:val="24"/>
              </w:rPr>
              <w:t>工作单位</w:t>
            </w:r>
          </w:p>
        </w:tc>
        <w:tc>
          <w:tcPr>
            <w:tcW w:w="1532" w:type="dxa"/>
            <w:vAlign w:val="center"/>
          </w:tcPr>
          <w:p w14:paraId="5828BB13" w14:textId="77777777" w:rsidR="00772946" w:rsidRDefault="00772946" w:rsidP="00916DAB">
            <w:pPr>
              <w:jc w:val="center"/>
              <w:rPr>
                <w:b/>
                <w:bCs/>
                <w:sz w:val="24"/>
              </w:rPr>
            </w:pPr>
            <w:r>
              <w:rPr>
                <w:rFonts w:hint="eastAsia"/>
                <w:b/>
                <w:bCs/>
                <w:sz w:val="24"/>
              </w:rPr>
              <w:t>课题分工</w:t>
            </w:r>
          </w:p>
        </w:tc>
      </w:tr>
      <w:tr w:rsidR="00772946" w14:paraId="5897F649" w14:textId="77777777" w:rsidTr="00916DAB">
        <w:trPr>
          <w:cantSplit/>
          <w:trHeight w:val="584"/>
          <w:jc w:val="center"/>
        </w:trPr>
        <w:tc>
          <w:tcPr>
            <w:tcW w:w="536" w:type="dxa"/>
            <w:vMerge/>
          </w:tcPr>
          <w:p w14:paraId="12F10C18" w14:textId="77777777" w:rsidR="00772946" w:rsidRDefault="00772946" w:rsidP="00916DAB">
            <w:pPr>
              <w:rPr>
                <w:sz w:val="24"/>
              </w:rPr>
            </w:pPr>
          </w:p>
        </w:tc>
        <w:tc>
          <w:tcPr>
            <w:tcW w:w="1218" w:type="dxa"/>
            <w:gridSpan w:val="2"/>
          </w:tcPr>
          <w:p w14:paraId="4469C0C5" w14:textId="77777777" w:rsidR="00772946" w:rsidRDefault="00772946" w:rsidP="00916DAB">
            <w:pPr>
              <w:rPr>
                <w:rFonts w:ascii="仿宋" w:eastAsia="仿宋" w:hAnsi="仿宋"/>
                <w:sz w:val="24"/>
              </w:rPr>
            </w:pPr>
          </w:p>
        </w:tc>
        <w:tc>
          <w:tcPr>
            <w:tcW w:w="1270" w:type="dxa"/>
          </w:tcPr>
          <w:p w14:paraId="28152D6B" w14:textId="77777777" w:rsidR="00772946" w:rsidRDefault="00772946" w:rsidP="00916DAB">
            <w:pPr>
              <w:rPr>
                <w:rFonts w:ascii="仿宋" w:eastAsia="仿宋" w:hAnsi="仿宋"/>
                <w:sz w:val="24"/>
              </w:rPr>
            </w:pPr>
          </w:p>
        </w:tc>
        <w:tc>
          <w:tcPr>
            <w:tcW w:w="1333" w:type="dxa"/>
            <w:gridSpan w:val="2"/>
          </w:tcPr>
          <w:p w14:paraId="4F7C3245" w14:textId="77777777" w:rsidR="00772946" w:rsidRDefault="00772946" w:rsidP="00916DAB">
            <w:pPr>
              <w:rPr>
                <w:rFonts w:ascii="仿宋" w:eastAsia="仿宋" w:hAnsi="仿宋"/>
                <w:sz w:val="24"/>
              </w:rPr>
            </w:pPr>
          </w:p>
        </w:tc>
        <w:tc>
          <w:tcPr>
            <w:tcW w:w="1427" w:type="dxa"/>
            <w:gridSpan w:val="3"/>
          </w:tcPr>
          <w:p w14:paraId="6AA15715" w14:textId="77777777" w:rsidR="00772946" w:rsidRDefault="00772946" w:rsidP="00916DAB">
            <w:pPr>
              <w:rPr>
                <w:rFonts w:ascii="仿宋" w:eastAsia="仿宋" w:hAnsi="仿宋"/>
                <w:sz w:val="24"/>
              </w:rPr>
            </w:pPr>
          </w:p>
        </w:tc>
        <w:tc>
          <w:tcPr>
            <w:tcW w:w="699" w:type="dxa"/>
          </w:tcPr>
          <w:p w14:paraId="4A96AE8C" w14:textId="77777777" w:rsidR="00772946" w:rsidRDefault="00772946" w:rsidP="00916DAB">
            <w:pPr>
              <w:rPr>
                <w:rFonts w:ascii="仿宋" w:eastAsia="仿宋" w:hAnsi="仿宋"/>
                <w:sz w:val="24"/>
              </w:rPr>
            </w:pPr>
          </w:p>
        </w:tc>
        <w:tc>
          <w:tcPr>
            <w:tcW w:w="1326" w:type="dxa"/>
          </w:tcPr>
          <w:p w14:paraId="11B31C9C" w14:textId="77777777" w:rsidR="00772946" w:rsidRDefault="00772946" w:rsidP="00916DAB">
            <w:pPr>
              <w:rPr>
                <w:rFonts w:ascii="仿宋" w:eastAsia="仿宋" w:hAnsi="仿宋"/>
                <w:sz w:val="24"/>
              </w:rPr>
            </w:pPr>
          </w:p>
        </w:tc>
        <w:tc>
          <w:tcPr>
            <w:tcW w:w="1532" w:type="dxa"/>
          </w:tcPr>
          <w:p w14:paraId="1F5D47CB" w14:textId="77777777" w:rsidR="00772946" w:rsidRDefault="00772946" w:rsidP="00916DAB">
            <w:pPr>
              <w:rPr>
                <w:rFonts w:ascii="仿宋" w:eastAsia="仿宋" w:hAnsi="仿宋"/>
                <w:sz w:val="24"/>
              </w:rPr>
            </w:pPr>
          </w:p>
        </w:tc>
      </w:tr>
      <w:tr w:rsidR="00772946" w14:paraId="20187354" w14:textId="77777777" w:rsidTr="00916DAB">
        <w:trPr>
          <w:cantSplit/>
          <w:trHeight w:val="584"/>
          <w:jc w:val="center"/>
        </w:trPr>
        <w:tc>
          <w:tcPr>
            <w:tcW w:w="536" w:type="dxa"/>
            <w:vMerge/>
          </w:tcPr>
          <w:p w14:paraId="58D0298E" w14:textId="77777777" w:rsidR="00772946" w:rsidRDefault="00772946" w:rsidP="00916DAB">
            <w:pPr>
              <w:rPr>
                <w:sz w:val="24"/>
              </w:rPr>
            </w:pPr>
          </w:p>
        </w:tc>
        <w:tc>
          <w:tcPr>
            <w:tcW w:w="1218" w:type="dxa"/>
            <w:gridSpan w:val="2"/>
          </w:tcPr>
          <w:p w14:paraId="44D72106" w14:textId="77777777" w:rsidR="00772946" w:rsidRDefault="00772946" w:rsidP="00916DAB">
            <w:pPr>
              <w:rPr>
                <w:rFonts w:ascii="仿宋" w:eastAsia="仿宋" w:hAnsi="仿宋"/>
                <w:sz w:val="24"/>
              </w:rPr>
            </w:pPr>
          </w:p>
        </w:tc>
        <w:tc>
          <w:tcPr>
            <w:tcW w:w="1270" w:type="dxa"/>
          </w:tcPr>
          <w:p w14:paraId="0C1AC75D" w14:textId="77777777" w:rsidR="00772946" w:rsidRDefault="00772946" w:rsidP="00916DAB">
            <w:pPr>
              <w:rPr>
                <w:rFonts w:ascii="仿宋" w:eastAsia="仿宋" w:hAnsi="仿宋"/>
                <w:sz w:val="24"/>
              </w:rPr>
            </w:pPr>
          </w:p>
        </w:tc>
        <w:tc>
          <w:tcPr>
            <w:tcW w:w="1333" w:type="dxa"/>
            <w:gridSpan w:val="2"/>
          </w:tcPr>
          <w:p w14:paraId="7A5EE8A3" w14:textId="77777777" w:rsidR="00772946" w:rsidRDefault="00772946" w:rsidP="00916DAB">
            <w:pPr>
              <w:rPr>
                <w:rFonts w:ascii="仿宋" w:eastAsia="仿宋" w:hAnsi="仿宋"/>
                <w:sz w:val="24"/>
              </w:rPr>
            </w:pPr>
          </w:p>
        </w:tc>
        <w:tc>
          <w:tcPr>
            <w:tcW w:w="1427" w:type="dxa"/>
            <w:gridSpan w:val="3"/>
          </w:tcPr>
          <w:p w14:paraId="260FBBB7" w14:textId="77777777" w:rsidR="00772946" w:rsidRDefault="00772946" w:rsidP="00916DAB">
            <w:pPr>
              <w:rPr>
                <w:rFonts w:ascii="仿宋" w:eastAsia="仿宋" w:hAnsi="仿宋"/>
                <w:sz w:val="24"/>
              </w:rPr>
            </w:pPr>
          </w:p>
        </w:tc>
        <w:tc>
          <w:tcPr>
            <w:tcW w:w="699" w:type="dxa"/>
          </w:tcPr>
          <w:p w14:paraId="44A110C1" w14:textId="77777777" w:rsidR="00772946" w:rsidRDefault="00772946" w:rsidP="00916DAB">
            <w:pPr>
              <w:rPr>
                <w:rFonts w:ascii="仿宋" w:eastAsia="仿宋" w:hAnsi="仿宋"/>
                <w:sz w:val="24"/>
              </w:rPr>
            </w:pPr>
          </w:p>
        </w:tc>
        <w:tc>
          <w:tcPr>
            <w:tcW w:w="1326" w:type="dxa"/>
          </w:tcPr>
          <w:p w14:paraId="720C9B92" w14:textId="77777777" w:rsidR="00772946" w:rsidRDefault="00772946" w:rsidP="00916DAB">
            <w:pPr>
              <w:rPr>
                <w:rFonts w:ascii="仿宋" w:eastAsia="仿宋" w:hAnsi="仿宋"/>
                <w:sz w:val="24"/>
              </w:rPr>
            </w:pPr>
          </w:p>
        </w:tc>
        <w:tc>
          <w:tcPr>
            <w:tcW w:w="1532" w:type="dxa"/>
          </w:tcPr>
          <w:p w14:paraId="68B9199C" w14:textId="77777777" w:rsidR="00772946" w:rsidRDefault="00772946" w:rsidP="00916DAB">
            <w:pPr>
              <w:rPr>
                <w:rFonts w:ascii="仿宋" w:eastAsia="仿宋" w:hAnsi="仿宋"/>
                <w:sz w:val="24"/>
              </w:rPr>
            </w:pPr>
          </w:p>
        </w:tc>
      </w:tr>
      <w:tr w:rsidR="00772946" w14:paraId="63C224C7" w14:textId="77777777" w:rsidTr="00916DAB">
        <w:trPr>
          <w:cantSplit/>
          <w:trHeight w:val="584"/>
          <w:jc w:val="center"/>
        </w:trPr>
        <w:tc>
          <w:tcPr>
            <w:tcW w:w="536" w:type="dxa"/>
            <w:vMerge/>
          </w:tcPr>
          <w:p w14:paraId="650D2871" w14:textId="77777777" w:rsidR="00772946" w:rsidRDefault="00772946" w:rsidP="00916DAB">
            <w:pPr>
              <w:rPr>
                <w:sz w:val="24"/>
              </w:rPr>
            </w:pPr>
          </w:p>
        </w:tc>
        <w:tc>
          <w:tcPr>
            <w:tcW w:w="1218" w:type="dxa"/>
            <w:gridSpan w:val="2"/>
          </w:tcPr>
          <w:p w14:paraId="44D56977" w14:textId="77777777" w:rsidR="00772946" w:rsidRDefault="00772946" w:rsidP="00916DAB">
            <w:pPr>
              <w:rPr>
                <w:rFonts w:ascii="仿宋" w:eastAsia="仿宋" w:hAnsi="仿宋"/>
                <w:sz w:val="24"/>
              </w:rPr>
            </w:pPr>
          </w:p>
        </w:tc>
        <w:tc>
          <w:tcPr>
            <w:tcW w:w="1270" w:type="dxa"/>
          </w:tcPr>
          <w:p w14:paraId="4A3BE215" w14:textId="77777777" w:rsidR="00772946" w:rsidRDefault="00772946" w:rsidP="00916DAB">
            <w:pPr>
              <w:rPr>
                <w:rFonts w:ascii="仿宋" w:eastAsia="仿宋" w:hAnsi="仿宋"/>
                <w:sz w:val="24"/>
              </w:rPr>
            </w:pPr>
          </w:p>
        </w:tc>
        <w:tc>
          <w:tcPr>
            <w:tcW w:w="1333" w:type="dxa"/>
            <w:gridSpan w:val="2"/>
          </w:tcPr>
          <w:p w14:paraId="765D1006" w14:textId="77777777" w:rsidR="00772946" w:rsidRDefault="00772946" w:rsidP="00916DAB">
            <w:pPr>
              <w:rPr>
                <w:rFonts w:ascii="仿宋" w:eastAsia="仿宋" w:hAnsi="仿宋"/>
                <w:sz w:val="24"/>
              </w:rPr>
            </w:pPr>
          </w:p>
        </w:tc>
        <w:tc>
          <w:tcPr>
            <w:tcW w:w="1427" w:type="dxa"/>
            <w:gridSpan w:val="3"/>
          </w:tcPr>
          <w:p w14:paraId="6B3CB28F" w14:textId="77777777" w:rsidR="00772946" w:rsidRDefault="00772946" w:rsidP="00916DAB">
            <w:pPr>
              <w:rPr>
                <w:rFonts w:ascii="仿宋" w:eastAsia="仿宋" w:hAnsi="仿宋"/>
                <w:sz w:val="24"/>
              </w:rPr>
            </w:pPr>
          </w:p>
        </w:tc>
        <w:tc>
          <w:tcPr>
            <w:tcW w:w="699" w:type="dxa"/>
          </w:tcPr>
          <w:p w14:paraId="129B05DF" w14:textId="77777777" w:rsidR="00772946" w:rsidRDefault="00772946" w:rsidP="00916DAB">
            <w:pPr>
              <w:rPr>
                <w:rFonts w:ascii="仿宋" w:eastAsia="仿宋" w:hAnsi="仿宋"/>
                <w:sz w:val="24"/>
              </w:rPr>
            </w:pPr>
          </w:p>
        </w:tc>
        <w:tc>
          <w:tcPr>
            <w:tcW w:w="1326" w:type="dxa"/>
          </w:tcPr>
          <w:p w14:paraId="603D0178" w14:textId="77777777" w:rsidR="00772946" w:rsidRDefault="00772946" w:rsidP="00916DAB">
            <w:pPr>
              <w:rPr>
                <w:rFonts w:ascii="仿宋" w:eastAsia="仿宋" w:hAnsi="仿宋"/>
                <w:sz w:val="24"/>
              </w:rPr>
            </w:pPr>
          </w:p>
        </w:tc>
        <w:tc>
          <w:tcPr>
            <w:tcW w:w="1532" w:type="dxa"/>
          </w:tcPr>
          <w:p w14:paraId="1F6E410C" w14:textId="77777777" w:rsidR="00772946" w:rsidRDefault="00772946" w:rsidP="00916DAB">
            <w:pPr>
              <w:rPr>
                <w:rFonts w:ascii="仿宋" w:eastAsia="仿宋" w:hAnsi="仿宋"/>
                <w:sz w:val="24"/>
              </w:rPr>
            </w:pPr>
          </w:p>
        </w:tc>
      </w:tr>
      <w:tr w:rsidR="00772946" w14:paraId="01BA2391" w14:textId="77777777" w:rsidTr="00916DAB">
        <w:trPr>
          <w:cantSplit/>
          <w:trHeight w:val="584"/>
          <w:jc w:val="center"/>
        </w:trPr>
        <w:tc>
          <w:tcPr>
            <w:tcW w:w="536" w:type="dxa"/>
            <w:vMerge/>
          </w:tcPr>
          <w:p w14:paraId="2A09C1B5" w14:textId="77777777" w:rsidR="00772946" w:rsidRDefault="00772946" w:rsidP="00916DAB">
            <w:pPr>
              <w:rPr>
                <w:sz w:val="24"/>
              </w:rPr>
            </w:pPr>
          </w:p>
        </w:tc>
        <w:tc>
          <w:tcPr>
            <w:tcW w:w="1218" w:type="dxa"/>
            <w:gridSpan w:val="2"/>
          </w:tcPr>
          <w:p w14:paraId="5359074F" w14:textId="77777777" w:rsidR="00772946" w:rsidRDefault="00772946" w:rsidP="00916DAB">
            <w:pPr>
              <w:rPr>
                <w:rFonts w:ascii="仿宋" w:eastAsia="仿宋" w:hAnsi="仿宋"/>
                <w:sz w:val="24"/>
              </w:rPr>
            </w:pPr>
          </w:p>
        </w:tc>
        <w:tc>
          <w:tcPr>
            <w:tcW w:w="1270" w:type="dxa"/>
          </w:tcPr>
          <w:p w14:paraId="197A3147" w14:textId="77777777" w:rsidR="00772946" w:rsidRDefault="00772946" w:rsidP="00916DAB">
            <w:pPr>
              <w:rPr>
                <w:rFonts w:ascii="仿宋" w:eastAsia="仿宋" w:hAnsi="仿宋"/>
                <w:sz w:val="24"/>
              </w:rPr>
            </w:pPr>
          </w:p>
        </w:tc>
        <w:tc>
          <w:tcPr>
            <w:tcW w:w="1333" w:type="dxa"/>
            <w:gridSpan w:val="2"/>
          </w:tcPr>
          <w:p w14:paraId="7FC12085" w14:textId="77777777" w:rsidR="00772946" w:rsidRDefault="00772946" w:rsidP="00916DAB">
            <w:pPr>
              <w:rPr>
                <w:rFonts w:ascii="仿宋" w:eastAsia="仿宋" w:hAnsi="仿宋"/>
                <w:sz w:val="24"/>
              </w:rPr>
            </w:pPr>
          </w:p>
        </w:tc>
        <w:tc>
          <w:tcPr>
            <w:tcW w:w="1427" w:type="dxa"/>
            <w:gridSpan w:val="3"/>
          </w:tcPr>
          <w:p w14:paraId="2F098335" w14:textId="77777777" w:rsidR="00772946" w:rsidRDefault="00772946" w:rsidP="00916DAB">
            <w:pPr>
              <w:rPr>
                <w:rFonts w:ascii="仿宋" w:eastAsia="仿宋" w:hAnsi="仿宋"/>
                <w:sz w:val="24"/>
              </w:rPr>
            </w:pPr>
          </w:p>
        </w:tc>
        <w:tc>
          <w:tcPr>
            <w:tcW w:w="699" w:type="dxa"/>
          </w:tcPr>
          <w:p w14:paraId="1AFB4985" w14:textId="77777777" w:rsidR="00772946" w:rsidRDefault="00772946" w:rsidP="00916DAB">
            <w:pPr>
              <w:rPr>
                <w:rFonts w:ascii="仿宋" w:eastAsia="仿宋" w:hAnsi="仿宋"/>
                <w:sz w:val="24"/>
              </w:rPr>
            </w:pPr>
          </w:p>
        </w:tc>
        <w:tc>
          <w:tcPr>
            <w:tcW w:w="1326" w:type="dxa"/>
          </w:tcPr>
          <w:p w14:paraId="35402ECF" w14:textId="77777777" w:rsidR="00772946" w:rsidRDefault="00772946" w:rsidP="00916DAB">
            <w:pPr>
              <w:rPr>
                <w:rFonts w:ascii="仿宋" w:eastAsia="仿宋" w:hAnsi="仿宋"/>
                <w:sz w:val="24"/>
              </w:rPr>
            </w:pPr>
          </w:p>
        </w:tc>
        <w:tc>
          <w:tcPr>
            <w:tcW w:w="1532" w:type="dxa"/>
          </w:tcPr>
          <w:p w14:paraId="7A509D94" w14:textId="77777777" w:rsidR="00772946" w:rsidRDefault="00772946" w:rsidP="00916DAB">
            <w:pPr>
              <w:rPr>
                <w:rFonts w:ascii="仿宋" w:eastAsia="仿宋" w:hAnsi="仿宋"/>
                <w:sz w:val="24"/>
              </w:rPr>
            </w:pPr>
          </w:p>
        </w:tc>
      </w:tr>
      <w:tr w:rsidR="00772946" w14:paraId="3E79D36D" w14:textId="77777777" w:rsidTr="00916DAB">
        <w:trPr>
          <w:cantSplit/>
          <w:trHeight w:val="584"/>
          <w:jc w:val="center"/>
        </w:trPr>
        <w:tc>
          <w:tcPr>
            <w:tcW w:w="536" w:type="dxa"/>
            <w:vMerge/>
          </w:tcPr>
          <w:p w14:paraId="5CF31B42" w14:textId="77777777" w:rsidR="00772946" w:rsidRDefault="00772946" w:rsidP="00916DAB">
            <w:pPr>
              <w:rPr>
                <w:sz w:val="24"/>
              </w:rPr>
            </w:pPr>
          </w:p>
        </w:tc>
        <w:tc>
          <w:tcPr>
            <w:tcW w:w="1218" w:type="dxa"/>
            <w:gridSpan w:val="2"/>
          </w:tcPr>
          <w:p w14:paraId="7569ABE9" w14:textId="77777777" w:rsidR="00772946" w:rsidRDefault="00772946" w:rsidP="00916DAB">
            <w:pPr>
              <w:rPr>
                <w:rFonts w:ascii="仿宋" w:eastAsia="仿宋" w:hAnsi="仿宋"/>
                <w:sz w:val="24"/>
              </w:rPr>
            </w:pPr>
          </w:p>
        </w:tc>
        <w:tc>
          <w:tcPr>
            <w:tcW w:w="1270" w:type="dxa"/>
          </w:tcPr>
          <w:p w14:paraId="71F500ED" w14:textId="77777777" w:rsidR="00772946" w:rsidRDefault="00772946" w:rsidP="00916DAB">
            <w:pPr>
              <w:rPr>
                <w:rFonts w:ascii="仿宋" w:eastAsia="仿宋" w:hAnsi="仿宋"/>
                <w:sz w:val="24"/>
              </w:rPr>
            </w:pPr>
          </w:p>
        </w:tc>
        <w:tc>
          <w:tcPr>
            <w:tcW w:w="1333" w:type="dxa"/>
            <w:gridSpan w:val="2"/>
          </w:tcPr>
          <w:p w14:paraId="5F318AE4" w14:textId="77777777" w:rsidR="00772946" w:rsidRDefault="00772946" w:rsidP="00916DAB">
            <w:pPr>
              <w:rPr>
                <w:rFonts w:ascii="仿宋" w:eastAsia="仿宋" w:hAnsi="仿宋"/>
                <w:sz w:val="24"/>
              </w:rPr>
            </w:pPr>
          </w:p>
        </w:tc>
        <w:tc>
          <w:tcPr>
            <w:tcW w:w="1427" w:type="dxa"/>
            <w:gridSpan w:val="3"/>
          </w:tcPr>
          <w:p w14:paraId="0AAA4458" w14:textId="77777777" w:rsidR="00772946" w:rsidRDefault="00772946" w:rsidP="00916DAB">
            <w:pPr>
              <w:rPr>
                <w:rFonts w:ascii="仿宋" w:eastAsia="仿宋" w:hAnsi="仿宋"/>
                <w:sz w:val="24"/>
              </w:rPr>
            </w:pPr>
          </w:p>
        </w:tc>
        <w:tc>
          <w:tcPr>
            <w:tcW w:w="699" w:type="dxa"/>
          </w:tcPr>
          <w:p w14:paraId="410C8C95" w14:textId="77777777" w:rsidR="00772946" w:rsidRDefault="00772946" w:rsidP="00916DAB">
            <w:pPr>
              <w:rPr>
                <w:rFonts w:ascii="仿宋" w:eastAsia="仿宋" w:hAnsi="仿宋"/>
                <w:sz w:val="24"/>
              </w:rPr>
            </w:pPr>
          </w:p>
        </w:tc>
        <w:tc>
          <w:tcPr>
            <w:tcW w:w="1326" w:type="dxa"/>
          </w:tcPr>
          <w:p w14:paraId="1979F4D7" w14:textId="77777777" w:rsidR="00772946" w:rsidRDefault="00772946" w:rsidP="00916DAB">
            <w:pPr>
              <w:rPr>
                <w:rFonts w:ascii="仿宋" w:eastAsia="仿宋" w:hAnsi="仿宋"/>
                <w:sz w:val="24"/>
              </w:rPr>
            </w:pPr>
          </w:p>
        </w:tc>
        <w:tc>
          <w:tcPr>
            <w:tcW w:w="1532" w:type="dxa"/>
          </w:tcPr>
          <w:p w14:paraId="76B2A53C" w14:textId="77777777" w:rsidR="00772946" w:rsidRDefault="00772946" w:rsidP="00916DAB">
            <w:pPr>
              <w:rPr>
                <w:rFonts w:ascii="仿宋" w:eastAsia="仿宋" w:hAnsi="仿宋"/>
                <w:sz w:val="24"/>
              </w:rPr>
            </w:pPr>
          </w:p>
        </w:tc>
      </w:tr>
      <w:tr w:rsidR="00772946" w14:paraId="26F6FE86" w14:textId="77777777" w:rsidTr="00916DAB">
        <w:trPr>
          <w:cantSplit/>
          <w:trHeight w:val="584"/>
          <w:jc w:val="center"/>
        </w:trPr>
        <w:tc>
          <w:tcPr>
            <w:tcW w:w="536" w:type="dxa"/>
            <w:vMerge/>
          </w:tcPr>
          <w:p w14:paraId="62B0D456" w14:textId="77777777" w:rsidR="00772946" w:rsidRDefault="00772946" w:rsidP="00916DAB">
            <w:pPr>
              <w:rPr>
                <w:sz w:val="24"/>
              </w:rPr>
            </w:pPr>
          </w:p>
        </w:tc>
        <w:tc>
          <w:tcPr>
            <w:tcW w:w="1218" w:type="dxa"/>
            <w:gridSpan w:val="2"/>
          </w:tcPr>
          <w:p w14:paraId="34CEDBFB" w14:textId="77777777" w:rsidR="00772946" w:rsidRDefault="00772946" w:rsidP="00916DAB">
            <w:pPr>
              <w:rPr>
                <w:rFonts w:ascii="仿宋" w:eastAsia="仿宋" w:hAnsi="仿宋"/>
                <w:sz w:val="24"/>
              </w:rPr>
            </w:pPr>
          </w:p>
        </w:tc>
        <w:tc>
          <w:tcPr>
            <w:tcW w:w="1270" w:type="dxa"/>
          </w:tcPr>
          <w:p w14:paraId="7EDA05DF" w14:textId="77777777" w:rsidR="00772946" w:rsidRDefault="00772946" w:rsidP="00916DAB">
            <w:pPr>
              <w:rPr>
                <w:rFonts w:ascii="仿宋" w:eastAsia="仿宋" w:hAnsi="仿宋"/>
                <w:sz w:val="24"/>
              </w:rPr>
            </w:pPr>
          </w:p>
        </w:tc>
        <w:tc>
          <w:tcPr>
            <w:tcW w:w="1333" w:type="dxa"/>
            <w:gridSpan w:val="2"/>
          </w:tcPr>
          <w:p w14:paraId="0D20261D" w14:textId="77777777" w:rsidR="00772946" w:rsidRDefault="00772946" w:rsidP="00916DAB">
            <w:pPr>
              <w:rPr>
                <w:rFonts w:ascii="仿宋" w:eastAsia="仿宋" w:hAnsi="仿宋"/>
                <w:sz w:val="24"/>
              </w:rPr>
            </w:pPr>
          </w:p>
        </w:tc>
        <w:tc>
          <w:tcPr>
            <w:tcW w:w="1427" w:type="dxa"/>
            <w:gridSpan w:val="3"/>
          </w:tcPr>
          <w:p w14:paraId="2562E1CE" w14:textId="77777777" w:rsidR="00772946" w:rsidRDefault="00772946" w:rsidP="00916DAB">
            <w:pPr>
              <w:rPr>
                <w:rFonts w:ascii="仿宋" w:eastAsia="仿宋" w:hAnsi="仿宋"/>
                <w:sz w:val="24"/>
              </w:rPr>
            </w:pPr>
          </w:p>
        </w:tc>
        <w:tc>
          <w:tcPr>
            <w:tcW w:w="699" w:type="dxa"/>
          </w:tcPr>
          <w:p w14:paraId="5D7D694F" w14:textId="77777777" w:rsidR="00772946" w:rsidRDefault="00772946" w:rsidP="00916DAB">
            <w:pPr>
              <w:rPr>
                <w:rFonts w:ascii="仿宋" w:eastAsia="仿宋" w:hAnsi="仿宋"/>
                <w:sz w:val="24"/>
              </w:rPr>
            </w:pPr>
          </w:p>
        </w:tc>
        <w:tc>
          <w:tcPr>
            <w:tcW w:w="1326" w:type="dxa"/>
          </w:tcPr>
          <w:p w14:paraId="2F3DF4DC" w14:textId="77777777" w:rsidR="00772946" w:rsidRDefault="00772946" w:rsidP="00916DAB">
            <w:pPr>
              <w:rPr>
                <w:rFonts w:ascii="仿宋" w:eastAsia="仿宋" w:hAnsi="仿宋"/>
                <w:sz w:val="24"/>
              </w:rPr>
            </w:pPr>
          </w:p>
        </w:tc>
        <w:tc>
          <w:tcPr>
            <w:tcW w:w="1532" w:type="dxa"/>
          </w:tcPr>
          <w:p w14:paraId="76E76ABE" w14:textId="77777777" w:rsidR="00772946" w:rsidRDefault="00772946" w:rsidP="00916DAB">
            <w:pPr>
              <w:rPr>
                <w:rFonts w:ascii="仿宋" w:eastAsia="仿宋" w:hAnsi="仿宋"/>
                <w:sz w:val="24"/>
              </w:rPr>
            </w:pPr>
          </w:p>
        </w:tc>
      </w:tr>
      <w:tr w:rsidR="00772946" w14:paraId="3D037AB6" w14:textId="77777777" w:rsidTr="00916DAB">
        <w:trPr>
          <w:cantSplit/>
          <w:trHeight w:val="584"/>
          <w:jc w:val="center"/>
        </w:trPr>
        <w:tc>
          <w:tcPr>
            <w:tcW w:w="536" w:type="dxa"/>
            <w:vMerge/>
          </w:tcPr>
          <w:p w14:paraId="6C8F2C20" w14:textId="77777777" w:rsidR="00772946" w:rsidRDefault="00772946" w:rsidP="00916DAB">
            <w:pPr>
              <w:rPr>
                <w:sz w:val="24"/>
              </w:rPr>
            </w:pPr>
          </w:p>
        </w:tc>
        <w:tc>
          <w:tcPr>
            <w:tcW w:w="1218" w:type="dxa"/>
            <w:gridSpan w:val="2"/>
          </w:tcPr>
          <w:p w14:paraId="4B9CB279" w14:textId="77777777" w:rsidR="00772946" w:rsidRDefault="00772946" w:rsidP="00916DAB">
            <w:pPr>
              <w:rPr>
                <w:rFonts w:ascii="仿宋" w:eastAsia="仿宋" w:hAnsi="仿宋"/>
                <w:sz w:val="24"/>
              </w:rPr>
            </w:pPr>
          </w:p>
        </w:tc>
        <w:tc>
          <w:tcPr>
            <w:tcW w:w="1270" w:type="dxa"/>
          </w:tcPr>
          <w:p w14:paraId="5577A68B" w14:textId="77777777" w:rsidR="00772946" w:rsidRDefault="00772946" w:rsidP="00916DAB">
            <w:pPr>
              <w:rPr>
                <w:rFonts w:ascii="仿宋" w:eastAsia="仿宋" w:hAnsi="仿宋"/>
                <w:sz w:val="24"/>
              </w:rPr>
            </w:pPr>
          </w:p>
        </w:tc>
        <w:tc>
          <w:tcPr>
            <w:tcW w:w="1333" w:type="dxa"/>
            <w:gridSpan w:val="2"/>
          </w:tcPr>
          <w:p w14:paraId="6A3D137C" w14:textId="77777777" w:rsidR="00772946" w:rsidRDefault="00772946" w:rsidP="00916DAB">
            <w:pPr>
              <w:rPr>
                <w:rFonts w:ascii="仿宋" w:eastAsia="仿宋" w:hAnsi="仿宋"/>
                <w:sz w:val="24"/>
              </w:rPr>
            </w:pPr>
          </w:p>
        </w:tc>
        <w:tc>
          <w:tcPr>
            <w:tcW w:w="1427" w:type="dxa"/>
            <w:gridSpan w:val="3"/>
          </w:tcPr>
          <w:p w14:paraId="442178F4" w14:textId="77777777" w:rsidR="00772946" w:rsidRDefault="00772946" w:rsidP="00916DAB">
            <w:pPr>
              <w:rPr>
                <w:rFonts w:ascii="仿宋" w:eastAsia="仿宋" w:hAnsi="仿宋"/>
                <w:sz w:val="24"/>
              </w:rPr>
            </w:pPr>
          </w:p>
        </w:tc>
        <w:tc>
          <w:tcPr>
            <w:tcW w:w="699" w:type="dxa"/>
          </w:tcPr>
          <w:p w14:paraId="5329FA9D" w14:textId="77777777" w:rsidR="00772946" w:rsidRDefault="00772946" w:rsidP="00916DAB">
            <w:pPr>
              <w:rPr>
                <w:rFonts w:ascii="仿宋" w:eastAsia="仿宋" w:hAnsi="仿宋"/>
                <w:sz w:val="24"/>
              </w:rPr>
            </w:pPr>
          </w:p>
        </w:tc>
        <w:tc>
          <w:tcPr>
            <w:tcW w:w="1326" w:type="dxa"/>
          </w:tcPr>
          <w:p w14:paraId="0C8027F0" w14:textId="77777777" w:rsidR="00772946" w:rsidRDefault="00772946" w:rsidP="00916DAB">
            <w:pPr>
              <w:rPr>
                <w:rFonts w:ascii="仿宋" w:eastAsia="仿宋" w:hAnsi="仿宋"/>
                <w:sz w:val="24"/>
              </w:rPr>
            </w:pPr>
          </w:p>
        </w:tc>
        <w:tc>
          <w:tcPr>
            <w:tcW w:w="1532" w:type="dxa"/>
          </w:tcPr>
          <w:p w14:paraId="2B88DFEE" w14:textId="77777777" w:rsidR="00772946" w:rsidRDefault="00772946" w:rsidP="00916DAB">
            <w:pPr>
              <w:rPr>
                <w:rFonts w:ascii="仿宋" w:eastAsia="仿宋" w:hAnsi="仿宋"/>
                <w:sz w:val="24"/>
              </w:rPr>
            </w:pPr>
          </w:p>
        </w:tc>
      </w:tr>
      <w:tr w:rsidR="00772946" w14:paraId="6644574B" w14:textId="77777777" w:rsidTr="00916DAB">
        <w:trPr>
          <w:cantSplit/>
          <w:trHeight w:val="584"/>
          <w:jc w:val="center"/>
        </w:trPr>
        <w:tc>
          <w:tcPr>
            <w:tcW w:w="536" w:type="dxa"/>
            <w:vMerge/>
          </w:tcPr>
          <w:p w14:paraId="49877C5F" w14:textId="77777777" w:rsidR="00772946" w:rsidRDefault="00772946" w:rsidP="00916DAB">
            <w:pPr>
              <w:rPr>
                <w:sz w:val="24"/>
              </w:rPr>
            </w:pPr>
          </w:p>
        </w:tc>
        <w:tc>
          <w:tcPr>
            <w:tcW w:w="1218" w:type="dxa"/>
            <w:gridSpan w:val="2"/>
          </w:tcPr>
          <w:p w14:paraId="6DBB23B2" w14:textId="77777777" w:rsidR="00772946" w:rsidRDefault="00772946" w:rsidP="00916DAB">
            <w:pPr>
              <w:rPr>
                <w:rFonts w:ascii="仿宋" w:eastAsia="仿宋" w:hAnsi="仿宋"/>
                <w:sz w:val="24"/>
              </w:rPr>
            </w:pPr>
          </w:p>
        </w:tc>
        <w:tc>
          <w:tcPr>
            <w:tcW w:w="1270" w:type="dxa"/>
          </w:tcPr>
          <w:p w14:paraId="3F55660A" w14:textId="77777777" w:rsidR="00772946" w:rsidRDefault="00772946" w:rsidP="00916DAB">
            <w:pPr>
              <w:rPr>
                <w:rFonts w:ascii="仿宋" w:eastAsia="仿宋" w:hAnsi="仿宋"/>
                <w:sz w:val="24"/>
              </w:rPr>
            </w:pPr>
          </w:p>
        </w:tc>
        <w:tc>
          <w:tcPr>
            <w:tcW w:w="1333" w:type="dxa"/>
            <w:gridSpan w:val="2"/>
          </w:tcPr>
          <w:p w14:paraId="4A386992" w14:textId="77777777" w:rsidR="00772946" w:rsidRDefault="00772946" w:rsidP="00916DAB">
            <w:pPr>
              <w:rPr>
                <w:rFonts w:ascii="仿宋" w:eastAsia="仿宋" w:hAnsi="仿宋"/>
                <w:sz w:val="24"/>
              </w:rPr>
            </w:pPr>
          </w:p>
        </w:tc>
        <w:tc>
          <w:tcPr>
            <w:tcW w:w="1427" w:type="dxa"/>
            <w:gridSpan w:val="3"/>
          </w:tcPr>
          <w:p w14:paraId="7136DB01" w14:textId="77777777" w:rsidR="00772946" w:rsidRDefault="00772946" w:rsidP="00916DAB">
            <w:pPr>
              <w:rPr>
                <w:rFonts w:ascii="仿宋" w:eastAsia="仿宋" w:hAnsi="仿宋"/>
                <w:sz w:val="24"/>
              </w:rPr>
            </w:pPr>
          </w:p>
        </w:tc>
        <w:tc>
          <w:tcPr>
            <w:tcW w:w="699" w:type="dxa"/>
          </w:tcPr>
          <w:p w14:paraId="607CB4D1" w14:textId="77777777" w:rsidR="00772946" w:rsidRDefault="00772946" w:rsidP="00916DAB">
            <w:pPr>
              <w:rPr>
                <w:rFonts w:ascii="仿宋" w:eastAsia="仿宋" w:hAnsi="仿宋"/>
                <w:sz w:val="24"/>
              </w:rPr>
            </w:pPr>
          </w:p>
        </w:tc>
        <w:tc>
          <w:tcPr>
            <w:tcW w:w="1326" w:type="dxa"/>
          </w:tcPr>
          <w:p w14:paraId="2B318EB8" w14:textId="77777777" w:rsidR="00772946" w:rsidRDefault="00772946" w:rsidP="00916DAB">
            <w:pPr>
              <w:rPr>
                <w:rFonts w:ascii="仿宋" w:eastAsia="仿宋" w:hAnsi="仿宋"/>
                <w:sz w:val="24"/>
              </w:rPr>
            </w:pPr>
          </w:p>
        </w:tc>
        <w:tc>
          <w:tcPr>
            <w:tcW w:w="1532" w:type="dxa"/>
          </w:tcPr>
          <w:p w14:paraId="273CE5B0" w14:textId="77777777" w:rsidR="00772946" w:rsidRDefault="00772946" w:rsidP="00916DAB">
            <w:pPr>
              <w:rPr>
                <w:rFonts w:ascii="仿宋" w:eastAsia="仿宋" w:hAnsi="仿宋"/>
                <w:sz w:val="24"/>
              </w:rPr>
            </w:pPr>
          </w:p>
        </w:tc>
      </w:tr>
      <w:tr w:rsidR="00772946" w14:paraId="4C7DF43D" w14:textId="77777777" w:rsidTr="00916DAB">
        <w:trPr>
          <w:cantSplit/>
          <w:trHeight w:val="584"/>
          <w:jc w:val="center"/>
        </w:trPr>
        <w:tc>
          <w:tcPr>
            <w:tcW w:w="536" w:type="dxa"/>
            <w:vMerge/>
          </w:tcPr>
          <w:p w14:paraId="66D5C796" w14:textId="77777777" w:rsidR="00772946" w:rsidRDefault="00772946" w:rsidP="00916DAB">
            <w:pPr>
              <w:rPr>
                <w:sz w:val="24"/>
              </w:rPr>
            </w:pPr>
          </w:p>
        </w:tc>
        <w:tc>
          <w:tcPr>
            <w:tcW w:w="1218" w:type="dxa"/>
            <w:gridSpan w:val="2"/>
          </w:tcPr>
          <w:p w14:paraId="3256C28C" w14:textId="77777777" w:rsidR="00772946" w:rsidRDefault="00772946" w:rsidP="00916DAB">
            <w:pPr>
              <w:rPr>
                <w:rFonts w:ascii="仿宋" w:eastAsia="仿宋" w:hAnsi="仿宋"/>
                <w:sz w:val="24"/>
              </w:rPr>
            </w:pPr>
          </w:p>
        </w:tc>
        <w:tc>
          <w:tcPr>
            <w:tcW w:w="1270" w:type="dxa"/>
          </w:tcPr>
          <w:p w14:paraId="457254C5" w14:textId="77777777" w:rsidR="00772946" w:rsidRDefault="00772946" w:rsidP="00916DAB">
            <w:pPr>
              <w:rPr>
                <w:rFonts w:ascii="仿宋" w:eastAsia="仿宋" w:hAnsi="仿宋"/>
                <w:sz w:val="24"/>
              </w:rPr>
            </w:pPr>
          </w:p>
        </w:tc>
        <w:tc>
          <w:tcPr>
            <w:tcW w:w="1333" w:type="dxa"/>
            <w:gridSpan w:val="2"/>
          </w:tcPr>
          <w:p w14:paraId="4E2AD039" w14:textId="77777777" w:rsidR="00772946" w:rsidRDefault="00772946" w:rsidP="00916DAB">
            <w:pPr>
              <w:rPr>
                <w:rFonts w:ascii="仿宋" w:eastAsia="仿宋" w:hAnsi="仿宋"/>
                <w:sz w:val="24"/>
              </w:rPr>
            </w:pPr>
          </w:p>
        </w:tc>
        <w:tc>
          <w:tcPr>
            <w:tcW w:w="1427" w:type="dxa"/>
            <w:gridSpan w:val="3"/>
          </w:tcPr>
          <w:p w14:paraId="5B82FF8F" w14:textId="77777777" w:rsidR="00772946" w:rsidRDefault="00772946" w:rsidP="00916DAB">
            <w:pPr>
              <w:rPr>
                <w:rFonts w:ascii="仿宋" w:eastAsia="仿宋" w:hAnsi="仿宋"/>
                <w:sz w:val="24"/>
              </w:rPr>
            </w:pPr>
          </w:p>
        </w:tc>
        <w:tc>
          <w:tcPr>
            <w:tcW w:w="699" w:type="dxa"/>
          </w:tcPr>
          <w:p w14:paraId="4B92FD85" w14:textId="77777777" w:rsidR="00772946" w:rsidRDefault="00772946" w:rsidP="00916DAB">
            <w:pPr>
              <w:rPr>
                <w:rFonts w:ascii="仿宋" w:eastAsia="仿宋" w:hAnsi="仿宋"/>
                <w:sz w:val="24"/>
              </w:rPr>
            </w:pPr>
          </w:p>
        </w:tc>
        <w:tc>
          <w:tcPr>
            <w:tcW w:w="1326" w:type="dxa"/>
          </w:tcPr>
          <w:p w14:paraId="6114B8B9" w14:textId="77777777" w:rsidR="00772946" w:rsidRDefault="00772946" w:rsidP="00916DAB">
            <w:pPr>
              <w:rPr>
                <w:rFonts w:ascii="仿宋" w:eastAsia="仿宋" w:hAnsi="仿宋"/>
                <w:sz w:val="24"/>
              </w:rPr>
            </w:pPr>
          </w:p>
        </w:tc>
        <w:tc>
          <w:tcPr>
            <w:tcW w:w="1532" w:type="dxa"/>
          </w:tcPr>
          <w:p w14:paraId="72FF7023" w14:textId="77777777" w:rsidR="00772946" w:rsidRDefault="00772946" w:rsidP="00916DAB">
            <w:pPr>
              <w:rPr>
                <w:rFonts w:ascii="仿宋" w:eastAsia="仿宋" w:hAnsi="仿宋"/>
                <w:sz w:val="24"/>
              </w:rPr>
            </w:pPr>
          </w:p>
        </w:tc>
      </w:tr>
      <w:tr w:rsidR="00772946" w14:paraId="1125BC97" w14:textId="77777777" w:rsidTr="00916DAB">
        <w:trPr>
          <w:cantSplit/>
          <w:trHeight w:val="584"/>
          <w:jc w:val="center"/>
        </w:trPr>
        <w:tc>
          <w:tcPr>
            <w:tcW w:w="3024" w:type="dxa"/>
            <w:gridSpan w:val="4"/>
            <w:vAlign w:val="center"/>
          </w:tcPr>
          <w:p w14:paraId="170F95DD" w14:textId="77777777" w:rsidR="00772946" w:rsidRDefault="00772946" w:rsidP="00916DAB">
            <w:pPr>
              <w:jc w:val="center"/>
              <w:rPr>
                <w:b/>
                <w:bCs/>
                <w:sz w:val="24"/>
              </w:rPr>
            </w:pPr>
            <w:r>
              <w:rPr>
                <w:rFonts w:hint="eastAsia"/>
                <w:b/>
                <w:bCs/>
                <w:sz w:val="24"/>
              </w:rPr>
              <w:t>预计完成时间</w:t>
            </w:r>
          </w:p>
        </w:tc>
        <w:tc>
          <w:tcPr>
            <w:tcW w:w="6317" w:type="dxa"/>
            <w:gridSpan w:val="8"/>
            <w:vAlign w:val="center"/>
          </w:tcPr>
          <w:p w14:paraId="4BF5009F" w14:textId="77777777" w:rsidR="00772946" w:rsidRDefault="00772946" w:rsidP="00916DAB">
            <w:pPr>
              <w:rPr>
                <w:sz w:val="24"/>
              </w:rPr>
            </w:pP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6FC0A4C0" w14:textId="77777777" w:rsidR="00772946" w:rsidRDefault="00772946" w:rsidP="00772946">
      <w:pPr>
        <w:rPr>
          <w:rFonts w:eastAsia="黑体"/>
          <w:snapToGrid w:val="0"/>
          <w:spacing w:val="-11"/>
          <w:sz w:val="32"/>
          <w:szCs w:val="32"/>
        </w:rPr>
      </w:pPr>
    </w:p>
    <w:p w14:paraId="4C7D46EC" w14:textId="77777777" w:rsidR="00772946" w:rsidRDefault="00772946" w:rsidP="00772946">
      <w:pPr>
        <w:rPr>
          <w:rFonts w:eastAsia="黑体"/>
          <w:snapToGrid w:val="0"/>
          <w:spacing w:val="-11"/>
          <w:sz w:val="32"/>
          <w:szCs w:val="32"/>
        </w:rPr>
      </w:pPr>
    </w:p>
    <w:p w14:paraId="16929E7D" w14:textId="77777777" w:rsidR="00B9227C" w:rsidRDefault="00B9227C">
      <w:pPr>
        <w:widowControl/>
        <w:jc w:val="left"/>
        <w:rPr>
          <w:rFonts w:eastAsia="黑体"/>
          <w:snapToGrid w:val="0"/>
          <w:spacing w:val="-11"/>
          <w:sz w:val="32"/>
          <w:szCs w:val="32"/>
        </w:rPr>
      </w:pPr>
      <w:r>
        <w:rPr>
          <w:rFonts w:eastAsia="黑体"/>
          <w:snapToGrid w:val="0"/>
          <w:spacing w:val="-11"/>
          <w:sz w:val="32"/>
          <w:szCs w:val="32"/>
        </w:rPr>
        <w:br w:type="page"/>
      </w:r>
    </w:p>
    <w:p w14:paraId="7D16983C" w14:textId="776C735D" w:rsidR="00772946" w:rsidRDefault="00772946" w:rsidP="00772946">
      <w:pPr>
        <w:rPr>
          <w:rFonts w:eastAsia="黑体"/>
          <w:snapToGrid w:val="0"/>
          <w:spacing w:val="-11"/>
          <w:sz w:val="32"/>
          <w:szCs w:val="32"/>
        </w:rPr>
      </w:pPr>
      <w:r>
        <w:rPr>
          <w:rFonts w:eastAsia="黑体" w:hint="eastAsia"/>
          <w:snapToGrid w:val="0"/>
          <w:spacing w:val="-11"/>
          <w:sz w:val="32"/>
          <w:szCs w:val="32"/>
        </w:rPr>
        <w:lastRenderedPageBreak/>
        <w:t>二、负责人和课题组主要成员近五年来主持的相关重要研究课题</w:t>
      </w:r>
    </w:p>
    <w:tbl>
      <w:tblPr>
        <w:tblW w:w="9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22"/>
        <w:gridCol w:w="2673"/>
        <w:gridCol w:w="1417"/>
        <w:gridCol w:w="1418"/>
        <w:gridCol w:w="1559"/>
        <w:gridCol w:w="1417"/>
      </w:tblGrid>
      <w:tr w:rsidR="00772946" w14:paraId="3D7DE327" w14:textId="77777777" w:rsidTr="00916DAB">
        <w:trPr>
          <w:cantSplit/>
          <w:trHeight w:val="553"/>
          <w:jc w:val="center"/>
        </w:trPr>
        <w:tc>
          <w:tcPr>
            <w:tcW w:w="1022" w:type="dxa"/>
            <w:tcBorders>
              <w:top w:val="single" w:sz="12" w:space="0" w:color="auto"/>
              <w:right w:val="single" w:sz="4" w:space="0" w:color="auto"/>
            </w:tcBorders>
            <w:vAlign w:val="center"/>
          </w:tcPr>
          <w:p w14:paraId="66DB2118" w14:textId="77777777" w:rsidR="00772946" w:rsidRDefault="00772946" w:rsidP="00916DAB">
            <w:pPr>
              <w:jc w:val="center"/>
              <w:rPr>
                <w:rFonts w:ascii="宋体"/>
                <w:b/>
                <w:bCs/>
                <w:sz w:val="24"/>
              </w:rPr>
            </w:pPr>
            <w:r>
              <w:rPr>
                <w:rFonts w:ascii="宋体" w:hint="eastAsia"/>
                <w:b/>
                <w:bCs/>
                <w:sz w:val="24"/>
              </w:rPr>
              <w:t>主持人</w:t>
            </w:r>
          </w:p>
        </w:tc>
        <w:tc>
          <w:tcPr>
            <w:tcW w:w="2673" w:type="dxa"/>
            <w:tcBorders>
              <w:top w:val="single" w:sz="12" w:space="0" w:color="auto"/>
              <w:left w:val="single" w:sz="4" w:space="0" w:color="auto"/>
            </w:tcBorders>
            <w:vAlign w:val="center"/>
          </w:tcPr>
          <w:p w14:paraId="7F9173C0" w14:textId="77777777" w:rsidR="00772946" w:rsidRDefault="00772946" w:rsidP="00916DAB">
            <w:pPr>
              <w:jc w:val="center"/>
              <w:rPr>
                <w:rFonts w:ascii="宋体"/>
                <w:b/>
                <w:bCs/>
                <w:sz w:val="24"/>
              </w:rPr>
            </w:pPr>
            <w:r>
              <w:rPr>
                <w:rFonts w:ascii="宋体" w:hint="eastAsia"/>
                <w:b/>
                <w:bCs/>
                <w:sz w:val="24"/>
              </w:rPr>
              <w:t>课</w:t>
            </w:r>
            <w:r>
              <w:rPr>
                <w:rFonts w:ascii="宋体"/>
                <w:b/>
                <w:bCs/>
                <w:sz w:val="24"/>
              </w:rPr>
              <w:t xml:space="preserve">  </w:t>
            </w:r>
            <w:r>
              <w:rPr>
                <w:rFonts w:ascii="宋体" w:hint="eastAsia"/>
                <w:b/>
                <w:bCs/>
                <w:sz w:val="24"/>
              </w:rPr>
              <w:t>题</w:t>
            </w:r>
            <w:r>
              <w:rPr>
                <w:rFonts w:ascii="宋体"/>
                <w:b/>
                <w:bCs/>
                <w:sz w:val="24"/>
              </w:rPr>
              <w:t xml:space="preserve">  </w:t>
            </w:r>
            <w:r>
              <w:rPr>
                <w:rFonts w:ascii="宋体" w:hint="eastAsia"/>
                <w:b/>
                <w:bCs/>
                <w:sz w:val="24"/>
              </w:rPr>
              <w:t>名</w:t>
            </w:r>
            <w:r>
              <w:rPr>
                <w:rFonts w:ascii="宋体"/>
                <w:b/>
                <w:bCs/>
                <w:sz w:val="24"/>
              </w:rPr>
              <w:t xml:space="preserve">  </w:t>
            </w:r>
            <w:r>
              <w:rPr>
                <w:rFonts w:ascii="宋体" w:hint="eastAsia"/>
                <w:b/>
                <w:bCs/>
                <w:sz w:val="24"/>
              </w:rPr>
              <w:t>称</w:t>
            </w:r>
          </w:p>
        </w:tc>
        <w:tc>
          <w:tcPr>
            <w:tcW w:w="1417" w:type="dxa"/>
            <w:tcBorders>
              <w:top w:val="single" w:sz="12" w:space="0" w:color="auto"/>
            </w:tcBorders>
            <w:vAlign w:val="center"/>
          </w:tcPr>
          <w:p w14:paraId="0A128B62" w14:textId="77777777" w:rsidR="00772946" w:rsidRDefault="00772946" w:rsidP="00916DAB">
            <w:pPr>
              <w:jc w:val="center"/>
              <w:rPr>
                <w:rFonts w:ascii="宋体"/>
                <w:b/>
                <w:bCs/>
                <w:sz w:val="24"/>
              </w:rPr>
            </w:pPr>
            <w:r>
              <w:rPr>
                <w:rFonts w:ascii="宋体" w:hint="eastAsia"/>
                <w:b/>
                <w:bCs/>
                <w:sz w:val="24"/>
              </w:rPr>
              <w:t>课题类别</w:t>
            </w:r>
          </w:p>
        </w:tc>
        <w:tc>
          <w:tcPr>
            <w:tcW w:w="1418" w:type="dxa"/>
            <w:tcBorders>
              <w:top w:val="single" w:sz="12" w:space="0" w:color="auto"/>
            </w:tcBorders>
            <w:vAlign w:val="center"/>
          </w:tcPr>
          <w:p w14:paraId="0479E108" w14:textId="77777777" w:rsidR="00772946" w:rsidRDefault="00772946" w:rsidP="00916DAB">
            <w:pPr>
              <w:jc w:val="center"/>
              <w:rPr>
                <w:rFonts w:ascii="宋体"/>
                <w:b/>
                <w:bCs/>
                <w:sz w:val="24"/>
              </w:rPr>
            </w:pPr>
            <w:r>
              <w:rPr>
                <w:rFonts w:ascii="宋体" w:hint="eastAsia"/>
                <w:b/>
                <w:bCs/>
                <w:sz w:val="24"/>
              </w:rPr>
              <w:t>批准时间</w:t>
            </w:r>
          </w:p>
        </w:tc>
        <w:tc>
          <w:tcPr>
            <w:tcW w:w="1559" w:type="dxa"/>
            <w:tcBorders>
              <w:top w:val="single" w:sz="12" w:space="0" w:color="auto"/>
            </w:tcBorders>
            <w:vAlign w:val="center"/>
          </w:tcPr>
          <w:p w14:paraId="52BAACBF" w14:textId="77777777" w:rsidR="00772946" w:rsidRDefault="00772946" w:rsidP="00916DAB">
            <w:pPr>
              <w:jc w:val="center"/>
              <w:rPr>
                <w:rFonts w:ascii="宋体"/>
                <w:b/>
                <w:bCs/>
                <w:sz w:val="24"/>
              </w:rPr>
            </w:pPr>
            <w:r>
              <w:rPr>
                <w:rFonts w:ascii="宋体" w:hint="eastAsia"/>
                <w:b/>
                <w:bCs/>
                <w:sz w:val="24"/>
              </w:rPr>
              <w:t>批准单位</w:t>
            </w:r>
          </w:p>
        </w:tc>
        <w:tc>
          <w:tcPr>
            <w:tcW w:w="1417" w:type="dxa"/>
            <w:tcBorders>
              <w:top w:val="single" w:sz="12" w:space="0" w:color="auto"/>
            </w:tcBorders>
            <w:vAlign w:val="center"/>
          </w:tcPr>
          <w:p w14:paraId="5E82081B" w14:textId="77777777" w:rsidR="00772946" w:rsidRDefault="00772946" w:rsidP="00916DAB">
            <w:pPr>
              <w:jc w:val="center"/>
              <w:rPr>
                <w:rFonts w:ascii="宋体"/>
                <w:b/>
                <w:bCs/>
                <w:sz w:val="24"/>
              </w:rPr>
            </w:pPr>
            <w:r>
              <w:rPr>
                <w:rFonts w:ascii="宋体" w:hint="eastAsia"/>
                <w:b/>
                <w:bCs/>
                <w:sz w:val="24"/>
              </w:rPr>
              <w:t>完成情况</w:t>
            </w:r>
          </w:p>
        </w:tc>
      </w:tr>
      <w:tr w:rsidR="00772946" w14:paraId="474E02D3" w14:textId="77777777" w:rsidTr="00916DAB">
        <w:trPr>
          <w:cantSplit/>
          <w:trHeight w:val="851"/>
          <w:jc w:val="center"/>
        </w:trPr>
        <w:tc>
          <w:tcPr>
            <w:tcW w:w="1022" w:type="dxa"/>
            <w:tcBorders>
              <w:top w:val="nil"/>
              <w:right w:val="single" w:sz="4" w:space="0" w:color="auto"/>
            </w:tcBorders>
            <w:vAlign w:val="center"/>
          </w:tcPr>
          <w:p w14:paraId="218025DD" w14:textId="77777777" w:rsidR="00772946" w:rsidRDefault="00772946" w:rsidP="00916DAB">
            <w:pPr>
              <w:rPr>
                <w:rFonts w:ascii="仿宋" w:eastAsia="仿宋" w:hAnsi="仿宋"/>
                <w:sz w:val="24"/>
              </w:rPr>
            </w:pPr>
            <w:bookmarkStart w:id="17" w:name="PO_presider1"/>
            <w:bookmarkEnd w:id="17"/>
          </w:p>
        </w:tc>
        <w:tc>
          <w:tcPr>
            <w:tcW w:w="2673" w:type="dxa"/>
            <w:tcBorders>
              <w:top w:val="nil"/>
              <w:left w:val="single" w:sz="4" w:space="0" w:color="auto"/>
            </w:tcBorders>
            <w:vAlign w:val="center"/>
          </w:tcPr>
          <w:p w14:paraId="4C3948D4" w14:textId="77777777" w:rsidR="00772946" w:rsidRDefault="00772946" w:rsidP="00916DAB">
            <w:pPr>
              <w:rPr>
                <w:rFonts w:ascii="仿宋" w:eastAsia="仿宋" w:hAnsi="仿宋"/>
                <w:sz w:val="24"/>
              </w:rPr>
            </w:pPr>
            <w:bookmarkStart w:id="18" w:name="PO_subjectClass1"/>
            <w:bookmarkEnd w:id="18"/>
          </w:p>
        </w:tc>
        <w:tc>
          <w:tcPr>
            <w:tcW w:w="1417" w:type="dxa"/>
            <w:tcBorders>
              <w:top w:val="nil"/>
            </w:tcBorders>
            <w:vAlign w:val="center"/>
          </w:tcPr>
          <w:p w14:paraId="4CABDA09" w14:textId="77777777" w:rsidR="00772946" w:rsidRDefault="00772946" w:rsidP="00916DAB">
            <w:pPr>
              <w:rPr>
                <w:rFonts w:ascii="仿宋" w:eastAsia="仿宋" w:hAnsi="仿宋"/>
                <w:sz w:val="24"/>
              </w:rPr>
            </w:pPr>
            <w:bookmarkStart w:id="19" w:name="PO_subjectType_3_1"/>
            <w:bookmarkEnd w:id="19"/>
          </w:p>
        </w:tc>
        <w:tc>
          <w:tcPr>
            <w:tcW w:w="1418" w:type="dxa"/>
            <w:tcBorders>
              <w:top w:val="nil"/>
            </w:tcBorders>
            <w:vAlign w:val="center"/>
          </w:tcPr>
          <w:p w14:paraId="77D8701F" w14:textId="77777777" w:rsidR="00772946" w:rsidRDefault="00772946" w:rsidP="00916DAB">
            <w:pPr>
              <w:rPr>
                <w:rFonts w:ascii="仿宋" w:eastAsia="仿宋" w:hAnsi="仿宋"/>
                <w:sz w:val="24"/>
              </w:rPr>
            </w:pPr>
            <w:bookmarkStart w:id="20" w:name="PO_approveDate1"/>
            <w:bookmarkEnd w:id="20"/>
          </w:p>
        </w:tc>
        <w:tc>
          <w:tcPr>
            <w:tcW w:w="1559" w:type="dxa"/>
            <w:tcBorders>
              <w:top w:val="nil"/>
            </w:tcBorders>
            <w:vAlign w:val="center"/>
          </w:tcPr>
          <w:p w14:paraId="455241D5" w14:textId="77777777" w:rsidR="00772946" w:rsidRDefault="00772946" w:rsidP="00916DAB">
            <w:pPr>
              <w:rPr>
                <w:rFonts w:ascii="仿宋" w:eastAsia="仿宋" w:hAnsi="仿宋"/>
                <w:sz w:val="24"/>
              </w:rPr>
            </w:pPr>
            <w:bookmarkStart w:id="21" w:name="PO_approveCompany1"/>
            <w:bookmarkEnd w:id="21"/>
          </w:p>
        </w:tc>
        <w:tc>
          <w:tcPr>
            <w:tcW w:w="1417" w:type="dxa"/>
            <w:tcBorders>
              <w:top w:val="nil"/>
            </w:tcBorders>
            <w:vAlign w:val="center"/>
          </w:tcPr>
          <w:p w14:paraId="7FB469DB" w14:textId="77777777" w:rsidR="00772946" w:rsidRDefault="00772946" w:rsidP="00916DAB">
            <w:pPr>
              <w:rPr>
                <w:rFonts w:ascii="仿宋" w:eastAsia="仿宋" w:hAnsi="仿宋"/>
                <w:sz w:val="24"/>
              </w:rPr>
            </w:pPr>
            <w:bookmarkStart w:id="22" w:name="PO_subjectStatus1"/>
            <w:bookmarkEnd w:id="22"/>
          </w:p>
        </w:tc>
      </w:tr>
      <w:tr w:rsidR="00772946" w14:paraId="13D75906" w14:textId="77777777" w:rsidTr="00916DAB">
        <w:trPr>
          <w:cantSplit/>
          <w:trHeight w:val="851"/>
          <w:jc w:val="center"/>
        </w:trPr>
        <w:tc>
          <w:tcPr>
            <w:tcW w:w="1022" w:type="dxa"/>
            <w:tcBorders>
              <w:top w:val="nil"/>
              <w:right w:val="single" w:sz="4" w:space="0" w:color="auto"/>
            </w:tcBorders>
            <w:vAlign w:val="center"/>
          </w:tcPr>
          <w:p w14:paraId="16CF33B1" w14:textId="77777777" w:rsidR="00772946" w:rsidRDefault="00772946" w:rsidP="00916DAB">
            <w:pPr>
              <w:rPr>
                <w:rFonts w:ascii="仿宋" w:eastAsia="仿宋" w:hAnsi="仿宋"/>
                <w:sz w:val="24"/>
              </w:rPr>
            </w:pPr>
            <w:bookmarkStart w:id="23" w:name="PO_presider2"/>
            <w:bookmarkStart w:id="24" w:name="PO_presider3"/>
            <w:bookmarkEnd w:id="23"/>
            <w:bookmarkEnd w:id="24"/>
          </w:p>
        </w:tc>
        <w:tc>
          <w:tcPr>
            <w:tcW w:w="2673" w:type="dxa"/>
            <w:tcBorders>
              <w:top w:val="nil"/>
              <w:left w:val="single" w:sz="4" w:space="0" w:color="auto"/>
            </w:tcBorders>
            <w:vAlign w:val="center"/>
          </w:tcPr>
          <w:p w14:paraId="25FEDB61" w14:textId="77777777" w:rsidR="00772946" w:rsidRDefault="00772946" w:rsidP="00916DAB">
            <w:pPr>
              <w:rPr>
                <w:rFonts w:ascii="仿宋" w:eastAsia="仿宋" w:hAnsi="仿宋"/>
                <w:sz w:val="24"/>
              </w:rPr>
            </w:pPr>
            <w:bookmarkStart w:id="25" w:name="PO_subjectClass3"/>
            <w:bookmarkEnd w:id="25"/>
          </w:p>
        </w:tc>
        <w:tc>
          <w:tcPr>
            <w:tcW w:w="1417" w:type="dxa"/>
            <w:tcBorders>
              <w:top w:val="nil"/>
            </w:tcBorders>
            <w:vAlign w:val="center"/>
          </w:tcPr>
          <w:p w14:paraId="3D32D60E" w14:textId="77777777" w:rsidR="00772946" w:rsidRDefault="00772946" w:rsidP="00916DAB">
            <w:pPr>
              <w:rPr>
                <w:rFonts w:ascii="仿宋" w:eastAsia="仿宋" w:hAnsi="仿宋"/>
                <w:sz w:val="24"/>
              </w:rPr>
            </w:pPr>
            <w:bookmarkStart w:id="26" w:name="PO_subjectType_3_3"/>
            <w:bookmarkEnd w:id="26"/>
          </w:p>
        </w:tc>
        <w:tc>
          <w:tcPr>
            <w:tcW w:w="1418" w:type="dxa"/>
            <w:tcBorders>
              <w:top w:val="nil"/>
            </w:tcBorders>
            <w:vAlign w:val="center"/>
          </w:tcPr>
          <w:p w14:paraId="624AAB4E" w14:textId="77777777" w:rsidR="00772946" w:rsidRDefault="00772946" w:rsidP="00916DAB">
            <w:pPr>
              <w:rPr>
                <w:rFonts w:ascii="仿宋" w:eastAsia="仿宋" w:hAnsi="仿宋"/>
                <w:sz w:val="24"/>
              </w:rPr>
            </w:pPr>
            <w:bookmarkStart w:id="27" w:name="PO_approveDate3"/>
            <w:bookmarkEnd w:id="27"/>
          </w:p>
        </w:tc>
        <w:tc>
          <w:tcPr>
            <w:tcW w:w="1559" w:type="dxa"/>
            <w:tcBorders>
              <w:top w:val="nil"/>
            </w:tcBorders>
            <w:vAlign w:val="center"/>
          </w:tcPr>
          <w:p w14:paraId="659AAF78" w14:textId="77777777" w:rsidR="00772946" w:rsidRDefault="00772946" w:rsidP="00916DAB">
            <w:pPr>
              <w:rPr>
                <w:rFonts w:ascii="仿宋" w:eastAsia="仿宋" w:hAnsi="仿宋"/>
                <w:sz w:val="24"/>
              </w:rPr>
            </w:pPr>
            <w:bookmarkStart w:id="28" w:name="PO_approveCompany3"/>
            <w:bookmarkEnd w:id="28"/>
          </w:p>
        </w:tc>
        <w:tc>
          <w:tcPr>
            <w:tcW w:w="1417" w:type="dxa"/>
            <w:tcBorders>
              <w:top w:val="nil"/>
            </w:tcBorders>
            <w:vAlign w:val="center"/>
          </w:tcPr>
          <w:p w14:paraId="7A4A6A27" w14:textId="77777777" w:rsidR="00772946" w:rsidRDefault="00772946" w:rsidP="00916DAB">
            <w:pPr>
              <w:rPr>
                <w:rFonts w:ascii="仿宋" w:eastAsia="仿宋" w:hAnsi="仿宋"/>
                <w:sz w:val="24"/>
              </w:rPr>
            </w:pPr>
            <w:bookmarkStart w:id="29" w:name="PO_subjectStatus3"/>
            <w:bookmarkEnd w:id="29"/>
          </w:p>
        </w:tc>
      </w:tr>
      <w:tr w:rsidR="00772946" w14:paraId="0D44CFF2" w14:textId="77777777" w:rsidTr="00916DAB">
        <w:trPr>
          <w:cantSplit/>
          <w:trHeight w:val="851"/>
          <w:jc w:val="center"/>
        </w:trPr>
        <w:tc>
          <w:tcPr>
            <w:tcW w:w="1022" w:type="dxa"/>
            <w:tcBorders>
              <w:top w:val="nil"/>
              <w:right w:val="single" w:sz="4" w:space="0" w:color="auto"/>
            </w:tcBorders>
            <w:vAlign w:val="center"/>
          </w:tcPr>
          <w:p w14:paraId="477F0296" w14:textId="77777777" w:rsidR="00772946" w:rsidRDefault="00772946" w:rsidP="00916DAB">
            <w:pPr>
              <w:rPr>
                <w:rFonts w:ascii="仿宋" w:eastAsia="仿宋" w:hAnsi="仿宋"/>
                <w:sz w:val="24"/>
              </w:rPr>
            </w:pPr>
          </w:p>
        </w:tc>
        <w:tc>
          <w:tcPr>
            <w:tcW w:w="2673" w:type="dxa"/>
            <w:tcBorders>
              <w:top w:val="nil"/>
              <w:left w:val="single" w:sz="4" w:space="0" w:color="auto"/>
            </w:tcBorders>
            <w:vAlign w:val="center"/>
          </w:tcPr>
          <w:p w14:paraId="6E93124D" w14:textId="77777777" w:rsidR="00772946" w:rsidRDefault="00772946" w:rsidP="00916DAB">
            <w:pPr>
              <w:rPr>
                <w:rFonts w:ascii="仿宋" w:eastAsia="仿宋" w:hAnsi="仿宋"/>
                <w:sz w:val="24"/>
              </w:rPr>
            </w:pPr>
          </w:p>
        </w:tc>
        <w:tc>
          <w:tcPr>
            <w:tcW w:w="1417" w:type="dxa"/>
            <w:tcBorders>
              <w:top w:val="nil"/>
            </w:tcBorders>
            <w:vAlign w:val="center"/>
          </w:tcPr>
          <w:p w14:paraId="1B31FDB3" w14:textId="77777777" w:rsidR="00772946" w:rsidRDefault="00772946" w:rsidP="00916DAB">
            <w:pPr>
              <w:rPr>
                <w:rFonts w:ascii="仿宋" w:eastAsia="仿宋" w:hAnsi="仿宋"/>
                <w:sz w:val="24"/>
              </w:rPr>
            </w:pPr>
          </w:p>
        </w:tc>
        <w:tc>
          <w:tcPr>
            <w:tcW w:w="1418" w:type="dxa"/>
            <w:tcBorders>
              <w:top w:val="nil"/>
            </w:tcBorders>
            <w:vAlign w:val="center"/>
          </w:tcPr>
          <w:p w14:paraId="67DE7AE4" w14:textId="77777777" w:rsidR="00772946" w:rsidRDefault="00772946" w:rsidP="00916DAB">
            <w:pPr>
              <w:rPr>
                <w:rFonts w:ascii="仿宋" w:eastAsia="仿宋" w:hAnsi="仿宋"/>
                <w:sz w:val="24"/>
              </w:rPr>
            </w:pPr>
          </w:p>
        </w:tc>
        <w:tc>
          <w:tcPr>
            <w:tcW w:w="1559" w:type="dxa"/>
            <w:tcBorders>
              <w:top w:val="nil"/>
            </w:tcBorders>
            <w:vAlign w:val="center"/>
          </w:tcPr>
          <w:p w14:paraId="5D1D65E0" w14:textId="77777777" w:rsidR="00772946" w:rsidRDefault="00772946" w:rsidP="00916DAB">
            <w:pPr>
              <w:rPr>
                <w:rFonts w:ascii="仿宋" w:eastAsia="仿宋" w:hAnsi="仿宋"/>
                <w:sz w:val="24"/>
              </w:rPr>
            </w:pPr>
          </w:p>
        </w:tc>
        <w:tc>
          <w:tcPr>
            <w:tcW w:w="1417" w:type="dxa"/>
            <w:tcBorders>
              <w:top w:val="nil"/>
            </w:tcBorders>
            <w:vAlign w:val="center"/>
          </w:tcPr>
          <w:p w14:paraId="4BDA358A" w14:textId="77777777" w:rsidR="00772946" w:rsidRDefault="00772946" w:rsidP="00916DAB">
            <w:pPr>
              <w:rPr>
                <w:rFonts w:ascii="仿宋" w:eastAsia="仿宋" w:hAnsi="仿宋"/>
                <w:sz w:val="24"/>
              </w:rPr>
            </w:pPr>
          </w:p>
        </w:tc>
      </w:tr>
      <w:tr w:rsidR="00772946" w14:paraId="4CCE328D" w14:textId="77777777" w:rsidTr="00916DAB">
        <w:trPr>
          <w:cantSplit/>
          <w:trHeight w:val="851"/>
          <w:jc w:val="center"/>
        </w:trPr>
        <w:tc>
          <w:tcPr>
            <w:tcW w:w="1022" w:type="dxa"/>
            <w:tcBorders>
              <w:top w:val="nil"/>
              <w:right w:val="single" w:sz="4" w:space="0" w:color="auto"/>
            </w:tcBorders>
            <w:vAlign w:val="center"/>
          </w:tcPr>
          <w:p w14:paraId="23EA1E1B" w14:textId="77777777" w:rsidR="00772946" w:rsidRDefault="00772946" w:rsidP="00916DAB">
            <w:pPr>
              <w:rPr>
                <w:rFonts w:ascii="仿宋" w:eastAsia="仿宋" w:hAnsi="仿宋"/>
                <w:sz w:val="24"/>
              </w:rPr>
            </w:pPr>
          </w:p>
        </w:tc>
        <w:tc>
          <w:tcPr>
            <w:tcW w:w="2673" w:type="dxa"/>
            <w:tcBorders>
              <w:top w:val="nil"/>
              <w:left w:val="single" w:sz="4" w:space="0" w:color="auto"/>
            </w:tcBorders>
            <w:vAlign w:val="center"/>
          </w:tcPr>
          <w:p w14:paraId="6791A535" w14:textId="77777777" w:rsidR="00772946" w:rsidRDefault="00772946" w:rsidP="00916DAB">
            <w:pPr>
              <w:rPr>
                <w:rFonts w:ascii="仿宋" w:eastAsia="仿宋" w:hAnsi="仿宋"/>
                <w:sz w:val="24"/>
              </w:rPr>
            </w:pPr>
          </w:p>
        </w:tc>
        <w:tc>
          <w:tcPr>
            <w:tcW w:w="1417" w:type="dxa"/>
            <w:tcBorders>
              <w:top w:val="nil"/>
            </w:tcBorders>
            <w:vAlign w:val="center"/>
          </w:tcPr>
          <w:p w14:paraId="597BD352" w14:textId="77777777" w:rsidR="00772946" w:rsidRDefault="00772946" w:rsidP="00916DAB">
            <w:pPr>
              <w:rPr>
                <w:rFonts w:ascii="仿宋" w:eastAsia="仿宋" w:hAnsi="仿宋"/>
                <w:sz w:val="24"/>
              </w:rPr>
            </w:pPr>
          </w:p>
        </w:tc>
        <w:tc>
          <w:tcPr>
            <w:tcW w:w="1418" w:type="dxa"/>
            <w:tcBorders>
              <w:top w:val="nil"/>
            </w:tcBorders>
            <w:vAlign w:val="center"/>
          </w:tcPr>
          <w:p w14:paraId="7E66CE4C" w14:textId="77777777" w:rsidR="00772946" w:rsidRDefault="00772946" w:rsidP="00916DAB">
            <w:pPr>
              <w:rPr>
                <w:rFonts w:ascii="仿宋" w:eastAsia="仿宋" w:hAnsi="仿宋"/>
                <w:sz w:val="24"/>
              </w:rPr>
            </w:pPr>
          </w:p>
        </w:tc>
        <w:tc>
          <w:tcPr>
            <w:tcW w:w="1559" w:type="dxa"/>
            <w:tcBorders>
              <w:top w:val="nil"/>
            </w:tcBorders>
            <w:vAlign w:val="center"/>
          </w:tcPr>
          <w:p w14:paraId="49052DD3" w14:textId="77777777" w:rsidR="00772946" w:rsidRDefault="00772946" w:rsidP="00916DAB">
            <w:pPr>
              <w:rPr>
                <w:rFonts w:ascii="仿宋" w:eastAsia="仿宋" w:hAnsi="仿宋"/>
                <w:sz w:val="24"/>
              </w:rPr>
            </w:pPr>
          </w:p>
        </w:tc>
        <w:tc>
          <w:tcPr>
            <w:tcW w:w="1417" w:type="dxa"/>
            <w:tcBorders>
              <w:top w:val="nil"/>
            </w:tcBorders>
            <w:vAlign w:val="center"/>
          </w:tcPr>
          <w:p w14:paraId="66BBC700" w14:textId="77777777" w:rsidR="00772946" w:rsidRDefault="00772946" w:rsidP="00916DAB">
            <w:pPr>
              <w:rPr>
                <w:rFonts w:ascii="仿宋" w:eastAsia="仿宋" w:hAnsi="仿宋"/>
                <w:sz w:val="24"/>
              </w:rPr>
            </w:pPr>
          </w:p>
        </w:tc>
      </w:tr>
      <w:tr w:rsidR="00772946" w14:paraId="46EC28F8" w14:textId="77777777" w:rsidTr="00916DAB">
        <w:trPr>
          <w:cantSplit/>
          <w:trHeight w:val="851"/>
          <w:jc w:val="center"/>
        </w:trPr>
        <w:tc>
          <w:tcPr>
            <w:tcW w:w="1022" w:type="dxa"/>
            <w:tcBorders>
              <w:top w:val="nil"/>
              <w:right w:val="single" w:sz="4" w:space="0" w:color="auto"/>
            </w:tcBorders>
            <w:vAlign w:val="center"/>
          </w:tcPr>
          <w:p w14:paraId="1D76261D" w14:textId="77777777" w:rsidR="00772946" w:rsidRDefault="00772946" w:rsidP="00916DAB">
            <w:pPr>
              <w:rPr>
                <w:rFonts w:ascii="仿宋" w:eastAsia="仿宋" w:hAnsi="仿宋"/>
                <w:sz w:val="24"/>
              </w:rPr>
            </w:pPr>
          </w:p>
        </w:tc>
        <w:tc>
          <w:tcPr>
            <w:tcW w:w="2673" w:type="dxa"/>
            <w:tcBorders>
              <w:top w:val="nil"/>
              <w:left w:val="single" w:sz="4" w:space="0" w:color="auto"/>
            </w:tcBorders>
            <w:vAlign w:val="center"/>
          </w:tcPr>
          <w:p w14:paraId="58A0E6AC" w14:textId="77777777" w:rsidR="00772946" w:rsidRDefault="00772946" w:rsidP="00916DAB">
            <w:pPr>
              <w:rPr>
                <w:rFonts w:ascii="仿宋" w:eastAsia="仿宋" w:hAnsi="仿宋"/>
                <w:sz w:val="24"/>
              </w:rPr>
            </w:pPr>
          </w:p>
        </w:tc>
        <w:tc>
          <w:tcPr>
            <w:tcW w:w="1417" w:type="dxa"/>
            <w:tcBorders>
              <w:top w:val="nil"/>
            </w:tcBorders>
            <w:vAlign w:val="center"/>
          </w:tcPr>
          <w:p w14:paraId="2FBE40E8" w14:textId="77777777" w:rsidR="00772946" w:rsidRDefault="00772946" w:rsidP="00916DAB">
            <w:pPr>
              <w:rPr>
                <w:rFonts w:ascii="仿宋" w:eastAsia="仿宋" w:hAnsi="仿宋"/>
                <w:sz w:val="24"/>
              </w:rPr>
            </w:pPr>
          </w:p>
        </w:tc>
        <w:tc>
          <w:tcPr>
            <w:tcW w:w="1418" w:type="dxa"/>
            <w:tcBorders>
              <w:top w:val="nil"/>
            </w:tcBorders>
            <w:vAlign w:val="center"/>
          </w:tcPr>
          <w:p w14:paraId="30CCD7C1" w14:textId="77777777" w:rsidR="00772946" w:rsidRDefault="00772946" w:rsidP="00916DAB">
            <w:pPr>
              <w:rPr>
                <w:rFonts w:ascii="仿宋" w:eastAsia="仿宋" w:hAnsi="仿宋"/>
                <w:sz w:val="24"/>
              </w:rPr>
            </w:pPr>
          </w:p>
        </w:tc>
        <w:tc>
          <w:tcPr>
            <w:tcW w:w="1559" w:type="dxa"/>
            <w:tcBorders>
              <w:top w:val="nil"/>
            </w:tcBorders>
            <w:vAlign w:val="center"/>
          </w:tcPr>
          <w:p w14:paraId="3D7DC7ED" w14:textId="77777777" w:rsidR="00772946" w:rsidRDefault="00772946" w:rsidP="00916DAB">
            <w:pPr>
              <w:rPr>
                <w:rFonts w:ascii="仿宋" w:eastAsia="仿宋" w:hAnsi="仿宋"/>
                <w:sz w:val="24"/>
              </w:rPr>
            </w:pPr>
          </w:p>
        </w:tc>
        <w:tc>
          <w:tcPr>
            <w:tcW w:w="1417" w:type="dxa"/>
            <w:tcBorders>
              <w:top w:val="nil"/>
            </w:tcBorders>
            <w:vAlign w:val="center"/>
          </w:tcPr>
          <w:p w14:paraId="1D6BAD82" w14:textId="77777777" w:rsidR="00772946" w:rsidRDefault="00772946" w:rsidP="00916DAB">
            <w:pPr>
              <w:rPr>
                <w:rFonts w:ascii="仿宋" w:eastAsia="仿宋" w:hAnsi="仿宋"/>
                <w:sz w:val="24"/>
              </w:rPr>
            </w:pPr>
          </w:p>
        </w:tc>
      </w:tr>
      <w:tr w:rsidR="00772946" w14:paraId="657E1C65" w14:textId="77777777" w:rsidTr="00916DAB">
        <w:trPr>
          <w:cantSplit/>
          <w:trHeight w:val="851"/>
          <w:jc w:val="center"/>
        </w:trPr>
        <w:tc>
          <w:tcPr>
            <w:tcW w:w="1022" w:type="dxa"/>
            <w:tcBorders>
              <w:top w:val="nil"/>
              <w:right w:val="single" w:sz="4" w:space="0" w:color="auto"/>
            </w:tcBorders>
            <w:vAlign w:val="center"/>
          </w:tcPr>
          <w:p w14:paraId="6CEC9CA4" w14:textId="77777777" w:rsidR="00772946" w:rsidRDefault="00772946" w:rsidP="00916DAB">
            <w:pPr>
              <w:rPr>
                <w:rFonts w:ascii="仿宋" w:eastAsia="仿宋" w:hAnsi="仿宋"/>
                <w:sz w:val="24"/>
              </w:rPr>
            </w:pPr>
          </w:p>
        </w:tc>
        <w:tc>
          <w:tcPr>
            <w:tcW w:w="2673" w:type="dxa"/>
            <w:tcBorders>
              <w:top w:val="nil"/>
              <w:left w:val="single" w:sz="4" w:space="0" w:color="auto"/>
            </w:tcBorders>
            <w:vAlign w:val="center"/>
          </w:tcPr>
          <w:p w14:paraId="4C4224A8" w14:textId="77777777" w:rsidR="00772946" w:rsidRDefault="00772946" w:rsidP="00916DAB">
            <w:pPr>
              <w:rPr>
                <w:rFonts w:ascii="仿宋" w:eastAsia="仿宋" w:hAnsi="仿宋"/>
                <w:sz w:val="24"/>
              </w:rPr>
            </w:pPr>
          </w:p>
        </w:tc>
        <w:tc>
          <w:tcPr>
            <w:tcW w:w="1417" w:type="dxa"/>
            <w:tcBorders>
              <w:top w:val="nil"/>
            </w:tcBorders>
            <w:vAlign w:val="center"/>
          </w:tcPr>
          <w:p w14:paraId="20851C39" w14:textId="77777777" w:rsidR="00772946" w:rsidRDefault="00772946" w:rsidP="00916DAB">
            <w:pPr>
              <w:rPr>
                <w:rFonts w:ascii="仿宋" w:eastAsia="仿宋" w:hAnsi="仿宋"/>
                <w:sz w:val="24"/>
              </w:rPr>
            </w:pPr>
          </w:p>
        </w:tc>
        <w:tc>
          <w:tcPr>
            <w:tcW w:w="1418" w:type="dxa"/>
            <w:tcBorders>
              <w:top w:val="nil"/>
            </w:tcBorders>
            <w:vAlign w:val="center"/>
          </w:tcPr>
          <w:p w14:paraId="2D986C5B" w14:textId="77777777" w:rsidR="00772946" w:rsidRDefault="00772946" w:rsidP="00916DAB">
            <w:pPr>
              <w:rPr>
                <w:rFonts w:ascii="仿宋" w:eastAsia="仿宋" w:hAnsi="仿宋"/>
                <w:sz w:val="24"/>
              </w:rPr>
            </w:pPr>
          </w:p>
        </w:tc>
        <w:tc>
          <w:tcPr>
            <w:tcW w:w="1559" w:type="dxa"/>
            <w:tcBorders>
              <w:top w:val="nil"/>
            </w:tcBorders>
            <w:vAlign w:val="center"/>
          </w:tcPr>
          <w:p w14:paraId="4B81BAFF" w14:textId="77777777" w:rsidR="00772946" w:rsidRDefault="00772946" w:rsidP="00916DAB">
            <w:pPr>
              <w:rPr>
                <w:rFonts w:ascii="仿宋" w:eastAsia="仿宋" w:hAnsi="仿宋"/>
                <w:sz w:val="24"/>
              </w:rPr>
            </w:pPr>
          </w:p>
        </w:tc>
        <w:tc>
          <w:tcPr>
            <w:tcW w:w="1417" w:type="dxa"/>
            <w:tcBorders>
              <w:top w:val="nil"/>
            </w:tcBorders>
            <w:vAlign w:val="center"/>
          </w:tcPr>
          <w:p w14:paraId="4AEF9D9B" w14:textId="77777777" w:rsidR="00772946" w:rsidRDefault="00772946" w:rsidP="00916DAB">
            <w:pPr>
              <w:rPr>
                <w:rFonts w:ascii="仿宋" w:eastAsia="仿宋" w:hAnsi="仿宋"/>
                <w:sz w:val="24"/>
              </w:rPr>
            </w:pPr>
          </w:p>
        </w:tc>
      </w:tr>
      <w:tr w:rsidR="00772946" w14:paraId="52AA8A4B" w14:textId="77777777" w:rsidTr="00916DAB">
        <w:trPr>
          <w:cantSplit/>
          <w:trHeight w:val="851"/>
          <w:jc w:val="center"/>
        </w:trPr>
        <w:tc>
          <w:tcPr>
            <w:tcW w:w="1022" w:type="dxa"/>
            <w:tcBorders>
              <w:top w:val="nil"/>
              <w:right w:val="single" w:sz="4" w:space="0" w:color="auto"/>
            </w:tcBorders>
            <w:vAlign w:val="center"/>
          </w:tcPr>
          <w:p w14:paraId="32144DC5" w14:textId="77777777" w:rsidR="00772946" w:rsidRDefault="00772946" w:rsidP="00916DAB">
            <w:pPr>
              <w:rPr>
                <w:rFonts w:ascii="仿宋" w:eastAsia="仿宋" w:hAnsi="仿宋"/>
                <w:sz w:val="24"/>
              </w:rPr>
            </w:pPr>
          </w:p>
        </w:tc>
        <w:tc>
          <w:tcPr>
            <w:tcW w:w="2673" w:type="dxa"/>
            <w:tcBorders>
              <w:top w:val="nil"/>
              <w:left w:val="single" w:sz="4" w:space="0" w:color="auto"/>
            </w:tcBorders>
            <w:vAlign w:val="center"/>
          </w:tcPr>
          <w:p w14:paraId="4FF85ACD" w14:textId="77777777" w:rsidR="00772946" w:rsidRDefault="00772946" w:rsidP="00916DAB">
            <w:pPr>
              <w:rPr>
                <w:rFonts w:ascii="仿宋" w:eastAsia="仿宋" w:hAnsi="仿宋"/>
                <w:sz w:val="24"/>
              </w:rPr>
            </w:pPr>
          </w:p>
        </w:tc>
        <w:tc>
          <w:tcPr>
            <w:tcW w:w="1417" w:type="dxa"/>
            <w:tcBorders>
              <w:top w:val="nil"/>
            </w:tcBorders>
            <w:vAlign w:val="center"/>
          </w:tcPr>
          <w:p w14:paraId="05C05B52" w14:textId="77777777" w:rsidR="00772946" w:rsidRDefault="00772946" w:rsidP="00916DAB">
            <w:pPr>
              <w:rPr>
                <w:rFonts w:ascii="仿宋" w:eastAsia="仿宋" w:hAnsi="仿宋"/>
                <w:sz w:val="24"/>
              </w:rPr>
            </w:pPr>
          </w:p>
        </w:tc>
        <w:tc>
          <w:tcPr>
            <w:tcW w:w="1418" w:type="dxa"/>
            <w:tcBorders>
              <w:top w:val="nil"/>
            </w:tcBorders>
            <w:vAlign w:val="center"/>
          </w:tcPr>
          <w:p w14:paraId="3F7BFB08" w14:textId="77777777" w:rsidR="00772946" w:rsidRDefault="00772946" w:rsidP="00916DAB">
            <w:pPr>
              <w:rPr>
                <w:rFonts w:ascii="仿宋" w:eastAsia="仿宋" w:hAnsi="仿宋"/>
                <w:sz w:val="24"/>
              </w:rPr>
            </w:pPr>
          </w:p>
        </w:tc>
        <w:tc>
          <w:tcPr>
            <w:tcW w:w="1559" w:type="dxa"/>
            <w:tcBorders>
              <w:top w:val="nil"/>
            </w:tcBorders>
            <w:vAlign w:val="center"/>
          </w:tcPr>
          <w:p w14:paraId="125A3C1F" w14:textId="77777777" w:rsidR="00772946" w:rsidRDefault="00772946" w:rsidP="00916DAB">
            <w:pPr>
              <w:rPr>
                <w:rFonts w:ascii="仿宋" w:eastAsia="仿宋" w:hAnsi="仿宋"/>
                <w:sz w:val="24"/>
              </w:rPr>
            </w:pPr>
          </w:p>
        </w:tc>
        <w:tc>
          <w:tcPr>
            <w:tcW w:w="1417" w:type="dxa"/>
            <w:tcBorders>
              <w:top w:val="nil"/>
            </w:tcBorders>
            <w:vAlign w:val="center"/>
          </w:tcPr>
          <w:p w14:paraId="2AC13F6A" w14:textId="77777777" w:rsidR="00772946" w:rsidRDefault="00772946" w:rsidP="00916DAB">
            <w:pPr>
              <w:rPr>
                <w:rFonts w:ascii="仿宋" w:eastAsia="仿宋" w:hAnsi="仿宋"/>
                <w:sz w:val="24"/>
              </w:rPr>
            </w:pPr>
          </w:p>
        </w:tc>
      </w:tr>
      <w:tr w:rsidR="00772946" w14:paraId="5269C72F" w14:textId="77777777" w:rsidTr="00916DAB">
        <w:trPr>
          <w:cantSplit/>
          <w:trHeight w:val="851"/>
          <w:jc w:val="center"/>
        </w:trPr>
        <w:tc>
          <w:tcPr>
            <w:tcW w:w="1022" w:type="dxa"/>
            <w:tcBorders>
              <w:top w:val="nil"/>
              <w:right w:val="single" w:sz="4" w:space="0" w:color="auto"/>
            </w:tcBorders>
            <w:vAlign w:val="center"/>
          </w:tcPr>
          <w:p w14:paraId="73882F57" w14:textId="77777777" w:rsidR="00772946" w:rsidRDefault="00772946" w:rsidP="00916DAB">
            <w:pPr>
              <w:rPr>
                <w:rFonts w:ascii="仿宋" w:eastAsia="仿宋" w:hAnsi="仿宋"/>
                <w:sz w:val="24"/>
              </w:rPr>
            </w:pPr>
          </w:p>
        </w:tc>
        <w:tc>
          <w:tcPr>
            <w:tcW w:w="2673" w:type="dxa"/>
            <w:tcBorders>
              <w:top w:val="nil"/>
              <w:left w:val="single" w:sz="4" w:space="0" w:color="auto"/>
            </w:tcBorders>
            <w:vAlign w:val="center"/>
          </w:tcPr>
          <w:p w14:paraId="4A8D237A" w14:textId="77777777" w:rsidR="00772946" w:rsidRDefault="00772946" w:rsidP="00916DAB">
            <w:pPr>
              <w:rPr>
                <w:rFonts w:ascii="仿宋" w:eastAsia="仿宋" w:hAnsi="仿宋"/>
                <w:sz w:val="24"/>
              </w:rPr>
            </w:pPr>
          </w:p>
        </w:tc>
        <w:tc>
          <w:tcPr>
            <w:tcW w:w="1417" w:type="dxa"/>
            <w:tcBorders>
              <w:top w:val="nil"/>
            </w:tcBorders>
            <w:vAlign w:val="center"/>
          </w:tcPr>
          <w:p w14:paraId="2396D75D" w14:textId="77777777" w:rsidR="00772946" w:rsidRDefault="00772946" w:rsidP="00916DAB">
            <w:pPr>
              <w:rPr>
                <w:rFonts w:ascii="仿宋" w:eastAsia="仿宋" w:hAnsi="仿宋"/>
                <w:sz w:val="24"/>
              </w:rPr>
            </w:pPr>
          </w:p>
        </w:tc>
        <w:tc>
          <w:tcPr>
            <w:tcW w:w="1418" w:type="dxa"/>
            <w:tcBorders>
              <w:top w:val="nil"/>
            </w:tcBorders>
            <w:vAlign w:val="center"/>
          </w:tcPr>
          <w:p w14:paraId="6CD0CEAB" w14:textId="77777777" w:rsidR="00772946" w:rsidRDefault="00772946" w:rsidP="00916DAB">
            <w:pPr>
              <w:rPr>
                <w:rFonts w:ascii="仿宋" w:eastAsia="仿宋" w:hAnsi="仿宋"/>
                <w:sz w:val="24"/>
              </w:rPr>
            </w:pPr>
          </w:p>
        </w:tc>
        <w:tc>
          <w:tcPr>
            <w:tcW w:w="1559" w:type="dxa"/>
            <w:tcBorders>
              <w:top w:val="nil"/>
            </w:tcBorders>
            <w:vAlign w:val="center"/>
          </w:tcPr>
          <w:p w14:paraId="219565B1" w14:textId="77777777" w:rsidR="00772946" w:rsidRDefault="00772946" w:rsidP="00916DAB">
            <w:pPr>
              <w:rPr>
                <w:rFonts w:ascii="仿宋" w:eastAsia="仿宋" w:hAnsi="仿宋"/>
                <w:sz w:val="24"/>
              </w:rPr>
            </w:pPr>
          </w:p>
        </w:tc>
        <w:tc>
          <w:tcPr>
            <w:tcW w:w="1417" w:type="dxa"/>
            <w:tcBorders>
              <w:top w:val="nil"/>
            </w:tcBorders>
            <w:vAlign w:val="center"/>
          </w:tcPr>
          <w:p w14:paraId="7B6AFC9B" w14:textId="77777777" w:rsidR="00772946" w:rsidRDefault="00772946" w:rsidP="00916DAB">
            <w:pPr>
              <w:rPr>
                <w:rFonts w:ascii="仿宋" w:eastAsia="仿宋" w:hAnsi="仿宋"/>
                <w:sz w:val="24"/>
              </w:rPr>
            </w:pPr>
          </w:p>
        </w:tc>
      </w:tr>
      <w:tr w:rsidR="00772946" w14:paraId="20ECF776" w14:textId="77777777" w:rsidTr="00916DAB">
        <w:trPr>
          <w:cantSplit/>
          <w:trHeight w:val="851"/>
          <w:jc w:val="center"/>
        </w:trPr>
        <w:tc>
          <w:tcPr>
            <w:tcW w:w="1022" w:type="dxa"/>
            <w:tcBorders>
              <w:top w:val="nil"/>
              <w:right w:val="single" w:sz="4" w:space="0" w:color="auto"/>
            </w:tcBorders>
            <w:vAlign w:val="center"/>
          </w:tcPr>
          <w:p w14:paraId="3F0B4019" w14:textId="77777777" w:rsidR="00772946" w:rsidRDefault="00772946" w:rsidP="00916DAB">
            <w:pPr>
              <w:rPr>
                <w:rFonts w:ascii="仿宋" w:eastAsia="仿宋" w:hAnsi="仿宋"/>
                <w:sz w:val="24"/>
              </w:rPr>
            </w:pPr>
          </w:p>
        </w:tc>
        <w:tc>
          <w:tcPr>
            <w:tcW w:w="2673" w:type="dxa"/>
            <w:tcBorders>
              <w:top w:val="nil"/>
              <w:left w:val="single" w:sz="4" w:space="0" w:color="auto"/>
            </w:tcBorders>
            <w:vAlign w:val="center"/>
          </w:tcPr>
          <w:p w14:paraId="2DA6D9BF" w14:textId="77777777" w:rsidR="00772946" w:rsidRDefault="00772946" w:rsidP="00916DAB">
            <w:pPr>
              <w:rPr>
                <w:rFonts w:ascii="仿宋" w:eastAsia="仿宋" w:hAnsi="仿宋"/>
                <w:sz w:val="24"/>
              </w:rPr>
            </w:pPr>
          </w:p>
        </w:tc>
        <w:tc>
          <w:tcPr>
            <w:tcW w:w="1417" w:type="dxa"/>
            <w:tcBorders>
              <w:top w:val="nil"/>
            </w:tcBorders>
            <w:vAlign w:val="center"/>
          </w:tcPr>
          <w:p w14:paraId="74FC45FB" w14:textId="77777777" w:rsidR="00772946" w:rsidRDefault="00772946" w:rsidP="00916DAB">
            <w:pPr>
              <w:rPr>
                <w:rFonts w:ascii="仿宋" w:eastAsia="仿宋" w:hAnsi="仿宋"/>
                <w:sz w:val="24"/>
              </w:rPr>
            </w:pPr>
          </w:p>
        </w:tc>
        <w:tc>
          <w:tcPr>
            <w:tcW w:w="1418" w:type="dxa"/>
            <w:tcBorders>
              <w:top w:val="nil"/>
            </w:tcBorders>
            <w:vAlign w:val="center"/>
          </w:tcPr>
          <w:p w14:paraId="0D15A6F9" w14:textId="77777777" w:rsidR="00772946" w:rsidRDefault="00772946" w:rsidP="00916DAB">
            <w:pPr>
              <w:rPr>
                <w:rFonts w:ascii="仿宋" w:eastAsia="仿宋" w:hAnsi="仿宋"/>
                <w:sz w:val="24"/>
              </w:rPr>
            </w:pPr>
          </w:p>
        </w:tc>
        <w:tc>
          <w:tcPr>
            <w:tcW w:w="1559" w:type="dxa"/>
            <w:tcBorders>
              <w:top w:val="nil"/>
            </w:tcBorders>
            <w:vAlign w:val="center"/>
          </w:tcPr>
          <w:p w14:paraId="12B34A71" w14:textId="77777777" w:rsidR="00772946" w:rsidRDefault="00772946" w:rsidP="00916DAB">
            <w:pPr>
              <w:rPr>
                <w:rFonts w:ascii="仿宋" w:eastAsia="仿宋" w:hAnsi="仿宋"/>
                <w:sz w:val="24"/>
              </w:rPr>
            </w:pPr>
          </w:p>
        </w:tc>
        <w:tc>
          <w:tcPr>
            <w:tcW w:w="1417" w:type="dxa"/>
            <w:tcBorders>
              <w:top w:val="nil"/>
            </w:tcBorders>
            <w:vAlign w:val="center"/>
          </w:tcPr>
          <w:p w14:paraId="033B9C6F" w14:textId="77777777" w:rsidR="00772946" w:rsidRDefault="00772946" w:rsidP="00916DAB">
            <w:pPr>
              <w:rPr>
                <w:rFonts w:ascii="仿宋" w:eastAsia="仿宋" w:hAnsi="仿宋"/>
                <w:sz w:val="24"/>
              </w:rPr>
            </w:pPr>
          </w:p>
        </w:tc>
      </w:tr>
      <w:tr w:rsidR="00772946" w14:paraId="489E9B1C" w14:textId="77777777" w:rsidTr="00916DAB">
        <w:trPr>
          <w:cantSplit/>
          <w:trHeight w:val="851"/>
          <w:jc w:val="center"/>
        </w:trPr>
        <w:tc>
          <w:tcPr>
            <w:tcW w:w="1022" w:type="dxa"/>
            <w:tcBorders>
              <w:top w:val="nil"/>
              <w:right w:val="single" w:sz="4" w:space="0" w:color="auto"/>
            </w:tcBorders>
            <w:vAlign w:val="center"/>
          </w:tcPr>
          <w:p w14:paraId="3DDE38FF" w14:textId="77777777" w:rsidR="00772946" w:rsidRDefault="00772946" w:rsidP="00916DAB">
            <w:pPr>
              <w:rPr>
                <w:rFonts w:ascii="仿宋" w:eastAsia="仿宋" w:hAnsi="仿宋"/>
                <w:sz w:val="24"/>
              </w:rPr>
            </w:pPr>
          </w:p>
        </w:tc>
        <w:tc>
          <w:tcPr>
            <w:tcW w:w="2673" w:type="dxa"/>
            <w:tcBorders>
              <w:top w:val="nil"/>
              <w:left w:val="single" w:sz="4" w:space="0" w:color="auto"/>
            </w:tcBorders>
            <w:vAlign w:val="center"/>
          </w:tcPr>
          <w:p w14:paraId="113D51ED" w14:textId="77777777" w:rsidR="00772946" w:rsidRDefault="00772946" w:rsidP="00916DAB">
            <w:pPr>
              <w:rPr>
                <w:rFonts w:ascii="仿宋" w:eastAsia="仿宋" w:hAnsi="仿宋"/>
                <w:sz w:val="24"/>
              </w:rPr>
            </w:pPr>
          </w:p>
        </w:tc>
        <w:tc>
          <w:tcPr>
            <w:tcW w:w="1417" w:type="dxa"/>
            <w:tcBorders>
              <w:top w:val="nil"/>
            </w:tcBorders>
            <w:vAlign w:val="center"/>
          </w:tcPr>
          <w:p w14:paraId="787CA8EB" w14:textId="77777777" w:rsidR="00772946" w:rsidRDefault="00772946" w:rsidP="00916DAB">
            <w:pPr>
              <w:rPr>
                <w:rFonts w:ascii="仿宋" w:eastAsia="仿宋" w:hAnsi="仿宋"/>
                <w:sz w:val="24"/>
              </w:rPr>
            </w:pPr>
          </w:p>
        </w:tc>
        <w:tc>
          <w:tcPr>
            <w:tcW w:w="1418" w:type="dxa"/>
            <w:tcBorders>
              <w:top w:val="nil"/>
            </w:tcBorders>
            <w:vAlign w:val="center"/>
          </w:tcPr>
          <w:p w14:paraId="61692592" w14:textId="77777777" w:rsidR="00772946" w:rsidRDefault="00772946" w:rsidP="00916DAB">
            <w:pPr>
              <w:rPr>
                <w:rFonts w:ascii="仿宋" w:eastAsia="仿宋" w:hAnsi="仿宋"/>
                <w:sz w:val="24"/>
              </w:rPr>
            </w:pPr>
          </w:p>
        </w:tc>
        <w:tc>
          <w:tcPr>
            <w:tcW w:w="1559" w:type="dxa"/>
            <w:tcBorders>
              <w:top w:val="nil"/>
            </w:tcBorders>
            <w:vAlign w:val="center"/>
          </w:tcPr>
          <w:p w14:paraId="19D348F4" w14:textId="77777777" w:rsidR="00772946" w:rsidRDefault="00772946" w:rsidP="00916DAB">
            <w:pPr>
              <w:rPr>
                <w:rFonts w:ascii="仿宋" w:eastAsia="仿宋" w:hAnsi="仿宋"/>
                <w:sz w:val="24"/>
              </w:rPr>
            </w:pPr>
          </w:p>
        </w:tc>
        <w:tc>
          <w:tcPr>
            <w:tcW w:w="1417" w:type="dxa"/>
            <w:tcBorders>
              <w:top w:val="nil"/>
            </w:tcBorders>
            <w:vAlign w:val="center"/>
          </w:tcPr>
          <w:p w14:paraId="59A2763B" w14:textId="77777777" w:rsidR="00772946" w:rsidRDefault="00772946" w:rsidP="00916DAB">
            <w:pPr>
              <w:rPr>
                <w:rFonts w:ascii="仿宋" w:eastAsia="仿宋" w:hAnsi="仿宋"/>
                <w:sz w:val="24"/>
              </w:rPr>
            </w:pPr>
          </w:p>
        </w:tc>
      </w:tr>
      <w:tr w:rsidR="00772946" w14:paraId="69D541FF" w14:textId="77777777" w:rsidTr="00916DAB">
        <w:trPr>
          <w:cantSplit/>
          <w:trHeight w:val="851"/>
          <w:jc w:val="center"/>
        </w:trPr>
        <w:tc>
          <w:tcPr>
            <w:tcW w:w="1022" w:type="dxa"/>
            <w:tcBorders>
              <w:top w:val="nil"/>
              <w:right w:val="single" w:sz="4" w:space="0" w:color="auto"/>
            </w:tcBorders>
            <w:vAlign w:val="center"/>
          </w:tcPr>
          <w:p w14:paraId="07B16DAC" w14:textId="77777777" w:rsidR="00772946" w:rsidRDefault="00772946" w:rsidP="00916DAB">
            <w:pPr>
              <w:rPr>
                <w:rFonts w:ascii="仿宋" w:eastAsia="仿宋" w:hAnsi="仿宋"/>
                <w:sz w:val="24"/>
              </w:rPr>
            </w:pPr>
          </w:p>
        </w:tc>
        <w:tc>
          <w:tcPr>
            <w:tcW w:w="2673" w:type="dxa"/>
            <w:tcBorders>
              <w:top w:val="nil"/>
              <w:left w:val="single" w:sz="4" w:space="0" w:color="auto"/>
            </w:tcBorders>
            <w:vAlign w:val="center"/>
          </w:tcPr>
          <w:p w14:paraId="3CC9138F" w14:textId="77777777" w:rsidR="00772946" w:rsidRDefault="00772946" w:rsidP="00916DAB">
            <w:pPr>
              <w:rPr>
                <w:rFonts w:ascii="仿宋" w:eastAsia="仿宋" w:hAnsi="仿宋"/>
                <w:sz w:val="24"/>
              </w:rPr>
            </w:pPr>
          </w:p>
        </w:tc>
        <w:tc>
          <w:tcPr>
            <w:tcW w:w="1417" w:type="dxa"/>
            <w:tcBorders>
              <w:top w:val="nil"/>
            </w:tcBorders>
            <w:vAlign w:val="center"/>
          </w:tcPr>
          <w:p w14:paraId="09003802" w14:textId="77777777" w:rsidR="00772946" w:rsidRDefault="00772946" w:rsidP="00916DAB">
            <w:pPr>
              <w:rPr>
                <w:rFonts w:ascii="仿宋" w:eastAsia="仿宋" w:hAnsi="仿宋"/>
                <w:sz w:val="24"/>
              </w:rPr>
            </w:pPr>
          </w:p>
        </w:tc>
        <w:tc>
          <w:tcPr>
            <w:tcW w:w="1418" w:type="dxa"/>
            <w:tcBorders>
              <w:top w:val="nil"/>
            </w:tcBorders>
            <w:vAlign w:val="center"/>
          </w:tcPr>
          <w:p w14:paraId="68715D25" w14:textId="77777777" w:rsidR="00772946" w:rsidRDefault="00772946" w:rsidP="00916DAB">
            <w:pPr>
              <w:rPr>
                <w:rFonts w:ascii="仿宋" w:eastAsia="仿宋" w:hAnsi="仿宋"/>
                <w:sz w:val="24"/>
              </w:rPr>
            </w:pPr>
          </w:p>
        </w:tc>
        <w:tc>
          <w:tcPr>
            <w:tcW w:w="1559" w:type="dxa"/>
            <w:tcBorders>
              <w:top w:val="nil"/>
            </w:tcBorders>
            <w:vAlign w:val="center"/>
          </w:tcPr>
          <w:p w14:paraId="600F4C06" w14:textId="77777777" w:rsidR="00772946" w:rsidRDefault="00772946" w:rsidP="00916DAB">
            <w:pPr>
              <w:rPr>
                <w:rFonts w:ascii="仿宋" w:eastAsia="仿宋" w:hAnsi="仿宋"/>
                <w:sz w:val="24"/>
              </w:rPr>
            </w:pPr>
          </w:p>
        </w:tc>
        <w:tc>
          <w:tcPr>
            <w:tcW w:w="1417" w:type="dxa"/>
            <w:tcBorders>
              <w:top w:val="nil"/>
            </w:tcBorders>
            <w:vAlign w:val="center"/>
          </w:tcPr>
          <w:p w14:paraId="45E47E7C" w14:textId="77777777" w:rsidR="00772946" w:rsidRDefault="00772946" w:rsidP="00916DAB">
            <w:pPr>
              <w:rPr>
                <w:rFonts w:ascii="仿宋" w:eastAsia="仿宋" w:hAnsi="仿宋"/>
                <w:sz w:val="24"/>
              </w:rPr>
            </w:pPr>
          </w:p>
        </w:tc>
      </w:tr>
      <w:tr w:rsidR="00772946" w14:paraId="6FF6C691" w14:textId="77777777" w:rsidTr="00916DAB">
        <w:trPr>
          <w:cantSplit/>
          <w:trHeight w:val="851"/>
          <w:jc w:val="center"/>
        </w:trPr>
        <w:tc>
          <w:tcPr>
            <w:tcW w:w="1022" w:type="dxa"/>
            <w:tcBorders>
              <w:right w:val="single" w:sz="4" w:space="0" w:color="auto"/>
            </w:tcBorders>
            <w:vAlign w:val="center"/>
          </w:tcPr>
          <w:p w14:paraId="3551C381" w14:textId="77777777" w:rsidR="00772946" w:rsidRDefault="00772946" w:rsidP="00916DAB">
            <w:pPr>
              <w:rPr>
                <w:rFonts w:ascii="仿宋" w:eastAsia="仿宋" w:hAnsi="仿宋"/>
                <w:sz w:val="24"/>
              </w:rPr>
            </w:pPr>
            <w:bookmarkStart w:id="30" w:name="PO_presider4"/>
            <w:bookmarkEnd w:id="30"/>
          </w:p>
        </w:tc>
        <w:tc>
          <w:tcPr>
            <w:tcW w:w="2673" w:type="dxa"/>
            <w:tcBorders>
              <w:left w:val="single" w:sz="4" w:space="0" w:color="auto"/>
            </w:tcBorders>
            <w:vAlign w:val="center"/>
          </w:tcPr>
          <w:p w14:paraId="1CC60CF9" w14:textId="77777777" w:rsidR="00772946" w:rsidRDefault="00772946" w:rsidP="00916DAB">
            <w:pPr>
              <w:rPr>
                <w:rFonts w:ascii="仿宋" w:eastAsia="仿宋" w:hAnsi="仿宋"/>
                <w:sz w:val="24"/>
              </w:rPr>
            </w:pPr>
            <w:bookmarkStart w:id="31" w:name="PO_subjectClass4"/>
            <w:bookmarkEnd w:id="31"/>
          </w:p>
        </w:tc>
        <w:tc>
          <w:tcPr>
            <w:tcW w:w="1417" w:type="dxa"/>
            <w:vAlign w:val="center"/>
          </w:tcPr>
          <w:p w14:paraId="74EC6F84" w14:textId="77777777" w:rsidR="00772946" w:rsidRDefault="00772946" w:rsidP="00916DAB">
            <w:pPr>
              <w:rPr>
                <w:rFonts w:ascii="仿宋" w:eastAsia="仿宋" w:hAnsi="仿宋"/>
                <w:sz w:val="24"/>
              </w:rPr>
            </w:pPr>
            <w:bookmarkStart w:id="32" w:name="PO_subjectType_3_4"/>
            <w:bookmarkEnd w:id="32"/>
          </w:p>
        </w:tc>
        <w:tc>
          <w:tcPr>
            <w:tcW w:w="1418" w:type="dxa"/>
            <w:vAlign w:val="center"/>
          </w:tcPr>
          <w:p w14:paraId="2D7F0A99" w14:textId="77777777" w:rsidR="00772946" w:rsidRDefault="00772946" w:rsidP="00916DAB">
            <w:pPr>
              <w:rPr>
                <w:rFonts w:ascii="仿宋" w:eastAsia="仿宋" w:hAnsi="仿宋"/>
                <w:sz w:val="24"/>
              </w:rPr>
            </w:pPr>
            <w:bookmarkStart w:id="33" w:name="PO_approveDate4"/>
            <w:bookmarkEnd w:id="33"/>
          </w:p>
        </w:tc>
        <w:tc>
          <w:tcPr>
            <w:tcW w:w="1559" w:type="dxa"/>
            <w:vAlign w:val="center"/>
          </w:tcPr>
          <w:p w14:paraId="7DC65BC8" w14:textId="77777777" w:rsidR="00772946" w:rsidRDefault="00772946" w:rsidP="00916DAB">
            <w:pPr>
              <w:rPr>
                <w:rFonts w:ascii="仿宋" w:eastAsia="仿宋" w:hAnsi="仿宋"/>
                <w:sz w:val="24"/>
              </w:rPr>
            </w:pPr>
            <w:bookmarkStart w:id="34" w:name="PO_approveCompany4"/>
            <w:bookmarkEnd w:id="34"/>
          </w:p>
        </w:tc>
        <w:tc>
          <w:tcPr>
            <w:tcW w:w="1417" w:type="dxa"/>
            <w:vAlign w:val="center"/>
          </w:tcPr>
          <w:p w14:paraId="3DBBFD72" w14:textId="77777777" w:rsidR="00772946" w:rsidRDefault="00772946" w:rsidP="00916DAB">
            <w:pPr>
              <w:rPr>
                <w:rFonts w:ascii="仿宋" w:eastAsia="仿宋" w:hAnsi="仿宋"/>
                <w:sz w:val="24"/>
              </w:rPr>
            </w:pPr>
            <w:bookmarkStart w:id="35" w:name="PO_subjectStatus4"/>
            <w:bookmarkEnd w:id="35"/>
          </w:p>
        </w:tc>
      </w:tr>
      <w:tr w:rsidR="00772946" w14:paraId="0CF88FE4" w14:textId="77777777" w:rsidTr="00916DAB">
        <w:trPr>
          <w:cantSplit/>
          <w:trHeight w:val="851"/>
          <w:jc w:val="center"/>
        </w:trPr>
        <w:tc>
          <w:tcPr>
            <w:tcW w:w="1022" w:type="dxa"/>
            <w:tcBorders>
              <w:bottom w:val="single" w:sz="12" w:space="0" w:color="auto"/>
              <w:right w:val="single" w:sz="4" w:space="0" w:color="auto"/>
            </w:tcBorders>
            <w:vAlign w:val="center"/>
          </w:tcPr>
          <w:p w14:paraId="692CA5CE" w14:textId="77777777" w:rsidR="00772946" w:rsidRDefault="00772946" w:rsidP="00916DAB">
            <w:pPr>
              <w:rPr>
                <w:rFonts w:ascii="仿宋" w:eastAsia="仿宋" w:hAnsi="仿宋"/>
                <w:sz w:val="24"/>
              </w:rPr>
            </w:pPr>
            <w:bookmarkStart w:id="36" w:name="PO_presider5"/>
            <w:bookmarkEnd w:id="36"/>
          </w:p>
        </w:tc>
        <w:tc>
          <w:tcPr>
            <w:tcW w:w="2673" w:type="dxa"/>
            <w:tcBorders>
              <w:left w:val="single" w:sz="4" w:space="0" w:color="auto"/>
              <w:bottom w:val="single" w:sz="12" w:space="0" w:color="auto"/>
            </w:tcBorders>
            <w:vAlign w:val="center"/>
          </w:tcPr>
          <w:p w14:paraId="70E1B6B6" w14:textId="77777777" w:rsidR="00772946" w:rsidRDefault="00772946" w:rsidP="00916DAB">
            <w:pPr>
              <w:rPr>
                <w:rFonts w:ascii="仿宋" w:eastAsia="仿宋" w:hAnsi="仿宋"/>
                <w:sz w:val="24"/>
              </w:rPr>
            </w:pPr>
            <w:bookmarkStart w:id="37" w:name="PO_subjectClass5"/>
            <w:bookmarkEnd w:id="37"/>
          </w:p>
        </w:tc>
        <w:tc>
          <w:tcPr>
            <w:tcW w:w="1417" w:type="dxa"/>
            <w:tcBorders>
              <w:bottom w:val="single" w:sz="12" w:space="0" w:color="auto"/>
            </w:tcBorders>
            <w:vAlign w:val="center"/>
          </w:tcPr>
          <w:p w14:paraId="1E2B4D05" w14:textId="77777777" w:rsidR="00772946" w:rsidRDefault="00772946" w:rsidP="00916DAB">
            <w:pPr>
              <w:rPr>
                <w:rFonts w:ascii="仿宋" w:eastAsia="仿宋" w:hAnsi="仿宋"/>
                <w:sz w:val="24"/>
              </w:rPr>
            </w:pPr>
            <w:bookmarkStart w:id="38" w:name="PO_subjectType_3_5"/>
            <w:bookmarkEnd w:id="38"/>
          </w:p>
        </w:tc>
        <w:tc>
          <w:tcPr>
            <w:tcW w:w="1418" w:type="dxa"/>
            <w:tcBorders>
              <w:bottom w:val="single" w:sz="12" w:space="0" w:color="auto"/>
            </w:tcBorders>
            <w:vAlign w:val="center"/>
          </w:tcPr>
          <w:p w14:paraId="7E3677AE" w14:textId="77777777" w:rsidR="00772946" w:rsidRDefault="00772946" w:rsidP="00916DAB">
            <w:pPr>
              <w:rPr>
                <w:rFonts w:ascii="仿宋" w:eastAsia="仿宋" w:hAnsi="仿宋"/>
                <w:sz w:val="24"/>
              </w:rPr>
            </w:pPr>
            <w:bookmarkStart w:id="39" w:name="PO_approveDate5"/>
            <w:bookmarkEnd w:id="39"/>
          </w:p>
        </w:tc>
        <w:tc>
          <w:tcPr>
            <w:tcW w:w="1559" w:type="dxa"/>
            <w:tcBorders>
              <w:bottom w:val="single" w:sz="12" w:space="0" w:color="auto"/>
            </w:tcBorders>
            <w:vAlign w:val="center"/>
          </w:tcPr>
          <w:p w14:paraId="0A9A3744" w14:textId="77777777" w:rsidR="00772946" w:rsidRDefault="00772946" w:rsidP="00916DAB">
            <w:pPr>
              <w:rPr>
                <w:rFonts w:ascii="仿宋" w:eastAsia="仿宋" w:hAnsi="仿宋"/>
                <w:sz w:val="24"/>
              </w:rPr>
            </w:pPr>
            <w:bookmarkStart w:id="40" w:name="PO_approveCompany5"/>
            <w:bookmarkEnd w:id="40"/>
          </w:p>
        </w:tc>
        <w:tc>
          <w:tcPr>
            <w:tcW w:w="1417" w:type="dxa"/>
            <w:tcBorders>
              <w:bottom w:val="single" w:sz="12" w:space="0" w:color="auto"/>
            </w:tcBorders>
            <w:vAlign w:val="center"/>
          </w:tcPr>
          <w:p w14:paraId="5946D224" w14:textId="77777777" w:rsidR="00772946" w:rsidRDefault="00772946" w:rsidP="00916DAB">
            <w:pPr>
              <w:rPr>
                <w:rFonts w:ascii="仿宋" w:eastAsia="仿宋" w:hAnsi="仿宋"/>
                <w:sz w:val="24"/>
              </w:rPr>
            </w:pPr>
            <w:bookmarkStart w:id="41" w:name="PO_subjectStatus5"/>
            <w:bookmarkEnd w:id="41"/>
          </w:p>
        </w:tc>
      </w:tr>
    </w:tbl>
    <w:p w14:paraId="36B4C504" w14:textId="77777777" w:rsidR="00772946" w:rsidRDefault="00772946" w:rsidP="00772946">
      <w:pPr>
        <w:widowControl/>
        <w:ind w:firstLineChars="150" w:firstLine="360"/>
        <w:rPr>
          <w:rFonts w:ascii="宋体" w:hAnsi="宋体"/>
          <w:sz w:val="24"/>
        </w:rPr>
      </w:pPr>
      <w:r>
        <w:rPr>
          <w:rFonts w:ascii="宋体" w:hAnsi="宋体" w:hint="eastAsia"/>
          <w:sz w:val="24"/>
        </w:rPr>
        <w:t>注：此处只需要填写省级以上的立项课题相关信息。</w:t>
      </w:r>
    </w:p>
    <w:p w14:paraId="4FF70437" w14:textId="77777777" w:rsidR="00772946" w:rsidRDefault="00772946" w:rsidP="00772946">
      <w:pPr>
        <w:spacing w:line="400" w:lineRule="exact"/>
        <w:ind w:firstLineChars="100" w:firstLine="320"/>
        <w:rPr>
          <w:rFonts w:eastAsia="黑体"/>
          <w:sz w:val="32"/>
          <w:szCs w:val="32"/>
        </w:rPr>
      </w:pPr>
    </w:p>
    <w:p w14:paraId="5269A30C" w14:textId="77777777" w:rsidR="00772946" w:rsidRDefault="00772946" w:rsidP="00772946">
      <w:pPr>
        <w:spacing w:line="400" w:lineRule="exact"/>
        <w:ind w:firstLineChars="100" w:firstLine="320"/>
        <w:rPr>
          <w:rFonts w:eastAsia="黑体"/>
          <w:sz w:val="32"/>
          <w:szCs w:val="32"/>
        </w:rPr>
      </w:pPr>
    </w:p>
    <w:p w14:paraId="39A0E0DF" w14:textId="77777777" w:rsidR="00772946" w:rsidRDefault="00772946" w:rsidP="00772946">
      <w:pPr>
        <w:spacing w:line="400" w:lineRule="exact"/>
        <w:rPr>
          <w:rFonts w:eastAsia="黑体"/>
          <w:sz w:val="32"/>
          <w:szCs w:val="32"/>
        </w:rPr>
      </w:pPr>
      <w:r>
        <w:rPr>
          <w:rFonts w:eastAsia="黑体" w:hint="eastAsia"/>
          <w:sz w:val="32"/>
          <w:szCs w:val="32"/>
        </w:rPr>
        <w:lastRenderedPageBreak/>
        <w:t>三、课题设计论证</w:t>
      </w:r>
    </w:p>
    <w:tbl>
      <w:tblPr>
        <w:tblW w:w="89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42"/>
      </w:tblGrid>
      <w:tr w:rsidR="00772946" w14:paraId="45441856" w14:textId="77777777" w:rsidTr="00916DAB">
        <w:trPr>
          <w:trHeight w:val="90"/>
          <w:jc w:val="center"/>
        </w:trPr>
        <w:tc>
          <w:tcPr>
            <w:tcW w:w="8942" w:type="dxa"/>
            <w:tcBorders>
              <w:bottom w:val="single" w:sz="6" w:space="0" w:color="auto"/>
            </w:tcBorders>
          </w:tcPr>
          <w:p w14:paraId="6BDF98DC" w14:textId="77777777" w:rsidR="00772946" w:rsidRDefault="00772946" w:rsidP="00916DAB">
            <w:pPr>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b/>
                <w:sz w:val="24"/>
              </w:rPr>
              <w:t>选题依据</w:t>
            </w:r>
            <w:r>
              <w:rPr>
                <w:rFonts w:ascii="仿宋" w:eastAsia="仿宋" w:hAnsi="仿宋" w:cs="仿宋" w:hint="eastAsia"/>
                <w:sz w:val="24"/>
              </w:rPr>
              <w:t>：选题背景；国内外相关研究动态综述；本课题的学术价值和应用价值等。</w:t>
            </w:r>
          </w:p>
          <w:p w14:paraId="7BF8258E" w14:textId="77777777" w:rsidR="00772946" w:rsidRDefault="00772946" w:rsidP="00916DAB">
            <w:pPr>
              <w:spacing w:line="400" w:lineRule="exact"/>
              <w:ind w:firstLineChars="200" w:firstLine="480"/>
              <w:rPr>
                <w:rFonts w:ascii="仿宋" w:eastAsia="仿宋" w:hAnsi="仿宋" w:cs="仿宋"/>
                <w:sz w:val="24"/>
              </w:rPr>
            </w:pPr>
          </w:p>
          <w:p w14:paraId="79C5BF87" w14:textId="77777777" w:rsidR="00772946" w:rsidRDefault="00772946" w:rsidP="00916DAB">
            <w:pPr>
              <w:spacing w:line="400" w:lineRule="exact"/>
              <w:ind w:firstLineChars="200" w:firstLine="480"/>
              <w:rPr>
                <w:rFonts w:ascii="仿宋" w:eastAsia="仿宋" w:hAnsi="仿宋" w:cs="仿宋"/>
                <w:sz w:val="24"/>
              </w:rPr>
            </w:pPr>
          </w:p>
          <w:p w14:paraId="3251A37E" w14:textId="77777777" w:rsidR="00772946" w:rsidRDefault="00772946" w:rsidP="00916DAB">
            <w:pPr>
              <w:spacing w:line="400" w:lineRule="exact"/>
              <w:ind w:firstLineChars="200" w:firstLine="480"/>
              <w:rPr>
                <w:rFonts w:ascii="仿宋" w:eastAsia="仿宋" w:hAnsi="仿宋" w:cs="仿宋"/>
                <w:sz w:val="24"/>
              </w:rPr>
            </w:pPr>
          </w:p>
          <w:p w14:paraId="00F9DF96" w14:textId="77777777" w:rsidR="00772946" w:rsidRDefault="00772946" w:rsidP="00916DAB">
            <w:pPr>
              <w:spacing w:line="400" w:lineRule="exact"/>
              <w:ind w:firstLineChars="200" w:firstLine="480"/>
              <w:rPr>
                <w:rFonts w:ascii="仿宋" w:eastAsia="仿宋" w:hAnsi="仿宋" w:cs="仿宋"/>
                <w:sz w:val="24"/>
              </w:rPr>
            </w:pPr>
          </w:p>
          <w:p w14:paraId="0D03238F" w14:textId="77777777" w:rsidR="00772946" w:rsidRDefault="00772946" w:rsidP="00916DAB">
            <w:pPr>
              <w:spacing w:line="400" w:lineRule="exact"/>
              <w:ind w:firstLineChars="200" w:firstLine="480"/>
              <w:rPr>
                <w:rFonts w:ascii="仿宋" w:eastAsia="仿宋" w:hAnsi="仿宋" w:cs="仿宋"/>
                <w:sz w:val="24"/>
              </w:rPr>
            </w:pPr>
          </w:p>
          <w:p w14:paraId="4C77E2EA" w14:textId="77777777" w:rsidR="00772946" w:rsidRDefault="00772946" w:rsidP="00916DAB">
            <w:pPr>
              <w:spacing w:line="400" w:lineRule="exact"/>
              <w:ind w:firstLineChars="200" w:firstLine="480"/>
              <w:rPr>
                <w:rFonts w:ascii="仿宋" w:eastAsia="仿宋" w:hAnsi="仿宋" w:cs="仿宋"/>
                <w:sz w:val="24"/>
              </w:rPr>
            </w:pPr>
          </w:p>
          <w:p w14:paraId="2E4918AB" w14:textId="77777777" w:rsidR="00772946" w:rsidRDefault="00772946" w:rsidP="00916DAB">
            <w:pPr>
              <w:spacing w:line="400" w:lineRule="exact"/>
              <w:ind w:firstLineChars="200" w:firstLine="420"/>
              <w:rPr>
                <w:rFonts w:ascii="宋体"/>
                <w:szCs w:val="21"/>
              </w:rPr>
            </w:pPr>
          </w:p>
        </w:tc>
      </w:tr>
      <w:tr w:rsidR="00772946" w14:paraId="267F62A3" w14:textId="77777777" w:rsidTr="00916DAB">
        <w:trPr>
          <w:trHeight w:val="3169"/>
          <w:jc w:val="center"/>
        </w:trPr>
        <w:tc>
          <w:tcPr>
            <w:tcW w:w="8942" w:type="dxa"/>
            <w:tcBorders>
              <w:top w:val="single" w:sz="6" w:space="0" w:color="auto"/>
              <w:bottom w:val="single" w:sz="4" w:space="0" w:color="auto"/>
            </w:tcBorders>
          </w:tcPr>
          <w:p w14:paraId="60666844" w14:textId="77777777" w:rsidR="00772946" w:rsidRDefault="00772946" w:rsidP="00916DAB">
            <w:pPr>
              <w:tabs>
                <w:tab w:val="left" w:pos="2107"/>
              </w:tabs>
              <w:spacing w:line="400" w:lineRule="exact"/>
              <w:ind w:firstLineChars="200" w:firstLine="480"/>
              <w:rPr>
                <w:rFonts w:ascii="仿宋" w:eastAsia="仿宋" w:hAnsi="仿宋"/>
                <w:sz w:val="24"/>
              </w:rPr>
            </w:pPr>
            <w:r>
              <w:rPr>
                <w:rFonts w:ascii="仿宋" w:eastAsia="仿宋" w:hAnsi="仿宋" w:cs="仿宋" w:hint="eastAsia"/>
                <w:sz w:val="24"/>
              </w:rPr>
              <w:t>2.</w:t>
            </w:r>
            <w:r>
              <w:rPr>
                <w:rFonts w:ascii="仿宋" w:eastAsia="仿宋" w:hAnsi="仿宋" w:cs="仿宋" w:hint="eastAsia"/>
                <w:b/>
                <w:sz w:val="24"/>
              </w:rPr>
              <w:t>研究内容</w:t>
            </w:r>
            <w:r>
              <w:rPr>
                <w:rFonts w:ascii="仿宋" w:eastAsia="仿宋" w:hAnsi="仿宋" w:cs="仿宋" w:hint="eastAsia"/>
                <w:sz w:val="24"/>
              </w:rPr>
              <w:t>：本课题的研究目标、拟解决的问题、重点难点等。</w:t>
            </w:r>
          </w:p>
          <w:p w14:paraId="53BAEE6A" w14:textId="77777777" w:rsidR="00772946" w:rsidRDefault="00772946" w:rsidP="00916DAB">
            <w:pPr>
              <w:snapToGrid w:val="0"/>
              <w:spacing w:line="400" w:lineRule="exact"/>
              <w:rPr>
                <w:rFonts w:ascii="仿宋" w:eastAsia="仿宋" w:hAnsi="仿宋"/>
                <w:sz w:val="24"/>
              </w:rPr>
            </w:pPr>
          </w:p>
          <w:p w14:paraId="4559400F" w14:textId="77777777" w:rsidR="00772946" w:rsidRDefault="00772946" w:rsidP="00916DAB">
            <w:pPr>
              <w:snapToGrid w:val="0"/>
              <w:spacing w:line="400" w:lineRule="exact"/>
              <w:rPr>
                <w:rFonts w:ascii="仿宋" w:eastAsia="仿宋" w:hAnsi="仿宋"/>
                <w:sz w:val="24"/>
              </w:rPr>
            </w:pPr>
          </w:p>
          <w:p w14:paraId="0BFB5A57" w14:textId="77777777" w:rsidR="00772946" w:rsidRDefault="00772946" w:rsidP="00916DAB">
            <w:pPr>
              <w:snapToGrid w:val="0"/>
              <w:spacing w:line="400" w:lineRule="exact"/>
              <w:rPr>
                <w:rFonts w:ascii="仿宋" w:eastAsia="仿宋" w:hAnsi="仿宋"/>
                <w:sz w:val="24"/>
              </w:rPr>
            </w:pPr>
          </w:p>
          <w:p w14:paraId="44C57BBE" w14:textId="77777777" w:rsidR="00772946" w:rsidRDefault="00772946" w:rsidP="00916DAB">
            <w:pPr>
              <w:snapToGrid w:val="0"/>
              <w:spacing w:line="400" w:lineRule="exact"/>
              <w:rPr>
                <w:rFonts w:ascii="仿宋" w:eastAsia="仿宋" w:hAnsi="仿宋"/>
                <w:sz w:val="24"/>
              </w:rPr>
            </w:pPr>
          </w:p>
          <w:p w14:paraId="67291471" w14:textId="77777777" w:rsidR="00772946" w:rsidRDefault="00772946" w:rsidP="00916DAB">
            <w:pPr>
              <w:snapToGrid w:val="0"/>
              <w:spacing w:line="400" w:lineRule="exact"/>
              <w:rPr>
                <w:rFonts w:ascii="仿宋" w:eastAsia="仿宋" w:hAnsi="仿宋"/>
                <w:sz w:val="24"/>
              </w:rPr>
            </w:pPr>
          </w:p>
          <w:p w14:paraId="2E022CE3" w14:textId="77777777" w:rsidR="00772946" w:rsidRDefault="00772946" w:rsidP="00916DAB">
            <w:pPr>
              <w:snapToGrid w:val="0"/>
              <w:spacing w:line="400" w:lineRule="exact"/>
              <w:rPr>
                <w:rFonts w:ascii="仿宋" w:eastAsia="仿宋" w:hAnsi="仿宋"/>
                <w:sz w:val="24"/>
              </w:rPr>
            </w:pPr>
          </w:p>
          <w:p w14:paraId="2480C148" w14:textId="77777777" w:rsidR="00772946" w:rsidRDefault="00772946" w:rsidP="00916DAB">
            <w:pPr>
              <w:snapToGrid w:val="0"/>
              <w:spacing w:line="400" w:lineRule="exact"/>
              <w:rPr>
                <w:rFonts w:ascii="仿宋" w:eastAsia="仿宋" w:hAnsi="仿宋"/>
                <w:sz w:val="24"/>
              </w:rPr>
            </w:pPr>
          </w:p>
          <w:p w14:paraId="7A839F33" w14:textId="77777777" w:rsidR="00772946" w:rsidRDefault="00772946" w:rsidP="00916DAB">
            <w:pPr>
              <w:snapToGrid w:val="0"/>
              <w:spacing w:line="400" w:lineRule="exact"/>
              <w:rPr>
                <w:rFonts w:ascii="仿宋" w:eastAsia="仿宋" w:hAnsi="仿宋"/>
                <w:sz w:val="24"/>
              </w:rPr>
            </w:pPr>
          </w:p>
        </w:tc>
      </w:tr>
      <w:tr w:rsidR="00772946" w14:paraId="70D6765A" w14:textId="77777777" w:rsidTr="00916DAB">
        <w:trPr>
          <w:trHeight w:val="5684"/>
          <w:jc w:val="center"/>
        </w:trPr>
        <w:tc>
          <w:tcPr>
            <w:tcW w:w="8942" w:type="dxa"/>
            <w:tcBorders>
              <w:top w:val="single" w:sz="4" w:space="0" w:color="auto"/>
              <w:bottom w:val="single" w:sz="4" w:space="0" w:color="auto"/>
            </w:tcBorders>
          </w:tcPr>
          <w:p w14:paraId="7FF7CB79" w14:textId="77777777" w:rsidR="00772946" w:rsidRDefault="00772946" w:rsidP="00916DAB">
            <w:pPr>
              <w:spacing w:line="4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b/>
                <w:sz w:val="24"/>
              </w:rPr>
              <w:t>思路方法</w:t>
            </w:r>
            <w:r>
              <w:rPr>
                <w:rFonts w:ascii="仿宋" w:eastAsia="仿宋" w:hAnsi="仿宋" w:cs="仿宋" w:hint="eastAsia"/>
                <w:sz w:val="24"/>
              </w:rPr>
              <w:t>：本课题研究的基本思路、技术路线、研究方法、可行性等。</w:t>
            </w:r>
          </w:p>
          <w:p w14:paraId="6045CD01" w14:textId="77777777" w:rsidR="00772946" w:rsidRDefault="00772946" w:rsidP="00916DAB">
            <w:pPr>
              <w:snapToGrid w:val="0"/>
              <w:spacing w:line="400" w:lineRule="exact"/>
              <w:rPr>
                <w:rFonts w:ascii="仿宋" w:eastAsia="仿宋" w:hAnsi="仿宋"/>
                <w:sz w:val="24"/>
              </w:rPr>
            </w:pPr>
          </w:p>
        </w:tc>
      </w:tr>
      <w:tr w:rsidR="00772946" w14:paraId="590D62DB" w14:textId="77777777" w:rsidTr="00916DAB">
        <w:trPr>
          <w:trHeight w:val="3671"/>
          <w:jc w:val="center"/>
        </w:trPr>
        <w:tc>
          <w:tcPr>
            <w:tcW w:w="8942" w:type="dxa"/>
            <w:tcBorders>
              <w:top w:val="single" w:sz="4" w:space="0" w:color="auto"/>
              <w:bottom w:val="single" w:sz="4" w:space="0" w:color="auto"/>
            </w:tcBorders>
          </w:tcPr>
          <w:p w14:paraId="6E875679" w14:textId="77777777" w:rsidR="00772946" w:rsidRDefault="00772946" w:rsidP="00916DAB">
            <w:pPr>
              <w:snapToGrid w:val="0"/>
              <w:spacing w:line="400" w:lineRule="exact"/>
              <w:ind w:firstLineChars="200" w:firstLine="480"/>
              <w:rPr>
                <w:rFonts w:ascii="仿宋" w:eastAsia="仿宋" w:hAnsi="仿宋"/>
                <w:sz w:val="24"/>
              </w:rPr>
            </w:pPr>
            <w:r>
              <w:rPr>
                <w:rFonts w:ascii="仿宋" w:eastAsia="仿宋" w:hAnsi="仿宋" w:cs="仿宋" w:hint="eastAsia"/>
                <w:sz w:val="24"/>
              </w:rPr>
              <w:lastRenderedPageBreak/>
              <w:t>4.</w:t>
            </w:r>
            <w:r>
              <w:rPr>
                <w:rFonts w:ascii="仿宋" w:eastAsia="仿宋" w:hAnsi="仿宋" w:cs="仿宋" w:hint="eastAsia"/>
                <w:b/>
                <w:sz w:val="24"/>
              </w:rPr>
              <w:t>创新之处</w:t>
            </w:r>
            <w:r>
              <w:rPr>
                <w:rFonts w:ascii="仿宋" w:eastAsia="仿宋" w:hAnsi="仿宋" w:cs="仿宋" w:hint="eastAsia"/>
                <w:sz w:val="24"/>
              </w:rPr>
              <w:t>：在学术思想、学术观点、研究方法等方面的特色和创新。</w:t>
            </w:r>
          </w:p>
        </w:tc>
      </w:tr>
      <w:tr w:rsidR="00772946" w14:paraId="195CD598" w14:textId="77777777" w:rsidTr="00916DAB">
        <w:trPr>
          <w:trHeight w:val="3550"/>
          <w:jc w:val="center"/>
        </w:trPr>
        <w:tc>
          <w:tcPr>
            <w:tcW w:w="8942" w:type="dxa"/>
            <w:tcBorders>
              <w:top w:val="single" w:sz="4" w:space="0" w:color="auto"/>
              <w:bottom w:val="single" w:sz="4" w:space="0" w:color="auto"/>
            </w:tcBorders>
          </w:tcPr>
          <w:p w14:paraId="719651FC" w14:textId="77777777" w:rsidR="00772946" w:rsidRDefault="00772946" w:rsidP="00916DAB">
            <w:pPr>
              <w:spacing w:line="4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b/>
                <w:sz w:val="24"/>
              </w:rPr>
              <w:t>预期成果</w:t>
            </w:r>
            <w:r>
              <w:rPr>
                <w:rFonts w:ascii="仿宋" w:eastAsia="仿宋" w:hAnsi="仿宋" w:cs="仿宋" w:hint="eastAsia"/>
                <w:sz w:val="24"/>
              </w:rPr>
              <w:t>：成果形式、使用去向及预期社会效益等。</w:t>
            </w:r>
          </w:p>
          <w:p w14:paraId="2ED41600" w14:textId="77777777" w:rsidR="00772946" w:rsidRDefault="00772946" w:rsidP="00916DAB">
            <w:pPr>
              <w:snapToGrid w:val="0"/>
              <w:spacing w:line="400" w:lineRule="exact"/>
              <w:rPr>
                <w:rFonts w:ascii="仿宋" w:eastAsia="仿宋" w:hAnsi="仿宋"/>
                <w:sz w:val="24"/>
              </w:rPr>
            </w:pPr>
          </w:p>
        </w:tc>
      </w:tr>
      <w:tr w:rsidR="00772946" w14:paraId="1B3C56F7" w14:textId="77777777" w:rsidTr="00916DAB">
        <w:trPr>
          <w:trHeight w:val="5003"/>
          <w:jc w:val="center"/>
        </w:trPr>
        <w:tc>
          <w:tcPr>
            <w:tcW w:w="8942" w:type="dxa"/>
            <w:tcBorders>
              <w:top w:val="single" w:sz="4" w:space="0" w:color="auto"/>
            </w:tcBorders>
          </w:tcPr>
          <w:p w14:paraId="197AE8A9" w14:textId="77777777" w:rsidR="00772946" w:rsidRDefault="00772946" w:rsidP="00916DAB">
            <w:pPr>
              <w:snapToGrid w:val="0"/>
              <w:spacing w:line="4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b/>
                <w:sz w:val="24"/>
              </w:rPr>
              <w:t>参考文献</w:t>
            </w:r>
            <w:r>
              <w:rPr>
                <w:rFonts w:ascii="仿宋" w:eastAsia="仿宋" w:hAnsi="仿宋" w:cs="仿宋" w:hint="eastAsia"/>
                <w:sz w:val="24"/>
              </w:rPr>
              <w:t>：开展本课题研究的主要中外参考文献。</w:t>
            </w:r>
          </w:p>
        </w:tc>
      </w:tr>
    </w:tbl>
    <w:p w14:paraId="74E104B7" w14:textId="77777777" w:rsidR="00772946" w:rsidRDefault="00772946" w:rsidP="00772946">
      <w:pPr>
        <w:rPr>
          <w:rFonts w:eastAsia="黑体"/>
          <w:sz w:val="32"/>
          <w:szCs w:val="32"/>
        </w:rPr>
      </w:pPr>
      <w:r>
        <w:rPr>
          <w:rFonts w:eastAsia="黑体" w:hint="eastAsia"/>
          <w:sz w:val="32"/>
          <w:szCs w:val="32"/>
        </w:rPr>
        <w:br w:type="page"/>
      </w:r>
    </w:p>
    <w:p w14:paraId="777EC927" w14:textId="77777777" w:rsidR="00772946" w:rsidRDefault="00772946" w:rsidP="00772946">
      <w:pPr>
        <w:spacing w:line="400" w:lineRule="exact"/>
        <w:rPr>
          <w:rFonts w:eastAsia="黑体"/>
          <w:sz w:val="32"/>
          <w:szCs w:val="32"/>
        </w:rPr>
      </w:pPr>
      <w:r>
        <w:rPr>
          <w:rFonts w:eastAsia="黑体" w:hint="eastAsia"/>
          <w:sz w:val="32"/>
          <w:szCs w:val="32"/>
        </w:rPr>
        <w:lastRenderedPageBreak/>
        <w:t>四、研究基础和条件保障</w:t>
      </w:r>
    </w:p>
    <w:tbl>
      <w:tblPr>
        <w:tblW w:w="92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92"/>
      </w:tblGrid>
      <w:tr w:rsidR="00772946" w14:paraId="771915F5" w14:textId="77777777" w:rsidTr="00916DAB">
        <w:trPr>
          <w:trHeight w:val="2177"/>
          <w:jc w:val="center"/>
        </w:trPr>
        <w:tc>
          <w:tcPr>
            <w:tcW w:w="9292" w:type="dxa"/>
            <w:tcBorders>
              <w:bottom w:val="single" w:sz="6" w:space="0" w:color="auto"/>
            </w:tcBorders>
          </w:tcPr>
          <w:p w14:paraId="55F7D3EE" w14:textId="77777777" w:rsidR="00772946" w:rsidRDefault="00772946" w:rsidP="00916DAB">
            <w:pPr>
              <w:adjustRightInd w:val="0"/>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b/>
                <w:sz w:val="24"/>
              </w:rPr>
              <w:t>学术简历</w:t>
            </w:r>
            <w:r>
              <w:rPr>
                <w:rFonts w:ascii="仿宋" w:eastAsia="仿宋" w:hAnsi="仿宋" w:cs="仿宋" w:hint="eastAsia"/>
                <w:sz w:val="24"/>
              </w:rPr>
              <w:t>：课题负责人的主要学术简历、学术兼职，在相关研究领域的学术积累和贡献等。</w:t>
            </w:r>
          </w:p>
          <w:p w14:paraId="1F8A278E" w14:textId="77777777" w:rsidR="00772946" w:rsidRDefault="00772946" w:rsidP="00916DAB">
            <w:pPr>
              <w:adjustRightInd w:val="0"/>
              <w:spacing w:line="400" w:lineRule="exact"/>
              <w:ind w:firstLineChars="200" w:firstLine="480"/>
              <w:rPr>
                <w:rFonts w:ascii="宋体" w:hAnsi="宋体"/>
                <w:sz w:val="24"/>
              </w:rPr>
            </w:pPr>
          </w:p>
          <w:p w14:paraId="121C411D" w14:textId="77777777" w:rsidR="00772946" w:rsidRDefault="00772946" w:rsidP="00916DAB">
            <w:pPr>
              <w:adjustRightInd w:val="0"/>
              <w:spacing w:line="400" w:lineRule="exact"/>
              <w:ind w:firstLineChars="200" w:firstLine="480"/>
              <w:rPr>
                <w:rFonts w:ascii="宋体" w:hAnsi="宋体"/>
                <w:sz w:val="24"/>
              </w:rPr>
            </w:pPr>
          </w:p>
          <w:p w14:paraId="60FAB6CC" w14:textId="77777777" w:rsidR="00772946" w:rsidRDefault="00772946" w:rsidP="00916DAB">
            <w:pPr>
              <w:adjustRightInd w:val="0"/>
              <w:spacing w:line="400" w:lineRule="exact"/>
              <w:ind w:firstLineChars="200" w:firstLine="480"/>
              <w:rPr>
                <w:rFonts w:ascii="宋体" w:hAnsi="宋体"/>
                <w:sz w:val="24"/>
              </w:rPr>
            </w:pPr>
          </w:p>
          <w:p w14:paraId="0D4391F8" w14:textId="77777777" w:rsidR="00772946" w:rsidRDefault="00772946" w:rsidP="00916DAB">
            <w:pPr>
              <w:adjustRightInd w:val="0"/>
              <w:spacing w:line="400" w:lineRule="exact"/>
              <w:ind w:firstLineChars="200" w:firstLine="480"/>
              <w:rPr>
                <w:rFonts w:ascii="宋体" w:hAnsi="宋体"/>
                <w:sz w:val="24"/>
              </w:rPr>
            </w:pPr>
          </w:p>
          <w:p w14:paraId="7443931C" w14:textId="77777777" w:rsidR="00772946" w:rsidRDefault="00772946" w:rsidP="00916DAB">
            <w:pPr>
              <w:adjustRightInd w:val="0"/>
              <w:spacing w:line="400" w:lineRule="exact"/>
              <w:ind w:firstLineChars="200" w:firstLine="480"/>
              <w:rPr>
                <w:rFonts w:ascii="宋体" w:hAnsi="宋体"/>
                <w:sz w:val="24"/>
              </w:rPr>
            </w:pPr>
          </w:p>
          <w:p w14:paraId="5F6F85F7" w14:textId="77777777" w:rsidR="00772946" w:rsidRDefault="00772946" w:rsidP="00916DAB">
            <w:pPr>
              <w:adjustRightInd w:val="0"/>
              <w:spacing w:line="400" w:lineRule="exact"/>
              <w:ind w:firstLineChars="200" w:firstLine="480"/>
              <w:rPr>
                <w:rFonts w:ascii="宋体" w:hAnsi="宋体"/>
                <w:sz w:val="24"/>
              </w:rPr>
            </w:pPr>
          </w:p>
          <w:p w14:paraId="54734B0B" w14:textId="77777777" w:rsidR="00772946" w:rsidRDefault="00772946" w:rsidP="00916DAB">
            <w:pPr>
              <w:adjustRightInd w:val="0"/>
              <w:spacing w:line="400" w:lineRule="exact"/>
              <w:ind w:firstLineChars="200" w:firstLine="480"/>
              <w:rPr>
                <w:rFonts w:ascii="宋体" w:hAnsi="宋体"/>
                <w:sz w:val="24"/>
              </w:rPr>
            </w:pPr>
          </w:p>
          <w:p w14:paraId="6612B791" w14:textId="77777777" w:rsidR="00772946" w:rsidRDefault="00772946" w:rsidP="00916DAB">
            <w:pPr>
              <w:adjustRightInd w:val="0"/>
              <w:spacing w:line="400" w:lineRule="exact"/>
              <w:ind w:firstLineChars="200" w:firstLine="480"/>
              <w:rPr>
                <w:rFonts w:ascii="宋体" w:hAnsi="宋体"/>
                <w:sz w:val="24"/>
              </w:rPr>
            </w:pPr>
          </w:p>
        </w:tc>
      </w:tr>
      <w:tr w:rsidR="00772946" w14:paraId="03C5D89C" w14:textId="77777777" w:rsidTr="00916DAB">
        <w:trPr>
          <w:trHeight w:val="1955"/>
          <w:jc w:val="center"/>
        </w:trPr>
        <w:tc>
          <w:tcPr>
            <w:tcW w:w="9292" w:type="dxa"/>
            <w:tcBorders>
              <w:top w:val="single" w:sz="6" w:space="0" w:color="auto"/>
              <w:bottom w:val="single" w:sz="4" w:space="0" w:color="auto"/>
            </w:tcBorders>
          </w:tcPr>
          <w:p w14:paraId="186C4181" w14:textId="77777777" w:rsidR="00772946" w:rsidRDefault="00772946" w:rsidP="00916DAB">
            <w:pPr>
              <w:adjustRightInd w:val="0"/>
              <w:snapToGrid w:val="0"/>
              <w:spacing w:line="400" w:lineRule="exact"/>
              <w:ind w:firstLineChars="200" w:firstLine="482"/>
              <w:rPr>
                <w:rFonts w:ascii="仿宋" w:eastAsia="仿宋" w:hAnsi="仿宋"/>
                <w:sz w:val="24"/>
              </w:rPr>
            </w:pPr>
            <w:r>
              <w:rPr>
                <w:rFonts w:ascii="仿宋" w:eastAsia="仿宋" w:hAnsi="仿宋" w:cs="仿宋" w:hint="eastAsia"/>
                <w:b/>
                <w:sz w:val="24"/>
              </w:rPr>
              <w:t>2.研究基础</w:t>
            </w:r>
            <w:r>
              <w:rPr>
                <w:rFonts w:ascii="仿宋" w:eastAsia="仿宋" w:hAnsi="仿宋" w:cs="仿宋" w:hint="eastAsia"/>
                <w:sz w:val="24"/>
              </w:rPr>
              <w:t>：课题负责人前期相关研究成果、核心观点及社会评价，本课题前期实践成果、案例支撑等。</w:t>
            </w:r>
          </w:p>
          <w:p w14:paraId="0C19C21D" w14:textId="77777777" w:rsidR="00772946" w:rsidRDefault="00772946" w:rsidP="00916DAB">
            <w:pPr>
              <w:adjustRightInd w:val="0"/>
              <w:snapToGrid w:val="0"/>
              <w:spacing w:line="400" w:lineRule="exact"/>
              <w:rPr>
                <w:rFonts w:ascii="仿宋" w:eastAsia="仿宋" w:hAnsi="仿宋"/>
                <w:sz w:val="24"/>
              </w:rPr>
            </w:pPr>
          </w:p>
          <w:p w14:paraId="53389A9E" w14:textId="77777777" w:rsidR="00772946" w:rsidRDefault="00772946" w:rsidP="00916DAB">
            <w:pPr>
              <w:adjustRightInd w:val="0"/>
              <w:snapToGrid w:val="0"/>
              <w:spacing w:line="400" w:lineRule="exact"/>
              <w:rPr>
                <w:rFonts w:ascii="仿宋" w:eastAsia="仿宋" w:hAnsi="仿宋"/>
                <w:sz w:val="24"/>
              </w:rPr>
            </w:pPr>
          </w:p>
          <w:p w14:paraId="3D906F33" w14:textId="77777777" w:rsidR="00772946" w:rsidRDefault="00772946" w:rsidP="00916DAB">
            <w:pPr>
              <w:adjustRightInd w:val="0"/>
              <w:snapToGrid w:val="0"/>
              <w:spacing w:line="400" w:lineRule="exact"/>
              <w:rPr>
                <w:rFonts w:ascii="仿宋" w:eastAsia="仿宋" w:hAnsi="仿宋"/>
                <w:sz w:val="24"/>
              </w:rPr>
            </w:pPr>
          </w:p>
          <w:p w14:paraId="6906BC29" w14:textId="77777777" w:rsidR="00772946" w:rsidRDefault="00772946" w:rsidP="00916DAB">
            <w:pPr>
              <w:adjustRightInd w:val="0"/>
              <w:snapToGrid w:val="0"/>
              <w:spacing w:line="400" w:lineRule="exact"/>
              <w:rPr>
                <w:rFonts w:ascii="仿宋" w:eastAsia="仿宋" w:hAnsi="仿宋"/>
                <w:sz w:val="24"/>
              </w:rPr>
            </w:pPr>
          </w:p>
          <w:p w14:paraId="426D596B" w14:textId="77777777" w:rsidR="00772946" w:rsidRDefault="00772946" w:rsidP="00916DAB">
            <w:pPr>
              <w:adjustRightInd w:val="0"/>
              <w:snapToGrid w:val="0"/>
              <w:spacing w:line="400" w:lineRule="exact"/>
              <w:rPr>
                <w:rFonts w:ascii="仿宋" w:eastAsia="仿宋" w:hAnsi="仿宋"/>
                <w:sz w:val="24"/>
              </w:rPr>
            </w:pPr>
          </w:p>
          <w:p w14:paraId="780C469E" w14:textId="77777777" w:rsidR="00772946" w:rsidRDefault="00772946" w:rsidP="00916DAB">
            <w:pPr>
              <w:adjustRightInd w:val="0"/>
              <w:snapToGrid w:val="0"/>
              <w:spacing w:line="400" w:lineRule="exact"/>
              <w:rPr>
                <w:rFonts w:ascii="仿宋" w:eastAsia="仿宋" w:hAnsi="仿宋"/>
                <w:sz w:val="24"/>
              </w:rPr>
            </w:pPr>
          </w:p>
          <w:p w14:paraId="09FE190F" w14:textId="77777777" w:rsidR="00772946" w:rsidRDefault="00772946" w:rsidP="00916DAB">
            <w:pPr>
              <w:adjustRightInd w:val="0"/>
              <w:snapToGrid w:val="0"/>
              <w:spacing w:line="400" w:lineRule="exact"/>
              <w:rPr>
                <w:rFonts w:ascii="仿宋" w:eastAsia="仿宋" w:hAnsi="仿宋"/>
                <w:sz w:val="24"/>
              </w:rPr>
            </w:pPr>
          </w:p>
          <w:p w14:paraId="7413F916" w14:textId="77777777" w:rsidR="00772946" w:rsidRDefault="00772946" w:rsidP="00916DAB">
            <w:pPr>
              <w:adjustRightInd w:val="0"/>
              <w:snapToGrid w:val="0"/>
              <w:spacing w:line="400" w:lineRule="exact"/>
              <w:rPr>
                <w:rFonts w:ascii="仿宋" w:eastAsia="仿宋" w:hAnsi="仿宋"/>
                <w:sz w:val="24"/>
              </w:rPr>
            </w:pPr>
          </w:p>
          <w:p w14:paraId="3D47BA60" w14:textId="77777777" w:rsidR="00772946" w:rsidRDefault="00772946" w:rsidP="00916DAB">
            <w:pPr>
              <w:adjustRightInd w:val="0"/>
              <w:snapToGrid w:val="0"/>
              <w:spacing w:line="400" w:lineRule="exact"/>
              <w:rPr>
                <w:rFonts w:ascii="仿宋" w:eastAsia="仿宋" w:hAnsi="仿宋"/>
                <w:sz w:val="24"/>
              </w:rPr>
            </w:pPr>
          </w:p>
        </w:tc>
      </w:tr>
      <w:tr w:rsidR="00772946" w14:paraId="60655CBC" w14:textId="77777777" w:rsidTr="00916DAB">
        <w:trPr>
          <w:trHeight w:val="90"/>
          <w:jc w:val="center"/>
        </w:trPr>
        <w:tc>
          <w:tcPr>
            <w:tcW w:w="9292" w:type="dxa"/>
            <w:tcBorders>
              <w:top w:val="single" w:sz="4" w:space="0" w:color="auto"/>
            </w:tcBorders>
          </w:tcPr>
          <w:p w14:paraId="58138315" w14:textId="77777777" w:rsidR="00772946" w:rsidRDefault="00772946" w:rsidP="00916DAB">
            <w:pPr>
              <w:adjustRightInd w:val="0"/>
              <w:snapToGrid w:val="0"/>
              <w:spacing w:line="400" w:lineRule="exact"/>
              <w:ind w:firstLineChars="200" w:firstLine="482"/>
              <w:rPr>
                <w:rFonts w:ascii="仿宋" w:eastAsia="仿宋" w:hAnsi="仿宋" w:cs="仿宋"/>
                <w:sz w:val="24"/>
              </w:rPr>
            </w:pPr>
            <w:r>
              <w:rPr>
                <w:rFonts w:ascii="仿宋" w:eastAsia="仿宋" w:hAnsi="仿宋" w:cs="仿宋" w:hint="eastAsia"/>
                <w:b/>
                <w:sz w:val="24"/>
              </w:rPr>
              <w:t>3.条件保障：</w:t>
            </w:r>
            <w:r>
              <w:rPr>
                <w:rFonts w:ascii="仿宋" w:eastAsia="仿宋" w:hAnsi="仿宋" w:cs="仿宋" w:hint="eastAsia"/>
                <w:sz w:val="24"/>
              </w:rPr>
              <w:t>完成本课题研究的时间保证、资料设备等科研条件。</w:t>
            </w:r>
          </w:p>
          <w:p w14:paraId="7F988F1F" w14:textId="77777777" w:rsidR="00772946" w:rsidRDefault="00772946" w:rsidP="00916DAB">
            <w:pPr>
              <w:adjustRightInd w:val="0"/>
              <w:snapToGrid w:val="0"/>
              <w:spacing w:line="400" w:lineRule="exact"/>
              <w:ind w:firstLineChars="200" w:firstLine="480"/>
              <w:rPr>
                <w:rFonts w:ascii="仿宋" w:eastAsia="仿宋" w:hAnsi="仿宋" w:cs="仿宋"/>
                <w:sz w:val="24"/>
              </w:rPr>
            </w:pPr>
          </w:p>
          <w:p w14:paraId="1AB797F1" w14:textId="77777777" w:rsidR="00772946" w:rsidRDefault="00772946" w:rsidP="00916DAB">
            <w:pPr>
              <w:adjustRightInd w:val="0"/>
              <w:snapToGrid w:val="0"/>
              <w:spacing w:line="400" w:lineRule="exact"/>
              <w:ind w:firstLineChars="200" w:firstLine="480"/>
              <w:rPr>
                <w:rFonts w:ascii="仿宋" w:eastAsia="仿宋" w:hAnsi="仿宋" w:cs="仿宋"/>
                <w:sz w:val="24"/>
              </w:rPr>
            </w:pPr>
          </w:p>
          <w:p w14:paraId="104CBFD0" w14:textId="77777777" w:rsidR="00772946" w:rsidRDefault="00772946" w:rsidP="00916DAB">
            <w:pPr>
              <w:adjustRightInd w:val="0"/>
              <w:snapToGrid w:val="0"/>
              <w:spacing w:line="400" w:lineRule="exact"/>
              <w:ind w:firstLineChars="200" w:firstLine="480"/>
              <w:rPr>
                <w:rFonts w:ascii="仿宋" w:eastAsia="仿宋" w:hAnsi="仿宋" w:cs="仿宋"/>
                <w:sz w:val="24"/>
              </w:rPr>
            </w:pPr>
          </w:p>
          <w:p w14:paraId="6B673812" w14:textId="77777777" w:rsidR="00772946" w:rsidRDefault="00772946" w:rsidP="00916DAB">
            <w:pPr>
              <w:adjustRightInd w:val="0"/>
              <w:snapToGrid w:val="0"/>
              <w:spacing w:line="400" w:lineRule="exact"/>
              <w:ind w:firstLineChars="200" w:firstLine="480"/>
              <w:rPr>
                <w:rFonts w:ascii="仿宋" w:eastAsia="仿宋" w:hAnsi="仿宋" w:cs="仿宋"/>
                <w:sz w:val="24"/>
              </w:rPr>
            </w:pPr>
          </w:p>
          <w:p w14:paraId="71DEFC81" w14:textId="77777777" w:rsidR="00772946" w:rsidRDefault="00772946" w:rsidP="00916DAB">
            <w:pPr>
              <w:adjustRightInd w:val="0"/>
              <w:snapToGrid w:val="0"/>
              <w:spacing w:line="400" w:lineRule="exact"/>
              <w:ind w:firstLineChars="200" w:firstLine="480"/>
              <w:rPr>
                <w:rFonts w:ascii="仿宋" w:eastAsia="仿宋" w:hAnsi="仿宋" w:cs="仿宋"/>
                <w:sz w:val="24"/>
              </w:rPr>
            </w:pPr>
          </w:p>
          <w:p w14:paraId="1289C558" w14:textId="77777777" w:rsidR="00772946" w:rsidRDefault="00772946" w:rsidP="00916DAB">
            <w:pPr>
              <w:adjustRightInd w:val="0"/>
              <w:snapToGrid w:val="0"/>
              <w:spacing w:line="400" w:lineRule="exact"/>
              <w:ind w:firstLineChars="200" w:firstLine="480"/>
              <w:rPr>
                <w:rFonts w:ascii="仿宋" w:eastAsia="仿宋" w:hAnsi="仿宋" w:cs="仿宋"/>
                <w:sz w:val="24"/>
              </w:rPr>
            </w:pPr>
          </w:p>
          <w:p w14:paraId="4A648AC6" w14:textId="77777777" w:rsidR="00772946" w:rsidRDefault="00772946" w:rsidP="00916DAB">
            <w:pPr>
              <w:adjustRightInd w:val="0"/>
              <w:snapToGrid w:val="0"/>
              <w:spacing w:line="400" w:lineRule="exact"/>
              <w:ind w:firstLineChars="200" w:firstLine="480"/>
              <w:rPr>
                <w:rFonts w:ascii="仿宋" w:eastAsia="仿宋" w:hAnsi="仿宋" w:cs="仿宋"/>
                <w:sz w:val="24"/>
              </w:rPr>
            </w:pPr>
          </w:p>
          <w:p w14:paraId="61B167CC" w14:textId="77777777" w:rsidR="00772946" w:rsidRDefault="00772946" w:rsidP="00B9227C">
            <w:pPr>
              <w:adjustRightInd w:val="0"/>
              <w:snapToGrid w:val="0"/>
              <w:spacing w:line="400" w:lineRule="exact"/>
              <w:rPr>
                <w:rFonts w:ascii="仿宋" w:eastAsia="仿宋" w:hAnsi="仿宋" w:cs="仿宋"/>
                <w:sz w:val="24"/>
              </w:rPr>
            </w:pPr>
          </w:p>
          <w:p w14:paraId="6DE7EE40" w14:textId="77777777" w:rsidR="00772946" w:rsidRDefault="00772946" w:rsidP="00916DAB">
            <w:pPr>
              <w:adjustRightInd w:val="0"/>
              <w:snapToGrid w:val="0"/>
              <w:spacing w:line="400" w:lineRule="exact"/>
              <w:ind w:firstLineChars="200" w:firstLine="480"/>
              <w:rPr>
                <w:rFonts w:ascii="仿宋" w:eastAsia="仿宋" w:hAnsi="仿宋" w:cs="仿宋"/>
                <w:sz w:val="24"/>
              </w:rPr>
            </w:pPr>
          </w:p>
          <w:p w14:paraId="75ABF1BA" w14:textId="77777777" w:rsidR="00772946" w:rsidRDefault="00772946" w:rsidP="00916DAB">
            <w:pPr>
              <w:adjustRightInd w:val="0"/>
              <w:snapToGrid w:val="0"/>
              <w:spacing w:line="400" w:lineRule="exact"/>
              <w:ind w:firstLineChars="200" w:firstLine="480"/>
              <w:rPr>
                <w:rFonts w:ascii="仿宋" w:eastAsia="仿宋" w:hAnsi="仿宋" w:cs="仿宋"/>
                <w:sz w:val="24"/>
              </w:rPr>
            </w:pPr>
          </w:p>
        </w:tc>
      </w:tr>
    </w:tbl>
    <w:p w14:paraId="2BA3955B" w14:textId="77777777" w:rsidR="00772946" w:rsidRDefault="00772946" w:rsidP="00772946">
      <w:pPr>
        <w:numPr>
          <w:ilvl w:val="0"/>
          <w:numId w:val="47"/>
        </w:numPr>
        <w:spacing w:line="400" w:lineRule="exact"/>
        <w:rPr>
          <w:rFonts w:eastAsia="黑体"/>
          <w:sz w:val="32"/>
          <w:szCs w:val="32"/>
        </w:rPr>
      </w:pPr>
      <w:r>
        <w:rPr>
          <w:rFonts w:eastAsia="黑体" w:hint="eastAsia"/>
          <w:sz w:val="32"/>
          <w:szCs w:val="32"/>
        </w:rPr>
        <w:lastRenderedPageBreak/>
        <w:t>研究计划</w:t>
      </w:r>
    </w:p>
    <w:tbl>
      <w:tblPr>
        <w:tblW w:w="92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92"/>
      </w:tblGrid>
      <w:tr w:rsidR="00772946" w14:paraId="10D069F8" w14:textId="77777777" w:rsidTr="00916DAB">
        <w:trPr>
          <w:trHeight w:val="3678"/>
          <w:jc w:val="center"/>
        </w:trPr>
        <w:tc>
          <w:tcPr>
            <w:tcW w:w="9292" w:type="dxa"/>
          </w:tcPr>
          <w:p w14:paraId="3DA57D9B" w14:textId="77777777" w:rsidR="00772946" w:rsidRDefault="00772946" w:rsidP="00916DAB">
            <w:pPr>
              <w:adjustRightInd w:val="0"/>
              <w:snapToGrid w:val="0"/>
              <w:spacing w:line="400" w:lineRule="exact"/>
              <w:ind w:firstLineChars="200" w:firstLine="480"/>
              <w:rPr>
                <w:rFonts w:ascii="仿宋" w:eastAsia="仿宋" w:hAnsi="仿宋" w:cs="仿宋"/>
                <w:sz w:val="24"/>
              </w:rPr>
            </w:pPr>
            <w:r>
              <w:rPr>
                <w:rFonts w:ascii="仿宋" w:eastAsia="仿宋" w:hAnsi="仿宋" w:cs="仿宋" w:hint="eastAsia"/>
                <w:sz w:val="24"/>
              </w:rPr>
              <w:t>实施课题研究的具体计划</w:t>
            </w:r>
          </w:p>
        </w:tc>
      </w:tr>
    </w:tbl>
    <w:p w14:paraId="267E0D96" w14:textId="77777777" w:rsidR="00772946" w:rsidRDefault="00772946" w:rsidP="00772946">
      <w:pPr>
        <w:spacing w:line="400" w:lineRule="exact"/>
        <w:rPr>
          <w:rFonts w:eastAsia="黑体"/>
          <w:sz w:val="32"/>
          <w:szCs w:val="32"/>
        </w:rPr>
      </w:pPr>
      <w:r>
        <w:rPr>
          <w:rFonts w:eastAsia="黑体" w:hint="eastAsia"/>
          <w:sz w:val="32"/>
          <w:szCs w:val="32"/>
        </w:rPr>
        <w:t>六、经费概算</w:t>
      </w:r>
    </w:p>
    <w:tbl>
      <w:tblPr>
        <w:tblW w:w="935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357"/>
      </w:tblGrid>
      <w:tr w:rsidR="00772946" w14:paraId="2AFC3F36" w14:textId="77777777" w:rsidTr="00916DAB">
        <w:trPr>
          <w:cantSplit/>
          <w:trHeight w:val="3339"/>
          <w:jc w:val="center"/>
        </w:trPr>
        <w:tc>
          <w:tcPr>
            <w:tcW w:w="9357" w:type="dxa"/>
            <w:tcBorders>
              <w:top w:val="single" w:sz="12" w:space="0" w:color="auto"/>
              <w:left w:val="single" w:sz="12" w:space="0" w:color="auto"/>
              <w:bottom w:val="single" w:sz="12" w:space="0" w:color="auto"/>
              <w:right w:val="single" w:sz="12" w:space="0" w:color="auto"/>
            </w:tcBorders>
            <w:vAlign w:val="center"/>
          </w:tcPr>
          <w:p w14:paraId="4CDBF9B3" w14:textId="77777777" w:rsidR="00772946" w:rsidRDefault="00772946" w:rsidP="00916DAB">
            <w:pPr>
              <w:spacing w:line="400" w:lineRule="exact"/>
              <w:rPr>
                <w:rFonts w:ascii="宋体" w:hAnsi="宋体"/>
                <w:sz w:val="24"/>
              </w:rPr>
            </w:pPr>
            <w:r>
              <w:rPr>
                <w:rFonts w:ascii="仿宋" w:eastAsia="仿宋" w:hAnsi="仿宋" w:cs="仿宋" w:hint="eastAsia"/>
                <w:sz w:val="24"/>
              </w:rPr>
              <w:t>包括不限于资料费、数据采集费、会务费、差旅费、劳务费/专家咨询费、印刷出版费</w:t>
            </w:r>
          </w:p>
          <w:p w14:paraId="2E07296F" w14:textId="77777777" w:rsidR="00772946" w:rsidRDefault="00772946" w:rsidP="00916DAB">
            <w:pPr>
              <w:spacing w:line="400" w:lineRule="exact"/>
              <w:rPr>
                <w:rFonts w:ascii="宋体" w:hAnsi="宋体"/>
                <w:sz w:val="24"/>
              </w:rPr>
            </w:pPr>
          </w:p>
          <w:p w14:paraId="63CD6642" w14:textId="77777777" w:rsidR="00772946" w:rsidRDefault="00772946" w:rsidP="00916DAB">
            <w:pPr>
              <w:spacing w:line="400" w:lineRule="exact"/>
              <w:ind w:firstLineChars="400" w:firstLine="960"/>
              <w:rPr>
                <w:rFonts w:ascii="宋体" w:hAnsi="宋体"/>
                <w:sz w:val="24"/>
              </w:rPr>
            </w:pPr>
          </w:p>
          <w:p w14:paraId="59D8D122" w14:textId="77777777" w:rsidR="00772946" w:rsidRDefault="00772946" w:rsidP="00916DAB">
            <w:pPr>
              <w:spacing w:line="400" w:lineRule="exact"/>
              <w:ind w:firstLineChars="400" w:firstLine="960"/>
              <w:rPr>
                <w:rFonts w:ascii="宋体" w:hAnsi="宋体"/>
                <w:sz w:val="24"/>
              </w:rPr>
            </w:pPr>
            <w:r>
              <w:rPr>
                <w:rFonts w:ascii="宋体" w:hAnsi="宋体" w:hint="eastAsia"/>
                <w:sz w:val="24"/>
              </w:rPr>
              <w:t xml:space="preserve">    </w:t>
            </w:r>
          </w:p>
          <w:p w14:paraId="6DDBF96A" w14:textId="77777777" w:rsidR="00772946" w:rsidRDefault="00772946" w:rsidP="00916DAB">
            <w:pPr>
              <w:spacing w:line="400" w:lineRule="exact"/>
              <w:ind w:firstLineChars="100" w:firstLine="240"/>
              <w:jc w:val="right"/>
              <w:rPr>
                <w:rFonts w:ascii="宋体" w:hAnsi="宋体"/>
                <w:sz w:val="24"/>
              </w:rPr>
            </w:pPr>
          </w:p>
        </w:tc>
      </w:tr>
    </w:tbl>
    <w:p w14:paraId="2A11BD15" w14:textId="77777777" w:rsidR="00772946" w:rsidRDefault="00772946" w:rsidP="00772946">
      <w:pPr>
        <w:spacing w:line="400" w:lineRule="exact"/>
        <w:rPr>
          <w:rFonts w:eastAsia="黑体"/>
          <w:sz w:val="32"/>
          <w:szCs w:val="32"/>
        </w:rPr>
      </w:pPr>
      <w:r>
        <w:rPr>
          <w:rFonts w:eastAsia="黑体" w:hint="eastAsia"/>
          <w:sz w:val="32"/>
          <w:szCs w:val="32"/>
        </w:rPr>
        <w:t>七、经费管理</w:t>
      </w:r>
    </w:p>
    <w:tbl>
      <w:tblPr>
        <w:tblW w:w="92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33"/>
      </w:tblGrid>
      <w:tr w:rsidR="00772946" w14:paraId="297F7900" w14:textId="77777777" w:rsidTr="00916DAB">
        <w:trPr>
          <w:cantSplit/>
          <w:trHeight w:val="90"/>
          <w:jc w:val="center"/>
        </w:trPr>
        <w:tc>
          <w:tcPr>
            <w:tcW w:w="9233" w:type="dxa"/>
            <w:tcBorders>
              <w:top w:val="single" w:sz="12" w:space="0" w:color="auto"/>
            </w:tcBorders>
            <w:vAlign w:val="center"/>
          </w:tcPr>
          <w:p w14:paraId="058F8688" w14:textId="77777777" w:rsidR="00772946" w:rsidRDefault="00772946" w:rsidP="00916DAB">
            <w:pPr>
              <w:ind w:firstLine="420"/>
              <w:rPr>
                <w:rFonts w:ascii="宋体"/>
                <w:sz w:val="24"/>
              </w:rPr>
            </w:pPr>
          </w:p>
          <w:p w14:paraId="6E28AFD9" w14:textId="77777777" w:rsidR="00772946" w:rsidRDefault="00772946" w:rsidP="00916DAB">
            <w:pPr>
              <w:ind w:firstLine="420"/>
              <w:rPr>
                <w:rFonts w:ascii="宋体"/>
                <w:sz w:val="24"/>
              </w:rPr>
            </w:pPr>
            <w:r>
              <w:rPr>
                <w:rFonts w:ascii="宋体" w:hint="eastAsia"/>
                <w:sz w:val="24"/>
              </w:rPr>
              <w:t>承诺遵守财务规章制度，如实填报，严格监督课题经费的合理有效使用，保证课题经费专款专用，不挤占和挪用课题经费，在课题结题时提供课题经费使用明细单。</w:t>
            </w:r>
          </w:p>
          <w:p w14:paraId="29EF0AA0" w14:textId="77777777" w:rsidR="00772946" w:rsidRDefault="00772946" w:rsidP="00916DAB">
            <w:pPr>
              <w:ind w:firstLine="420"/>
              <w:rPr>
                <w:rFonts w:ascii="宋体"/>
                <w:sz w:val="24"/>
              </w:rPr>
            </w:pPr>
          </w:p>
          <w:p w14:paraId="52775A17" w14:textId="77777777" w:rsidR="00772946" w:rsidRDefault="00772946" w:rsidP="00916DAB">
            <w:pPr>
              <w:rPr>
                <w:rFonts w:ascii="仿宋" w:eastAsia="仿宋" w:hAnsi="仿宋"/>
                <w:sz w:val="24"/>
              </w:rPr>
            </w:pPr>
            <w:r>
              <w:rPr>
                <w:rFonts w:ascii="仿宋" w:eastAsia="仿宋" w:hAnsi="仿宋" w:hint="eastAsia"/>
                <w:sz w:val="24"/>
              </w:rPr>
              <w:t>收款单位全称：</w:t>
            </w:r>
            <w:bookmarkStart w:id="42" w:name="PO_8_1"/>
            <w:bookmarkEnd w:id="42"/>
          </w:p>
          <w:p w14:paraId="47C80683" w14:textId="77777777" w:rsidR="00772946" w:rsidRDefault="00772946" w:rsidP="00916DAB">
            <w:pPr>
              <w:rPr>
                <w:rFonts w:ascii="仿宋" w:eastAsia="仿宋" w:hAnsi="仿宋"/>
                <w:sz w:val="24"/>
              </w:rPr>
            </w:pPr>
            <w:r>
              <w:rPr>
                <w:rFonts w:ascii="仿宋" w:eastAsia="仿宋" w:hAnsi="仿宋" w:hint="eastAsia"/>
                <w:sz w:val="24"/>
              </w:rPr>
              <w:t>开户银行：</w:t>
            </w:r>
            <w:bookmarkStart w:id="43" w:name="PO_8_2"/>
            <w:bookmarkEnd w:id="43"/>
          </w:p>
          <w:p w14:paraId="5FAEA77B" w14:textId="77777777" w:rsidR="00772946" w:rsidRDefault="00772946" w:rsidP="00916DAB">
            <w:pPr>
              <w:rPr>
                <w:rFonts w:ascii="仿宋" w:eastAsia="仿宋" w:hAnsi="仿宋"/>
                <w:sz w:val="24"/>
              </w:rPr>
            </w:pPr>
            <w:r>
              <w:rPr>
                <w:rFonts w:ascii="仿宋" w:eastAsia="仿宋" w:hAnsi="仿宋" w:hint="eastAsia"/>
                <w:sz w:val="24"/>
              </w:rPr>
              <w:t>银行账号：</w:t>
            </w:r>
            <w:bookmarkStart w:id="44" w:name="PO_8_3"/>
            <w:bookmarkEnd w:id="44"/>
          </w:p>
          <w:p w14:paraId="4A5BF5FF" w14:textId="77777777" w:rsidR="00772946" w:rsidRDefault="00772946" w:rsidP="00916DAB">
            <w:pPr>
              <w:rPr>
                <w:rFonts w:ascii="仿宋" w:eastAsia="仿宋" w:hAnsi="仿宋"/>
                <w:sz w:val="24"/>
              </w:rPr>
            </w:pPr>
            <w:r>
              <w:rPr>
                <w:rFonts w:ascii="仿宋" w:eastAsia="仿宋" w:hAnsi="仿宋" w:hint="eastAsia"/>
                <w:sz w:val="24"/>
              </w:rPr>
              <w:t>汇入地点（指所在城市名）：</w:t>
            </w:r>
            <w:bookmarkStart w:id="45" w:name="PO_8_4"/>
            <w:bookmarkEnd w:id="45"/>
          </w:p>
          <w:p w14:paraId="44F90915" w14:textId="77777777" w:rsidR="00772946" w:rsidRDefault="00772946" w:rsidP="00916DAB">
            <w:pPr>
              <w:rPr>
                <w:rFonts w:ascii="仿宋" w:eastAsia="仿宋" w:hAnsi="仿宋"/>
                <w:sz w:val="24"/>
              </w:rPr>
            </w:pPr>
            <w:r>
              <w:rPr>
                <w:rFonts w:ascii="仿宋" w:eastAsia="仿宋" w:hAnsi="仿宋" w:hint="eastAsia"/>
                <w:sz w:val="24"/>
              </w:rPr>
              <w:t>财务联系电话：</w:t>
            </w:r>
            <w:bookmarkStart w:id="46" w:name="PO_8_5"/>
            <w:bookmarkEnd w:id="46"/>
          </w:p>
          <w:p w14:paraId="20DE557B" w14:textId="77777777" w:rsidR="00772946" w:rsidRDefault="00772946" w:rsidP="00916DAB">
            <w:pPr>
              <w:rPr>
                <w:rFonts w:ascii="仿宋" w:eastAsia="仿宋" w:hAnsi="仿宋"/>
                <w:sz w:val="24"/>
              </w:rPr>
            </w:pPr>
          </w:p>
          <w:p w14:paraId="0C8203E9" w14:textId="77777777" w:rsidR="00772946" w:rsidRDefault="00772946" w:rsidP="00916DAB">
            <w:pPr>
              <w:rPr>
                <w:rFonts w:ascii="仿宋" w:eastAsia="仿宋" w:hAnsi="仿宋"/>
                <w:sz w:val="24"/>
              </w:rPr>
            </w:pPr>
          </w:p>
          <w:p w14:paraId="72DCCC45" w14:textId="77777777" w:rsidR="00772946" w:rsidRDefault="00772946" w:rsidP="00916DAB">
            <w:pPr>
              <w:rPr>
                <w:rFonts w:ascii="仿宋" w:eastAsia="仿宋" w:hAnsi="仿宋"/>
                <w:sz w:val="24"/>
              </w:rPr>
            </w:pPr>
            <w:r>
              <w:rPr>
                <w:rFonts w:ascii="仿宋" w:eastAsia="仿宋" w:hAnsi="仿宋"/>
                <w:sz w:val="24"/>
              </w:rPr>
              <w:t xml:space="preserve">                                                </w:t>
            </w:r>
          </w:p>
          <w:p w14:paraId="1B956FF9" w14:textId="77777777" w:rsidR="00772946" w:rsidRDefault="00772946" w:rsidP="00916DAB">
            <w:pPr>
              <w:rPr>
                <w:rFonts w:ascii="仿宋" w:eastAsia="仿宋" w:hAnsi="仿宋"/>
                <w:sz w:val="24"/>
              </w:rPr>
            </w:pPr>
          </w:p>
          <w:p w14:paraId="4EF57581" w14:textId="77777777" w:rsidR="00772946" w:rsidRDefault="00772946" w:rsidP="00916DAB">
            <w:pPr>
              <w:rPr>
                <w:rFonts w:ascii="仿宋" w:eastAsia="仿宋" w:hAnsi="仿宋"/>
                <w:sz w:val="24"/>
              </w:rPr>
            </w:pPr>
            <w:r>
              <w:rPr>
                <w:rFonts w:ascii="仿宋" w:eastAsia="仿宋" w:hAnsi="仿宋" w:hint="eastAsia"/>
                <w:sz w:val="24"/>
              </w:rPr>
              <w:t>财务负责人签章：                      财务部门公章：</w:t>
            </w:r>
          </w:p>
          <w:p w14:paraId="39A9ABBB" w14:textId="77777777" w:rsidR="00772946" w:rsidRDefault="00772946" w:rsidP="00916DAB">
            <w:pPr>
              <w:rPr>
                <w:rFonts w:ascii="仿宋" w:eastAsia="仿宋" w:hAnsi="仿宋"/>
                <w:sz w:val="24"/>
              </w:rPr>
            </w:pPr>
          </w:p>
          <w:p w14:paraId="3D2E04EB" w14:textId="77777777" w:rsidR="00772946" w:rsidRDefault="00772946" w:rsidP="00916DAB">
            <w:pPr>
              <w:ind w:firstLineChars="2750" w:firstLine="6600"/>
              <w:rPr>
                <w:rFonts w:ascii="宋体"/>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bl>
    <w:p w14:paraId="1A51AF5F" w14:textId="77777777" w:rsidR="00772946" w:rsidRDefault="00772946" w:rsidP="00772946">
      <w:pPr>
        <w:spacing w:line="400" w:lineRule="exact"/>
        <w:rPr>
          <w:rFonts w:eastAsia="黑体"/>
          <w:sz w:val="32"/>
          <w:szCs w:val="32"/>
        </w:rPr>
      </w:pPr>
    </w:p>
    <w:p w14:paraId="4AC19618" w14:textId="77777777" w:rsidR="00772946" w:rsidRDefault="00772946" w:rsidP="00772946">
      <w:pPr>
        <w:spacing w:line="400" w:lineRule="exact"/>
        <w:rPr>
          <w:rFonts w:eastAsia="黑体"/>
          <w:sz w:val="32"/>
          <w:szCs w:val="32"/>
        </w:rPr>
      </w:pPr>
      <w:r>
        <w:rPr>
          <w:rFonts w:eastAsia="黑体" w:hint="eastAsia"/>
          <w:sz w:val="32"/>
          <w:szCs w:val="32"/>
        </w:rPr>
        <w:t>八、预期研究成果</w:t>
      </w:r>
    </w:p>
    <w:tbl>
      <w:tblPr>
        <w:tblW w:w="92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1"/>
        <w:gridCol w:w="2042"/>
        <w:gridCol w:w="3704"/>
        <w:gridCol w:w="1559"/>
        <w:gridCol w:w="1265"/>
      </w:tblGrid>
      <w:tr w:rsidR="00772946" w14:paraId="7642CA56" w14:textId="77777777" w:rsidTr="00916DAB">
        <w:trPr>
          <w:cantSplit/>
          <w:trHeight w:val="567"/>
          <w:jc w:val="center"/>
        </w:trPr>
        <w:tc>
          <w:tcPr>
            <w:tcW w:w="701" w:type="dxa"/>
            <w:tcBorders>
              <w:top w:val="single" w:sz="4" w:space="0" w:color="auto"/>
              <w:bottom w:val="single" w:sz="6" w:space="0" w:color="auto"/>
            </w:tcBorders>
            <w:vAlign w:val="center"/>
          </w:tcPr>
          <w:p w14:paraId="7FA7F49A" w14:textId="77777777" w:rsidR="00772946" w:rsidRDefault="00772946" w:rsidP="00916DAB">
            <w:pPr>
              <w:spacing w:line="400" w:lineRule="exact"/>
              <w:jc w:val="center"/>
              <w:rPr>
                <w:rFonts w:ascii="宋体"/>
                <w:b/>
                <w:bCs/>
                <w:sz w:val="24"/>
              </w:rPr>
            </w:pPr>
            <w:bookmarkStart w:id="47" w:name="PO_seq8"/>
            <w:bookmarkEnd w:id="47"/>
            <w:r>
              <w:rPr>
                <w:rFonts w:ascii="宋体" w:hint="eastAsia"/>
                <w:b/>
                <w:bCs/>
                <w:sz w:val="24"/>
              </w:rPr>
              <w:t>序号</w:t>
            </w:r>
          </w:p>
        </w:tc>
        <w:tc>
          <w:tcPr>
            <w:tcW w:w="2042" w:type="dxa"/>
            <w:tcBorders>
              <w:top w:val="single" w:sz="4" w:space="0" w:color="auto"/>
              <w:bottom w:val="single" w:sz="6" w:space="0" w:color="auto"/>
            </w:tcBorders>
            <w:vAlign w:val="center"/>
          </w:tcPr>
          <w:p w14:paraId="695FA8A3" w14:textId="77777777" w:rsidR="00772946" w:rsidRDefault="00772946" w:rsidP="00916DAB">
            <w:pPr>
              <w:spacing w:line="400" w:lineRule="exact"/>
              <w:jc w:val="center"/>
              <w:rPr>
                <w:rFonts w:ascii="宋体"/>
                <w:b/>
                <w:bCs/>
                <w:sz w:val="24"/>
              </w:rPr>
            </w:pPr>
            <w:r>
              <w:rPr>
                <w:rFonts w:ascii="宋体" w:hint="eastAsia"/>
                <w:b/>
                <w:bCs/>
                <w:sz w:val="24"/>
              </w:rPr>
              <w:t>完成时间</w:t>
            </w:r>
          </w:p>
        </w:tc>
        <w:tc>
          <w:tcPr>
            <w:tcW w:w="3704" w:type="dxa"/>
            <w:tcBorders>
              <w:top w:val="single" w:sz="4" w:space="0" w:color="auto"/>
              <w:bottom w:val="single" w:sz="6" w:space="0" w:color="auto"/>
            </w:tcBorders>
            <w:vAlign w:val="center"/>
          </w:tcPr>
          <w:p w14:paraId="15D55640" w14:textId="77777777" w:rsidR="00772946" w:rsidRDefault="00772946" w:rsidP="00916DAB">
            <w:pPr>
              <w:spacing w:line="400" w:lineRule="exact"/>
              <w:jc w:val="center"/>
              <w:rPr>
                <w:rFonts w:ascii="宋体"/>
                <w:b/>
                <w:bCs/>
                <w:sz w:val="24"/>
              </w:rPr>
            </w:pPr>
            <w:r>
              <w:rPr>
                <w:rFonts w:ascii="宋体" w:hint="eastAsia"/>
                <w:b/>
                <w:bCs/>
                <w:sz w:val="24"/>
              </w:rPr>
              <w:t>最</w:t>
            </w:r>
            <w:r>
              <w:rPr>
                <w:rFonts w:ascii="宋体"/>
                <w:b/>
                <w:bCs/>
                <w:sz w:val="24"/>
              </w:rPr>
              <w:t xml:space="preserve">  </w:t>
            </w:r>
            <w:r>
              <w:rPr>
                <w:rFonts w:ascii="宋体" w:hint="eastAsia"/>
                <w:b/>
                <w:bCs/>
                <w:sz w:val="24"/>
              </w:rPr>
              <w:t>终</w:t>
            </w:r>
            <w:r>
              <w:rPr>
                <w:rFonts w:ascii="宋体"/>
                <w:b/>
                <w:bCs/>
                <w:sz w:val="24"/>
              </w:rPr>
              <w:t xml:space="preserve">  </w:t>
            </w:r>
            <w:r>
              <w:rPr>
                <w:rFonts w:ascii="宋体" w:hint="eastAsia"/>
                <w:b/>
                <w:bCs/>
                <w:sz w:val="24"/>
              </w:rPr>
              <w:t>成</w:t>
            </w:r>
            <w:r>
              <w:rPr>
                <w:rFonts w:ascii="宋体"/>
                <w:b/>
                <w:bCs/>
                <w:sz w:val="24"/>
              </w:rPr>
              <w:t xml:space="preserve">  </w:t>
            </w:r>
            <w:r>
              <w:rPr>
                <w:rFonts w:ascii="宋体" w:hint="eastAsia"/>
                <w:b/>
                <w:bCs/>
                <w:sz w:val="24"/>
              </w:rPr>
              <w:t>果</w:t>
            </w:r>
            <w:r>
              <w:rPr>
                <w:rFonts w:ascii="宋体"/>
                <w:b/>
                <w:bCs/>
                <w:sz w:val="24"/>
              </w:rPr>
              <w:t xml:space="preserve">  </w:t>
            </w:r>
            <w:r>
              <w:rPr>
                <w:rFonts w:ascii="宋体" w:hint="eastAsia"/>
                <w:b/>
                <w:bCs/>
                <w:sz w:val="24"/>
              </w:rPr>
              <w:t>名</w:t>
            </w:r>
            <w:r>
              <w:rPr>
                <w:rFonts w:ascii="宋体"/>
                <w:b/>
                <w:bCs/>
                <w:sz w:val="24"/>
              </w:rPr>
              <w:t xml:space="preserve">  </w:t>
            </w:r>
            <w:r>
              <w:rPr>
                <w:rFonts w:ascii="宋体" w:hint="eastAsia"/>
                <w:b/>
                <w:bCs/>
                <w:sz w:val="24"/>
              </w:rPr>
              <w:t>称</w:t>
            </w:r>
          </w:p>
        </w:tc>
        <w:tc>
          <w:tcPr>
            <w:tcW w:w="1559" w:type="dxa"/>
            <w:tcBorders>
              <w:top w:val="single" w:sz="4" w:space="0" w:color="auto"/>
              <w:bottom w:val="single" w:sz="6" w:space="0" w:color="auto"/>
            </w:tcBorders>
            <w:vAlign w:val="center"/>
          </w:tcPr>
          <w:p w14:paraId="345A9158" w14:textId="77777777" w:rsidR="00772946" w:rsidRDefault="00772946" w:rsidP="00916DAB">
            <w:pPr>
              <w:spacing w:line="400" w:lineRule="exact"/>
              <w:jc w:val="center"/>
              <w:rPr>
                <w:rFonts w:ascii="宋体"/>
                <w:b/>
                <w:bCs/>
                <w:sz w:val="24"/>
              </w:rPr>
            </w:pPr>
            <w:r>
              <w:rPr>
                <w:rFonts w:ascii="宋体" w:hint="eastAsia"/>
                <w:b/>
                <w:bCs/>
                <w:sz w:val="24"/>
              </w:rPr>
              <w:t>成果形式</w:t>
            </w:r>
          </w:p>
        </w:tc>
        <w:tc>
          <w:tcPr>
            <w:tcW w:w="1265" w:type="dxa"/>
            <w:tcBorders>
              <w:top w:val="single" w:sz="4" w:space="0" w:color="auto"/>
              <w:bottom w:val="single" w:sz="6" w:space="0" w:color="auto"/>
            </w:tcBorders>
            <w:vAlign w:val="center"/>
          </w:tcPr>
          <w:p w14:paraId="1186AA5F" w14:textId="77777777" w:rsidR="00772946" w:rsidRDefault="00772946" w:rsidP="00916DAB">
            <w:pPr>
              <w:spacing w:line="400" w:lineRule="exact"/>
              <w:jc w:val="center"/>
              <w:rPr>
                <w:rFonts w:ascii="宋体"/>
                <w:b/>
                <w:bCs/>
                <w:sz w:val="24"/>
              </w:rPr>
            </w:pPr>
            <w:r>
              <w:rPr>
                <w:rFonts w:ascii="宋体" w:hint="eastAsia"/>
                <w:b/>
                <w:bCs/>
                <w:sz w:val="24"/>
              </w:rPr>
              <w:t>负</w:t>
            </w:r>
            <w:r>
              <w:rPr>
                <w:rFonts w:ascii="宋体"/>
                <w:b/>
                <w:bCs/>
                <w:sz w:val="24"/>
              </w:rPr>
              <w:t xml:space="preserve"> </w:t>
            </w:r>
            <w:r>
              <w:rPr>
                <w:rFonts w:ascii="宋体" w:hint="eastAsia"/>
                <w:b/>
                <w:bCs/>
                <w:sz w:val="24"/>
              </w:rPr>
              <w:t>责</w:t>
            </w:r>
            <w:r>
              <w:rPr>
                <w:rFonts w:ascii="宋体"/>
                <w:b/>
                <w:bCs/>
                <w:sz w:val="24"/>
              </w:rPr>
              <w:t xml:space="preserve"> </w:t>
            </w:r>
            <w:r>
              <w:rPr>
                <w:rFonts w:ascii="宋体" w:hint="eastAsia"/>
                <w:b/>
                <w:bCs/>
                <w:sz w:val="24"/>
              </w:rPr>
              <w:t>人</w:t>
            </w:r>
          </w:p>
        </w:tc>
      </w:tr>
      <w:tr w:rsidR="00772946" w14:paraId="48AA13B9" w14:textId="77777777" w:rsidTr="00916DAB">
        <w:trPr>
          <w:cantSplit/>
          <w:trHeight w:val="335"/>
          <w:jc w:val="center"/>
        </w:trPr>
        <w:tc>
          <w:tcPr>
            <w:tcW w:w="701" w:type="dxa"/>
            <w:tcBorders>
              <w:top w:val="single" w:sz="6" w:space="0" w:color="auto"/>
            </w:tcBorders>
            <w:vAlign w:val="center"/>
          </w:tcPr>
          <w:p w14:paraId="7B593E8C" w14:textId="77777777" w:rsidR="00772946" w:rsidRDefault="00772946" w:rsidP="00916DAB">
            <w:pPr>
              <w:spacing w:line="400" w:lineRule="exact"/>
              <w:jc w:val="center"/>
              <w:rPr>
                <w:rFonts w:ascii="仿宋" w:eastAsia="仿宋" w:hAnsi="仿宋"/>
                <w:sz w:val="24"/>
              </w:rPr>
            </w:pPr>
            <w:r>
              <w:rPr>
                <w:rFonts w:ascii="仿宋" w:eastAsia="仿宋" w:hAnsi="仿宋"/>
                <w:sz w:val="24"/>
              </w:rPr>
              <w:t>1</w:t>
            </w:r>
          </w:p>
        </w:tc>
        <w:tc>
          <w:tcPr>
            <w:tcW w:w="2042" w:type="dxa"/>
            <w:tcBorders>
              <w:top w:val="single" w:sz="6" w:space="0" w:color="auto"/>
            </w:tcBorders>
            <w:vAlign w:val="center"/>
          </w:tcPr>
          <w:p w14:paraId="29C1840F" w14:textId="77777777" w:rsidR="00772946" w:rsidRDefault="00772946" w:rsidP="00916DAB">
            <w:pPr>
              <w:spacing w:line="400" w:lineRule="exact"/>
              <w:jc w:val="center"/>
              <w:rPr>
                <w:rFonts w:ascii="仿宋" w:eastAsia="仿宋" w:hAnsi="仿宋"/>
                <w:sz w:val="24"/>
              </w:rPr>
            </w:pPr>
            <w:bookmarkStart w:id="48" w:name="PO_6_date9"/>
            <w:bookmarkEnd w:id="48"/>
          </w:p>
        </w:tc>
        <w:tc>
          <w:tcPr>
            <w:tcW w:w="3704" w:type="dxa"/>
            <w:tcBorders>
              <w:top w:val="single" w:sz="6" w:space="0" w:color="auto"/>
            </w:tcBorders>
            <w:vAlign w:val="center"/>
          </w:tcPr>
          <w:p w14:paraId="7FF40F62" w14:textId="77777777" w:rsidR="00772946" w:rsidRDefault="00772946" w:rsidP="00916DAB">
            <w:pPr>
              <w:spacing w:line="400" w:lineRule="exact"/>
              <w:jc w:val="center"/>
              <w:rPr>
                <w:rFonts w:ascii="仿宋" w:eastAsia="仿宋" w:hAnsi="仿宋"/>
                <w:sz w:val="24"/>
              </w:rPr>
            </w:pPr>
            <w:bookmarkStart w:id="49" w:name="PO_6_subjectClass9"/>
            <w:bookmarkEnd w:id="49"/>
          </w:p>
        </w:tc>
        <w:tc>
          <w:tcPr>
            <w:tcW w:w="1559" w:type="dxa"/>
            <w:tcBorders>
              <w:top w:val="single" w:sz="6" w:space="0" w:color="auto"/>
            </w:tcBorders>
            <w:vAlign w:val="center"/>
          </w:tcPr>
          <w:p w14:paraId="50FF1DEF" w14:textId="77777777" w:rsidR="00772946" w:rsidRDefault="00772946" w:rsidP="00916DAB">
            <w:pPr>
              <w:spacing w:line="400" w:lineRule="exact"/>
              <w:jc w:val="center"/>
              <w:rPr>
                <w:rFonts w:ascii="仿宋" w:eastAsia="仿宋" w:hAnsi="仿宋"/>
                <w:sz w:val="24"/>
              </w:rPr>
            </w:pPr>
            <w:bookmarkStart w:id="50" w:name="PO_6_subjectType9"/>
            <w:bookmarkEnd w:id="50"/>
          </w:p>
        </w:tc>
        <w:tc>
          <w:tcPr>
            <w:tcW w:w="1265" w:type="dxa"/>
            <w:tcBorders>
              <w:top w:val="single" w:sz="6" w:space="0" w:color="auto"/>
            </w:tcBorders>
            <w:vAlign w:val="center"/>
          </w:tcPr>
          <w:p w14:paraId="662C32E9" w14:textId="77777777" w:rsidR="00772946" w:rsidRDefault="00772946" w:rsidP="00916DAB">
            <w:pPr>
              <w:spacing w:line="400" w:lineRule="exact"/>
              <w:jc w:val="center"/>
              <w:rPr>
                <w:rFonts w:ascii="仿宋" w:eastAsia="仿宋" w:hAnsi="仿宋"/>
                <w:sz w:val="24"/>
              </w:rPr>
            </w:pPr>
            <w:bookmarkStart w:id="51" w:name="PO_6_charger9"/>
            <w:bookmarkEnd w:id="51"/>
          </w:p>
        </w:tc>
      </w:tr>
      <w:tr w:rsidR="00772946" w14:paraId="7FE51F1E" w14:textId="77777777" w:rsidTr="00916DAB">
        <w:trPr>
          <w:cantSplit/>
          <w:trHeight w:val="236"/>
          <w:jc w:val="center"/>
        </w:trPr>
        <w:tc>
          <w:tcPr>
            <w:tcW w:w="701" w:type="dxa"/>
            <w:vAlign w:val="center"/>
          </w:tcPr>
          <w:p w14:paraId="3FC37C72" w14:textId="77777777" w:rsidR="00772946" w:rsidRDefault="00772946" w:rsidP="00916DAB">
            <w:pPr>
              <w:spacing w:line="400" w:lineRule="exact"/>
              <w:jc w:val="center"/>
              <w:rPr>
                <w:rFonts w:ascii="仿宋" w:eastAsia="仿宋" w:hAnsi="仿宋"/>
                <w:sz w:val="24"/>
              </w:rPr>
            </w:pPr>
            <w:r>
              <w:rPr>
                <w:rFonts w:ascii="仿宋" w:eastAsia="仿宋" w:hAnsi="仿宋"/>
                <w:sz w:val="24"/>
              </w:rPr>
              <w:t>2</w:t>
            </w:r>
          </w:p>
        </w:tc>
        <w:tc>
          <w:tcPr>
            <w:tcW w:w="2042" w:type="dxa"/>
            <w:vAlign w:val="center"/>
          </w:tcPr>
          <w:p w14:paraId="4989EBE4" w14:textId="77777777" w:rsidR="00772946" w:rsidRDefault="00772946" w:rsidP="00916DAB">
            <w:pPr>
              <w:spacing w:line="400" w:lineRule="exact"/>
              <w:jc w:val="center"/>
              <w:rPr>
                <w:rFonts w:ascii="仿宋" w:eastAsia="仿宋" w:hAnsi="仿宋"/>
                <w:sz w:val="24"/>
              </w:rPr>
            </w:pPr>
            <w:bookmarkStart w:id="52" w:name="PO_6_date10"/>
            <w:bookmarkEnd w:id="52"/>
          </w:p>
        </w:tc>
        <w:tc>
          <w:tcPr>
            <w:tcW w:w="3704" w:type="dxa"/>
            <w:vAlign w:val="center"/>
          </w:tcPr>
          <w:p w14:paraId="4B2B78CC" w14:textId="77777777" w:rsidR="00772946" w:rsidRDefault="00772946" w:rsidP="00916DAB">
            <w:pPr>
              <w:spacing w:line="400" w:lineRule="exact"/>
              <w:jc w:val="center"/>
              <w:rPr>
                <w:rFonts w:ascii="仿宋" w:eastAsia="仿宋" w:hAnsi="仿宋"/>
                <w:sz w:val="24"/>
              </w:rPr>
            </w:pPr>
            <w:bookmarkStart w:id="53" w:name="PO_6_subjectClass10"/>
            <w:bookmarkEnd w:id="53"/>
          </w:p>
        </w:tc>
        <w:tc>
          <w:tcPr>
            <w:tcW w:w="1559" w:type="dxa"/>
            <w:vAlign w:val="center"/>
          </w:tcPr>
          <w:p w14:paraId="5DC60452" w14:textId="77777777" w:rsidR="00772946" w:rsidRDefault="00772946" w:rsidP="00916DAB">
            <w:pPr>
              <w:spacing w:line="400" w:lineRule="exact"/>
              <w:jc w:val="center"/>
              <w:rPr>
                <w:rFonts w:ascii="仿宋" w:eastAsia="仿宋" w:hAnsi="仿宋"/>
                <w:sz w:val="24"/>
              </w:rPr>
            </w:pPr>
            <w:bookmarkStart w:id="54" w:name="PO_6_subjectType10"/>
            <w:bookmarkEnd w:id="54"/>
          </w:p>
        </w:tc>
        <w:tc>
          <w:tcPr>
            <w:tcW w:w="1265" w:type="dxa"/>
            <w:vAlign w:val="center"/>
          </w:tcPr>
          <w:p w14:paraId="10A0B24E" w14:textId="77777777" w:rsidR="00772946" w:rsidRDefault="00772946" w:rsidP="00916DAB">
            <w:pPr>
              <w:spacing w:line="400" w:lineRule="exact"/>
              <w:jc w:val="center"/>
              <w:rPr>
                <w:rFonts w:ascii="仿宋" w:eastAsia="仿宋" w:hAnsi="仿宋"/>
                <w:sz w:val="24"/>
              </w:rPr>
            </w:pPr>
            <w:bookmarkStart w:id="55" w:name="PO_6_charger10"/>
            <w:bookmarkEnd w:id="55"/>
          </w:p>
        </w:tc>
      </w:tr>
      <w:tr w:rsidR="00772946" w14:paraId="47D49C9B" w14:textId="77777777" w:rsidTr="00916DAB">
        <w:trPr>
          <w:cantSplit/>
          <w:trHeight w:val="348"/>
          <w:jc w:val="center"/>
        </w:trPr>
        <w:tc>
          <w:tcPr>
            <w:tcW w:w="701" w:type="dxa"/>
            <w:vAlign w:val="center"/>
          </w:tcPr>
          <w:p w14:paraId="13E7B85D" w14:textId="77777777" w:rsidR="00772946" w:rsidRDefault="00772946" w:rsidP="00916DAB">
            <w:pPr>
              <w:spacing w:line="400" w:lineRule="exact"/>
              <w:jc w:val="center"/>
              <w:rPr>
                <w:rFonts w:ascii="仿宋" w:eastAsia="仿宋" w:hAnsi="仿宋"/>
                <w:sz w:val="24"/>
              </w:rPr>
            </w:pPr>
            <w:bookmarkStart w:id="56" w:name="PO_seq11"/>
            <w:bookmarkEnd w:id="56"/>
            <w:r>
              <w:rPr>
                <w:rFonts w:ascii="仿宋" w:eastAsia="仿宋" w:hAnsi="仿宋"/>
                <w:sz w:val="24"/>
              </w:rPr>
              <w:t>3</w:t>
            </w:r>
          </w:p>
        </w:tc>
        <w:tc>
          <w:tcPr>
            <w:tcW w:w="2042" w:type="dxa"/>
            <w:vAlign w:val="center"/>
          </w:tcPr>
          <w:p w14:paraId="3B988201" w14:textId="77777777" w:rsidR="00772946" w:rsidRDefault="00772946" w:rsidP="00916DAB">
            <w:pPr>
              <w:spacing w:line="400" w:lineRule="exact"/>
              <w:jc w:val="center"/>
              <w:rPr>
                <w:rFonts w:ascii="仿宋" w:eastAsia="仿宋" w:hAnsi="仿宋"/>
                <w:sz w:val="24"/>
              </w:rPr>
            </w:pPr>
            <w:bookmarkStart w:id="57" w:name="PO_6_date11"/>
            <w:bookmarkEnd w:id="57"/>
          </w:p>
        </w:tc>
        <w:tc>
          <w:tcPr>
            <w:tcW w:w="3704" w:type="dxa"/>
            <w:vAlign w:val="center"/>
          </w:tcPr>
          <w:p w14:paraId="64C03F5F" w14:textId="77777777" w:rsidR="00772946" w:rsidRDefault="00772946" w:rsidP="00916DAB">
            <w:pPr>
              <w:spacing w:line="400" w:lineRule="exact"/>
              <w:jc w:val="center"/>
              <w:rPr>
                <w:rFonts w:ascii="仿宋" w:eastAsia="仿宋" w:hAnsi="仿宋"/>
                <w:sz w:val="24"/>
              </w:rPr>
            </w:pPr>
            <w:bookmarkStart w:id="58" w:name="PO_6_subjectClass11"/>
            <w:bookmarkEnd w:id="58"/>
          </w:p>
        </w:tc>
        <w:tc>
          <w:tcPr>
            <w:tcW w:w="1559" w:type="dxa"/>
            <w:vAlign w:val="center"/>
          </w:tcPr>
          <w:p w14:paraId="3E4C05A4" w14:textId="77777777" w:rsidR="00772946" w:rsidRDefault="00772946" w:rsidP="00916DAB">
            <w:pPr>
              <w:spacing w:line="400" w:lineRule="exact"/>
              <w:jc w:val="center"/>
              <w:rPr>
                <w:rFonts w:ascii="仿宋" w:eastAsia="仿宋" w:hAnsi="仿宋"/>
                <w:sz w:val="24"/>
              </w:rPr>
            </w:pPr>
            <w:bookmarkStart w:id="59" w:name="PO_6_subjectType11"/>
            <w:bookmarkEnd w:id="59"/>
          </w:p>
        </w:tc>
        <w:tc>
          <w:tcPr>
            <w:tcW w:w="1265" w:type="dxa"/>
            <w:vAlign w:val="center"/>
          </w:tcPr>
          <w:p w14:paraId="05812E29" w14:textId="77777777" w:rsidR="00772946" w:rsidRDefault="00772946" w:rsidP="00916DAB">
            <w:pPr>
              <w:spacing w:line="400" w:lineRule="exact"/>
              <w:jc w:val="center"/>
              <w:rPr>
                <w:rFonts w:ascii="仿宋" w:eastAsia="仿宋" w:hAnsi="仿宋"/>
                <w:sz w:val="24"/>
              </w:rPr>
            </w:pPr>
            <w:bookmarkStart w:id="60" w:name="PO_6_charger11"/>
            <w:bookmarkEnd w:id="60"/>
          </w:p>
        </w:tc>
      </w:tr>
      <w:tr w:rsidR="00772946" w14:paraId="6803BCDE" w14:textId="77777777" w:rsidTr="00916DAB">
        <w:trPr>
          <w:cantSplit/>
          <w:trHeight w:val="360"/>
          <w:jc w:val="center"/>
        </w:trPr>
        <w:tc>
          <w:tcPr>
            <w:tcW w:w="701" w:type="dxa"/>
            <w:vAlign w:val="center"/>
          </w:tcPr>
          <w:p w14:paraId="4288CB9D" w14:textId="77777777" w:rsidR="00772946" w:rsidRDefault="00772946" w:rsidP="00916DAB">
            <w:pPr>
              <w:spacing w:line="400" w:lineRule="exact"/>
              <w:jc w:val="center"/>
              <w:rPr>
                <w:rFonts w:ascii="仿宋" w:eastAsia="仿宋" w:hAnsi="仿宋"/>
                <w:sz w:val="24"/>
              </w:rPr>
            </w:pPr>
            <w:bookmarkStart w:id="61" w:name="PO_seq12"/>
            <w:bookmarkEnd w:id="61"/>
            <w:r>
              <w:rPr>
                <w:rFonts w:ascii="仿宋" w:eastAsia="仿宋" w:hAnsi="仿宋"/>
                <w:sz w:val="24"/>
              </w:rPr>
              <w:t>4</w:t>
            </w:r>
          </w:p>
        </w:tc>
        <w:tc>
          <w:tcPr>
            <w:tcW w:w="2042" w:type="dxa"/>
            <w:vAlign w:val="center"/>
          </w:tcPr>
          <w:p w14:paraId="14F80FB1" w14:textId="77777777" w:rsidR="00772946" w:rsidRDefault="00772946" w:rsidP="00916DAB">
            <w:pPr>
              <w:spacing w:line="400" w:lineRule="exact"/>
              <w:jc w:val="center"/>
              <w:rPr>
                <w:rFonts w:ascii="仿宋" w:eastAsia="仿宋" w:hAnsi="仿宋"/>
                <w:sz w:val="24"/>
              </w:rPr>
            </w:pPr>
            <w:bookmarkStart w:id="62" w:name="PO_6_date12"/>
            <w:bookmarkEnd w:id="62"/>
          </w:p>
        </w:tc>
        <w:tc>
          <w:tcPr>
            <w:tcW w:w="3704" w:type="dxa"/>
            <w:vAlign w:val="center"/>
          </w:tcPr>
          <w:p w14:paraId="0B7EC1FC" w14:textId="77777777" w:rsidR="00772946" w:rsidRDefault="00772946" w:rsidP="00916DAB">
            <w:pPr>
              <w:spacing w:line="400" w:lineRule="exact"/>
              <w:jc w:val="center"/>
              <w:rPr>
                <w:rFonts w:ascii="仿宋" w:eastAsia="仿宋" w:hAnsi="仿宋"/>
                <w:sz w:val="24"/>
              </w:rPr>
            </w:pPr>
            <w:bookmarkStart w:id="63" w:name="PO_6_subjectClass12"/>
            <w:bookmarkEnd w:id="63"/>
          </w:p>
        </w:tc>
        <w:tc>
          <w:tcPr>
            <w:tcW w:w="1559" w:type="dxa"/>
            <w:vAlign w:val="center"/>
          </w:tcPr>
          <w:p w14:paraId="18E49B5E" w14:textId="77777777" w:rsidR="00772946" w:rsidRDefault="00772946" w:rsidP="00916DAB">
            <w:pPr>
              <w:spacing w:line="400" w:lineRule="exact"/>
              <w:jc w:val="center"/>
              <w:rPr>
                <w:rFonts w:ascii="仿宋" w:eastAsia="仿宋" w:hAnsi="仿宋"/>
                <w:sz w:val="24"/>
              </w:rPr>
            </w:pPr>
            <w:bookmarkStart w:id="64" w:name="PO_6_subjectType12"/>
            <w:bookmarkEnd w:id="64"/>
          </w:p>
        </w:tc>
        <w:tc>
          <w:tcPr>
            <w:tcW w:w="1265" w:type="dxa"/>
            <w:vAlign w:val="center"/>
          </w:tcPr>
          <w:p w14:paraId="15292F2E" w14:textId="77777777" w:rsidR="00772946" w:rsidRDefault="00772946" w:rsidP="00916DAB">
            <w:pPr>
              <w:spacing w:line="400" w:lineRule="exact"/>
              <w:jc w:val="center"/>
              <w:rPr>
                <w:rFonts w:ascii="仿宋" w:eastAsia="仿宋" w:hAnsi="仿宋"/>
                <w:sz w:val="24"/>
              </w:rPr>
            </w:pPr>
            <w:bookmarkStart w:id="65" w:name="PO_6_charger12"/>
            <w:bookmarkEnd w:id="65"/>
          </w:p>
        </w:tc>
      </w:tr>
      <w:tr w:rsidR="00772946" w14:paraId="79A33496" w14:textId="77777777" w:rsidTr="00916DAB">
        <w:trPr>
          <w:cantSplit/>
          <w:trHeight w:val="337"/>
          <w:jc w:val="center"/>
        </w:trPr>
        <w:tc>
          <w:tcPr>
            <w:tcW w:w="701" w:type="dxa"/>
            <w:vAlign w:val="center"/>
          </w:tcPr>
          <w:p w14:paraId="72718396" w14:textId="77777777" w:rsidR="00772946" w:rsidRDefault="00772946" w:rsidP="00916DAB">
            <w:pPr>
              <w:spacing w:line="400" w:lineRule="exact"/>
              <w:jc w:val="center"/>
              <w:rPr>
                <w:rFonts w:ascii="仿宋" w:eastAsia="仿宋" w:hAnsi="仿宋"/>
                <w:sz w:val="24"/>
              </w:rPr>
            </w:pPr>
            <w:bookmarkStart w:id="66" w:name="PO_seq13"/>
            <w:bookmarkEnd w:id="66"/>
            <w:r>
              <w:rPr>
                <w:rFonts w:ascii="仿宋" w:eastAsia="仿宋" w:hAnsi="仿宋"/>
                <w:sz w:val="24"/>
              </w:rPr>
              <w:t>5</w:t>
            </w:r>
          </w:p>
        </w:tc>
        <w:tc>
          <w:tcPr>
            <w:tcW w:w="2042" w:type="dxa"/>
            <w:vAlign w:val="center"/>
          </w:tcPr>
          <w:p w14:paraId="07D203C3" w14:textId="77777777" w:rsidR="00772946" w:rsidRDefault="00772946" w:rsidP="00916DAB">
            <w:pPr>
              <w:spacing w:line="400" w:lineRule="exact"/>
              <w:jc w:val="center"/>
              <w:rPr>
                <w:rFonts w:ascii="仿宋" w:eastAsia="仿宋" w:hAnsi="仿宋"/>
                <w:sz w:val="24"/>
              </w:rPr>
            </w:pPr>
            <w:bookmarkStart w:id="67" w:name="PO_6_date13"/>
            <w:bookmarkEnd w:id="67"/>
          </w:p>
        </w:tc>
        <w:tc>
          <w:tcPr>
            <w:tcW w:w="3704" w:type="dxa"/>
            <w:vAlign w:val="center"/>
          </w:tcPr>
          <w:p w14:paraId="1EE70378" w14:textId="77777777" w:rsidR="00772946" w:rsidRDefault="00772946" w:rsidP="00916DAB">
            <w:pPr>
              <w:spacing w:line="400" w:lineRule="exact"/>
              <w:jc w:val="center"/>
              <w:rPr>
                <w:rFonts w:ascii="仿宋" w:eastAsia="仿宋" w:hAnsi="仿宋"/>
                <w:sz w:val="24"/>
              </w:rPr>
            </w:pPr>
            <w:bookmarkStart w:id="68" w:name="PO_6_subjectClass13"/>
            <w:bookmarkEnd w:id="68"/>
          </w:p>
        </w:tc>
        <w:tc>
          <w:tcPr>
            <w:tcW w:w="1559" w:type="dxa"/>
            <w:vAlign w:val="center"/>
          </w:tcPr>
          <w:p w14:paraId="1F7CCBD7" w14:textId="77777777" w:rsidR="00772946" w:rsidRDefault="00772946" w:rsidP="00916DAB">
            <w:pPr>
              <w:spacing w:line="400" w:lineRule="exact"/>
              <w:jc w:val="center"/>
              <w:rPr>
                <w:rFonts w:ascii="仿宋" w:eastAsia="仿宋" w:hAnsi="仿宋"/>
                <w:sz w:val="24"/>
              </w:rPr>
            </w:pPr>
            <w:bookmarkStart w:id="69" w:name="PO_6_subjectType13"/>
            <w:bookmarkEnd w:id="69"/>
          </w:p>
        </w:tc>
        <w:tc>
          <w:tcPr>
            <w:tcW w:w="1265" w:type="dxa"/>
            <w:vAlign w:val="center"/>
          </w:tcPr>
          <w:p w14:paraId="11A4C842" w14:textId="77777777" w:rsidR="00772946" w:rsidRDefault="00772946" w:rsidP="00916DAB">
            <w:pPr>
              <w:spacing w:line="400" w:lineRule="exact"/>
              <w:jc w:val="center"/>
              <w:rPr>
                <w:rFonts w:ascii="仿宋" w:eastAsia="仿宋" w:hAnsi="仿宋"/>
                <w:sz w:val="24"/>
              </w:rPr>
            </w:pPr>
            <w:bookmarkStart w:id="70" w:name="PO_6_charger13"/>
            <w:bookmarkEnd w:id="70"/>
          </w:p>
        </w:tc>
      </w:tr>
      <w:tr w:rsidR="00772946" w14:paraId="6AE8F3D7" w14:textId="77777777" w:rsidTr="00916DAB">
        <w:trPr>
          <w:cantSplit/>
          <w:trHeight w:val="339"/>
          <w:jc w:val="center"/>
        </w:trPr>
        <w:tc>
          <w:tcPr>
            <w:tcW w:w="701" w:type="dxa"/>
            <w:vAlign w:val="center"/>
          </w:tcPr>
          <w:p w14:paraId="05254992" w14:textId="77777777" w:rsidR="00772946" w:rsidRDefault="00772946" w:rsidP="00916DAB">
            <w:pPr>
              <w:spacing w:line="400" w:lineRule="exact"/>
              <w:jc w:val="center"/>
              <w:rPr>
                <w:rFonts w:ascii="仿宋" w:eastAsia="仿宋" w:hAnsi="仿宋"/>
                <w:sz w:val="24"/>
              </w:rPr>
            </w:pPr>
            <w:r>
              <w:rPr>
                <w:rFonts w:ascii="仿宋" w:eastAsia="仿宋" w:hAnsi="仿宋" w:hint="eastAsia"/>
                <w:sz w:val="24"/>
              </w:rPr>
              <w:t>6</w:t>
            </w:r>
          </w:p>
        </w:tc>
        <w:tc>
          <w:tcPr>
            <w:tcW w:w="2042" w:type="dxa"/>
            <w:vAlign w:val="center"/>
          </w:tcPr>
          <w:p w14:paraId="028408E3" w14:textId="77777777" w:rsidR="00772946" w:rsidRDefault="00772946" w:rsidP="00916DAB">
            <w:pPr>
              <w:spacing w:line="400" w:lineRule="exact"/>
              <w:jc w:val="center"/>
              <w:rPr>
                <w:rFonts w:ascii="仿宋" w:eastAsia="仿宋" w:hAnsi="仿宋"/>
                <w:sz w:val="24"/>
              </w:rPr>
            </w:pPr>
          </w:p>
        </w:tc>
        <w:tc>
          <w:tcPr>
            <w:tcW w:w="3704" w:type="dxa"/>
            <w:vAlign w:val="center"/>
          </w:tcPr>
          <w:p w14:paraId="1E558B56" w14:textId="77777777" w:rsidR="00772946" w:rsidRDefault="00772946" w:rsidP="00916DAB">
            <w:pPr>
              <w:spacing w:line="400" w:lineRule="exact"/>
              <w:jc w:val="center"/>
              <w:rPr>
                <w:rFonts w:ascii="仿宋" w:eastAsia="仿宋" w:hAnsi="仿宋"/>
                <w:sz w:val="24"/>
              </w:rPr>
            </w:pPr>
          </w:p>
        </w:tc>
        <w:tc>
          <w:tcPr>
            <w:tcW w:w="1559" w:type="dxa"/>
            <w:vAlign w:val="center"/>
          </w:tcPr>
          <w:p w14:paraId="52CF35CA" w14:textId="77777777" w:rsidR="00772946" w:rsidRDefault="00772946" w:rsidP="00916DAB">
            <w:pPr>
              <w:spacing w:line="400" w:lineRule="exact"/>
              <w:jc w:val="center"/>
              <w:rPr>
                <w:rFonts w:ascii="仿宋" w:eastAsia="仿宋" w:hAnsi="仿宋"/>
                <w:sz w:val="24"/>
              </w:rPr>
            </w:pPr>
          </w:p>
        </w:tc>
        <w:tc>
          <w:tcPr>
            <w:tcW w:w="1265" w:type="dxa"/>
            <w:vAlign w:val="center"/>
          </w:tcPr>
          <w:p w14:paraId="724F652A" w14:textId="77777777" w:rsidR="00772946" w:rsidRDefault="00772946" w:rsidP="00916DAB">
            <w:pPr>
              <w:spacing w:line="400" w:lineRule="exact"/>
              <w:jc w:val="center"/>
              <w:rPr>
                <w:rFonts w:ascii="仿宋" w:eastAsia="仿宋" w:hAnsi="仿宋"/>
                <w:sz w:val="24"/>
              </w:rPr>
            </w:pPr>
          </w:p>
        </w:tc>
      </w:tr>
    </w:tbl>
    <w:p w14:paraId="05DF7B6A" w14:textId="77777777" w:rsidR="00772946" w:rsidRDefault="00772946" w:rsidP="00772946">
      <w:pPr>
        <w:adjustRightInd w:val="0"/>
        <w:spacing w:line="400" w:lineRule="exact"/>
        <w:rPr>
          <w:rFonts w:eastAsia="黑体"/>
          <w:sz w:val="32"/>
          <w:szCs w:val="32"/>
        </w:rPr>
      </w:pPr>
      <w:r>
        <w:rPr>
          <w:rFonts w:eastAsia="黑体" w:hint="eastAsia"/>
          <w:sz w:val="32"/>
          <w:szCs w:val="32"/>
        </w:rPr>
        <w:t>八、审批意见</w:t>
      </w:r>
    </w:p>
    <w:tbl>
      <w:tblPr>
        <w:tblW w:w="9159" w:type="dxa"/>
        <w:jc w:val="center"/>
        <w:tblLayout w:type="fixed"/>
        <w:tblCellMar>
          <w:left w:w="0" w:type="dxa"/>
          <w:right w:w="0" w:type="dxa"/>
        </w:tblCellMar>
        <w:tblLook w:val="04A0" w:firstRow="1" w:lastRow="0" w:firstColumn="1" w:lastColumn="0" w:noHBand="0" w:noVBand="1"/>
      </w:tblPr>
      <w:tblGrid>
        <w:gridCol w:w="1676"/>
        <w:gridCol w:w="7483"/>
      </w:tblGrid>
      <w:tr w:rsidR="00772946" w14:paraId="1E7A67C5" w14:textId="77777777" w:rsidTr="00916DAB">
        <w:trPr>
          <w:trHeight w:val="2607"/>
          <w:jc w:val="center"/>
        </w:trPr>
        <w:tc>
          <w:tcPr>
            <w:tcW w:w="1676" w:type="dxa"/>
            <w:tcBorders>
              <w:top w:val="single" w:sz="8" w:space="0" w:color="auto"/>
              <w:left w:val="single" w:sz="12" w:space="0" w:color="auto"/>
              <w:bottom w:val="single" w:sz="8" w:space="0" w:color="auto"/>
              <w:right w:val="single" w:sz="8" w:space="0" w:color="auto"/>
            </w:tcBorders>
            <w:vAlign w:val="center"/>
          </w:tcPr>
          <w:p w14:paraId="698E522B" w14:textId="77777777" w:rsidR="00772946" w:rsidRDefault="00772946" w:rsidP="00916DAB">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t>所在单位</w:t>
            </w:r>
          </w:p>
          <w:p w14:paraId="13F33276" w14:textId="77777777" w:rsidR="00772946" w:rsidRDefault="00772946" w:rsidP="00916DAB">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t>推荐意见</w:t>
            </w:r>
          </w:p>
        </w:tc>
        <w:tc>
          <w:tcPr>
            <w:tcW w:w="7483" w:type="dxa"/>
            <w:tcBorders>
              <w:top w:val="single" w:sz="8" w:space="0" w:color="auto"/>
              <w:left w:val="single" w:sz="8" w:space="0" w:color="auto"/>
              <w:bottom w:val="single" w:sz="8" w:space="0" w:color="auto"/>
              <w:right w:val="single" w:sz="12" w:space="0" w:color="auto"/>
            </w:tcBorders>
          </w:tcPr>
          <w:p w14:paraId="73E38F7D"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p>
          <w:p w14:paraId="7C049835"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主持人所在单位核实：</w:t>
            </w:r>
          </w:p>
          <w:p w14:paraId="57501560"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1．申报人所填表</w:t>
            </w:r>
            <w:proofErr w:type="gramStart"/>
            <w:r>
              <w:rPr>
                <w:rFonts w:ascii="仿宋" w:eastAsia="仿宋" w:hAnsi="仿宋" w:cs="宋体" w:hint="eastAsia"/>
                <w:kern w:val="0"/>
                <w:sz w:val="24"/>
              </w:rPr>
              <w:t>格内容</w:t>
            </w:r>
            <w:proofErr w:type="gramEnd"/>
            <w:r>
              <w:rPr>
                <w:rFonts w:ascii="仿宋" w:eastAsia="仿宋" w:hAnsi="仿宋" w:cs="宋体" w:hint="eastAsia"/>
                <w:kern w:val="0"/>
                <w:sz w:val="24"/>
              </w:rPr>
              <w:t>是否属实（ 是□   否□）</w:t>
            </w:r>
          </w:p>
          <w:p w14:paraId="3650E1E9"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2．申报人是否具备本项课题研究基本条件（ 是□   否□ ）</w:t>
            </w:r>
          </w:p>
          <w:p w14:paraId="57F77FE9"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p>
          <w:p w14:paraId="4CF2E66F" w14:textId="77777777" w:rsidR="00772946" w:rsidRDefault="00772946" w:rsidP="00916DAB">
            <w:pPr>
              <w:autoSpaceDE w:val="0"/>
              <w:autoSpaceDN w:val="0"/>
              <w:adjustRightInd w:val="0"/>
              <w:spacing w:line="280" w:lineRule="exact"/>
              <w:ind w:firstLineChars="1500" w:firstLine="3600"/>
              <w:rPr>
                <w:rFonts w:ascii="仿宋" w:eastAsia="仿宋" w:hAnsi="仿宋" w:cs="宋体"/>
                <w:kern w:val="0"/>
                <w:sz w:val="24"/>
              </w:rPr>
            </w:pPr>
            <w:r>
              <w:rPr>
                <w:rFonts w:ascii="仿宋" w:eastAsia="仿宋" w:hAnsi="仿宋" w:cs="宋体" w:hint="eastAsia"/>
                <w:kern w:val="0"/>
                <w:sz w:val="24"/>
              </w:rPr>
              <w:t>负责人签字：</w:t>
            </w:r>
          </w:p>
          <w:p w14:paraId="1D7F1388" w14:textId="77777777" w:rsidR="00772946" w:rsidRDefault="00772946" w:rsidP="00916DAB">
            <w:pPr>
              <w:autoSpaceDE w:val="0"/>
              <w:autoSpaceDN w:val="0"/>
              <w:adjustRightInd w:val="0"/>
              <w:spacing w:line="280" w:lineRule="exact"/>
              <w:ind w:firstLineChars="1300" w:firstLine="3120"/>
              <w:rPr>
                <w:rFonts w:ascii="仿宋" w:eastAsia="仿宋" w:hAnsi="仿宋" w:cs="宋体"/>
                <w:kern w:val="0"/>
                <w:sz w:val="24"/>
              </w:rPr>
            </w:pPr>
          </w:p>
          <w:p w14:paraId="2F1D0EC4" w14:textId="77777777" w:rsidR="00772946" w:rsidRDefault="00772946" w:rsidP="00916DAB">
            <w:pPr>
              <w:autoSpaceDE w:val="0"/>
              <w:autoSpaceDN w:val="0"/>
              <w:adjustRightInd w:val="0"/>
              <w:spacing w:line="280" w:lineRule="exact"/>
              <w:ind w:firstLineChars="1500" w:firstLine="3600"/>
              <w:rPr>
                <w:rFonts w:ascii="仿宋" w:eastAsia="仿宋" w:hAnsi="仿宋" w:cs="宋体"/>
                <w:kern w:val="0"/>
                <w:sz w:val="24"/>
              </w:rPr>
            </w:pPr>
            <w:r>
              <w:rPr>
                <w:rFonts w:ascii="仿宋" w:eastAsia="仿宋" w:hAnsi="仿宋" w:cs="宋体" w:hint="eastAsia"/>
                <w:kern w:val="0"/>
                <w:sz w:val="24"/>
              </w:rPr>
              <w:t>单位盖章</w:t>
            </w:r>
          </w:p>
          <w:p w14:paraId="08CC3E30"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kern w:val="0"/>
                <w:sz w:val="24"/>
              </w:rPr>
              <w:t xml:space="preserve">    </w:t>
            </w:r>
            <w:r>
              <w:rPr>
                <w:rFonts w:ascii="仿宋" w:eastAsia="仿宋" w:hAnsi="仿宋" w:cs="宋体" w:hint="eastAsia"/>
                <w:kern w:val="0"/>
                <w:sz w:val="24"/>
              </w:rPr>
              <w:t xml:space="preserve">                                   年   月   日</w:t>
            </w:r>
          </w:p>
        </w:tc>
      </w:tr>
      <w:tr w:rsidR="00772946" w14:paraId="7036A4A3" w14:textId="77777777" w:rsidTr="00916DAB">
        <w:trPr>
          <w:trHeight w:val="2807"/>
          <w:jc w:val="center"/>
        </w:trPr>
        <w:tc>
          <w:tcPr>
            <w:tcW w:w="1676" w:type="dxa"/>
            <w:tcBorders>
              <w:top w:val="single" w:sz="8" w:space="0" w:color="auto"/>
              <w:left w:val="single" w:sz="12" w:space="0" w:color="auto"/>
              <w:bottom w:val="single" w:sz="8" w:space="0" w:color="auto"/>
              <w:right w:val="single" w:sz="8" w:space="0" w:color="auto"/>
            </w:tcBorders>
            <w:vAlign w:val="center"/>
          </w:tcPr>
          <w:p w14:paraId="58EBAA1C" w14:textId="77777777" w:rsidR="00772946" w:rsidRDefault="00772946" w:rsidP="00916DAB">
            <w:pPr>
              <w:autoSpaceDE w:val="0"/>
              <w:autoSpaceDN w:val="0"/>
              <w:adjustRightInd w:val="0"/>
              <w:spacing w:line="280" w:lineRule="exact"/>
              <w:jc w:val="center"/>
              <w:rPr>
                <w:rFonts w:ascii="宋体" w:hAnsi="宋体" w:cs="宋体"/>
                <w:kern w:val="0"/>
                <w:sz w:val="24"/>
              </w:rPr>
            </w:pPr>
            <w:proofErr w:type="gramStart"/>
            <w:r>
              <w:rPr>
                <w:rFonts w:ascii="宋体" w:hAnsi="宋体" w:cs="宋体" w:hint="eastAsia"/>
                <w:kern w:val="0"/>
                <w:sz w:val="24"/>
              </w:rPr>
              <w:t>省级中华</w:t>
            </w:r>
            <w:proofErr w:type="gramEnd"/>
            <w:r>
              <w:rPr>
                <w:rFonts w:ascii="宋体" w:hAnsi="宋体" w:cs="宋体" w:hint="eastAsia"/>
                <w:kern w:val="0"/>
                <w:sz w:val="24"/>
              </w:rPr>
              <w:t>职业教育社审核意见</w:t>
            </w:r>
          </w:p>
        </w:tc>
        <w:tc>
          <w:tcPr>
            <w:tcW w:w="7483" w:type="dxa"/>
            <w:tcBorders>
              <w:top w:val="single" w:sz="8" w:space="0" w:color="auto"/>
              <w:left w:val="single" w:sz="8" w:space="0" w:color="auto"/>
              <w:bottom w:val="single" w:sz="8" w:space="0" w:color="auto"/>
              <w:right w:val="single" w:sz="12" w:space="0" w:color="auto"/>
            </w:tcBorders>
          </w:tcPr>
          <w:p w14:paraId="63E9E131"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p>
          <w:p w14:paraId="1E70F9A8"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1．申报人所填表</w:t>
            </w:r>
            <w:proofErr w:type="gramStart"/>
            <w:r>
              <w:rPr>
                <w:rFonts w:ascii="仿宋" w:eastAsia="仿宋" w:hAnsi="仿宋" w:cs="宋体" w:hint="eastAsia"/>
                <w:kern w:val="0"/>
                <w:sz w:val="24"/>
              </w:rPr>
              <w:t>格内容</w:t>
            </w:r>
            <w:proofErr w:type="gramEnd"/>
            <w:r>
              <w:rPr>
                <w:rFonts w:ascii="仿宋" w:eastAsia="仿宋" w:hAnsi="仿宋" w:cs="宋体" w:hint="eastAsia"/>
                <w:kern w:val="0"/>
                <w:sz w:val="24"/>
              </w:rPr>
              <w:t>是否属实（ 是□   否□）</w:t>
            </w:r>
          </w:p>
          <w:p w14:paraId="6F26683D"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2．申报人是否具备本项课题研究基本条件（ 是□   否□ ）</w:t>
            </w:r>
          </w:p>
          <w:p w14:paraId="2F79CD91"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 xml:space="preserve">3. 同意推荐课题类型（重点课题□   </w:t>
            </w:r>
            <w:proofErr w:type="gramStart"/>
            <w:r>
              <w:rPr>
                <w:rFonts w:ascii="仿宋" w:eastAsia="仿宋" w:hAnsi="仿宋" w:cs="宋体" w:hint="eastAsia"/>
                <w:kern w:val="0"/>
                <w:sz w:val="24"/>
              </w:rPr>
              <w:t>一般课题</w:t>
            </w:r>
            <w:proofErr w:type="gramEnd"/>
            <w:r>
              <w:rPr>
                <w:rFonts w:ascii="仿宋" w:eastAsia="仿宋" w:hAnsi="仿宋" w:cs="宋体" w:hint="eastAsia"/>
                <w:kern w:val="0"/>
                <w:sz w:val="24"/>
              </w:rPr>
              <w:t>□ ）。</w:t>
            </w:r>
          </w:p>
          <w:p w14:paraId="6ED0129B"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p>
          <w:p w14:paraId="3F66C9D5" w14:textId="77777777" w:rsidR="00772946" w:rsidRDefault="00772946" w:rsidP="00916DAB">
            <w:pPr>
              <w:autoSpaceDE w:val="0"/>
              <w:autoSpaceDN w:val="0"/>
              <w:adjustRightInd w:val="0"/>
              <w:spacing w:line="280" w:lineRule="exact"/>
              <w:ind w:firstLineChars="1500" w:firstLine="3600"/>
              <w:rPr>
                <w:rFonts w:ascii="仿宋" w:eastAsia="仿宋" w:hAnsi="仿宋" w:cs="宋体"/>
                <w:kern w:val="0"/>
                <w:sz w:val="24"/>
              </w:rPr>
            </w:pPr>
            <w:r>
              <w:rPr>
                <w:rFonts w:ascii="仿宋" w:eastAsia="仿宋" w:hAnsi="仿宋" w:cs="宋体" w:hint="eastAsia"/>
                <w:kern w:val="0"/>
                <w:sz w:val="24"/>
              </w:rPr>
              <w:t>负责人签字：</w:t>
            </w:r>
          </w:p>
          <w:p w14:paraId="6559BE14" w14:textId="77777777" w:rsidR="00772946" w:rsidRDefault="00772946" w:rsidP="00916DAB">
            <w:pPr>
              <w:autoSpaceDE w:val="0"/>
              <w:autoSpaceDN w:val="0"/>
              <w:adjustRightInd w:val="0"/>
              <w:spacing w:line="280" w:lineRule="exact"/>
              <w:ind w:firstLineChars="1300" w:firstLine="3120"/>
              <w:rPr>
                <w:rFonts w:ascii="仿宋" w:eastAsia="仿宋" w:hAnsi="仿宋" w:cs="宋体"/>
                <w:kern w:val="0"/>
                <w:sz w:val="24"/>
              </w:rPr>
            </w:pPr>
          </w:p>
          <w:p w14:paraId="3EDDECF7" w14:textId="77777777" w:rsidR="00772946" w:rsidRDefault="00772946" w:rsidP="00916DAB">
            <w:pPr>
              <w:autoSpaceDE w:val="0"/>
              <w:autoSpaceDN w:val="0"/>
              <w:adjustRightInd w:val="0"/>
              <w:spacing w:line="280" w:lineRule="exact"/>
              <w:ind w:firstLineChars="1500" w:firstLine="3600"/>
              <w:rPr>
                <w:rFonts w:ascii="仿宋" w:eastAsia="仿宋" w:hAnsi="仿宋" w:cs="宋体"/>
                <w:kern w:val="0"/>
                <w:sz w:val="24"/>
              </w:rPr>
            </w:pPr>
            <w:r>
              <w:rPr>
                <w:rFonts w:ascii="仿宋" w:eastAsia="仿宋" w:hAnsi="仿宋" w:cs="宋体" w:hint="eastAsia"/>
                <w:kern w:val="0"/>
                <w:sz w:val="24"/>
              </w:rPr>
              <w:t>部门（单位）盖章</w:t>
            </w:r>
          </w:p>
          <w:p w14:paraId="62D8A88E" w14:textId="77777777" w:rsidR="00772946" w:rsidRDefault="00772946" w:rsidP="00916DAB">
            <w:pPr>
              <w:autoSpaceDE w:val="0"/>
              <w:autoSpaceDN w:val="0"/>
              <w:adjustRightInd w:val="0"/>
              <w:spacing w:line="280" w:lineRule="exact"/>
              <w:ind w:firstLineChars="1500" w:firstLine="3600"/>
              <w:rPr>
                <w:rFonts w:ascii="仿宋" w:eastAsia="仿宋" w:hAnsi="仿宋" w:cs="宋体"/>
                <w:kern w:val="0"/>
                <w:sz w:val="24"/>
              </w:rPr>
            </w:pPr>
          </w:p>
          <w:p w14:paraId="2CC72DD9" w14:textId="77777777" w:rsidR="00772946" w:rsidRDefault="00772946" w:rsidP="00916DAB">
            <w:pPr>
              <w:autoSpaceDE w:val="0"/>
              <w:autoSpaceDN w:val="0"/>
              <w:adjustRightInd w:val="0"/>
              <w:spacing w:line="280" w:lineRule="exact"/>
              <w:ind w:firstLineChars="150" w:firstLine="360"/>
              <w:rPr>
                <w:rFonts w:ascii="仿宋" w:eastAsia="仿宋" w:hAnsi="仿宋" w:cs="宋体"/>
                <w:kern w:val="0"/>
                <w:sz w:val="24"/>
              </w:rPr>
            </w:pPr>
            <w:r>
              <w:rPr>
                <w:rFonts w:ascii="仿宋" w:eastAsia="仿宋" w:hAnsi="仿宋" w:cs="宋体"/>
                <w:kern w:val="0"/>
                <w:sz w:val="24"/>
              </w:rPr>
              <w:t xml:space="preserve">    </w:t>
            </w:r>
            <w:r>
              <w:rPr>
                <w:rFonts w:ascii="仿宋" w:eastAsia="仿宋" w:hAnsi="仿宋" w:cs="宋体" w:hint="eastAsia"/>
                <w:kern w:val="0"/>
                <w:sz w:val="24"/>
              </w:rPr>
              <w:t xml:space="preserve">                                  年   月   日</w:t>
            </w:r>
          </w:p>
        </w:tc>
      </w:tr>
      <w:tr w:rsidR="00772946" w14:paraId="10F56AA1" w14:textId="77777777" w:rsidTr="00916DAB">
        <w:trPr>
          <w:trHeight w:val="90"/>
          <w:jc w:val="center"/>
        </w:trPr>
        <w:tc>
          <w:tcPr>
            <w:tcW w:w="1676" w:type="dxa"/>
            <w:tcBorders>
              <w:top w:val="single" w:sz="8" w:space="0" w:color="auto"/>
              <w:left w:val="single" w:sz="12" w:space="0" w:color="auto"/>
              <w:bottom w:val="single" w:sz="8" w:space="0" w:color="auto"/>
              <w:right w:val="single" w:sz="8" w:space="0" w:color="auto"/>
            </w:tcBorders>
            <w:vAlign w:val="center"/>
          </w:tcPr>
          <w:p w14:paraId="7B56F400" w14:textId="77777777" w:rsidR="00772946" w:rsidRDefault="00772946" w:rsidP="00916DAB">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t>专家组</w:t>
            </w:r>
          </w:p>
          <w:p w14:paraId="51DBAEB1" w14:textId="77777777" w:rsidR="00772946" w:rsidRDefault="00772946" w:rsidP="00916DAB">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t>评审意见</w:t>
            </w:r>
          </w:p>
        </w:tc>
        <w:tc>
          <w:tcPr>
            <w:tcW w:w="7483" w:type="dxa"/>
            <w:tcBorders>
              <w:top w:val="single" w:sz="8" w:space="0" w:color="auto"/>
              <w:left w:val="single" w:sz="8" w:space="0" w:color="auto"/>
              <w:bottom w:val="single" w:sz="8" w:space="0" w:color="auto"/>
              <w:right w:val="single" w:sz="12" w:space="0" w:color="auto"/>
            </w:tcBorders>
          </w:tcPr>
          <w:p w14:paraId="73C99E87" w14:textId="77777777" w:rsidR="00772946" w:rsidRDefault="00772946" w:rsidP="00916DAB">
            <w:pPr>
              <w:adjustRightInd w:val="0"/>
              <w:spacing w:line="280" w:lineRule="exact"/>
              <w:ind w:firstLineChars="181" w:firstLine="434"/>
              <w:rPr>
                <w:rFonts w:ascii="仿宋_GB2312" w:eastAsia="仿宋_GB2312" w:hAnsi="宋体"/>
                <w:sz w:val="24"/>
              </w:rPr>
            </w:pPr>
          </w:p>
          <w:p w14:paraId="18D3A645" w14:textId="77777777" w:rsidR="00772946" w:rsidRDefault="00772946" w:rsidP="00916DAB">
            <w:pPr>
              <w:adjustRightInd w:val="0"/>
              <w:spacing w:line="280" w:lineRule="exact"/>
              <w:ind w:firstLineChars="181" w:firstLine="434"/>
              <w:rPr>
                <w:rFonts w:ascii="仿宋_GB2312" w:eastAsia="仿宋_GB2312" w:hAnsi="宋体"/>
                <w:sz w:val="24"/>
              </w:rPr>
            </w:pPr>
            <w:r>
              <w:rPr>
                <w:rFonts w:ascii="仿宋_GB2312" w:eastAsia="仿宋_GB2312" w:hAnsi="宋体" w:hint="eastAsia"/>
                <w:sz w:val="24"/>
              </w:rPr>
              <w:t xml:space="preserve">1．建议立项为重大课题 </w:t>
            </w:r>
            <w:r>
              <w:rPr>
                <w:rFonts w:ascii="仿宋_GB2312" w:eastAsia="仿宋_GB2312" w:hAnsi="宋体"/>
                <w:sz w:val="24"/>
              </w:rPr>
              <w:t xml:space="preserve">   </w:t>
            </w:r>
            <w:r>
              <w:rPr>
                <w:rFonts w:ascii="仿宋_GB2312" w:eastAsia="仿宋_GB2312" w:hAnsi="宋体" w:hint="eastAsia"/>
                <w:sz w:val="24"/>
              </w:rPr>
              <w:t>（    ）</w:t>
            </w:r>
          </w:p>
          <w:p w14:paraId="0A9E56E6" w14:textId="77777777" w:rsidR="00772946" w:rsidRDefault="00772946" w:rsidP="00916DAB">
            <w:pPr>
              <w:adjustRightInd w:val="0"/>
              <w:spacing w:line="280" w:lineRule="exact"/>
              <w:ind w:firstLineChars="181" w:firstLine="434"/>
              <w:rPr>
                <w:rFonts w:ascii="仿宋_GB2312" w:eastAsia="仿宋_GB2312" w:hAnsi="宋体"/>
                <w:sz w:val="24"/>
              </w:rPr>
            </w:pPr>
            <w:r>
              <w:rPr>
                <w:rFonts w:ascii="仿宋_GB2312" w:eastAsia="仿宋_GB2312" w:hAnsi="宋体" w:hint="eastAsia"/>
                <w:sz w:val="24"/>
              </w:rPr>
              <w:t xml:space="preserve">2．建议立项为重点课题 </w:t>
            </w:r>
            <w:r>
              <w:rPr>
                <w:rFonts w:ascii="仿宋_GB2312" w:eastAsia="仿宋_GB2312" w:hAnsi="宋体"/>
                <w:sz w:val="24"/>
              </w:rPr>
              <w:t xml:space="preserve">   </w:t>
            </w:r>
            <w:r>
              <w:rPr>
                <w:rFonts w:ascii="仿宋_GB2312" w:eastAsia="仿宋_GB2312" w:hAnsi="宋体" w:hint="eastAsia"/>
                <w:sz w:val="24"/>
              </w:rPr>
              <w:t>（    ）</w:t>
            </w:r>
          </w:p>
          <w:p w14:paraId="77786103" w14:textId="77777777" w:rsidR="00772946" w:rsidRDefault="00772946" w:rsidP="00916DAB">
            <w:pPr>
              <w:adjustRightInd w:val="0"/>
              <w:spacing w:line="280" w:lineRule="exact"/>
              <w:ind w:firstLineChars="181" w:firstLine="434"/>
              <w:rPr>
                <w:rFonts w:ascii="仿宋_GB2312" w:eastAsia="仿宋_GB2312"/>
                <w:sz w:val="24"/>
              </w:rPr>
            </w:pPr>
            <w:r>
              <w:rPr>
                <w:rFonts w:ascii="仿宋_GB2312" w:eastAsia="仿宋_GB2312" w:hAnsi="宋体" w:hint="eastAsia"/>
                <w:sz w:val="24"/>
              </w:rPr>
              <w:t>3．建议立项为</w:t>
            </w:r>
            <w:proofErr w:type="gramStart"/>
            <w:r>
              <w:rPr>
                <w:rFonts w:ascii="仿宋_GB2312" w:eastAsia="仿宋_GB2312" w:hAnsi="宋体" w:hint="eastAsia"/>
                <w:sz w:val="24"/>
              </w:rPr>
              <w:t>一般课题</w:t>
            </w:r>
            <w:proofErr w:type="gramEnd"/>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    ）</w:t>
            </w:r>
          </w:p>
          <w:p w14:paraId="602E976A" w14:textId="77777777" w:rsidR="00772946" w:rsidRDefault="00772946" w:rsidP="00916DAB">
            <w:pPr>
              <w:adjustRightInd w:val="0"/>
              <w:spacing w:line="280" w:lineRule="exact"/>
              <w:ind w:firstLineChars="1400" w:firstLine="3360"/>
              <w:rPr>
                <w:rFonts w:ascii="仿宋_GB2312" w:eastAsia="仿宋_GB2312"/>
                <w:sz w:val="24"/>
              </w:rPr>
            </w:pPr>
          </w:p>
          <w:p w14:paraId="7673A9ED" w14:textId="77777777" w:rsidR="00772946" w:rsidRDefault="00772946" w:rsidP="00916DAB">
            <w:pPr>
              <w:adjustRightInd w:val="0"/>
              <w:spacing w:line="280" w:lineRule="exact"/>
              <w:ind w:firstLineChars="1400" w:firstLine="3360"/>
              <w:rPr>
                <w:rFonts w:ascii="仿宋_GB2312" w:eastAsia="仿宋_GB2312"/>
                <w:sz w:val="24"/>
              </w:rPr>
            </w:pPr>
            <w:r>
              <w:rPr>
                <w:rFonts w:ascii="仿宋_GB2312" w:eastAsia="仿宋_GB2312" w:hint="eastAsia"/>
                <w:sz w:val="24"/>
              </w:rPr>
              <w:t>专家组组长签字：</w:t>
            </w:r>
          </w:p>
          <w:p w14:paraId="4E4AE2EE" w14:textId="77777777" w:rsidR="00772946" w:rsidRDefault="00772946" w:rsidP="00916DAB">
            <w:pPr>
              <w:adjustRightInd w:val="0"/>
              <w:spacing w:line="280" w:lineRule="exact"/>
              <w:ind w:firstLineChars="1400" w:firstLine="3360"/>
              <w:rPr>
                <w:rFonts w:ascii="仿宋_GB2312" w:eastAsia="仿宋_GB2312"/>
                <w:sz w:val="24"/>
              </w:rPr>
            </w:pPr>
          </w:p>
          <w:p w14:paraId="29F0ABA4" w14:textId="77777777" w:rsidR="00772946" w:rsidRDefault="00772946" w:rsidP="00916DAB">
            <w:pPr>
              <w:autoSpaceDE w:val="0"/>
              <w:autoSpaceDN w:val="0"/>
              <w:adjustRightInd w:val="0"/>
              <w:spacing w:line="280" w:lineRule="exact"/>
              <w:ind w:firstLineChars="2050" w:firstLine="4920"/>
              <w:rPr>
                <w:rFonts w:ascii="仿宋" w:eastAsia="仿宋" w:hAnsi="仿宋" w:cs="宋体"/>
                <w:kern w:val="0"/>
                <w:sz w:val="24"/>
              </w:rPr>
            </w:pPr>
            <w:r>
              <w:rPr>
                <w:rFonts w:ascii="仿宋_GB2312" w:eastAsia="仿宋_GB2312" w:hint="eastAsia"/>
                <w:sz w:val="24"/>
              </w:rPr>
              <w:t>年   月   日</w:t>
            </w:r>
          </w:p>
        </w:tc>
      </w:tr>
      <w:tr w:rsidR="00772946" w14:paraId="32B5A5F4" w14:textId="77777777" w:rsidTr="00916DAB">
        <w:trPr>
          <w:trHeight w:val="2148"/>
          <w:jc w:val="center"/>
        </w:trPr>
        <w:tc>
          <w:tcPr>
            <w:tcW w:w="1676" w:type="dxa"/>
            <w:tcBorders>
              <w:top w:val="single" w:sz="8" w:space="0" w:color="auto"/>
              <w:left w:val="single" w:sz="12" w:space="0" w:color="auto"/>
              <w:bottom w:val="single" w:sz="12" w:space="0" w:color="auto"/>
              <w:right w:val="single" w:sz="8" w:space="0" w:color="auto"/>
            </w:tcBorders>
            <w:vAlign w:val="center"/>
          </w:tcPr>
          <w:p w14:paraId="320850DF" w14:textId="77777777" w:rsidR="00772946" w:rsidRDefault="00772946" w:rsidP="00916DAB">
            <w:pPr>
              <w:autoSpaceDE w:val="0"/>
              <w:autoSpaceDN w:val="0"/>
              <w:adjustRightInd w:val="0"/>
              <w:spacing w:line="280" w:lineRule="exact"/>
              <w:jc w:val="center"/>
              <w:rPr>
                <w:rFonts w:ascii="宋体" w:hAnsi="宋体" w:cs="宋体"/>
                <w:kern w:val="0"/>
                <w:sz w:val="24"/>
              </w:rPr>
            </w:pPr>
            <w:r>
              <w:rPr>
                <w:rFonts w:ascii="宋体" w:hAnsi="宋体" w:cs="宋体" w:hint="eastAsia"/>
                <w:kern w:val="0"/>
                <w:sz w:val="24"/>
              </w:rPr>
              <w:lastRenderedPageBreak/>
              <w:t>中华职业教育社审批意见</w:t>
            </w:r>
          </w:p>
        </w:tc>
        <w:tc>
          <w:tcPr>
            <w:tcW w:w="7483" w:type="dxa"/>
            <w:tcBorders>
              <w:top w:val="single" w:sz="8" w:space="0" w:color="auto"/>
              <w:left w:val="single" w:sz="8" w:space="0" w:color="auto"/>
              <w:bottom w:val="single" w:sz="12" w:space="0" w:color="auto"/>
              <w:right w:val="single" w:sz="12" w:space="0" w:color="auto"/>
            </w:tcBorders>
          </w:tcPr>
          <w:p w14:paraId="04133F33" w14:textId="77777777" w:rsidR="00772946" w:rsidRDefault="00772946" w:rsidP="00916DAB">
            <w:pPr>
              <w:autoSpaceDE w:val="0"/>
              <w:autoSpaceDN w:val="0"/>
              <w:adjustRightInd w:val="0"/>
              <w:spacing w:line="280" w:lineRule="exact"/>
              <w:ind w:firstLineChars="2000" w:firstLine="4800"/>
              <w:rPr>
                <w:rFonts w:ascii="仿宋" w:eastAsia="仿宋" w:hAnsi="仿宋" w:cs="宋体"/>
                <w:kern w:val="0"/>
                <w:sz w:val="24"/>
              </w:rPr>
            </w:pPr>
          </w:p>
          <w:p w14:paraId="716C463D" w14:textId="77777777" w:rsidR="00772946" w:rsidRDefault="00772946" w:rsidP="00916DAB">
            <w:pPr>
              <w:autoSpaceDE w:val="0"/>
              <w:autoSpaceDN w:val="0"/>
              <w:adjustRightInd w:val="0"/>
              <w:spacing w:line="280" w:lineRule="exact"/>
              <w:ind w:firstLineChars="2000" w:firstLine="4800"/>
              <w:rPr>
                <w:rFonts w:ascii="仿宋" w:eastAsia="仿宋" w:hAnsi="仿宋" w:cs="宋体"/>
                <w:kern w:val="0"/>
                <w:sz w:val="24"/>
              </w:rPr>
            </w:pPr>
          </w:p>
          <w:p w14:paraId="61CF93A2" w14:textId="77777777" w:rsidR="00772946" w:rsidRDefault="00772946" w:rsidP="00916DAB">
            <w:pPr>
              <w:autoSpaceDE w:val="0"/>
              <w:autoSpaceDN w:val="0"/>
              <w:adjustRightInd w:val="0"/>
              <w:spacing w:line="280" w:lineRule="exact"/>
              <w:ind w:firstLineChars="2000" w:firstLine="4800"/>
              <w:rPr>
                <w:rFonts w:ascii="仿宋" w:eastAsia="仿宋" w:hAnsi="仿宋" w:cs="宋体"/>
                <w:kern w:val="0"/>
                <w:sz w:val="24"/>
              </w:rPr>
            </w:pPr>
          </w:p>
          <w:p w14:paraId="735FA941" w14:textId="77777777" w:rsidR="00772946" w:rsidRDefault="00772946" w:rsidP="00916DAB">
            <w:pPr>
              <w:autoSpaceDE w:val="0"/>
              <w:autoSpaceDN w:val="0"/>
              <w:adjustRightInd w:val="0"/>
              <w:spacing w:line="280" w:lineRule="exact"/>
              <w:ind w:firstLineChars="2000" w:firstLine="4800"/>
              <w:rPr>
                <w:rFonts w:ascii="仿宋" w:eastAsia="仿宋" w:hAnsi="仿宋" w:cs="宋体"/>
                <w:kern w:val="0"/>
                <w:sz w:val="24"/>
              </w:rPr>
            </w:pPr>
          </w:p>
          <w:p w14:paraId="37ED2909" w14:textId="77777777" w:rsidR="00772946" w:rsidRDefault="00772946" w:rsidP="00916DAB">
            <w:pPr>
              <w:autoSpaceDE w:val="0"/>
              <w:autoSpaceDN w:val="0"/>
              <w:adjustRightInd w:val="0"/>
              <w:spacing w:line="280" w:lineRule="exact"/>
              <w:ind w:firstLineChars="2000" w:firstLine="4800"/>
              <w:rPr>
                <w:rFonts w:ascii="仿宋" w:eastAsia="仿宋" w:hAnsi="仿宋" w:cs="宋体"/>
                <w:kern w:val="0"/>
                <w:sz w:val="24"/>
              </w:rPr>
            </w:pPr>
          </w:p>
          <w:p w14:paraId="204C12DE" w14:textId="77777777" w:rsidR="00772946" w:rsidRDefault="00772946" w:rsidP="00916DAB">
            <w:pPr>
              <w:autoSpaceDE w:val="0"/>
              <w:autoSpaceDN w:val="0"/>
              <w:adjustRightInd w:val="0"/>
              <w:spacing w:line="280" w:lineRule="exact"/>
              <w:ind w:firstLineChars="2200" w:firstLine="5280"/>
              <w:rPr>
                <w:rFonts w:ascii="仿宋" w:eastAsia="仿宋" w:hAnsi="仿宋" w:cs="宋体"/>
                <w:kern w:val="0"/>
                <w:sz w:val="24"/>
              </w:rPr>
            </w:pPr>
            <w:r>
              <w:rPr>
                <w:rFonts w:ascii="仿宋" w:eastAsia="仿宋" w:hAnsi="仿宋" w:cs="宋体" w:hint="eastAsia"/>
                <w:kern w:val="0"/>
                <w:sz w:val="24"/>
              </w:rPr>
              <w:t>盖 章</w:t>
            </w:r>
          </w:p>
          <w:p w14:paraId="217C84E6" w14:textId="77777777" w:rsidR="00772946" w:rsidRDefault="00772946" w:rsidP="00916DAB">
            <w:pPr>
              <w:autoSpaceDE w:val="0"/>
              <w:autoSpaceDN w:val="0"/>
              <w:adjustRightInd w:val="0"/>
              <w:spacing w:line="280" w:lineRule="exact"/>
              <w:ind w:firstLineChars="2200" w:firstLine="5280"/>
              <w:rPr>
                <w:rFonts w:ascii="仿宋" w:eastAsia="仿宋" w:hAnsi="仿宋" w:cs="宋体"/>
                <w:kern w:val="0"/>
                <w:sz w:val="24"/>
              </w:rPr>
            </w:pPr>
          </w:p>
          <w:p w14:paraId="41033283" w14:textId="77777777" w:rsidR="00772946" w:rsidRDefault="00772946" w:rsidP="00916DAB">
            <w:pPr>
              <w:adjustRightInd w:val="0"/>
              <w:spacing w:line="280" w:lineRule="exact"/>
              <w:ind w:firstLineChars="150" w:firstLine="360"/>
              <w:rPr>
                <w:rFonts w:ascii="仿宋" w:eastAsia="仿宋" w:hAnsi="仿宋" w:cs="宋体"/>
                <w:kern w:val="0"/>
                <w:sz w:val="24"/>
              </w:rPr>
            </w:pPr>
            <w:r>
              <w:rPr>
                <w:rFonts w:ascii="仿宋" w:eastAsia="仿宋" w:hAnsi="仿宋" w:cs="宋体" w:hint="eastAsia"/>
                <w:kern w:val="0"/>
                <w:sz w:val="24"/>
              </w:rPr>
              <w:t xml:space="preserve">                                     年   月   日</w:t>
            </w:r>
          </w:p>
        </w:tc>
      </w:tr>
    </w:tbl>
    <w:p w14:paraId="7DAC5DB9" w14:textId="77777777" w:rsidR="00772946" w:rsidRDefault="00772946" w:rsidP="00772946"/>
    <w:p w14:paraId="6AB98909" w14:textId="7847243E" w:rsidR="00772946" w:rsidRDefault="00772946">
      <w:pPr>
        <w:widowControl/>
        <w:jc w:val="left"/>
        <w:rPr>
          <w:rFonts w:ascii="FZXiaoBiaoSong-B05" w:hAnsi="FZXiaoBiaoSong-B05" w:cs="FZXiaoBiaoSong-B05"/>
          <w:color w:val="000000"/>
          <w:kern w:val="0"/>
          <w:sz w:val="20"/>
        </w:rPr>
      </w:pPr>
      <w:r>
        <w:rPr>
          <w:sz w:val="20"/>
        </w:rPr>
        <w:br w:type="page"/>
      </w:r>
    </w:p>
    <w:p w14:paraId="5722CF1F" w14:textId="77777777" w:rsidR="00772946" w:rsidRDefault="00772946" w:rsidP="0046098E">
      <w:pPr>
        <w:pStyle w:val="Default"/>
        <w:jc w:val="center"/>
        <w:rPr>
          <w:sz w:val="20"/>
        </w:rPr>
        <w:sectPr w:rsidR="00772946" w:rsidSect="0046098E">
          <w:footerReference w:type="even" r:id="rId15"/>
          <w:pgSz w:w="11910" w:h="16840"/>
          <w:pgMar w:top="1580" w:right="1200" w:bottom="1740" w:left="1360" w:header="0" w:footer="1554" w:gutter="0"/>
          <w:cols w:space="720"/>
        </w:sectPr>
      </w:pPr>
    </w:p>
    <w:tbl>
      <w:tblPr>
        <w:tblW w:w="4950" w:type="pct"/>
        <w:tblLook w:val="04A0" w:firstRow="1" w:lastRow="0" w:firstColumn="1" w:lastColumn="0" w:noHBand="0" w:noVBand="1"/>
      </w:tblPr>
      <w:tblGrid>
        <w:gridCol w:w="669"/>
        <w:gridCol w:w="3249"/>
        <w:gridCol w:w="1278"/>
        <w:gridCol w:w="1561"/>
        <w:gridCol w:w="1351"/>
        <w:gridCol w:w="1520"/>
        <w:gridCol w:w="1482"/>
        <w:gridCol w:w="1610"/>
        <w:gridCol w:w="876"/>
      </w:tblGrid>
      <w:tr w:rsidR="00772946" w14:paraId="08C1754D" w14:textId="77777777" w:rsidTr="00772946">
        <w:trPr>
          <w:trHeight w:val="508"/>
        </w:trPr>
        <w:tc>
          <w:tcPr>
            <w:tcW w:w="5000" w:type="pct"/>
            <w:gridSpan w:val="9"/>
            <w:noWrap/>
            <w:vAlign w:val="bottom"/>
            <w:hideMark/>
          </w:tcPr>
          <w:p w14:paraId="2CF33192" w14:textId="77777777" w:rsidR="00772946" w:rsidRDefault="00772946">
            <w:pPr>
              <w:pStyle w:val="1"/>
              <w:jc w:val="center"/>
              <w:rPr>
                <w:rFonts w:ascii="宋体" w:hAnsi="宋体"/>
                <w:color w:val="000000"/>
                <w:szCs w:val="22"/>
              </w:rPr>
            </w:pPr>
            <w:r>
              <w:rPr>
                <w:rFonts w:hint="eastAsia"/>
              </w:rPr>
              <w:lastRenderedPageBreak/>
              <w:t>中华职业教育社</w:t>
            </w:r>
            <w:r>
              <w:t>2023</w:t>
            </w:r>
            <w:r>
              <w:rPr>
                <w:rFonts w:hint="eastAsia"/>
              </w:rPr>
              <w:t>年度规划委托课题申报推荐汇总表</w:t>
            </w:r>
          </w:p>
        </w:tc>
      </w:tr>
      <w:tr w:rsidR="00772946" w14:paraId="0CA1F8B7" w14:textId="77777777" w:rsidTr="00772946">
        <w:trPr>
          <w:trHeight w:val="508"/>
        </w:trPr>
        <w:tc>
          <w:tcPr>
            <w:tcW w:w="2982" w:type="pct"/>
            <w:gridSpan w:val="5"/>
            <w:noWrap/>
            <w:vAlign w:val="bottom"/>
            <w:hideMark/>
          </w:tcPr>
          <w:p w14:paraId="00BDB47D" w14:textId="77777777" w:rsidR="00772946" w:rsidRDefault="00772946">
            <w:pPr>
              <w:rPr>
                <w:rFonts w:ascii="宋体" w:hAnsi="宋体" w:cs="宋体"/>
                <w:color w:val="000000"/>
                <w:sz w:val="22"/>
                <w:szCs w:val="22"/>
              </w:rPr>
            </w:pPr>
            <w:r>
              <w:rPr>
                <w:rFonts w:ascii="方正仿宋_GBK" w:eastAsia="方正仿宋_GBK" w:hAnsi="方正仿宋_GBK" w:cs="方正仿宋_GBK" w:hint="eastAsia"/>
                <w:color w:val="000000"/>
                <w:kern w:val="0"/>
                <w:sz w:val="32"/>
                <w:szCs w:val="32"/>
                <w:lang w:bidi="ar"/>
              </w:rPr>
              <w:t>填报单位（盖章）：</w:t>
            </w:r>
          </w:p>
        </w:tc>
        <w:tc>
          <w:tcPr>
            <w:tcW w:w="2017" w:type="pct"/>
            <w:gridSpan w:val="4"/>
            <w:noWrap/>
            <w:vAlign w:val="bottom"/>
            <w:hideMark/>
          </w:tcPr>
          <w:p w14:paraId="08C1C4A7" w14:textId="77777777" w:rsidR="00772946" w:rsidRDefault="00772946">
            <w:pPr>
              <w:rPr>
                <w:rFonts w:ascii="宋体" w:hAnsi="宋体" w:cs="宋体"/>
                <w:color w:val="000000"/>
                <w:sz w:val="22"/>
                <w:szCs w:val="22"/>
              </w:rPr>
            </w:pPr>
            <w:r>
              <w:rPr>
                <w:rFonts w:ascii="方正仿宋_GBK" w:eastAsia="方正仿宋_GBK" w:hAnsi="方正仿宋_GBK" w:cs="方正仿宋_GBK" w:hint="eastAsia"/>
                <w:color w:val="000000"/>
                <w:kern w:val="0"/>
                <w:sz w:val="32"/>
                <w:szCs w:val="32"/>
                <w:lang w:bidi="ar"/>
              </w:rPr>
              <w:t>联系人及电话：</w:t>
            </w:r>
          </w:p>
        </w:tc>
      </w:tr>
      <w:tr w:rsidR="00772946" w14:paraId="5142CE78" w14:textId="77777777" w:rsidTr="00772946">
        <w:trPr>
          <w:trHeight w:val="560"/>
        </w:trPr>
        <w:tc>
          <w:tcPr>
            <w:tcW w:w="246" w:type="pct"/>
            <w:tcBorders>
              <w:top w:val="single" w:sz="4" w:space="0" w:color="000000"/>
              <w:left w:val="single" w:sz="4" w:space="0" w:color="000000"/>
              <w:bottom w:val="single" w:sz="4" w:space="0" w:color="000000"/>
              <w:right w:val="single" w:sz="4" w:space="0" w:color="000000"/>
            </w:tcBorders>
            <w:vAlign w:val="center"/>
            <w:hideMark/>
          </w:tcPr>
          <w:p w14:paraId="3CCF2C61" w14:textId="77777777" w:rsidR="00772946" w:rsidRDefault="00772946">
            <w:pPr>
              <w:widowControl/>
              <w:spacing w:line="280" w:lineRule="exact"/>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序号</w:t>
            </w:r>
          </w:p>
        </w:tc>
        <w:tc>
          <w:tcPr>
            <w:tcW w:w="1195" w:type="pct"/>
            <w:tcBorders>
              <w:top w:val="single" w:sz="4" w:space="0" w:color="000000"/>
              <w:left w:val="single" w:sz="4" w:space="0" w:color="000000"/>
              <w:bottom w:val="single" w:sz="4" w:space="0" w:color="000000"/>
              <w:right w:val="single" w:sz="4" w:space="0" w:color="000000"/>
            </w:tcBorders>
            <w:vAlign w:val="center"/>
            <w:hideMark/>
          </w:tcPr>
          <w:p w14:paraId="72E667A7" w14:textId="77777777" w:rsidR="00772946" w:rsidRDefault="00772946">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课</w:t>
            </w:r>
            <w:r>
              <w:rPr>
                <w:b/>
                <w:bCs/>
                <w:color w:val="000000"/>
                <w:kern w:val="0"/>
                <w:sz w:val="24"/>
                <w:lang w:bidi="ar"/>
              </w:rPr>
              <w:t xml:space="preserve">  </w:t>
            </w:r>
            <w:r>
              <w:rPr>
                <w:rFonts w:ascii="宋体" w:hAnsi="宋体" w:cs="宋体" w:hint="eastAsia"/>
                <w:b/>
                <w:bCs/>
                <w:color w:val="000000"/>
                <w:kern w:val="0"/>
                <w:sz w:val="24"/>
                <w:lang w:bidi="ar"/>
              </w:rPr>
              <w:t>题</w:t>
            </w:r>
            <w:r>
              <w:rPr>
                <w:b/>
                <w:bCs/>
                <w:color w:val="000000"/>
                <w:kern w:val="0"/>
                <w:sz w:val="24"/>
                <w:lang w:bidi="ar"/>
              </w:rPr>
              <w:t xml:space="preserve">  </w:t>
            </w:r>
            <w:r>
              <w:rPr>
                <w:rFonts w:ascii="宋体" w:hAnsi="宋体" w:cs="宋体" w:hint="eastAsia"/>
                <w:b/>
                <w:bCs/>
                <w:color w:val="000000"/>
                <w:kern w:val="0"/>
                <w:sz w:val="24"/>
                <w:lang w:bidi="ar"/>
              </w:rPr>
              <w:t>名</w:t>
            </w:r>
            <w:r>
              <w:rPr>
                <w:b/>
                <w:bCs/>
                <w:color w:val="000000"/>
                <w:kern w:val="0"/>
                <w:sz w:val="24"/>
                <w:lang w:bidi="ar"/>
              </w:rPr>
              <w:t xml:space="preserve">  </w:t>
            </w:r>
            <w:r>
              <w:rPr>
                <w:rFonts w:ascii="宋体" w:hAnsi="宋体" w:cs="宋体" w:hint="eastAsia"/>
                <w:b/>
                <w:bCs/>
                <w:color w:val="000000"/>
                <w:kern w:val="0"/>
                <w:sz w:val="24"/>
                <w:lang w:bidi="ar"/>
              </w:rPr>
              <w:t>称</w:t>
            </w:r>
          </w:p>
        </w:tc>
        <w:tc>
          <w:tcPr>
            <w:tcW w:w="470" w:type="pct"/>
            <w:tcBorders>
              <w:top w:val="single" w:sz="4" w:space="0" w:color="000000"/>
              <w:left w:val="single" w:sz="4" w:space="0" w:color="000000"/>
              <w:bottom w:val="single" w:sz="4" w:space="0" w:color="000000"/>
              <w:right w:val="single" w:sz="4" w:space="0" w:color="000000"/>
            </w:tcBorders>
            <w:vAlign w:val="center"/>
            <w:hideMark/>
          </w:tcPr>
          <w:p w14:paraId="0C23752C" w14:textId="77777777" w:rsidR="00772946" w:rsidRDefault="00772946">
            <w:pPr>
              <w:widowControl/>
              <w:spacing w:line="280" w:lineRule="exact"/>
              <w:jc w:val="center"/>
              <w:textAlignment w:val="center"/>
              <w:rPr>
                <w:rFonts w:ascii="宋体" w:hAnsi="宋体" w:cs="宋体"/>
                <w:b/>
                <w:bCs/>
                <w:color w:val="000000"/>
                <w:szCs w:val="21"/>
              </w:rPr>
            </w:pPr>
            <w:r>
              <w:rPr>
                <w:rFonts w:ascii="宋体" w:hAnsi="宋体" w:cs="宋体" w:hint="eastAsia"/>
                <w:b/>
                <w:bCs/>
                <w:color w:val="000000"/>
                <w:kern w:val="0"/>
                <w:sz w:val="24"/>
                <w:lang w:bidi="ar"/>
              </w:rPr>
              <w:t>课题类别</w:t>
            </w:r>
          </w:p>
        </w:tc>
        <w:tc>
          <w:tcPr>
            <w:tcW w:w="574" w:type="pct"/>
            <w:tcBorders>
              <w:top w:val="single" w:sz="4" w:space="0" w:color="000000"/>
              <w:left w:val="single" w:sz="4" w:space="0" w:color="000000"/>
              <w:bottom w:val="single" w:sz="4" w:space="0" w:color="000000"/>
              <w:right w:val="single" w:sz="4" w:space="0" w:color="000000"/>
            </w:tcBorders>
            <w:vAlign w:val="center"/>
            <w:hideMark/>
          </w:tcPr>
          <w:p w14:paraId="4752C411" w14:textId="77777777" w:rsidR="00772946" w:rsidRDefault="00772946">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课题主持人</w:t>
            </w:r>
          </w:p>
        </w:tc>
        <w:tc>
          <w:tcPr>
            <w:tcW w:w="496" w:type="pct"/>
            <w:tcBorders>
              <w:top w:val="single" w:sz="4" w:space="0" w:color="000000"/>
              <w:left w:val="single" w:sz="4" w:space="0" w:color="000000"/>
              <w:bottom w:val="single" w:sz="4" w:space="0" w:color="000000"/>
              <w:right w:val="single" w:sz="4" w:space="0" w:color="000000"/>
            </w:tcBorders>
            <w:vAlign w:val="center"/>
            <w:hideMark/>
          </w:tcPr>
          <w:p w14:paraId="4D38AB06" w14:textId="77777777" w:rsidR="00772946" w:rsidRDefault="00772946">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学历学位</w:t>
            </w:r>
          </w:p>
        </w:tc>
        <w:tc>
          <w:tcPr>
            <w:tcW w:w="559" w:type="pct"/>
            <w:tcBorders>
              <w:top w:val="single" w:sz="4" w:space="0" w:color="000000"/>
              <w:left w:val="single" w:sz="4" w:space="0" w:color="000000"/>
              <w:bottom w:val="single" w:sz="4" w:space="0" w:color="000000"/>
              <w:right w:val="single" w:sz="4" w:space="0" w:color="000000"/>
            </w:tcBorders>
            <w:vAlign w:val="center"/>
            <w:hideMark/>
          </w:tcPr>
          <w:p w14:paraId="1205DFC5" w14:textId="77777777" w:rsidR="00772946" w:rsidRDefault="00772946">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职称/职务</w:t>
            </w:r>
          </w:p>
        </w:tc>
        <w:tc>
          <w:tcPr>
            <w:tcW w:w="545" w:type="pct"/>
            <w:tcBorders>
              <w:top w:val="single" w:sz="4" w:space="0" w:color="000000"/>
              <w:left w:val="single" w:sz="4" w:space="0" w:color="000000"/>
              <w:bottom w:val="single" w:sz="4" w:space="0" w:color="000000"/>
              <w:right w:val="single" w:sz="4" w:space="0" w:color="000000"/>
            </w:tcBorders>
            <w:vAlign w:val="center"/>
            <w:hideMark/>
          </w:tcPr>
          <w:p w14:paraId="06665333" w14:textId="77777777" w:rsidR="00772946" w:rsidRDefault="00772946">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所在单位</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1E927BB5" w14:textId="77777777" w:rsidR="00772946" w:rsidRDefault="00772946">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主持人电话</w:t>
            </w:r>
          </w:p>
        </w:tc>
        <w:tc>
          <w:tcPr>
            <w:tcW w:w="319" w:type="pct"/>
            <w:tcBorders>
              <w:top w:val="single" w:sz="4" w:space="0" w:color="000000"/>
              <w:left w:val="single" w:sz="4" w:space="0" w:color="000000"/>
              <w:bottom w:val="single" w:sz="4" w:space="0" w:color="000000"/>
              <w:right w:val="single" w:sz="4" w:space="0" w:color="000000"/>
            </w:tcBorders>
            <w:noWrap/>
            <w:vAlign w:val="center"/>
            <w:hideMark/>
          </w:tcPr>
          <w:p w14:paraId="74A0A0B9" w14:textId="77777777" w:rsidR="00772946" w:rsidRDefault="00772946">
            <w:pPr>
              <w:widowControl/>
              <w:spacing w:line="280" w:lineRule="exact"/>
              <w:jc w:val="center"/>
              <w:textAlignment w:val="center"/>
              <w:rPr>
                <w:rFonts w:ascii="宋体" w:hAnsi="宋体" w:cs="宋体"/>
                <w:b/>
                <w:bCs/>
                <w:color w:val="000000"/>
                <w:sz w:val="24"/>
              </w:rPr>
            </w:pPr>
            <w:r>
              <w:rPr>
                <w:rFonts w:ascii="宋体" w:hAnsi="宋体" w:cs="宋体" w:hint="eastAsia"/>
                <w:b/>
                <w:bCs/>
                <w:color w:val="000000"/>
                <w:kern w:val="0"/>
                <w:sz w:val="24"/>
                <w:lang w:bidi="ar"/>
              </w:rPr>
              <w:t>备注</w:t>
            </w:r>
          </w:p>
        </w:tc>
      </w:tr>
      <w:tr w:rsidR="00772946" w14:paraId="13582B7C" w14:textId="77777777" w:rsidTr="00772946">
        <w:trPr>
          <w:trHeight w:val="400"/>
        </w:trPr>
        <w:tc>
          <w:tcPr>
            <w:tcW w:w="246" w:type="pct"/>
            <w:tcBorders>
              <w:top w:val="single" w:sz="4" w:space="0" w:color="000000"/>
              <w:left w:val="single" w:sz="4" w:space="0" w:color="000000"/>
              <w:bottom w:val="single" w:sz="4" w:space="0" w:color="000000"/>
              <w:right w:val="single" w:sz="4" w:space="0" w:color="000000"/>
            </w:tcBorders>
            <w:vAlign w:val="center"/>
          </w:tcPr>
          <w:p w14:paraId="0AF7B5C7"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5C054126"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hideMark/>
          </w:tcPr>
          <w:p w14:paraId="50A12EF0" w14:textId="77777777" w:rsidR="00772946" w:rsidRDefault="00772946">
            <w:pPr>
              <w:widowControl/>
              <w:spacing w:line="280" w:lineRule="exact"/>
              <w:jc w:val="center"/>
              <w:textAlignment w:val="center"/>
              <w:rPr>
                <w:rFonts w:ascii="宋体" w:hAnsi="宋体" w:cs="宋体"/>
                <w:color w:val="000000"/>
                <w:szCs w:val="21"/>
              </w:rPr>
            </w:pPr>
            <w:r>
              <w:rPr>
                <w:rFonts w:ascii="宋体" w:hAnsi="宋体" w:cs="宋体" w:hint="eastAsia"/>
                <w:color w:val="000000"/>
                <w:kern w:val="0"/>
                <w:szCs w:val="21"/>
                <w:lang w:bidi="ar"/>
              </w:rPr>
              <w:t>重点/一般</w:t>
            </w:r>
          </w:p>
        </w:tc>
        <w:tc>
          <w:tcPr>
            <w:tcW w:w="574" w:type="pct"/>
            <w:tcBorders>
              <w:top w:val="single" w:sz="4" w:space="0" w:color="000000"/>
              <w:left w:val="single" w:sz="4" w:space="0" w:color="000000"/>
              <w:bottom w:val="single" w:sz="4" w:space="0" w:color="000000"/>
              <w:right w:val="single" w:sz="4" w:space="0" w:color="000000"/>
            </w:tcBorders>
            <w:vAlign w:val="center"/>
          </w:tcPr>
          <w:p w14:paraId="529288C0"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5A95063D"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21D3FDB"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57278B66"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231BB5E7"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791E1D55" w14:textId="77777777" w:rsidR="00772946" w:rsidRDefault="00772946">
            <w:pPr>
              <w:spacing w:line="280" w:lineRule="exact"/>
              <w:rPr>
                <w:rFonts w:ascii="宋体" w:hAnsi="宋体" w:cs="宋体"/>
                <w:color w:val="000000"/>
                <w:sz w:val="22"/>
                <w:szCs w:val="22"/>
              </w:rPr>
            </w:pPr>
          </w:p>
        </w:tc>
      </w:tr>
      <w:tr w:rsidR="00772946" w14:paraId="54B6626D" w14:textId="77777777" w:rsidTr="00772946">
        <w:trPr>
          <w:trHeight w:val="363"/>
        </w:trPr>
        <w:tc>
          <w:tcPr>
            <w:tcW w:w="246" w:type="pct"/>
            <w:tcBorders>
              <w:top w:val="single" w:sz="4" w:space="0" w:color="000000"/>
              <w:left w:val="single" w:sz="4" w:space="0" w:color="000000"/>
              <w:bottom w:val="single" w:sz="4" w:space="0" w:color="000000"/>
              <w:right w:val="single" w:sz="4" w:space="0" w:color="000000"/>
            </w:tcBorders>
            <w:vAlign w:val="center"/>
          </w:tcPr>
          <w:p w14:paraId="3888F336"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78E73D2C"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5A22CA07"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03AD50EE"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2B065A88"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DCBE35B"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01DDECA2"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39CBBCC6"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5815BB11" w14:textId="77777777" w:rsidR="00772946" w:rsidRDefault="00772946">
            <w:pPr>
              <w:spacing w:line="280" w:lineRule="exact"/>
              <w:rPr>
                <w:rFonts w:ascii="宋体" w:hAnsi="宋体" w:cs="宋体"/>
                <w:color w:val="000000"/>
                <w:sz w:val="22"/>
                <w:szCs w:val="22"/>
              </w:rPr>
            </w:pPr>
          </w:p>
        </w:tc>
      </w:tr>
      <w:tr w:rsidR="00772946" w14:paraId="6540252E" w14:textId="77777777" w:rsidTr="00772946">
        <w:trPr>
          <w:trHeight w:val="375"/>
        </w:trPr>
        <w:tc>
          <w:tcPr>
            <w:tcW w:w="246" w:type="pct"/>
            <w:tcBorders>
              <w:top w:val="single" w:sz="4" w:space="0" w:color="000000"/>
              <w:left w:val="single" w:sz="4" w:space="0" w:color="000000"/>
              <w:bottom w:val="single" w:sz="4" w:space="0" w:color="000000"/>
              <w:right w:val="single" w:sz="4" w:space="0" w:color="000000"/>
            </w:tcBorders>
            <w:vAlign w:val="center"/>
          </w:tcPr>
          <w:p w14:paraId="73EAD4F9"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12F94B72"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00D018FA"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4A5AEA03"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1CD061F7"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014AFCC1"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34CF182F"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07DF9307"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27182B41" w14:textId="77777777" w:rsidR="00772946" w:rsidRDefault="00772946">
            <w:pPr>
              <w:spacing w:line="280" w:lineRule="exact"/>
              <w:rPr>
                <w:rFonts w:ascii="宋体" w:hAnsi="宋体" w:cs="宋体"/>
                <w:color w:val="000000"/>
                <w:sz w:val="22"/>
                <w:szCs w:val="22"/>
              </w:rPr>
            </w:pPr>
          </w:p>
        </w:tc>
      </w:tr>
      <w:tr w:rsidR="00772946" w14:paraId="58FC8B66" w14:textId="77777777" w:rsidTr="00772946">
        <w:trPr>
          <w:trHeight w:val="350"/>
        </w:trPr>
        <w:tc>
          <w:tcPr>
            <w:tcW w:w="246" w:type="pct"/>
            <w:tcBorders>
              <w:top w:val="single" w:sz="4" w:space="0" w:color="000000"/>
              <w:left w:val="single" w:sz="4" w:space="0" w:color="000000"/>
              <w:bottom w:val="single" w:sz="4" w:space="0" w:color="000000"/>
              <w:right w:val="single" w:sz="4" w:space="0" w:color="000000"/>
            </w:tcBorders>
            <w:vAlign w:val="center"/>
          </w:tcPr>
          <w:p w14:paraId="68DF3F9F"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57989A31"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14602511"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477AB9CB"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4A367890"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6BC01A8"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15985F9A"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11985B0F"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1CEA0633" w14:textId="77777777" w:rsidR="00772946" w:rsidRDefault="00772946">
            <w:pPr>
              <w:spacing w:line="280" w:lineRule="exact"/>
              <w:rPr>
                <w:rFonts w:ascii="宋体" w:hAnsi="宋体" w:cs="宋体"/>
                <w:color w:val="000000"/>
                <w:sz w:val="22"/>
                <w:szCs w:val="22"/>
              </w:rPr>
            </w:pPr>
          </w:p>
        </w:tc>
      </w:tr>
      <w:tr w:rsidR="00772946" w14:paraId="2881E99D" w14:textId="77777777" w:rsidTr="00772946">
        <w:trPr>
          <w:trHeight w:val="350"/>
        </w:trPr>
        <w:tc>
          <w:tcPr>
            <w:tcW w:w="246" w:type="pct"/>
            <w:tcBorders>
              <w:top w:val="single" w:sz="4" w:space="0" w:color="000000"/>
              <w:left w:val="single" w:sz="4" w:space="0" w:color="000000"/>
              <w:bottom w:val="single" w:sz="4" w:space="0" w:color="000000"/>
              <w:right w:val="single" w:sz="4" w:space="0" w:color="000000"/>
            </w:tcBorders>
            <w:vAlign w:val="center"/>
          </w:tcPr>
          <w:p w14:paraId="6B7C9CB9"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269548CA"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4816304B"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16478EF5"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5243FB16"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50449AB"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608AF452"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4DCBC767"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1DAD9D8D" w14:textId="77777777" w:rsidR="00772946" w:rsidRDefault="00772946">
            <w:pPr>
              <w:spacing w:line="280" w:lineRule="exact"/>
              <w:rPr>
                <w:rFonts w:ascii="宋体" w:hAnsi="宋体" w:cs="宋体"/>
                <w:color w:val="000000"/>
                <w:sz w:val="22"/>
                <w:szCs w:val="22"/>
              </w:rPr>
            </w:pPr>
          </w:p>
        </w:tc>
      </w:tr>
      <w:tr w:rsidR="00772946" w14:paraId="2F846A3B" w14:textId="77777777" w:rsidTr="00772946">
        <w:trPr>
          <w:trHeight w:val="325"/>
        </w:trPr>
        <w:tc>
          <w:tcPr>
            <w:tcW w:w="246" w:type="pct"/>
            <w:tcBorders>
              <w:top w:val="single" w:sz="4" w:space="0" w:color="000000"/>
              <w:left w:val="single" w:sz="4" w:space="0" w:color="000000"/>
              <w:bottom w:val="single" w:sz="4" w:space="0" w:color="000000"/>
              <w:right w:val="single" w:sz="4" w:space="0" w:color="000000"/>
            </w:tcBorders>
            <w:vAlign w:val="center"/>
          </w:tcPr>
          <w:p w14:paraId="1AEBF924"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69C18A08"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40D93856"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68531681"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569335D8"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68857748"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633E00DC"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5CB3F3DA"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7E9EDCAA" w14:textId="77777777" w:rsidR="00772946" w:rsidRDefault="00772946">
            <w:pPr>
              <w:spacing w:line="280" w:lineRule="exact"/>
              <w:rPr>
                <w:rFonts w:ascii="宋体" w:hAnsi="宋体" w:cs="宋体"/>
                <w:color w:val="000000"/>
                <w:sz w:val="22"/>
                <w:szCs w:val="22"/>
              </w:rPr>
            </w:pPr>
          </w:p>
        </w:tc>
      </w:tr>
      <w:tr w:rsidR="00772946" w14:paraId="1EA577BF" w14:textId="77777777" w:rsidTr="00772946">
        <w:trPr>
          <w:trHeight w:val="313"/>
        </w:trPr>
        <w:tc>
          <w:tcPr>
            <w:tcW w:w="246" w:type="pct"/>
            <w:tcBorders>
              <w:top w:val="single" w:sz="4" w:space="0" w:color="000000"/>
              <w:left w:val="single" w:sz="4" w:space="0" w:color="000000"/>
              <w:bottom w:val="single" w:sz="4" w:space="0" w:color="000000"/>
              <w:right w:val="single" w:sz="4" w:space="0" w:color="000000"/>
            </w:tcBorders>
            <w:vAlign w:val="center"/>
          </w:tcPr>
          <w:p w14:paraId="05EC38AC"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5246CCCA"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012B44F7"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74017A90"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77C7E769"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4B05B189"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3478C17E"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17A3C7C2"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01330DCF" w14:textId="77777777" w:rsidR="00772946" w:rsidRDefault="00772946">
            <w:pPr>
              <w:spacing w:line="280" w:lineRule="exact"/>
              <w:rPr>
                <w:rFonts w:ascii="宋体" w:hAnsi="宋体" w:cs="宋体"/>
                <w:color w:val="000000"/>
                <w:sz w:val="22"/>
                <w:szCs w:val="22"/>
              </w:rPr>
            </w:pPr>
          </w:p>
        </w:tc>
      </w:tr>
      <w:tr w:rsidR="00772946" w14:paraId="0B98EBB9" w14:textId="77777777" w:rsidTr="00772946">
        <w:trPr>
          <w:trHeight w:val="338"/>
        </w:trPr>
        <w:tc>
          <w:tcPr>
            <w:tcW w:w="246" w:type="pct"/>
            <w:tcBorders>
              <w:top w:val="single" w:sz="4" w:space="0" w:color="000000"/>
              <w:left w:val="single" w:sz="4" w:space="0" w:color="000000"/>
              <w:bottom w:val="single" w:sz="4" w:space="0" w:color="000000"/>
              <w:right w:val="single" w:sz="4" w:space="0" w:color="000000"/>
            </w:tcBorders>
            <w:vAlign w:val="center"/>
          </w:tcPr>
          <w:p w14:paraId="4CEFA10B"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2002135A"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0AAD3898"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3260CAFA"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4657B5A8"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DE0C9E5"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23AE2432"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6AAF4902"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6190D06E" w14:textId="77777777" w:rsidR="00772946" w:rsidRDefault="00772946">
            <w:pPr>
              <w:spacing w:line="280" w:lineRule="exact"/>
              <w:rPr>
                <w:rFonts w:ascii="宋体" w:hAnsi="宋体" w:cs="宋体"/>
                <w:color w:val="000000"/>
                <w:sz w:val="22"/>
                <w:szCs w:val="22"/>
              </w:rPr>
            </w:pPr>
          </w:p>
        </w:tc>
      </w:tr>
      <w:tr w:rsidR="00772946" w14:paraId="4F47C169" w14:textId="77777777" w:rsidTr="00772946">
        <w:trPr>
          <w:trHeight w:val="350"/>
        </w:trPr>
        <w:tc>
          <w:tcPr>
            <w:tcW w:w="246" w:type="pct"/>
            <w:tcBorders>
              <w:top w:val="single" w:sz="4" w:space="0" w:color="000000"/>
              <w:left w:val="single" w:sz="4" w:space="0" w:color="000000"/>
              <w:bottom w:val="single" w:sz="4" w:space="0" w:color="000000"/>
              <w:right w:val="single" w:sz="4" w:space="0" w:color="000000"/>
            </w:tcBorders>
            <w:vAlign w:val="center"/>
          </w:tcPr>
          <w:p w14:paraId="0497D0EF"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4F370131"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0C35A0A0"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005FDC37"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788FE565"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43605578"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61BBB588"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7930138B"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446AC657" w14:textId="77777777" w:rsidR="00772946" w:rsidRDefault="00772946">
            <w:pPr>
              <w:spacing w:line="280" w:lineRule="exact"/>
              <w:rPr>
                <w:rFonts w:ascii="宋体" w:hAnsi="宋体" w:cs="宋体"/>
                <w:color w:val="000000"/>
                <w:sz w:val="22"/>
                <w:szCs w:val="22"/>
              </w:rPr>
            </w:pPr>
          </w:p>
        </w:tc>
      </w:tr>
      <w:tr w:rsidR="00772946" w14:paraId="21AB0148" w14:textId="77777777" w:rsidTr="00772946">
        <w:trPr>
          <w:trHeight w:val="375"/>
        </w:trPr>
        <w:tc>
          <w:tcPr>
            <w:tcW w:w="246" w:type="pct"/>
            <w:tcBorders>
              <w:top w:val="single" w:sz="4" w:space="0" w:color="000000"/>
              <w:left w:val="single" w:sz="4" w:space="0" w:color="000000"/>
              <w:bottom w:val="single" w:sz="4" w:space="0" w:color="000000"/>
              <w:right w:val="single" w:sz="4" w:space="0" w:color="000000"/>
            </w:tcBorders>
            <w:vAlign w:val="center"/>
          </w:tcPr>
          <w:p w14:paraId="0ED3AFC4"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6A0AA4C7"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35605770"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4C0721CD"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48A8A591"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08E47B54"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405BFC37"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23E79463"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06345B9B" w14:textId="77777777" w:rsidR="00772946" w:rsidRDefault="00772946">
            <w:pPr>
              <w:spacing w:line="280" w:lineRule="exact"/>
              <w:rPr>
                <w:rFonts w:ascii="宋体" w:hAnsi="宋体" w:cs="宋体"/>
                <w:color w:val="000000"/>
                <w:sz w:val="22"/>
                <w:szCs w:val="22"/>
              </w:rPr>
            </w:pPr>
          </w:p>
        </w:tc>
      </w:tr>
      <w:tr w:rsidR="00772946" w14:paraId="7364F0D9" w14:textId="77777777" w:rsidTr="00772946">
        <w:trPr>
          <w:trHeight w:val="337"/>
        </w:trPr>
        <w:tc>
          <w:tcPr>
            <w:tcW w:w="246" w:type="pct"/>
            <w:tcBorders>
              <w:top w:val="single" w:sz="4" w:space="0" w:color="000000"/>
              <w:left w:val="single" w:sz="4" w:space="0" w:color="000000"/>
              <w:bottom w:val="single" w:sz="4" w:space="0" w:color="000000"/>
              <w:right w:val="single" w:sz="4" w:space="0" w:color="000000"/>
            </w:tcBorders>
            <w:vAlign w:val="center"/>
          </w:tcPr>
          <w:p w14:paraId="385CF4EF"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612D3D21"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1F8EFFB2"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4BF407EF"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6BE14579"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C331124"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0E25785C"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4E871293"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2EE0713D" w14:textId="77777777" w:rsidR="00772946" w:rsidRDefault="00772946">
            <w:pPr>
              <w:spacing w:line="280" w:lineRule="exact"/>
              <w:rPr>
                <w:rFonts w:ascii="宋体" w:hAnsi="宋体" w:cs="宋体"/>
                <w:color w:val="000000"/>
                <w:sz w:val="22"/>
                <w:szCs w:val="22"/>
              </w:rPr>
            </w:pPr>
          </w:p>
        </w:tc>
      </w:tr>
      <w:tr w:rsidR="00772946" w14:paraId="63C4CBE8" w14:textId="77777777" w:rsidTr="00772946">
        <w:trPr>
          <w:trHeight w:val="448"/>
        </w:trPr>
        <w:tc>
          <w:tcPr>
            <w:tcW w:w="246" w:type="pct"/>
            <w:tcBorders>
              <w:top w:val="single" w:sz="4" w:space="0" w:color="000000"/>
              <w:left w:val="single" w:sz="4" w:space="0" w:color="000000"/>
              <w:bottom w:val="single" w:sz="4" w:space="0" w:color="000000"/>
              <w:right w:val="single" w:sz="4" w:space="0" w:color="000000"/>
            </w:tcBorders>
            <w:vAlign w:val="center"/>
          </w:tcPr>
          <w:p w14:paraId="02789DD0" w14:textId="77777777" w:rsidR="00772946" w:rsidRDefault="00772946">
            <w:pPr>
              <w:spacing w:line="280" w:lineRule="exact"/>
              <w:jc w:val="center"/>
              <w:rPr>
                <w:rFonts w:ascii="宋体" w:hAnsi="宋体" w:cs="宋体"/>
                <w:color w:val="000000"/>
                <w:szCs w:val="21"/>
              </w:rPr>
            </w:pPr>
          </w:p>
        </w:tc>
        <w:tc>
          <w:tcPr>
            <w:tcW w:w="1195" w:type="pct"/>
            <w:tcBorders>
              <w:top w:val="single" w:sz="4" w:space="0" w:color="000000"/>
              <w:left w:val="single" w:sz="4" w:space="0" w:color="000000"/>
              <w:bottom w:val="single" w:sz="4" w:space="0" w:color="000000"/>
              <w:right w:val="single" w:sz="4" w:space="0" w:color="000000"/>
            </w:tcBorders>
            <w:vAlign w:val="center"/>
          </w:tcPr>
          <w:p w14:paraId="684AD41B" w14:textId="77777777" w:rsidR="00772946" w:rsidRDefault="00772946">
            <w:pPr>
              <w:spacing w:line="280" w:lineRule="exact"/>
              <w:jc w:val="center"/>
              <w:rPr>
                <w:rFonts w:ascii="宋体" w:hAnsi="宋体" w:cs="宋体"/>
                <w:color w:val="000000"/>
                <w:szCs w:val="21"/>
              </w:rPr>
            </w:pPr>
          </w:p>
        </w:tc>
        <w:tc>
          <w:tcPr>
            <w:tcW w:w="470" w:type="pct"/>
            <w:tcBorders>
              <w:top w:val="single" w:sz="4" w:space="0" w:color="000000"/>
              <w:left w:val="single" w:sz="4" w:space="0" w:color="000000"/>
              <w:bottom w:val="single" w:sz="4" w:space="0" w:color="000000"/>
              <w:right w:val="single" w:sz="4" w:space="0" w:color="000000"/>
            </w:tcBorders>
            <w:vAlign w:val="center"/>
          </w:tcPr>
          <w:p w14:paraId="19B7FBB6" w14:textId="77777777" w:rsidR="00772946" w:rsidRDefault="00772946">
            <w:pPr>
              <w:spacing w:line="280" w:lineRule="exact"/>
              <w:jc w:val="center"/>
              <w:rPr>
                <w:rFonts w:ascii="宋体" w:hAnsi="宋体" w:cs="宋体"/>
                <w:color w:val="000000"/>
                <w:szCs w:val="21"/>
              </w:rPr>
            </w:pPr>
          </w:p>
        </w:tc>
        <w:tc>
          <w:tcPr>
            <w:tcW w:w="574" w:type="pct"/>
            <w:tcBorders>
              <w:top w:val="single" w:sz="4" w:space="0" w:color="000000"/>
              <w:left w:val="single" w:sz="4" w:space="0" w:color="000000"/>
              <w:bottom w:val="single" w:sz="4" w:space="0" w:color="000000"/>
              <w:right w:val="single" w:sz="4" w:space="0" w:color="000000"/>
            </w:tcBorders>
            <w:vAlign w:val="center"/>
          </w:tcPr>
          <w:p w14:paraId="42402ED0" w14:textId="77777777" w:rsidR="00772946" w:rsidRDefault="00772946">
            <w:pPr>
              <w:spacing w:line="280" w:lineRule="exact"/>
              <w:jc w:val="center"/>
              <w:rPr>
                <w:rFonts w:ascii="宋体" w:hAnsi="宋体" w:cs="宋体"/>
                <w:color w:val="000000"/>
                <w:szCs w:val="21"/>
              </w:rPr>
            </w:pPr>
          </w:p>
        </w:tc>
        <w:tc>
          <w:tcPr>
            <w:tcW w:w="496" w:type="pct"/>
            <w:tcBorders>
              <w:top w:val="single" w:sz="4" w:space="0" w:color="000000"/>
              <w:left w:val="single" w:sz="4" w:space="0" w:color="000000"/>
              <w:bottom w:val="single" w:sz="4" w:space="0" w:color="000000"/>
              <w:right w:val="single" w:sz="4" w:space="0" w:color="000000"/>
            </w:tcBorders>
            <w:vAlign w:val="center"/>
          </w:tcPr>
          <w:p w14:paraId="3350B628" w14:textId="77777777" w:rsidR="00772946" w:rsidRDefault="00772946">
            <w:pPr>
              <w:spacing w:line="280" w:lineRule="exact"/>
              <w:jc w:val="center"/>
              <w:rPr>
                <w:rFonts w:ascii="宋体" w:hAnsi="宋体" w:cs="宋体"/>
                <w:color w:val="000000"/>
                <w:szCs w:val="21"/>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A68F925" w14:textId="77777777" w:rsidR="00772946" w:rsidRDefault="00772946">
            <w:pPr>
              <w:spacing w:line="280" w:lineRule="exact"/>
              <w:jc w:val="center"/>
              <w:rPr>
                <w:rFonts w:ascii="宋体" w:hAnsi="宋体" w:cs="宋体"/>
                <w:color w:val="000000"/>
                <w:szCs w:val="21"/>
              </w:rPr>
            </w:pPr>
          </w:p>
        </w:tc>
        <w:tc>
          <w:tcPr>
            <w:tcW w:w="545" w:type="pct"/>
            <w:tcBorders>
              <w:top w:val="single" w:sz="4" w:space="0" w:color="000000"/>
              <w:left w:val="single" w:sz="4" w:space="0" w:color="000000"/>
              <w:bottom w:val="single" w:sz="4" w:space="0" w:color="000000"/>
              <w:right w:val="single" w:sz="4" w:space="0" w:color="000000"/>
            </w:tcBorders>
            <w:vAlign w:val="center"/>
          </w:tcPr>
          <w:p w14:paraId="682AC765" w14:textId="77777777" w:rsidR="00772946" w:rsidRDefault="00772946">
            <w:pPr>
              <w:spacing w:line="280" w:lineRule="exact"/>
              <w:jc w:val="center"/>
              <w:rPr>
                <w:rFonts w:ascii="宋体" w:hAnsi="宋体" w:cs="宋体"/>
                <w:color w:val="000000"/>
                <w:szCs w:val="21"/>
              </w:rPr>
            </w:pPr>
          </w:p>
        </w:tc>
        <w:tc>
          <w:tcPr>
            <w:tcW w:w="592" w:type="pct"/>
            <w:tcBorders>
              <w:top w:val="single" w:sz="4" w:space="0" w:color="000000"/>
              <w:left w:val="single" w:sz="4" w:space="0" w:color="000000"/>
              <w:bottom w:val="single" w:sz="4" w:space="0" w:color="000000"/>
              <w:right w:val="single" w:sz="4" w:space="0" w:color="000000"/>
            </w:tcBorders>
            <w:vAlign w:val="center"/>
          </w:tcPr>
          <w:p w14:paraId="4C306E6B" w14:textId="77777777" w:rsidR="00772946" w:rsidRDefault="00772946">
            <w:pPr>
              <w:spacing w:line="280" w:lineRule="exact"/>
              <w:jc w:val="left"/>
              <w:rPr>
                <w:rFonts w:ascii="宋体" w:hAnsi="宋体" w:cs="宋体"/>
                <w:color w:val="000000"/>
                <w:sz w:val="20"/>
                <w:szCs w:val="20"/>
              </w:rPr>
            </w:pPr>
          </w:p>
        </w:tc>
        <w:tc>
          <w:tcPr>
            <w:tcW w:w="319" w:type="pct"/>
            <w:tcBorders>
              <w:top w:val="single" w:sz="4" w:space="0" w:color="000000"/>
              <w:left w:val="single" w:sz="4" w:space="0" w:color="000000"/>
              <w:bottom w:val="single" w:sz="4" w:space="0" w:color="000000"/>
              <w:right w:val="single" w:sz="4" w:space="0" w:color="000000"/>
            </w:tcBorders>
            <w:noWrap/>
            <w:vAlign w:val="center"/>
          </w:tcPr>
          <w:p w14:paraId="7908DAF4" w14:textId="77777777" w:rsidR="00772946" w:rsidRDefault="00772946">
            <w:pPr>
              <w:spacing w:line="280" w:lineRule="exact"/>
              <w:rPr>
                <w:rFonts w:ascii="宋体" w:hAnsi="宋体" w:cs="宋体"/>
                <w:color w:val="000000"/>
                <w:sz w:val="22"/>
                <w:szCs w:val="22"/>
              </w:rPr>
            </w:pPr>
          </w:p>
        </w:tc>
      </w:tr>
    </w:tbl>
    <w:p w14:paraId="0FCF7A7F" w14:textId="77777777" w:rsidR="00772946" w:rsidRDefault="00772946" w:rsidP="00772946"/>
    <w:p w14:paraId="12ACD752" w14:textId="77777777" w:rsidR="00772946" w:rsidRPr="00772946" w:rsidRDefault="00772946" w:rsidP="00772946">
      <w:pPr>
        <w:pStyle w:val="Default"/>
        <w:jc w:val="center"/>
        <w:rPr>
          <w:sz w:val="20"/>
        </w:rPr>
      </w:pPr>
    </w:p>
    <w:sectPr w:rsidR="00772946" w:rsidRPr="00772946" w:rsidSect="00772946">
      <w:pgSz w:w="16840" w:h="11910" w:orient="landscape"/>
      <w:pgMar w:top="1202" w:right="1741" w:bottom="1361" w:left="1582" w:header="0" w:footer="15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8E29" w14:textId="77777777" w:rsidR="001818DA" w:rsidRDefault="001818DA">
      <w:r>
        <w:separator/>
      </w:r>
    </w:p>
  </w:endnote>
  <w:endnote w:type="continuationSeparator" w:id="0">
    <w:p w14:paraId="6E61CD59" w14:textId="77777777" w:rsidR="001818DA" w:rsidRDefault="0018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7A"/>
    <w:family w:val="modern"/>
    <w:pitch w:val="fixed"/>
    <w:sig w:usb0="00000001" w:usb1="080E0000" w:usb2="00000010" w:usb3="00000000" w:csb0="00040000" w:csb1="00000000"/>
  </w:font>
  <w:font w:name="楷体_GB2312">
    <w:altName w:val="楷体"/>
    <w:charset w:val="7A"/>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82016" w:usb3="00000000" w:csb0="00040001"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方正公文小标宋">
    <w:altName w:val="微软雅黑"/>
    <w:charset w:val="86"/>
    <w:family w:val="auto"/>
    <w:pitch w:val="default"/>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7A"/>
    <w:family w:val="auto"/>
    <w:pitch w:val="variable"/>
    <w:sig w:usb0="00000000" w:usb1="080E0000" w:usb2="00000010" w:usb3="00000000" w:csb0="00040000" w:csb1="00000000"/>
  </w:font>
  <w:font w:name="方正仿宋_GBK">
    <w:altName w:val="Arial Unicode MS"/>
    <w:charset w:val="86"/>
    <w:family w:val="auto"/>
    <w:pitch w:val="default"/>
    <w:sig w:usb0="00000000"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D0EF" w14:textId="77777777" w:rsidR="00BA6922" w:rsidRDefault="009F3251" w:rsidP="008766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4D3C77" w14:textId="77777777" w:rsidR="00BA6922" w:rsidRDefault="001818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20F02" w14:textId="77777777" w:rsidR="001818DA" w:rsidRDefault="001818DA">
      <w:r>
        <w:separator/>
      </w:r>
    </w:p>
  </w:footnote>
  <w:footnote w:type="continuationSeparator" w:id="0">
    <w:p w14:paraId="09E9ED74" w14:textId="77777777" w:rsidR="001818DA" w:rsidRDefault="0018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5">
    <w:nsid w:val="EC6EEF5A"/>
    <w:multiLevelType w:val="singleLevel"/>
    <w:tmpl w:val="EC6EEF5A"/>
    <w:lvl w:ilvl="0">
      <w:start w:val="2"/>
      <w:numFmt w:val="decimal"/>
      <w:lvlText w:val="%1."/>
      <w:lvlJc w:val="left"/>
      <w:pPr>
        <w:tabs>
          <w:tab w:val="num" w:pos="312"/>
        </w:tabs>
        <w:ind w:left="0" w:firstLine="0"/>
      </w:pPr>
    </w:lvl>
  </w:abstractNum>
  <w:abstractNum w:abstractNumId="6">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7">
    <w:nsid w:val="FE7E0672"/>
    <w:multiLevelType w:val="singleLevel"/>
    <w:tmpl w:val="FE7E0672"/>
    <w:lvl w:ilvl="0">
      <w:start w:val="1"/>
      <w:numFmt w:val="decimal"/>
      <w:suff w:val="nothing"/>
      <w:lvlText w:val="%1、"/>
      <w:lvlJc w:val="left"/>
    </w:lvl>
  </w:abstractNum>
  <w:abstractNum w:abstractNumId="8">
    <w:nsid w:val="00000001"/>
    <w:multiLevelType w:val="singleLevel"/>
    <w:tmpl w:val="00000001"/>
    <w:lvl w:ilvl="0">
      <w:start w:val="2"/>
      <w:numFmt w:val="chineseCounting"/>
      <w:suff w:val="nothing"/>
      <w:lvlText w:val="%1、"/>
      <w:lvlJc w:val="left"/>
    </w:lvl>
  </w:abstractNum>
  <w:abstractNum w:abstractNumId="9">
    <w:nsid w:val="0000000A"/>
    <w:multiLevelType w:val="singleLevel"/>
    <w:tmpl w:val="0000000A"/>
    <w:lvl w:ilvl="0">
      <w:start w:val="5"/>
      <w:numFmt w:val="decimal"/>
      <w:suff w:val="nothing"/>
      <w:lvlText w:val="%1．"/>
      <w:lvlJc w:val="left"/>
    </w:lvl>
  </w:abstractNum>
  <w:abstractNum w:abstractNumId="10">
    <w:nsid w:val="0053208E"/>
    <w:multiLevelType w:val="singleLevel"/>
    <w:tmpl w:val="0053208E"/>
    <w:lvl w:ilvl="0">
      <w:start w:val="1"/>
      <w:numFmt w:val="decimal"/>
      <w:lvlText w:val="%1."/>
      <w:lvlJc w:val="left"/>
      <w:pPr>
        <w:tabs>
          <w:tab w:val="left" w:pos="312"/>
        </w:tabs>
      </w:pPr>
    </w:lvl>
  </w:abstractNum>
  <w:abstractNum w:abstractNumId="11">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4">
    <w:nsid w:val="06373F01"/>
    <w:multiLevelType w:val="singleLevel"/>
    <w:tmpl w:val="06373F01"/>
    <w:lvl w:ilvl="0">
      <w:start w:val="1"/>
      <w:numFmt w:val="decimal"/>
      <w:suff w:val="nothing"/>
      <w:lvlText w:val="%1、"/>
      <w:lvlJc w:val="left"/>
    </w:lvl>
  </w:abstractNum>
  <w:abstractNum w:abstractNumId="15">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6">
    <w:nsid w:val="0CDC66BF"/>
    <w:multiLevelType w:val="singleLevel"/>
    <w:tmpl w:val="0CDC66BF"/>
    <w:lvl w:ilvl="0">
      <w:start w:val="1"/>
      <w:numFmt w:val="chineseCounting"/>
      <w:suff w:val="nothing"/>
      <w:lvlText w:val="（%1）"/>
      <w:lvlJc w:val="left"/>
      <w:rPr>
        <w:rFonts w:hint="eastAsia"/>
      </w:rPr>
    </w:lvl>
  </w:abstractNum>
  <w:abstractNum w:abstractNumId="17">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8">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4B6B199"/>
    <w:multiLevelType w:val="singleLevel"/>
    <w:tmpl w:val="14B6B199"/>
    <w:lvl w:ilvl="0">
      <w:start w:val="2"/>
      <w:numFmt w:val="decimal"/>
      <w:lvlText w:val="%1."/>
      <w:lvlJc w:val="left"/>
      <w:pPr>
        <w:tabs>
          <w:tab w:val="left" w:pos="312"/>
        </w:tabs>
      </w:pPr>
    </w:lvl>
  </w:abstractNum>
  <w:abstractNum w:abstractNumId="20">
    <w:nsid w:val="15E600B7"/>
    <w:multiLevelType w:val="singleLevel"/>
    <w:tmpl w:val="15E600B7"/>
    <w:lvl w:ilvl="0">
      <w:start w:val="5"/>
      <w:numFmt w:val="chineseCounting"/>
      <w:suff w:val="nothing"/>
      <w:lvlText w:val="%1、"/>
      <w:lvlJc w:val="left"/>
      <w:rPr>
        <w:rFonts w:hint="eastAsia"/>
      </w:rPr>
    </w:lvl>
  </w:abstractNum>
  <w:abstractNum w:abstractNumId="21">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3">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4">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5">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6">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8">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CC92B5C"/>
    <w:multiLevelType w:val="singleLevel"/>
    <w:tmpl w:val="3CC92B5C"/>
    <w:lvl w:ilvl="0">
      <w:start w:val="1"/>
      <w:numFmt w:val="chineseCounting"/>
      <w:suff w:val="nothing"/>
      <w:lvlText w:val="%1、"/>
      <w:lvlJc w:val="left"/>
      <w:rPr>
        <w:rFonts w:hint="eastAsia"/>
      </w:rPr>
    </w:lvl>
  </w:abstractNum>
  <w:abstractNum w:abstractNumId="30">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4E39ABD8"/>
    <w:multiLevelType w:val="singleLevel"/>
    <w:tmpl w:val="4E39ABD8"/>
    <w:lvl w:ilvl="0">
      <w:start w:val="1"/>
      <w:numFmt w:val="chineseCounting"/>
      <w:suff w:val="nothing"/>
      <w:lvlText w:val="%1、"/>
      <w:lvlJc w:val="left"/>
      <w:rPr>
        <w:rFonts w:hint="eastAsia"/>
      </w:rPr>
    </w:lvl>
  </w:abstractNum>
  <w:abstractNum w:abstractNumId="32">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3">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54A998C5"/>
    <w:multiLevelType w:val="singleLevel"/>
    <w:tmpl w:val="54A998C5"/>
    <w:lvl w:ilvl="0">
      <w:start w:val="1"/>
      <w:numFmt w:val="decimal"/>
      <w:lvlText w:val="%1."/>
      <w:lvlJc w:val="left"/>
      <w:pPr>
        <w:ind w:left="425" w:hanging="425"/>
      </w:pPr>
      <w:rPr>
        <w:rFonts w:hint="default"/>
      </w:rPr>
    </w:lvl>
  </w:abstractNum>
  <w:abstractNum w:abstractNumId="35">
    <w:nsid w:val="586F13E6"/>
    <w:multiLevelType w:val="singleLevel"/>
    <w:tmpl w:val="586F13E6"/>
    <w:lvl w:ilvl="0">
      <w:start w:val="1"/>
      <w:numFmt w:val="chineseCounting"/>
      <w:suff w:val="nothing"/>
      <w:lvlText w:val="%1、"/>
      <w:lvlJc w:val="left"/>
    </w:lvl>
  </w:abstractNum>
  <w:abstractNum w:abstractNumId="36">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7">
    <w:nsid w:val="5A2A43CF"/>
    <w:multiLevelType w:val="singleLevel"/>
    <w:tmpl w:val="5A2A43CF"/>
    <w:lvl w:ilvl="0">
      <w:start w:val="1"/>
      <w:numFmt w:val="decimal"/>
      <w:lvlText w:val="%1."/>
      <w:lvlJc w:val="left"/>
      <w:pPr>
        <w:tabs>
          <w:tab w:val="left" w:pos="312"/>
        </w:tabs>
      </w:pPr>
    </w:lvl>
  </w:abstractNum>
  <w:abstractNum w:abstractNumId="38">
    <w:nsid w:val="5F9114EC"/>
    <w:multiLevelType w:val="singleLevel"/>
    <w:tmpl w:val="5F9114EC"/>
    <w:lvl w:ilvl="0">
      <w:start w:val="2"/>
      <w:numFmt w:val="decimal"/>
      <w:suff w:val="nothing"/>
      <w:lvlText w:val="（%1）"/>
      <w:lvlJc w:val="left"/>
    </w:lvl>
  </w:abstractNum>
  <w:abstractNum w:abstractNumId="39">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0">
    <w:nsid w:val="6257C0E1"/>
    <w:multiLevelType w:val="singleLevel"/>
    <w:tmpl w:val="6257C0E1"/>
    <w:lvl w:ilvl="0">
      <w:start w:val="1"/>
      <w:numFmt w:val="chineseCounting"/>
      <w:suff w:val="nothing"/>
      <w:lvlText w:val="（%1）"/>
      <w:lvlJc w:val="left"/>
    </w:lvl>
  </w:abstractNum>
  <w:abstractNum w:abstractNumId="41">
    <w:nsid w:val="6257C605"/>
    <w:multiLevelType w:val="singleLevel"/>
    <w:tmpl w:val="6257C605"/>
    <w:lvl w:ilvl="0">
      <w:start w:val="2"/>
      <w:numFmt w:val="decimal"/>
      <w:suff w:val="nothing"/>
      <w:lvlText w:val="%1."/>
      <w:lvlJc w:val="left"/>
    </w:lvl>
  </w:abstractNum>
  <w:abstractNum w:abstractNumId="42">
    <w:nsid w:val="62727166"/>
    <w:multiLevelType w:val="singleLevel"/>
    <w:tmpl w:val="EC6EEF5A"/>
    <w:lvl w:ilvl="0">
      <w:start w:val="2"/>
      <w:numFmt w:val="decimal"/>
      <w:lvlText w:val="%1."/>
      <w:lvlJc w:val="left"/>
      <w:pPr>
        <w:tabs>
          <w:tab w:val="num" w:pos="312"/>
        </w:tabs>
        <w:ind w:left="0" w:firstLine="0"/>
      </w:pPr>
    </w:lvl>
  </w:abstractNum>
  <w:abstractNum w:abstractNumId="43">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5">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6">
    <w:nsid w:val="7DBB433D"/>
    <w:multiLevelType w:val="singleLevel"/>
    <w:tmpl w:val="7DBB433D"/>
    <w:lvl w:ilvl="0">
      <w:start w:val="1"/>
      <w:numFmt w:val="chineseCounting"/>
      <w:suff w:val="nothing"/>
      <w:lvlText w:val="%1、"/>
      <w:lvlJc w:val="left"/>
      <w:rPr>
        <w:rFonts w:hint="eastAsia"/>
      </w:rPr>
    </w:lvl>
  </w:abstractNum>
  <w:num w:numId="1">
    <w:abstractNumId w:val="4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0"/>
  </w:num>
  <w:num w:numId="7">
    <w:abstractNumId w:val="45"/>
  </w:num>
  <w:num w:numId="8">
    <w:abstractNumId w:val="35"/>
  </w:num>
  <w:num w:numId="9">
    <w:abstractNumId w:val="27"/>
  </w:num>
  <w:num w:numId="10">
    <w:abstractNumId w:val="39"/>
  </w:num>
  <w:num w:numId="11">
    <w:abstractNumId w:val="13"/>
  </w:num>
  <w:num w:numId="12">
    <w:abstractNumId w:val="32"/>
  </w:num>
  <w:num w:numId="13">
    <w:abstractNumId w:val="22"/>
  </w:num>
  <w:num w:numId="14">
    <w:abstractNumId w:val="26"/>
  </w:num>
  <w:num w:numId="15">
    <w:abstractNumId w:val="43"/>
  </w:num>
  <w:num w:numId="16">
    <w:abstractNumId w:val="37"/>
  </w:num>
  <w:num w:numId="17">
    <w:abstractNumId w:val="34"/>
  </w:num>
  <w:num w:numId="18">
    <w:abstractNumId w:val="15"/>
  </w:num>
  <w:num w:numId="19">
    <w:abstractNumId w:val="4"/>
  </w:num>
  <w:num w:numId="20">
    <w:abstractNumId w:val="17"/>
  </w:num>
  <w:num w:numId="21">
    <w:abstractNumId w:val="11"/>
  </w:num>
  <w:num w:numId="22">
    <w:abstractNumId w:val="18"/>
  </w:num>
  <w:num w:numId="23">
    <w:abstractNumId w:val="21"/>
  </w:num>
  <w:num w:numId="24">
    <w:abstractNumId w:val="46"/>
  </w:num>
  <w:num w:numId="25">
    <w:abstractNumId w:val="2"/>
  </w:num>
  <w:num w:numId="26">
    <w:abstractNumId w:val="14"/>
  </w:num>
  <w:num w:numId="27">
    <w:abstractNumId w:val="19"/>
  </w:num>
  <w:num w:numId="28">
    <w:abstractNumId w:val="38"/>
  </w:num>
  <w:num w:numId="29">
    <w:abstractNumId w:val="5"/>
    <w:lvlOverride w:ilvl="0">
      <w:startOverride w:val="2"/>
    </w:lvlOverride>
  </w:num>
  <w:num w:numId="30">
    <w:abstractNumId w:val="1"/>
    <w:lvlOverride w:ilvl="0">
      <w:startOverride w:val="1"/>
    </w:lvlOverride>
  </w:num>
  <w:num w:numId="31">
    <w:abstractNumId w:val="42"/>
  </w:num>
  <w:num w:numId="32">
    <w:abstractNumId w:val="33"/>
  </w:num>
  <w:num w:numId="33">
    <w:abstractNumId w:val="28"/>
  </w:num>
  <w:num w:numId="34">
    <w:abstractNumId w:val="30"/>
  </w:num>
  <w:num w:numId="35">
    <w:abstractNumId w:val="9"/>
  </w:num>
  <w:num w:numId="36">
    <w:abstractNumId w:val="8"/>
  </w:num>
  <w:num w:numId="37">
    <w:abstractNumId w:val="40"/>
  </w:num>
  <w:num w:numId="38">
    <w:abstractNumId w:val="10"/>
  </w:num>
  <w:num w:numId="39">
    <w:abstractNumId w:val="41"/>
  </w:num>
  <w:num w:numId="40">
    <w:abstractNumId w:val="25"/>
  </w:num>
  <w:num w:numId="41">
    <w:abstractNumId w:val="3"/>
  </w:num>
  <w:num w:numId="42">
    <w:abstractNumId w:val="36"/>
  </w:num>
  <w:num w:numId="43">
    <w:abstractNumId w:val="12"/>
  </w:num>
  <w:num w:numId="44">
    <w:abstractNumId w:val="7"/>
  </w:num>
  <w:num w:numId="45">
    <w:abstractNumId w:val="29"/>
  </w:num>
  <w:num w:numId="46">
    <w:abstractNumId w:val="1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50ACD"/>
    <w:rsid w:val="00053BA9"/>
    <w:rsid w:val="000561B8"/>
    <w:rsid w:val="00063422"/>
    <w:rsid w:val="00067D2F"/>
    <w:rsid w:val="00092B79"/>
    <w:rsid w:val="000C0250"/>
    <w:rsid w:val="000C6C67"/>
    <w:rsid w:val="000D2BC3"/>
    <w:rsid w:val="000D5A8F"/>
    <w:rsid w:val="000D5B7E"/>
    <w:rsid w:val="000D6653"/>
    <w:rsid w:val="000E5539"/>
    <w:rsid w:val="000E7389"/>
    <w:rsid w:val="000E7BE8"/>
    <w:rsid w:val="000F3770"/>
    <w:rsid w:val="00110DCA"/>
    <w:rsid w:val="00126E49"/>
    <w:rsid w:val="001453F5"/>
    <w:rsid w:val="001454BF"/>
    <w:rsid w:val="00150965"/>
    <w:rsid w:val="00164D17"/>
    <w:rsid w:val="00175B47"/>
    <w:rsid w:val="00175FAD"/>
    <w:rsid w:val="00180207"/>
    <w:rsid w:val="00180A64"/>
    <w:rsid w:val="001818DA"/>
    <w:rsid w:val="001A06A2"/>
    <w:rsid w:val="001A22DC"/>
    <w:rsid w:val="001B2462"/>
    <w:rsid w:val="001B572D"/>
    <w:rsid w:val="001B7D54"/>
    <w:rsid w:val="001F2A0B"/>
    <w:rsid w:val="001F7A8F"/>
    <w:rsid w:val="00200D22"/>
    <w:rsid w:val="00206646"/>
    <w:rsid w:val="00207A34"/>
    <w:rsid w:val="002173BF"/>
    <w:rsid w:val="002833F0"/>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F48B0"/>
    <w:rsid w:val="004024C0"/>
    <w:rsid w:val="00404934"/>
    <w:rsid w:val="0041213D"/>
    <w:rsid w:val="00420E02"/>
    <w:rsid w:val="004267F6"/>
    <w:rsid w:val="0043001C"/>
    <w:rsid w:val="00430608"/>
    <w:rsid w:val="00444A89"/>
    <w:rsid w:val="00444F94"/>
    <w:rsid w:val="0046098E"/>
    <w:rsid w:val="0047293C"/>
    <w:rsid w:val="00472BBF"/>
    <w:rsid w:val="0047508A"/>
    <w:rsid w:val="004754AA"/>
    <w:rsid w:val="004918EF"/>
    <w:rsid w:val="004A7907"/>
    <w:rsid w:val="004B0E3E"/>
    <w:rsid w:val="004B173F"/>
    <w:rsid w:val="004B3A23"/>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0732"/>
    <w:rsid w:val="005845BF"/>
    <w:rsid w:val="0059118D"/>
    <w:rsid w:val="005A1761"/>
    <w:rsid w:val="005A4EA3"/>
    <w:rsid w:val="005A5172"/>
    <w:rsid w:val="005C57AA"/>
    <w:rsid w:val="005C596D"/>
    <w:rsid w:val="005E11F6"/>
    <w:rsid w:val="005E5589"/>
    <w:rsid w:val="005F2E12"/>
    <w:rsid w:val="00605D1C"/>
    <w:rsid w:val="00627E8B"/>
    <w:rsid w:val="00651FCF"/>
    <w:rsid w:val="006538CB"/>
    <w:rsid w:val="00657658"/>
    <w:rsid w:val="00660E7D"/>
    <w:rsid w:val="0066235A"/>
    <w:rsid w:val="00666E8A"/>
    <w:rsid w:val="00672AE6"/>
    <w:rsid w:val="006972FA"/>
    <w:rsid w:val="006A103B"/>
    <w:rsid w:val="006B49E6"/>
    <w:rsid w:val="006C57DC"/>
    <w:rsid w:val="006E5FBD"/>
    <w:rsid w:val="00702FBE"/>
    <w:rsid w:val="00707A69"/>
    <w:rsid w:val="00713A75"/>
    <w:rsid w:val="00714D96"/>
    <w:rsid w:val="007154D7"/>
    <w:rsid w:val="007303BB"/>
    <w:rsid w:val="0073405F"/>
    <w:rsid w:val="0073450B"/>
    <w:rsid w:val="007463CD"/>
    <w:rsid w:val="00751723"/>
    <w:rsid w:val="00753B27"/>
    <w:rsid w:val="00755CB3"/>
    <w:rsid w:val="0075634C"/>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84144"/>
    <w:rsid w:val="00886111"/>
    <w:rsid w:val="0089592F"/>
    <w:rsid w:val="008A5342"/>
    <w:rsid w:val="008A6A79"/>
    <w:rsid w:val="008E237E"/>
    <w:rsid w:val="008E26EE"/>
    <w:rsid w:val="008F0C94"/>
    <w:rsid w:val="008F73B6"/>
    <w:rsid w:val="00902748"/>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B186F"/>
    <w:rsid w:val="009B3CFA"/>
    <w:rsid w:val="009B55F1"/>
    <w:rsid w:val="009B5B79"/>
    <w:rsid w:val="009C4256"/>
    <w:rsid w:val="009D40A1"/>
    <w:rsid w:val="009E5CDE"/>
    <w:rsid w:val="009F2776"/>
    <w:rsid w:val="009F3251"/>
    <w:rsid w:val="00A1049D"/>
    <w:rsid w:val="00A10571"/>
    <w:rsid w:val="00A16C0A"/>
    <w:rsid w:val="00A2056C"/>
    <w:rsid w:val="00A36865"/>
    <w:rsid w:val="00A464F4"/>
    <w:rsid w:val="00A46BEF"/>
    <w:rsid w:val="00A534A0"/>
    <w:rsid w:val="00A6267F"/>
    <w:rsid w:val="00A6452E"/>
    <w:rsid w:val="00A859BF"/>
    <w:rsid w:val="00A92335"/>
    <w:rsid w:val="00AA4470"/>
    <w:rsid w:val="00AC58B1"/>
    <w:rsid w:val="00AD240E"/>
    <w:rsid w:val="00AD2506"/>
    <w:rsid w:val="00AD50C2"/>
    <w:rsid w:val="00AE3B5B"/>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D2C59"/>
    <w:rsid w:val="00BE5970"/>
    <w:rsid w:val="00BF1425"/>
    <w:rsid w:val="00BF4816"/>
    <w:rsid w:val="00C15B9A"/>
    <w:rsid w:val="00C20D3C"/>
    <w:rsid w:val="00C22ACA"/>
    <w:rsid w:val="00C27068"/>
    <w:rsid w:val="00C45F0C"/>
    <w:rsid w:val="00C5211F"/>
    <w:rsid w:val="00C600C4"/>
    <w:rsid w:val="00C67EC0"/>
    <w:rsid w:val="00C717FC"/>
    <w:rsid w:val="00C808B8"/>
    <w:rsid w:val="00C8297C"/>
    <w:rsid w:val="00C83394"/>
    <w:rsid w:val="00C85387"/>
    <w:rsid w:val="00CA197E"/>
    <w:rsid w:val="00CA5AD5"/>
    <w:rsid w:val="00CB59FC"/>
    <w:rsid w:val="00CC6437"/>
    <w:rsid w:val="00CD1EAA"/>
    <w:rsid w:val="00CD4A17"/>
    <w:rsid w:val="00CE5815"/>
    <w:rsid w:val="00CE7190"/>
    <w:rsid w:val="00D06520"/>
    <w:rsid w:val="00D1388B"/>
    <w:rsid w:val="00D15203"/>
    <w:rsid w:val="00D25630"/>
    <w:rsid w:val="00D26CC9"/>
    <w:rsid w:val="00D3004B"/>
    <w:rsid w:val="00D61388"/>
    <w:rsid w:val="00D64F2E"/>
    <w:rsid w:val="00D751F9"/>
    <w:rsid w:val="00D847FA"/>
    <w:rsid w:val="00DB6F51"/>
    <w:rsid w:val="00DC6F2D"/>
    <w:rsid w:val="00DD4249"/>
    <w:rsid w:val="00DF0B95"/>
    <w:rsid w:val="00DF69A4"/>
    <w:rsid w:val="00E019F7"/>
    <w:rsid w:val="00E1432C"/>
    <w:rsid w:val="00E34316"/>
    <w:rsid w:val="00E43DC1"/>
    <w:rsid w:val="00E72720"/>
    <w:rsid w:val="00E727B3"/>
    <w:rsid w:val="00E93199"/>
    <w:rsid w:val="00EB01D0"/>
    <w:rsid w:val="00EB60D4"/>
    <w:rsid w:val="00EB7961"/>
    <w:rsid w:val="00EC1CAB"/>
    <w:rsid w:val="00EC3FDF"/>
    <w:rsid w:val="00EC782C"/>
    <w:rsid w:val="00ED086F"/>
    <w:rsid w:val="00EF1A7F"/>
    <w:rsid w:val="00EF2EDA"/>
    <w:rsid w:val="00EF6985"/>
    <w:rsid w:val="00F0385B"/>
    <w:rsid w:val="00F141B3"/>
    <w:rsid w:val="00F27C88"/>
    <w:rsid w:val="00F27D31"/>
    <w:rsid w:val="00F34DCD"/>
    <w:rsid w:val="00F37209"/>
    <w:rsid w:val="00F464D8"/>
    <w:rsid w:val="00F56911"/>
    <w:rsid w:val="00F65330"/>
    <w:rsid w:val="00F66E3C"/>
    <w:rsid w:val="00F745E8"/>
    <w:rsid w:val="00F7799A"/>
    <w:rsid w:val="00F8293E"/>
    <w:rsid w:val="00F90537"/>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hzjs.org.cn/u/cms/www/202303/1610554895o5.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hzjs.org.cn/u/cms/www/202303/141635243jj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zjs.org.cn/llyj/95027.j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hzjs.org.cn/u/cms/www/202303/161053424vdh.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hzjs.org.cn/u/cms/www/202303/14163605377t.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5259D-14A1-4787-8EE6-FEF6F090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1358</Words>
  <Characters>7746</Characters>
  <Application>Microsoft Office Word</Application>
  <DocSecurity>0</DocSecurity>
  <Lines>64</Lines>
  <Paragraphs>18</Paragraphs>
  <ScaleCrop>false</ScaleCrop>
  <Company>scitc</Company>
  <LinksUpToDate>false</LinksUpToDate>
  <CharactersWithSpaces>9086</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4</cp:revision>
  <cp:lastPrinted>2007-06-27T08:55:00Z</cp:lastPrinted>
  <dcterms:created xsi:type="dcterms:W3CDTF">2023-03-16T07:01:00Z</dcterms:created>
  <dcterms:modified xsi:type="dcterms:W3CDTF">2023-03-17T08:31:00Z</dcterms:modified>
</cp:coreProperties>
</file>