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58F42" w14:textId="77777777" w:rsidR="00CD1EAA" w:rsidRPr="00862D9B" w:rsidRDefault="00CD1EAA" w:rsidP="00CD1EAA">
      <w:pPr>
        <w:jc w:val="center"/>
        <w:rPr>
          <w:rFonts w:asciiTheme="majorEastAsia" w:eastAsiaTheme="majorEastAsia" w:hAnsiTheme="majorEastAsia"/>
          <w:b/>
          <w:color w:val="FF0000"/>
          <w:w w:val="66"/>
          <w:sz w:val="72"/>
          <w:szCs w:val="84"/>
        </w:rPr>
      </w:pPr>
      <w:r w:rsidRPr="00862D9B">
        <w:rPr>
          <w:rFonts w:asciiTheme="majorEastAsia" w:eastAsiaTheme="majorEastAsia" w:hAnsiTheme="majorEastAsia" w:hint="eastAsia"/>
          <w:b/>
          <w:color w:val="FF0000"/>
          <w:w w:val="66"/>
          <w:sz w:val="72"/>
          <w:szCs w:val="84"/>
        </w:rPr>
        <w:t>四川信息职业技术学院</w:t>
      </w:r>
      <w:r w:rsidR="00FA56F8" w:rsidRPr="00862D9B">
        <w:rPr>
          <w:rFonts w:asciiTheme="majorEastAsia" w:eastAsiaTheme="majorEastAsia" w:hAnsiTheme="majorEastAsia" w:hint="eastAsia"/>
          <w:b/>
          <w:color w:val="FF0000"/>
          <w:w w:val="66"/>
          <w:sz w:val="72"/>
          <w:szCs w:val="84"/>
        </w:rPr>
        <w:t>科技处</w:t>
      </w:r>
      <w:r w:rsidRPr="00862D9B">
        <w:rPr>
          <w:rFonts w:asciiTheme="majorEastAsia" w:eastAsiaTheme="majorEastAsia" w:hAnsiTheme="majorEastAsia" w:hint="eastAsia"/>
          <w:b/>
          <w:color w:val="FF0000"/>
          <w:w w:val="66"/>
          <w:sz w:val="72"/>
          <w:szCs w:val="84"/>
        </w:rPr>
        <w:t>文件</w:t>
      </w:r>
    </w:p>
    <w:p w14:paraId="6A15A905" w14:textId="77777777" w:rsidR="00CD1EAA" w:rsidRPr="00862D9B" w:rsidRDefault="00CD1EAA" w:rsidP="00CD1EAA">
      <w:pPr>
        <w:spacing w:line="480" w:lineRule="auto"/>
        <w:rPr>
          <w:rFonts w:asciiTheme="majorEastAsia" w:eastAsiaTheme="majorEastAsia" w:hAnsiTheme="majorEastAsia"/>
        </w:rPr>
      </w:pPr>
    </w:p>
    <w:p w14:paraId="5C02210C" w14:textId="02236310" w:rsidR="00CD1EAA" w:rsidRPr="00180A64" w:rsidRDefault="00FA56F8" w:rsidP="00FA56F8">
      <w:pPr>
        <w:spacing w:line="360" w:lineRule="auto"/>
        <w:ind w:firstLineChars="50" w:firstLine="140"/>
        <w:jc w:val="center"/>
        <w:rPr>
          <w:rFonts w:ascii="仿宋_GB2312" w:eastAsia="仿宋_GB2312"/>
          <w:sz w:val="28"/>
          <w:szCs w:val="32"/>
        </w:rPr>
      </w:pPr>
      <w:r w:rsidRPr="00FA56F8">
        <w:rPr>
          <w:rFonts w:ascii="仿宋_GB2312" w:eastAsia="仿宋_GB2312" w:hint="eastAsia"/>
          <w:sz w:val="28"/>
          <w:szCs w:val="32"/>
        </w:rPr>
        <w:t>学</w:t>
      </w:r>
      <w:r w:rsidR="00CD1EAA" w:rsidRPr="00FA56F8">
        <w:rPr>
          <w:rFonts w:ascii="仿宋_GB2312" w:eastAsia="仿宋_GB2312" w:hint="eastAsia"/>
          <w:sz w:val="28"/>
          <w:szCs w:val="32"/>
        </w:rPr>
        <w:t>院</w:t>
      </w:r>
      <w:r w:rsidRPr="00FA56F8">
        <w:rPr>
          <w:rFonts w:ascii="仿宋_GB2312" w:eastAsia="仿宋_GB2312" w:hint="eastAsia"/>
          <w:sz w:val="28"/>
          <w:szCs w:val="32"/>
        </w:rPr>
        <w:t>科</w:t>
      </w:r>
      <w:r w:rsidR="009C4256">
        <w:rPr>
          <w:rFonts w:ascii="仿宋_GB2312" w:eastAsia="仿宋_GB2312" w:hint="eastAsia"/>
          <w:sz w:val="28"/>
          <w:szCs w:val="32"/>
        </w:rPr>
        <w:t>技</w:t>
      </w:r>
      <w:r w:rsidRPr="00FA56F8">
        <w:rPr>
          <w:rFonts w:ascii="仿宋_GB2312" w:eastAsia="仿宋_GB2312" w:hint="eastAsia"/>
          <w:sz w:val="28"/>
          <w:szCs w:val="32"/>
        </w:rPr>
        <w:t>处</w:t>
      </w:r>
      <w:r w:rsidR="00CD1EAA" w:rsidRPr="00180A64">
        <w:rPr>
          <w:rFonts w:ascii="仿宋_GB2312" w:eastAsia="仿宋_GB2312" w:hint="eastAsia"/>
          <w:sz w:val="28"/>
          <w:szCs w:val="32"/>
        </w:rPr>
        <w:t>〔20</w:t>
      </w:r>
      <w:r w:rsidR="00862D9B" w:rsidRPr="00180A64">
        <w:rPr>
          <w:rFonts w:ascii="仿宋_GB2312" w:eastAsia="仿宋_GB2312" w:hint="eastAsia"/>
          <w:sz w:val="28"/>
          <w:szCs w:val="32"/>
        </w:rPr>
        <w:t>2</w:t>
      </w:r>
      <w:r w:rsidR="009C4256" w:rsidRPr="00180A64">
        <w:rPr>
          <w:rFonts w:ascii="仿宋_GB2312" w:eastAsia="仿宋_GB2312" w:hint="eastAsia"/>
          <w:sz w:val="28"/>
          <w:szCs w:val="32"/>
        </w:rPr>
        <w:t>2</w:t>
      </w:r>
      <w:r w:rsidR="00CD1EAA" w:rsidRPr="00180A64">
        <w:rPr>
          <w:rFonts w:ascii="仿宋_GB2312" w:eastAsia="仿宋_GB2312" w:hint="eastAsia"/>
          <w:sz w:val="28"/>
          <w:szCs w:val="32"/>
        </w:rPr>
        <w:t>〕</w:t>
      </w:r>
      <w:r w:rsidRPr="00180A64">
        <w:rPr>
          <w:rFonts w:ascii="仿宋_GB2312" w:eastAsia="仿宋_GB2312" w:hint="eastAsia"/>
          <w:sz w:val="28"/>
          <w:szCs w:val="32"/>
        </w:rPr>
        <w:t>0</w:t>
      </w:r>
      <w:r w:rsidR="00F959CD">
        <w:rPr>
          <w:rFonts w:ascii="仿宋_GB2312" w:eastAsia="仿宋_GB2312" w:hint="eastAsia"/>
          <w:sz w:val="28"/>
          <w:szCs w:val="32"/>
        </w:rPr>
        <w:t>4</w:t>
      </w:r>
      <w:r w:rsidR="00744C89">
        <w:rPr>
          <w:rFonts w:ascii="仿宋_GB2312" w:eastAsia="仿宋_GB2312" w:hint="eastAsia"/>
          <w:sz w:val="28"/>
          <w:szCs w:val="32"/>
        </w:rPr>
        <w:t>2</w:t>
      </w:r>
      <w:r w:rsidR="00CD1EAA" w:rsidRPr="00180A64">
        <w:rPr>
          <w:rFonts w:ascii="仿宋_GB2312" w:eastAsia="仿宋_GB2312" w:hint="eastAsia"/>
          <w:sz w:val="28"/>
          <w:szCs w:val="32"/>
        </w:rPr>
        <w:t>号</w:t>
      </w:r>
    </w:p>
    <w:p w14:paraId="45D8D7CE" w14:textId="4B572035" w:rsidR="00693D73" w:rsidRDefault="00316BA4" w:rsidP="00693D73">
      <w:pPr>
        <w:pStyle w:val="5"/>
        <w:shd w:val="clear" w:color="auto" w:fill="FFFFFF"/>
        <w:jc w:val="center"/>
        <w:rPr>
          <w:rFonts w:asciiTheme="majorEastAsia" w:hAnsiTheme="majorEastAsia" w:cs="宋体" w:hint="eastAsia"/>
          <w:kern w:val="0"/>
          <w:sz w:val="44"/>
          <w:szCs w:val="44"/>
        </w:rPr>
      </w:pPr>
      <w:r w:rsidRPr="00693D73">
        <w:rPr>
          <w:rFonts w:asciiTheme="majorEastAsia" w:hAnsiTheme="majorEastAsia" w:cs="宋体"/>
          <w:noProof/>
          <w:kern w:val="0"/>
          <w:sz w:val="44"/>
          <w:szCs w:val="44"/>
        </w:rPr>
        <mc:AlternateContent>
          <mc:Choice Requires="wps">
            <w:drawing>
              <wp:anchor distT="0" distB="0" distL="114300" distR="114300" simplePos="0" relativeHeight="251656192" behindDoc="0" locked="0" layoutInCell="1" allowOverlap="1" wp14:anchorId="071E5EF4" wp14:editId="2AB97C3F">
                <wp:simplePos x="0" y="0"/>
                <wp:positionH relativeFrom="column">
                  <wp:posOffset>-114300</wp:posOffset>
                </wp:positionH>
                <wp:positionV relativeFrom="paragraph">
                  <wp:posOffset>3810</wp:posOffset>
                </wp:positionV>
                <wp:extent cx="6172200" cy="0"/>
                <wp:effectExtent l="0" t="0" r="19050" b="1905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2645BF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" strokecolor="red" strokeweight="1pt"/>
            </w:pict>
          </mc:Fallback>
        </mc:AlternateContent>
      </w:r>
      <w:r w:rsidR="004754AA" w:rsidRPr="00693D73">
        <w:rPr>
          <w:rFonts w:asciiTheme="majorEastAsia" w:hAnsiTheme="majorEastAsia" w:cs="宋体" w:hint="eastAsia"/>
          <w:kern w:val="0"/>
          <w:sz w:val="44"/>
          <w:szCs w:val="44"/>
        </w:rPr>
        <w:t>关于</w:t>
      </w:r>
      <w:r w:rsidR="0073405F" w:rsidRPr="00693D73">
        <w:rPr>
          <w:rFonts w:asciiTheme="majorEastAsia" w:hAnsiTheme="majorEastAsia" w:cs="宋体" w:hint="eastAsia"/>
          <w:kern w:val="0"/>
          <w:sz w:val="44"/>
          <w:szCs w:val="44"/>
        </w:rPr>
        <w:t>申报</w:t>
      </w:r>
      <w:r w:rsidR="00EF2EDA" w:rsidRPr="00693D73">
        <w:rPr>
          <w:rFonts w:asciiTheme="majorEastAsia" w:hAnsiTheme="majorEastAsia" w:cs="宋体" w:hint="eastAsia"/>
          <w:kern w:val="0"/>
          <w:sz w:val="44"/>
          <w:szCs w:val="44"/>
        </w:rPr>
        <w:t>202</w:t>
      </w:r>
      <w:r w:rsidR="00556869" w:rsidRPr="00693D73">
        <w:rPr>
          <w:rFonts w:asciiTheme="majorEastAsia" w:hAnsiTheme="majorEastAsia" w:cs="宋体"/>
          <w:kern w:val="0"/>
          <w:sz w:val="44"/>
          <w:szCs w:val="44"/>
        </w:rPr>
        <w:t>2</w:t>
      </w:r>
      <w:r w:rsidR="00EF2EDA" w:rsidRPr="00693D73">
        <w:rPr>
          <w:rFonts w:asciiTheme="majorEastAsia" w:hAnsiTheme="majorEastAsia" w:cs="宋体" w:hint="eastAsia"/>
          <w:kern w:val="0"/>
          <w:sz w:val="44"/>
          <w:szCs w:val="44"/>
        </w:rPr>
        <w:t>年度</w:t>
      </w:r>
      <w:r w:rsidR="00744C89">
        <w:rPr>
          <w:rFonts w:asciiTheme="majorEastAsia" w:hAnsiTheme="majorEastAsia" w:cs="宋体" w:hint="eastAsia"/>
          <w:kern w:val="0"/>
          <w:sz w:val="44"/>
          <w:szCs w:val="44"/>
        </w:rPr>
        <w:t>全国工业和信息化职业教育</w:t>
      </w:r>
    </w:p>
    <w:p w14:paraId="0BFF6299" w14:textId="0E45138A" w:rsidR="004754AA" w:rsidRPr="00744C89" w:rsidRDefault="00744C89" w:rsidP="00744C89">
      <w:pPr>
        <w:jc w:val="center"/>
        <w:rPr>
          <w:rFonts w:asciiTheme="majorEastAsia" w:hAnsiTheme="majorEastAsia" w:cs="宋体"/>
          <w:b/>
          <w:bCs/>
          <w:kern w:val="0"/>
          <w:sz w:val="44"/>
          <w:szCs w:val="44"/>
        </w:rPr>
      </w:pPr>
      <w:r w:rsidRPr="00744C89">
        <w:rPr>
          <w:rFonts w:asciiTheme="majorEastAsia" w:hAnsiTheme="majorEastAsia" w:cs="宋体" w:hint="eastAsia"/>
          <w:b/>
          <w:bCs/>
          <w:kern w:val="0"/>
          <w:sz w:val="44"/>
          <w:szCs w:val="44"/>
        </w:rPr>
        <w:t>教学指导委员会</w:t>
      </w:r>
      <w:r w:rsidR="00FD062C" w:rsidRPr="00744C89">
        <w:rPr>
          <w:rFonts w:asciiTheme="majorEastAsia" w:hAnsiTheme="majorEastAsia" w:cs="宋体" w:hint="eastAsia"/>
          <w:b/>
          <w:bCs/>
          <w:kern w:val="0"/>
          <w:sz w:val="44"/>
          <w:szCs w:val="44"/>
        </w:rPr>
        <w:t>课题</w:t>
      </w:r>
      <w:r w:rsidR="00126E49" w:rsidRPr="00744C89">
        <w:rPr>
          <w:rFonts w:asciiTheme="majorEastAsia" w:hAnsiTheme="majorEastAsia" w:cs="宋体" w:hint="eastAsia"/>
          <w:b/>
          <w:bCs/>
          <w:kern w:val="0"/>
          <w:sz w:val="44"/>
          <w:szCs w:val="44"/>
        </w:rPr>
        <w:t>的通知</w:t>
      </w:r>
    </w:p>
    <w:p w14:paraId="55317FB3" w14:textId="77777777" w:rsidR="00902748" w:rsidRDefault="00902748" w:rsidP="00902748">
      <w:pPr>
        <w:spacing w:line="360" w:lineRule="auto"/>
        <w:rPr>
          <w:rFonts w:ascii="仿宋_GB2312" w:eastAsia="仿宋_GB2312" w:hAnsi="宋体" w:cs="宋体"/>
          <w:sz w:val="32"/>
          <w:szCs w:val="32"/>
        </w:rPr>
      </w:pPr>
      <w:bookmarkStart w:id="0" w:name="OLE_LINK3"/>
      <w:bookmarkStart w:id="1" w:name="OLE_LINK1"/>
      <w:bookmarkStart w:id="2" w:name="OLE_LINK5"/>
      <w:bookmarkStart w:id="3" w:name="OLE_LINK4"/>
      <w:bookmarkStart w:id="4" w:name="OLE_LINK6"/>
      <w:bookmarkStart w:id="5" w:name="OLE_LINK7"/>
      <w:bookmarkStart w:id="6" w:name="OLE_LINK2"/>
      <w:bookmarkStart w:id="7" w:name="OLE_LINK8"/>
      <w:bookmarkStart w:id="8" w:name="OLE_LINK9"/>
      <w:bookmarkStart w:id="9" w:name="OLE_LINK10"/>
      <w:bookmarkStart w:id="10" w:name="OLE_LINK11"/>
    </w:p>
    <w:p w14:paraId="66FCD0D7" w14:textId="77777777" w:rsidR="00902748" w:rsidRDefault="00FB08E4" w:rsidP="00902748">
      <w:pPr>
        <w:spacing w:line="360" w:lineRule="auto"/>
        <w:rPr>
          <w:rFonts w:ascii="仿宋_GB2312" w:eastAsia="仿宋_GB2312" w:hAnsi="宋体" w:cs="宋体"/>
          <w:sz w:val="32"/>
          <w:szCs w:val="32"/>
        </w:rPr>
      </w:pPr>
      <w:bookmarkStart w:id="11" w:name="OLE_LINK12"/>
      <w:bookmarkStart w:id="12" w:name="OLE_LINK13"/>
      <w:bookmarkStart w:id="13" w:name="OLE_LINK14"/>
      <w:bookmarkStart w:id="14" w:name="OLE_LINK15"/>
      <w:bookmarkStart w:id="15" w:name="OLE_LINK16"/>
      <w:bookmarkStart w:id="16" w:name="OLE_LINK17"/>
      <w:r>
        <w:rPr>
          <w:rFonts w:ascii="仿宋_GB2312" w:eastAsia="仿宋_GB2312" w:hAnsi="宋体" w:cs="宋体" w:hint="eastAsia"/>
          <w:sz w:val="32"/>
          <w:szCs w:val="32"/>
        </w:rPr>
        <w:t>各位教职工</w:t>
      </w:r>
      <w:r w:rsidR="009D40A1" w:rsidRPr="002B657F">
        <w:rPr>
          <w:rFonts w:ascii="仿宋_GB2312" w:eastAsia="仿宋_GB2312" w:hAnsi="宋体" w:cs="宋体" w:hint="eastAsia"/>
          <w:sz w:val="32"/>
          <w:szCs w:val="32"/>
        </w:rPr>
        <w:t>：</w:t>
      </w:r>
      <w:bookmarkEnd w:id="0"/>
      <w:bookmarkEnd w:id="1"/>
    </w:p>
    <w:p w14:paraId="59DAB010" w14:textId="0E415A2D" w:rsidR="00B76290" w:rsidRPr="00902748" w:rsidRDefault="000E5539" w:rsidP="00902748">
      <w:pPr>
        <w:spacing w:line="360" w:lineRule="auto"/>
        <w:ind w:firstLineChars="200" w:firstLine="640"/>
        <w:rPr>
          <w:rFonts w:ascii="仿宋_GB2312" w:eastAsia="仿宋_GB2312" w:hAnsi="宋体" w:cs="宋体"/>
          <w:kern w:val="0"/>
          <w:sz w:val="32"/>
          <w:szCs w:val="32"/>
        </w:rPr>
      </w:pPr>
      <w:r w:rsidRPr="00902748">
        <w:rPr>
          <w:rFonts w:ascii="仿宋_GB2312" w:eastAsia="仿宋_GB2312" w:hAnsi="宋体" w:cs="宋体" w:hint="eastAsia"/>
          <w:kern w:val="0"/>
          <w:sz w:val="32"/>
          <w:szCs w:val="32"/>
        </w:rPr>
        <w:t>2022年度</w:t>
      </w:r>
      <w:r w:rsidR="00931F45">
        <w:rPr>
          <w:rFonts w:ascii="仿宋_GB2312" w:eastAsia="仿宋_GB2312" w:hAnsi="宋体" w:cs="宋体" w:hint="eastAsia"/>
          <w:kern w:val="0"/>
          <w:sz w:val="32"/>
          <w:szCs w:val="32"/>
        </w:rPr>
        <w:t>全国工业和信息化职业教育教学指导委员会</w:t>
      </w:r>
      <w:bookmarkStart w:id="17" w:name="_GoBack"/>
      <w:bookmarkEnd w:id="17"/>
      <w:r w:rsidR="00FD062C" w:rsidRPr="00902748">
        <w:rPr>
          <w:rFonts w:ascii="仿宋_GB2312" w:eastAsia="仿宋_GB2312" w:hAnsi="宋体" w:cs="宋体" w:hint="eastAsia"/>
          <w:kern w:val="0"/>
          <w:sz w:val="32"/>
          <w:szCs w:val="32"/>
        </w:rPr>
        <w:t>课题</w:t>
      </w:r>
      <w:r w:rsidRPr="00902748">
        <w:rPr>
          <w:rFonts w:ascii="仿宋_GB2312" w:eastAsia="仿宋_GB2312" w:hAnsi="宋体" w:cs="宋体" w:hint="eastAsia"/>
          <w:kern w:val="0"/>
          <w:sz w:val="32"/>
          <w:szCs w:val="32"/>
        </w:rPr>
        <w:t>申报已经开始，请根据申报通知积极申报。要求如下：</w:t>
      </w:r>
    </w:p>
    <w:bookmarkEnd w:id="2"/>
    <w:bookmarkEnd w:id="3"/>
    <w:bookmarkEnd w:id="4"/>
    <w:bookmarkEnd w:id="5"/>
    <w:bookmarkEnd w:id="6"/>
    <w:bookmarkEnd w:id="7"/>
    <w:bookmarkEnd w:id="8"/>
    <w:bookmarkEnd w:id="9"/>
    <w:bookmarkEnd w:id="10"/>
    <w:bookmarkEnd w:id="11"/>
    <w:bookmarkEnd w:id="12"/>
    <w:p w14:paraId="37D6A2DC" w14:textId="6032C3EE" w:rsidR="008435F0" w:rsidRPr="00EF084F" w:rsidRDefault="008435F0" w:rsidP="008435F0">
      <w:pPr>
        <w:pStyle w:val="af"/>
        <w:wordWrap w:val="0"/>
        <w:spacing w:line="360" w:lineRule="auto"/>
        <w:ind w:firstLineChars="150" w:firstLine="480"/>
        <w:rPr>
          <w:rFonts w:ascii="仿宋_GB2312" w:eastAsia="仿宋_GB2312"/>
          <w:kern w:val="2"/>
          <w:sz w:val="32"/>
          <w:szCs w:val="32"/>
        </w:rPr>
      </w:pPr>
      <w:r w:rsidRPr="00FB08E4">
        <w:rPr>
          <w:rFonts w:ascii="仿宋_GB2312" w:eastAsia="仿宋_GB2312" w:hint="eastAsia"/>
          <w:kern w:val="2"/>
          <w:sz w:val="32"/>
          <w:szCs w:val="32"/>
        </w:rPr>
        <w:t>1</w:t>
      </w:r>
      <w:r>
        <w:rPr>
          <w:rFonts w:ascii="仿宋_GB2312" w:eastAsia="仿宋_GB2312" w:hint="eastAsia"/>
          <w:kern w:val="2"/>
          <w:sz w:val="32"/>
          <w:szCs w:val="32"/>
        </w:rPr>
        <w:t>.</w:t>
      </w:r>
      <w:r w:rsidR="00693D73">
        <w:rPr>
          <w:rFonts w:ascii="Helvetica" w:hAnsi="Helvetica"/>
          <w:color w:val="666666"/>
          <w:sz w:val="27"/>
          <w:szCs w:val="27"/>
          <w:shd w:val="clear" w:color="auto" w:fill="FFFFFF"/>
        </w:rPr>
        <w:t>《</w:t>
      </w:r>
      <w:r w:rsidR="00693D73" w:rsidRPr="00693D73">
        <w:rPr>
          <w:rFonts w:ascii="仿宋_GB2312" w:eastAsia="仿宋_GB2312"/>
          <w:sz w:val="32"/>
          <w:szCs w:val="32"/>
        </w:rPr>
        <w:t>课题申</w:t>
      </w:r>
      <w:r w:rsidR="00744C89">
        <w:rPr>
          <w:rFonts w:ascii="仿宋_GB2312" w:eastAsia="仿宋_GB2312" w:hint="eastAsia"/>
          <w:sz w:val="32"/>
          <w:szCs w:val="32"/>
        </w:rPr>
        <w:t>请</w:t>
      </w:r>
      <w:r w:rsidR="00693D73" w:rsidRPr="00693D73">
        <w:rPr>
          <w:rFonts w:ascii="仿宋_GB2312" w:eastAsia="仿宋_GB2312"/>
          <w:sz w:val="32"/>
          <w:szCs w:val="32"/>
        </w:rPr>
        <w:t>书》</w:t>
      </w:r>
      <w:r w:rsidR="00744C89">
        <w:rPr>
          <w:rFonts w:ascii="仿宋_GB2312" w:eastAsia="仿宋_GB2312" w:hint="eastAsia"/>
          <w:sz w:val="32"/>
          <w:szCs w:val="32"/>
        </w:rPr>
        <w:t>一式三份</w:t>
      </w:r>
      <w:r>
        <w:rPr>
          <w:rFonts w:ascii="仿宋_GB2312" w:eastAsia="仿宋_GB2312" w:hint="eastAsia"/>
          <w:sz w:val="32"/>
          <w:szCs w:val="32"/>
        </w:rPr>
        <w:t>。电子稿通过协同发至科技处张金玲</w:t>
      </w:r>
      <w:r w:rsidRPr="0003272F">
        <w:rPr>
          <w:rFonts w:ascii="仿宋_GB2312" w:eastAsia="仿宋_GB2312" w:hAnsi="Times New Roman" w:cs="Times New Roman" w:hint="eastAsia"/>
          <w:kern w:val="2"/>
          <w:sz w:val="32"/>
          <w:szCs w:val="32"/>
        </w:rPr>
        <w:t>。</w:t>
      </w:r>
    </w:p>
    <w:p w14:paraId="4032A3E5" w14:textId="58EE9D4D" w:rsidR="008435F0" w:rsidRDefault="008435F0" w:rsidP="008435F0">
      <w:pPr>
        <w:spacing w:line="360" w:lineRule="auto"/>
        <w:ind w:firstLineChars="150" w:firstLine="480"/>
        <w:rPr>
          <w:rFonts w:ascii="仿宋_GB2312" w:eastAsia="仿宋_GB2312"/>
          <w:sz w:val="32"/>
          <w:szCs w:val="32"/>
        </w:rPr>
      </w:pPr>
      <w:r w:rsidRPr="00FB08E4">
        <w:rPr>
          <w:rFonts w:ascii="仿宋_GB2312" w:eastAsia="仿宋_GB2312" w:hint="eastAsia"/>
          <w:sz w:val="32"/>
          <w:szCs w:val="32"/>
        </w:rPr>
        <w:t>2</w:t>
      </w:r>
      <w:r>
        <w:rPr>
          <w:rFonts w:ascii="仿宋_GB2312" w:eastAsia="仿宋_GB2312" w:hint="eastAsia"/>
          <w:sz w:val="32"/>
          <w:szCs w:val="32"/>
        </w:rPr>
        <w:t>.申报截止时间2022年6月</w:t>
      </w:r>
      <w:r w:rsidR="00744C89">
        <w:rPr>
          <w:rFonts w:ascii="仿宋_GB2312" w:eastAsia="仿宋_GB2312" w:hint="eastAsia"/>
          <w:sz w:val="32"/>
          <w:szCs w:val="32"/>
        </w:rPr>
        <w:t>6</w:t>
      </w:r>
      <w:r>
        <w:rPr>
          <w:rFonts w:ascii="仿宋_GB2312" w:eastAsia="仿宋_GB2312" w:hint="eastAsia"/>
          <w:sz w:val="32"/>
          <w:szCs w:val="32"/>
        </w:rPr>
        <w:t>日</w:t>
      </w:r>
      <w:r w:rsidRPr="00FB08E4">
        <w:rPr>
          <w:rFonts w:ascii="仿宋_GB2312" w:eastAsia="仿宋_GB2312" w:hint="eastAsia"/>
          <w:sz w:val="32"/>
          <w:szCs w:val="32"/>
        </w:rPr>
        <w:t>。</w:t>
      </w:r>
    </w:p>
    <w:bookmarkEnd w:id="13"/>
    <w:bookmarkEnd w:id="14"/>
    <w:bookmarkEnd w:id="15"/>
    <w:bookmarkEnd w:id="16"/>
    <w:p w14:paraId="71C65717" w14:textId="2DB6C3B8" w:rsidR="008435F0" w:rsidRPr="00714D96" w:rsidRDefault="008435F0" w:rsidP="008435F0">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附件1：申报通知</w:t>
      </w:r>
      <w:r w:rsidR="00931F45">
        <w:rPr>
          <w:rFonts w:ascii="仿宋_GB2312" w:eastAsia="仿宋_GB2312" w:hint="eastAsia"/>
          <w:sz w:val="32"/>
          <w:szCs w:val="32"/>
        </w:rPr>
        <w:t>、对应专业代码</w:t>
      </w:r>
    </w:p>
    <w:p w14:paraId="6C4FFC00" w14:textId="5911A379" w:rsidR="00693D73" w:rsidRDefault="00744C89" w:rsidP="00693D73">
      <w:pPr>
        <w:pStyle w:val="af"/>
        <w:shd w:val="clear" w:color="auto" w:fill="FFFFFF"/>
        <w:spacing w:before="0" w:after="0" w:line="480" w:lineRule="atLeast"/>
        <w:ind w:firstLine="480"/>
        <w:rPr>
          <w:rFonts w:ascii="仿宋_GB2312" w:eastAsia="仿宋_GB2312" w:hint="eastAsia"/>
          <w:sz w:val="32"/>
          <w:szCs w:val="32"/>
        </w:rPr>
      </w:pPr>
      <w:r>
        <w:rPr>
          <w:rFonts w:ascii="仿宋_GB2312" w:eastAsia="仿宋_GB2312" w:hint="eastAsia"/>
          <w:noProof/>
          <w:sz w:val="32"/>
          <w:szCs w:val="32"/>
        </w:rPr>
        <w:drawing>
          <wp:anchor distT="0" distB="0" distL="114300" distR="114300" simplePos="0" relativeHeight="251660288" behindDoc="0" locked="0" layoutInCell="1" allowOverlap="1" wp14:anchorId="0F607D55" wp14:editId="3665E669">
            <wp:simplePos x="0" y="0"/>
            <wp:positionH relativeFrom="margin">
              <wp:posOffset>4208780</wp:posOffset>
            </wp:positionH>
            <wp:positionV relativeFrom="paragraph">
              <wp:posOffset>272415</wp:posOffset>
            </wp:positionV>
            <wp:extent cx="1598930" cy="1617980"/>
            <wp:effectExtent l="0" t="0" r="127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93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5F0">
        <w:rPr>
          <w:rFonts w:ascii="仿宋_GB2312" w:eastAsia="仿宋_GB2312" w:hint="eastAsia"/>
          <w:sz w:val="32"/>
          <w:szCs w:val="32"/>
        </w:rPr>
        <w:t>附件</w:t>
      </w:r>
      <w:r w:rsidR="008435F0" w:rsidRPr="00714D96">
        <w:rPr>
          <w:rFonts w:ascii="仿宋_GB2312" w:eastAsia="仿宋_GB2312" w:hint="eastAsia"/>
          <w:sz w:val="32"/>
          <w:szCs w:val="32"/>
        </w:rPr>
        <w:t>2</w:t>
      </w:r>
      <w:r w:rsidR="008435F0">
        <w:rPr>
          <w:rFonts w:ascii="仿宋_GB2312" w:eastAsia="仿宋_GB2312" w:hint="eastAsia"/>
          <w:sz w:val="32"/>
          <w:szCs w:val="32"/>
        </w:rPr>
        <w:t>：</w:t>
      </w:r>
      <w:r w:rsidR="00931F45">
        <w:rPr>
          <w:rFonts w:ascii="仿宋_GB2312" w:eastAsia="仿宋_GB2312" w:hint="eastAsia"/>
          <w:sz w:val="32"/>
          <w:szCs w:val="32"/>
        </w:rPr>
        <w:t>统计表</w:t>
      </w:r>
    </w:p>
    <w:p w14:paraId="35A048E8" w14:textId="14B93888" w:rsidR="00980DB0" w:rsidRPr="00714D96" w:rsidRDefault="00744C89" w:rsidP="00931F45">
      <w:pPr>
        <w:pStyle w:val="af"/>
        <w:shd w:val="clear" w:color="auto" w:fill="FFFFFF"/>
        <w:spacing w:before="0" w:after="0" w:line="480" w:lineRule="atLeast"/>
        <w:ind w:firstLine="480"/>
        <w:rPr>
          <w:rFonts w:ascii="仿宋_GB2312" w:eastAsia="仿宋_GB2312"/>
          <w:sz w:val="32"/>
          <w:szCs w:val="32"/>
        </w:rPr>
      </w:pPr>
      <w:r>
        <w:rPr>
          <w:rFonts w:ascii="仿宋_GB2312" w:eastAsia="仿宋_GB2312" w:hint="eastAsia"/>
          <w:sz w:val="32"/>
          <w:szCs w:val="32"/>
        </w:rPr>
        <w:t>附件3：申请书</w:t>
      </w:r>
    </w:p>
    <w:p w14:paraId="3E65938F" w14:textId="34ED8E5F" w:rsidR="00B76290" w:rsidRDefault="00B76290" w:rsidP="00A2056C">
      <w:pPr>
        <w:spacing w:line="360" w:lineRule="auto"/>
        <w:ind w:right="1120"/>
        <w:rPr>
          <w:rFonts w:ascii="仿宋_GB2312" w:eastAsia="仿宋_GB2312" w:cs="仿宋_GB2312"/>
          <w:sz w:val="28"/>
          <w:szCs w:val="28"/>
        </w:rPr>
      </w:pPr>
    </w:p>
    <w:p w14:paraId="56F5006B" w14:textId="101DECAE" w:rsidR="00902748" w:rsidRDefault="004754AA" w:rsidP="00902748">
      <w:pPr>
        <w:spacing w:line="360" w:lineRule="auto"/>
        <w:jc w:val="right"/>
        <w:rPr>
          <w:rFonts w:ascii="仿宋_GB2312" w:eastAsia="仿宋_GB2312" w:cs="仿宋_GB2312"/>
          <w:sz w:val="28"/>
          <w:szCs w:val="28"/>
        </w:rPr>
      </w:pPr>
      <w:r w:rsidRPr="00D55D90">
        <w:rPr>
          <w:rFonts w:ascii="仿宋_GB2312" w:eastAsia="仿宋_GB2312" w:cs="仿宋_GB2312" w:hint="eastAsia"/>
          <w:sz w:val="28"/>
          <w:szCs w:val="28"/>
        </w:rPr>
        <w:t>四川信息职业技术学院</w:t>
      </w:r>
      <w:r>
        <w:rPr>
          <w:rFonts w:ascii="仿宋_GB2312" w:eastAsia="仿宋_GB2312" w:cs="仿宋_GB2312" w:hint="eastAsia"/>
          <w:sz w:val="28"/>
          <w:szCs w:val="28"/>
        </w:rPr>
        <w:t>科技处</w:t>
      </w:r>
    </w:p>
    <w:p w14:paraId="1D9A2AB8" w14:textId="3F9077C4" w:rsidR="00B76290" w:rsidRPr="00FD062C" w:rsidRDefault="004754AA" w:rsidP="00902748">
      <w:pPr>
        <w:spacing w:line="360" w:lineRule="auto"/>
        <w:ind w:firstLineChars="200" w:firstLine="560"/>
        <w:rPr>
          <w:rFonts w:ascii="仿宋_GB2312" w:eastAsia="仿宋_GB2312" w:cs="仿宋_GB2312"/>
          <w:sz w:val="28"/>
          <w:szCs w:val="28"/>
        </w:rPr>
      </w:pPr>
      <w:r w:rsidRPr="00D55D90">
        <w:rPr>
          <w:rFonts w:ascii="仿宋_GB2312" w:eastAsia="仿宋_GB2312" w:cs="仿宋_GB2312"/>
          <w:sz w:val="28"/>
          <w:szCs w:val="28"/>
        </w:rPr>
        <w:t xml:space="preserve">                       </w:t>
      </w:r>
      <w:r w:rsidRPr="00D55D90">
        <w:rPr>
          <w:rFonts w:ascii="仿宋_GB2312" w:eastAsia="仿宋_GB2312" w:cs="仿宋_GB2312" w:hint="eastAsia"/>
          <w:sz w:val="28"/>
          <w:szCs w:val="28"/>
        </w:rPr>
        <w:t xml:space="preserve">         </w:t>
      </w:r>
      <w:r w:rsidRPr="00D55D90">
        <w:rPr>
          <w:rFonts w:ascii="仿宋_GB2312" w:eastAsia="仿宋_GB2312" w:cs="仿宋_GB2312"/>
          <w:sz w:val="28"/>
          <w:szCs w:val="28"/>
        </w:rPr>
        <w:t xml:space="preserve">   </w:t>
      </w:r>
      <w:r w:rsidR="004F4B8F">
        <w:rPr>
          <w:rFonts w:ascii="仿宋_GB2312" w:eastAsia="仿宋_GB2312" w:cs="仿宋_GB2312" w:hint="eastAsia"/>
          <w:sz w:val="28"/>
          <w:szCs w:val="28"/>
        </w:rPr>
        <w:t xml:space="preserve">       </w:t>
      </w:r>
      <w:r w:rsidRPr="00D55D90">
        <w:rPr>
          <w:rFonts w:ascii="仿宋_GB2312" w:eastAsia="仿宋_GB2312" w:cs="仿宋_GB2312"/>
          <w:sz w:val="28"/>
          <w:szCs w:val="28"/>
        </w:rPr>
        <w:t>20</w:t>
      </w:r>
      <w:r w:rsidR="00862D9B">
        <w:rPr>
          <w:rFonts w:ascii="仿宋_GB2312" w:eastAsia="仿宋_GB2312" w:cs="仿宋_GB2312" w:hint="eastAsia"/>
          <w:sz w:val="28"/>
          <w:szCs w:val="28"/>
        </w:rPr>
        <w:t>2</w:t>
      </w:r>
      <w:r w:rsidR="00947EC0">
        <w:rPr>
          <w:rFonts w:ascii="仿宋_GB2312" w:eastAsia="仿宋_GB2312" w:cs="仿宋_GB2312" w:hint="eastAsia"/>
          <w:sz w:val="28"/>
          <w:szCs w:val="28"/>
        </w:rPr>
        <w:t>2</w:t>
      </w:r>
      <w:r w:rsidRPr="00D55D90">
        <w:rPr>
          <w:rFonts w:ascii="仿宋_GB2312" w:eastAsia="仿宋_GB2312" w:cs="仿宋_GB2312" w:hint="eastAsia"/>
          <w:sz w:val="28"/>
          <w:szCs w:val="28"/>
        </w:rPr>
        <w:t>年</w:t>
      </w:r>
      <w:r w:rsidR="008435F0">
        <w:rPr>
          <w:rFonts w:ascii="仿宋_GB2312" w:eastAsia="仿宋_GB2312" w:cs="仿宋_GB2312" w:hint="eastAsia"/>
          <w:sz w:val="28"/>
          <w:szCs w:val="28"/>
        </w:rPr>
        <w:t>5</w:t>
      </w:r>
      <w:r w:rsidRPr="00D55D90">
        <w:rPr>
          <w:rFonts w:ascii="仿宋_GB2312" w:eastAsia="仿宋_GB2312" w:cs="仿宋_GB2312" w:hint="eastAsia"/>
          <w:sz w:val="28"/>
          <w:szCs w:val="28"/>
        </w:rPr>
        <w:t>月</w:t>
      </w:r>
      <w:r w:rsidR="00744C89">
        <w:rPr>
          <w:rFonts w:ascii="仿宋_GB2312" w:eastAsia="仿宋_GB2312" w:cs="仿宋_GB2312" w:hint="eastAsia"/>
          <w:sz w:val="28"/>
          <w:szCs w:val="28"/>
        </w:rPr>
        <w:t>31</w:t>
      </w:r>
      <w:r>
        <w:rPr>
          <w:rFonts w:ascii="仿宋_GB2312" w:eastAsia="仿宋_GB2312" w:cs="仿宋_GB2312" w:hint="eastAsia"/>
          <w:sz w:val="28"/>
          <w:szCs w:val="28"/>
        </w:rPr>
        <w:t>日</w:t>
      </w:r>
    </w:p>
    <w:p w14:paraId="59DB6997" w14:textId="64847499" w:rsidR="003368B0" w:rsidRPr="00C20D3C" w:rsidRDefault="00C27068" w:rsidP="00C20D3C">
      <w:pPr>
        <w:rPr>
          <w:rFonts w:ascii="仿宋_GB2312" w:eastAsia="仿宋_GB2312"/>
          <w:sz w:val="28"/>
          <w:szCs w:val="28"/>
        </w:rPr>
      </w:pPr>
      <w:r>
        <w:rPr>
          <w:rFonts w:ascii="仿宋_GB2312" w:eastAsia="仿宋_GB2312"/>
          <w:noProof/>
          <w:sz w:val="28"/>
          <w:szCs w:val="28"/>
        </w:rPr>
        <mc:AlternateContent>
          <mc:Choice Requires="wps">
            <w:drawing>
              <wp:anchor distT="0" distB="0" distL="114300" distR="114300" simplePos="0" relativeHeight="251657216" behindDoc="0" locked="0" layoutInCell="1" allowOverlap="1" wp14:anchorId="193638ED" wp14:editId="06A217AE">
                <wp:simplePos x="0" y="0"/>
                <wp:positionH relativeFrom="column">
                  <wp:posOffset>-1270</wp:posOffset>
                </wp:positionH>
                <wp:positionV relativeFrom="paragraph">
                  <wp:posOffset>0</wp:posOffset>
                </wp:positionV>
                <wp:extent cx="6134100" cy="5080"/>
                <wp:effectExtent l="0" t="0" r="19050" b="3302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C5AAC9"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82.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"/>
            </w:pict>
          </mc:Fallback>
        </mc:AlternateContent>
      </w:r>
      <w:r w:rsidR="00CD1EAA" w:rsidRPr="008C3C97">
        <w:rPr>
          <w:rFonts w:ascii="仿宋_GB2312" w:eastAsia="仿宋_GB2312" w:hint="eastAsia"/>
          <w:sz w:val="28"/>
          <w:szCs w:val="28"/>
        </w:rPr>
        <w:t>四川信息职业技术学院</w:t>
      </w:r>
      <w:r w:rsidR="00FA56F8">
        <w:rPr>
          <w:rFonts w:ascii="仿宋_GB2312" w:eastAsia="仿宋_GB2312" w:hint="eastAsia"/>
          <w:sz w:val="28"/>
          <w:szCs w:val="28"/>
        </w:rPr>
        <w:t>科技处</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 xml:space="preserve"> </w:t>
      </w:r>
      <w:r>
        <w:rPr>
          <w:rFonts w:ascii="仿宋_GB2312" w:eastAsia="仿宋_GB2312" w:hint="eastAsia"/>
          <w:sz w:val="28"/>
          <w:szCs w:val="28"/>
        </w:rPr>
        <w:t xml:space="preserve">   </w:t>
      </w:r>
      <w:r w:rsidR="00CD1EAA" w:rsidRPr="008C3C97">
        <w:rPr>
          <w:rFonts w:ascii="仿宋_GB2312" w:eastAsia="仿宋_GB2312" w:hint="eastAsia"/>
          <w:sz w:val="28"/>
          <w:szCs w:val="28"/>
        </w:rPr>
        <w:t>20</w:t>
      </w:r>
      <w:r w:rsidR="003A6880">
        <w:rPr>
          <w:rFonts w:ascii="仿宋_GB2312" w:eastAsia="仿宋_GB2312" w:hint="eastAsia"/>
          <w:sz w:val="28"/>
          <w:szCs w:val="28"/>
        </w:rPr>
        <w:t>2</w:t>
      </w:r>
      <w:r w:rsidR="00947EC0">
        <w:rPr>
          <w:rFonts w:ascii="仿宋_GB2312" w:eastAsia="仿宋_GB2312" w:hint="eastAsia"/>
          <w:sz w:val="28"/>
          <w:szCs w:val="28"/>
        </w:rPr>
        <w:t>2</w:t>
      </w:r>
      <w:r w:rsidR="00CD1EAA" w:rsidRPr="008C3C97">
        <w:rPr>
          <w:rFonts w:ascii="仿宋_GB2312" w:eastAsia="仿宋_GB2312" w:hint="eastAsia"/>
          <w:sz w:val="28"/>
          <w:szCs w:val="28"/>
        </w:rPr>
        <w:t>年</w:t>
      </w:r>
      <w:r w:rsidR="008435F0">
        <w:rPr>
          <w:rFonts w:ascii="仿宋_GB2312" w:eastAsia="仿宋_GB2312" w:hint="eastAsia"/>
          <w:sz w:val="28"/>
          <w:szCs w:val="28"/>
        </w:rPr>
        <w:t>5</w:t>
      </w:r>
      <w:r w:rsidR="00CD1EAA" w:rsidRPr="008C3C97">
        <w:rPr>
          <w:rFonts w:ascii="仿宋_GB2312" w:eastAsia="仿宋_GB2312" w:hint="eastAsia"/>
          <w:sz w:val="28"/>
          <w:szCs w:val="28"/>
        </w:rPr>
        <w:t>月</w:t>
      </w:r>
      <w:r w:rsidR="00744C89">
        <w:rPr>
          <w:rFonts w:ascii="仿宋_GB2312" w:eastAsia="仿宋_GB2312" w:hint="eastAsia"/>
          <w:sz w:val="28"/>
          <w:szCs w:val="28"/>
        </w:rPr>
        <w:t>31</w:t>
      </w:r>
      <w:r w:rsidR="00CD1EAA" w:rsidRPr="008C3C97">
        <w:rPr>
          <w:rFonts w:ascii="仿宋_GB2312" w:eastAsia="仿宋_GB2312" w:hint="eastAsia"/>
          <w:sz w:val="28"/>
          <w:szCs w:val="28"/>
        </w:rPr>
        <w:t>日印发</w:t>
      </w:r>
      <w:r w:rsidR="00C20D3C" w:rsidRPr="006538CB">
        <w:rPr>
          <w:b/>
          <w:bCs/>
          <w:color w:val="000000"/>
          <w:sz w:val="36"/>
          <w:szCs w:val="36"/>
          <w:shd w:val="clear" w:color="auto" w:fill="FFFFFF"/>
        </w:rPr>
        <w:t xml:space="preserve"> </w:t>
      </w:r>
    </w:p>
    <w:p w14:paraId="49A8C6FD" w14:textId="1898DA58" w:rsidR="00305736" w:rsidRDefault="00C27068">
      <w:pPr>
        <w:widowControl/>
        <w:jc w:val="left"/>
        <w:rPr>
          <w:rFonts w:ascii="黑体" w:eastAsia="黑体" w:hAnsi="黑体"/>
          <w:color w:val="000000"/>
          <w:sz w:val="32"/>
          <w:szCs w:val="32"/>
        </w:rPr>
      </w:pPr>
      <w:r>
        <w:rPr>
          <w:rFonts w:ascii="仿宋_GB2312" w:eastAsia="仿宋_GB2312"/>
          <w:noProof/>
          <w:sz w:val="28"/>
          <w:szCs w:val="28"/>
        </w:rPr>
        <mc:AlternateContent>
          <mc:Choice Requires="wps">
            <w:drawing>
              <wp:anchor distT="0" distB="0" distL="114300" distR="114300" simplePos="0" relativeHeight="251658240" behindDoc="0" locked="0" layoutInCell="1" allowOverlap="1" wp14:anchorId="37E0A3DC" wp14:editId="42838E63">
                <wp:simplePos x="0" y="0"/>
                <wp:positionH relativeFrom="column">
                  <wp:posOffset>-1270</wp:posOffset>
                </wp:positionH>
                <wp:positionV relativeFrom="paragraph">
                  <wp:posOffset>3810</wp:posOffset>
                </wp:positionV>
                <wp:extent cx="6134100" cy="5080"/>
                <wp:effectExtent l="0" t="0" r="19050" b="3302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567829D"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pt" to="482.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"/>
            </w:pict>
          </mc:Fallback>
        </mc:AlternateContent>
      </w:r>
      <w:r w:rsidR="00305736">
        <w:rPr>
          <w:rFonts w:ascii="黑体" w:eastAsia="黑体" w:hAnsi="黑体"/>
          <w:color w:val="000000"/>
          <w:sz w:val="32"/>
          <w:szCs w:val="32"/>
        </w:rPr>
        <w:br w:type="page"/>
      </w:r>
    </w:p>
    <w:p w14:paraId="2704588F" w14:textId="1BD054C9" w:rsidR="0046098E" w:rsidRPr="00693D73" w:rsidRDefault="00C717FC" w:rsidP="00693D73">
      <w:pPr>
        <w:pStyle w:val="af9"/>
        <w:jc w:val="left"/>
        <w:rPr>
          <w:rFonts w:ascii="黑体" w:eastAsia="黑体" w:hAnsi="黑体"/>
          <w:color w:val="000000"/>
          <w:sz w:val="32"/>
          <w:szCs w:val="32"/>
        </w:rPr>
      </w:pPr>
      <w:r w:rsidRPr="00752866">
        <w:rPr>
          <w:rFonts w:ascii="黑体" w:eastAsia="黑体" w:hAnsi="黑体" w:hint="eastAsia"/>
          <w:color w:val="000000"/>
          <w:sz w:val="32"/>
          <w:szCs w:val="32"/>
        </w:rPr>
        <w:lastRenderedPageBreak/>
        <w:t>附件1</w:t>
      </w:r>
      <w:r w:rsidR="005E11F6">
        <w:rPr>
          <w:rFonts w:ascii="黑体" w:eastAsia="黑体" w:hAnsi="黑体" w:hint="eastAsia"/>
          <w:color w:val="000000"/>
          <w:sz w:val="32"/>
          <w:szCs w:val="32"/>
        </w:rPr>
        <w:t>：</w:t>
      </w:r>
    </w:p>
    <w:p w14:paraId="2492468D" w14:textId="77777777" w:rsidR="00744C89" w:rsidRDefault="00744C89" w:rsidP="00744C89">
      <w:pPr>
        <w:spacing w:line="700" w:lineRule="exact"/>
        <w:jc w:val="left"/>
      </w:pPr>
      <w:r>
        <w:rPr>
          <w:color w:val="000000"/>
          <w:sz w:val="42"/>
        </w:rPr>
        <w:t>全国工业和信息化职业教育教学指导委员会</w:t>
      </w:r>
    </w:p>
    <w:p w14:paraId="1AA9568F" w14:textId="77777777" w:rsidR="00744C89" w:rsidRDefault="00744C89" w:rsidP="00744C89">
      <w:pPr>
        <w:spacing w:line="660" w:lineRule="exact"/>
        <w:ind w:firstLine="520"/>
        <w:jc w:val="left"/>
      </w:pPr>
      <w:r>
        <w:rPr>
          <w:color w:val="000000"/>
          <w:sz w:val="40"/>
        </w:rPr>
        <w:t>关于开展</w:t>
      </w:r>
      <w:r>
        <w:rPr>
          <w:color w:val="000000"/>
          <w:sz w:val="40"/>
        </w:rPr>
        <w:t>2022-2023</w:t>
      </w:r>
      <w:r>
        <w:rPr>
          <w:color w:val="000000"/>
          <w:sz w:val="40"/>
        </w:rPr>
        <w:t>年度科研课题立项</w:t>
      </w:r>
    </w:p>
    <w:p w14:paraId="6D6A5C6D" w14:textId="77777777" w:rsidR="00744C89" w:rsidRDefault="00744C89" w:rsidP="00744C89">
      <w:pPr>
        <w:spacing w:after="500" w:line="700" w:lineRule="exact"/>
        <w:jc w:val="center"/>
      </w:pPr>
      <w:r>
        <w:rPr>
          <w:color w:val="000000"/>
          <w:sz w:val="42"/>
        </w:rPr>
        <w:t>申报工作的通知</w:t>
      </w:r>
    </w:p>
    <w:p w14:paraId="2468AF72" w14:textId="77777777" w:rsidR="00744C89" w:rsidRDefault="00744C89" w:rsidP="00744C89">
      <w:pPr>
        <w:spacing w:line="500" w:lineRule="exact"/>
        <w:jc w:val="left"/>
      </w:pPr>
      <w:r>
        <w:rPr>
          <w:color w:val="000000"/>
          <w:sz w:val="30"/>
        </w:rPr>
        <w:t>各有关院校及单位：</w:t>
      </w:r>
    </w:p>
    <w:p w14:paraId="5F1F66D4" w14:textId="77777777" w:rsidR="00744C89" w:rsidRDefault="00744C89" w:rsidP="00744C89">
      <w:pPr>
        <w:spacing w:line="500" w:lineRule="exact"/>
        <w:ind w:firstLine="520"/>
      </w:pPr>
      <w:r>
        <w:rPr>
          <w:color w:val="000000"/>
          <w:sz w:val="30"/>
        </w:rPr>
        <w:t>为深入贯彻落实中央人才工作会议精神，大力推进工业和信息化职业教育改革发展，提升全国工业和信息化职业教育教学指导委员会（以下简称</w:t>
      </w:r>
      <w:r>
        <w:rPr>
          <w:color w:val="000000"/>
          <w:sz w:val="30"/>
        </w:rPr>
        <w:t>“</w:t>
      </w:r>
      <w:r>
        <w:rPr>
          <w:color w:val="000000"/>
          <w:sz w:val="30"/>
        </w:rPr>
        <w:t>工信行指委</w:t>
      </w:r>
      <w:r>
        <w:rPr>
          <w:color w:val="000000"/>
          <w:sz w:val="30"/>
        </w:rPr>
        <w:t>”</w:t>
      </w:r>
      <w:r>
        <w:rPr>
          <w:color w:val="000000"/>
          <w:sz w:val="30"/>
        </w:rPr>
        <w:t>）对职业院校人才培养工作的指导能力，充分发挥研究、咨询、指导和服务作用，根据工信行指委</w:t>
      </w:r>
      <w:r>
        <w:rPr>
          <w:color w:val="000000"/>
          <w:sz w:val="30"/>
        </w:rPr>
        <w:t>2022</w:t>
      </w:r>
      <w:r>
        <w:rPr>
          <w:color w:val="000000"/>
          <w:sz w:val="30"/>
        </w:rPr>
        <w:t>年工作计划，现就</w:t>
      </w:r>
      <w:r>
        <w:rPr>
          <w:color w:val="000000"/>
          <w:sz w:val="30"/>
        </w:rPr>
        <w:t>2022-2023</w:t>
      </w:r>
      <w:r>
        <w:rPr>
          <w:color w:val="000000"/>
          <w:sz w:val="30"/>
        </w:rPr>
        <w:t>年度科研课题（以下简称</w:t>
      </w:r>
      <w:r>
        <w:rPr>
          <w:color w:val="000000"/>
          <w:sz w:val="30"/>
        </w:rPr>
        <w:t>“</w:t>
      </w:r>
      <w:r>
        <w:rPr>
          <w:color w:val="000000"/>
          <w:sz w:val="30"/>
        </w:rPr>
        <w:t>课题</w:t>
      </w:r>
      <w:r>
        <w:rPr>
          <w:color w:val="000000"/>
          <w:sz w:val="30"/>
        </w:rPr>
        <w:t>”</w:t>
      </w:r>
      <w:r>
        <w:rPr>
          <w:color w:val="000000"/>
          <w:sz w:val="30"/>
        </w:rPr>
        <w:t>）立项申报工作通知如下：</w:t>
      </w:r>
    </w:p>
    <w:p w14:paraId="52B8B89E" w14:textId="77777777" w:rsidR="00744C89" w:rsidRDefault="00744C89" w:rsidP="00744C89">
      <w:pPr>
        <w:spacing w:line="500" w:lineRule="exact"/>
        <w:ind w:firstLine="520"/>
        <w:jc w:val="left"/>
      </w:pPr>
      <w:r>
        <w:rPr>
          <w:color w:val="000000"/>
          <w:sz w:val="30"/>
        </w:rPr>
        <w:t>一、总体要求</w:t>
      </w:r>
    </w:p>
    <w:p w14:paraId="138F6AEE" w14:textId="77777777" w:rsidR="00744C89" w:rsidRDefault="00744C89" w:rsidP="00744C89">
      <w:pPr>
        <w:spacing w:line="500" w:lineRule="exact"/>
        <w:ind w:firstLine="520"/>
      </w:pPr>
      <w:r>
        <w:rPr>
          <w:color w:val="000000"/>
          <w:sz w:val="30"/>
        </w:rPr>
        <w:t>坚持以习近平新时代中国特色社会主义思想为指导，深入贯彻党的十九大和十九届历次全会精神，全面贯彻党中央、国务院关于发展职业教育的有关决策部署，强化需求牵引，着力增强职业教育的适应性，深化产教融合，推动职业教育服务产业高质量发展，为扎实推进制造强国、网络强国建设提供有力人才支撑。</w:t>
      </w:r>
    </w:p>
    <w:p w14:paraId="0005E4A9" w14:textId="77777777" w:rsidR="00744C89" w:rsidRDefault="00744C89" w:rsidP="00744C89">
      <w:pPr>
        <w:spacing w:line="500" w:lineRule="exact"/>
        <w:ind w:firstLine="520"/>
        <w:jc w:val="left"/>
      </w:pPr>
      <w:r>
        <w:rPr>
          <w:color w:val="000000"/>
          <w:sz w:val="30"/>
        </w:rPr>
        <w:t>二、课题研究领域</w:t>
      </w:r>
    </w:p>
    <w:p w14:paraId="7D21E3B5" w14:textId="77777777" w:rsidR="00744C89" w:rsidRDefault="00744C89" w:rsidP="00744C89">
      <w:pPr>
        <w:sectPr w:rsidR="00744C89" w:rsidSect="00744C89">
          <w:footerReference w:type="default" r:id="rId10"/>
          <w:pgSz w:w="11900" w:h="16840"/>
          <w:pgMar w:top="1440" w:right="1460" w:bottom="1440" w:left="1460" w:header="0" w:footer="1440" w:gutter="0"/>
          <w:cols w:space="720"/>
          <w:docGrid w:type="lines" w:linePitch="312"/>
        </w:sectPr>
      </w:pPr>
    </w:p>
    <w:p w14:paraId="18299F6D" w14:textId="77777777" w:rsidR="00744C89" w:rsidRDefault="00744C89" w:rsidP="00744C89">
      <w:pPr>
        <w:spacing w:line="540" w:lineRule="exact"/>
        <w:ind w:firstLine="660"/>
        <w:jc w:val="left"/>
      </w:pPr>
      <w:r>
        <w:rPr>
          <w:color w:val="000000"/>
          <w:sz w:val="32"/>
        </w:rPr>
        <w:lastRenderedPageBreak/>
        <w:t>（一）重点课题</w:t>
      </w:r>
    </w:p>
    <w:p w14:paraId="0FD5E5DA" w14:textId="77777777" w:rsidR="00744C89" w:rsidRDefault="00744C89" w:rsidP="00744C89">
      <w:pPr>
        <w:spacing w:line="540" w:lineRule="exact"/>
        <w:ind w:firstLine="660"/>
      </w:pPr>
      <w:r>
        <w:rPr>
          <w:color w:val="000000"/>
          <w:sz w:val="30"/>
        </w:rPr>
        <w:t>1</w:t>
      </w:r>
      <w:r>
        <w:rPr>
          <w:color w:val="000000"/>
          <w:sz w:val="30"/>
        </w:rPr>
        <w:t>．工业和信息化领域产业发展与技术技能人才需求预测（可分专业、分地域）；</w:t>
      </w:r>
    </w:p>
    <w:p w14:paraId="1BDF9A17" w14:textId="77777777" w:rsidR="00744C89" w:rsidRDefault="00744C89" w:rsidP="00744C89">
      <w:pPr>
        <w:spacing w:line="540" w:lineRule="exact"/>
        <w:ind w:firstLine="660"/>
        <w:jc w:val="left"/>
      </w:pPr>
      <w:r>
        <w:rPr>
          <w:color w:val="000000"/>
          <w:sz w:val="30"/>
        </w:rPr>
        <w:t>2</w:t>
      </w:r>
      <w:r>
        <w:rPr>
          <w:color w:val="000000"/>
          <w:sz w:val="30"/>
        </w:rPr>
        <w:t>．产教融合背景下的人才培养方案创新与实践；</w:t>
      </w:r>
    </w:p>
    <w:p w14:paraId="6C27192D" w14:textId="77777777" w:rsidR="00744C89" w:rsidRDefault="00744C89" w:rsidP="00744C89">
      <w:pPr>
        <w:spacing w:line="540" w:lineRule="exact"/>
        <w:ind w:firstLine="660"/>
        <w:jc w:val="left"/>
      </w:pPr>
      <w:r>
        <w:rPr>
          <w:color w:val="000000"/>
          <w:sz w:val="30"/>
        </w:rPr>
        <w:t>3</w:t>
      </w:r>
      <w:r>
        <w:rPr>
          <w:color w:val="000000"/>
          <w:sz w:val="30"/>
        </w:rPr>
        <w:t>．院校深化人事制度改革、加强</w:t>
      </w:r>
      <w:r>
        <w:rPr>
          <w:color w:val="000000"/>
          <w:sz w:val="30"/>
        </w:rPr>
        <w:t>“</w:t>
      </w:r>
      <w:r>
        <w:rPr>
          <w:color w:val="000000"/>
          <w:sz w:val="30"/>
        </w:rPr>
        <w:t>双师型</w:t>
      </w:r>
      <w:r>
        <w:rPr>
          <w:color w:val="000000"/>
          <w:sz w:val="30"/>
        </w:rPr>
        <w:t>”</w:t>
      </w:r>
      <w:r>
        <w:rPr>
          <w:color w:val="000000"/>
          <w:sz w:val="30"/>
        </w:rPr>
        <w:t>教师队伍建设；</w:t>
      </w:r>
    </w:p>
    <w:p w14:paraId="32FDD5B9" w14:textId="77777777" w:rsidR="00744C89" w:rsidRDefault="00744C89" w:rsidP="00744C89">
      <w:pPr>
        <w:spacing w:line="540" w:lineRule="exact"/>
        <w:ind w:firstLine="660"/>
        <w:jc w:val="left"/>
      </w:pPr>
      <w:r>
        <w:rPr>
          <w:color w:val="000000"/>
          <w:sz w:val="30"/>
        </w:rPr>
        <w:t>4</w:t>
      </w:r>
      <w:r>
        <w:rPr>
          <w:color w:val="000000"/>
          <w:sz w:val="30"/>
        </w:rPr>
        <w:t>．职业教育中高本一体化培养模式研究。</w:t>
      </w:r>
    </w:p>
    <w:p w14:paraId="4EFCF625" w14:textId="77777777" w:rsidR="00744C89" w:rsidRDefault="00744C89" w:rsidP="00744C89">
      <w:pPr>
        <w:spacing w:line="540" w:lineRule="exact"/>
        <w:ind w:firstLine="660"/>
        <w:jc w:val="left"/>
      </w:pPr>
      <w:r>
        <w:rPr>
          <w:color w:val="000000"/>
          <w:sz w:val="32"/>
        </w:rPr>
        <w:lastRenderedPageBreak/>
        <w:t>（二）常规课题</w:t>
      </w:r>
    </w:p>
    <w:p w14:paraId="597BBE69" w14:textId="77777777" w:rsidR="00744C89" w:rsidRDefault="00744C89" w:rsidP="00744C89">
      <w:pPr>
        <w:spacing w:line="540" w:lineRule="exact"/>
        <w:ind w:firstLine="660"/>
        <w:jc w:val="left"/>
      </w:pPr>
      <w:r>
        <w:rPr>
          <w:color w:val="000000"/>
          <w:sz w:val="30"/>
        </w:rPr>
        <w:t>1</w:t>
      </w:r>
      <w:r>
        <w:rPr>
          <w:color w:val="000000"/>
          <w:sz w:val="30"/>
        </w:rPr>
        <w:t>．在相关专业（附件</w:t>
      </w:r>
      <w:r>
        <w:rPr>
          <w:color w:val="000000"/>
          <w:sz w:val="30"/>
        </w:rPr>
        <w:t>1</w:t>
      </w:r>
      <w:r>
        <w:rPr>
          <w:color w:val="000000"/>
          <w:sz w:val="30"/>
        </w:rPr>
        <w:t>）方向上的职业教育改革与发展研究；</w:t>
      </w:r>
    </w:p>
    <w:p w14:paraId="7B449B3B" w14:textId="77777777" w:rsidR="00744C89" w:rsidRDefault="00744C89" w:rsidP="00744C89">
      <w:pPr>
        <w:spacing w:line="540" w:lineRule="exact"/>
        <w:ind w:firstLine="660"/>
        <w:jc w:val="left"/>
      </w:pPr>
      <w:r>
        <w:rPr>
          <w:color w:val="000000"/>
          <w:sz w:val="30"/>
        </w:rPr>
        <w:t>2</w:t>
      </w:r>
      <w:r>
        <w:rPr>
          <w:color w:val="000000"/>
          <w:sz w:val="30"/>
        </w:rPr>
        <w:t>．职业院校具有专业特色的学生思想政治教育的创新实践；</w:t>
      </w:r>
    </w:p>
    <w:p w14:paraId="12042584" w14:textId="77777777" w:rsidR="00744C89" w:rsidRDefault="00744C89" w:rsidP="00744C89">
      <w:pPr>
        <w:spacing w:line="540" w:lineRule="exact"/>
        <w:ind w:firstLine="660"/>
        <w:jc w:val="left"/>
      </w:pPr>
      <w:r>
        <w:rPr>
          <w:color w:val="000000"/>
          <w:sz w:val="30"/>
        </w:rPr>
        <w:t>3</w:t>
      </w:r>
      <w:r>
        <w:rPr>
          <w:color w:val="000000"/>
          <w:sz w:val="30"/>
        </w:rPr>
        <w:t>．职业院校高水平专业群建设的创新与实践；</w:t>
      </w:r>
    </w:p>
    <w:p w14:paraId="441FEED4" w14:textId="77777777" w:rsidR="00744C89" w:rsidRDefault="00744C89" w:rsidP="00744C89">
      <w:pPr>
        <w:spacing w:line="540" w:lineRule="exact"/>
        <w:ind w:firstLine="660"/>
      </w:pPr>
      <w:r>
        <w:rPr>
          <w:color w:val="000000"/>
          <w:sz w:val="30"/>
        </w:rPr>
        <w:t>4</w:t>
      </w:r>
      <w:r>
        <w:rPr>
          <w:color w:val="000000"/>
          <w:sz w:val="30"/>
        </w:rPr>
        <w:t>．行业企业、院校等多方参与的职业教育人才培养质量第三方评价机制研究；</w:t>
      </w:r>
    </w:p>
    <w:p w14:paraId="181A057F" w14:textId="77777777" w:rsidR="00744C89" w:rsidRDefault="00744C89" w:rsidP="00744C89">
      <w:pPr>
        <w:spacing w:line="540" w:lineRule="exact"/>
        <w:ind w:firstLine="660"/>
        <w:jc w:val="left"/>
      </w:pPr>
      <w:r>
        <w:rPr>
          <w:color w:val="000000"/>
          <w:sz w:val="30"/>
        </w:rPr>
        <w:t>5</w:t>
      </w:r>
      <w:r>
        <w:rPr>
          <w:color w:val="000000"/>
          <w:sz w:val="30"/>
        </w:rPr>
        <w:t>．推动以企业为主体，自主办学的制度创新及意见建议；</w:t>
      </w:r>
    </w:p>
    <w:p w14:paraId="3951A1BE" w14:textId="77777777" w:rsidR="00744C89" w:rsidRDefault="00744C89" w:rsidP="00744C89">
      <w:pPr>
        <w:spacing w:line="540" w:lineRule="exact"/>
        <w:ind w:firstLine="660"/>
      </w:pPr>
      <w:r>
        <w:rPr>
          <w:color w:val="000000"/>
          <w:sz w:val="30"/>
        </w:rPr>
        <w:t>6</w:t>
      </w:r>
      <w:r>
        <w:rPr>
          <w:color w:val="000000"/>
          <w:sz w:val="30"/>
        </w:rPr>
        <w:t>．专业核心课程标准、专业实验室实训基地建设标准研究，以及实训基地建设的创新案例；</w:t>
      </w:r>
    </w:p>
    <w:p w14:paraId="0BB6D03E" w14:textId="77777777" w:rsidR="00744C89" w:rsidRDefault="00744C89" w:rsidP="00744C89">
      <w:pPr>
        <w:spacing w:line="540" w:lineRule="exact"/>
        <w:ind w:firstLine="660"/>
      </w:pPr>
      <w:r>
        <w:rPr>
          <w:color w:val="000000"/>
          <w:sz w:val="30"/>
        </w:rPr>
        <w:t>7</w:t>
      </w:r>
      <w:r>
        <w:rPr>
          <w:color w:val="000000"/>
          <w:sz w:val="30"/>
        </w:rPr>
        <w:t>．专业课程开发、教学资源建设、特色课程教学教法、教材建设研究；</w:t>
      </w:r>
    </w:p>
    <w:p w14:paraId="7F5F824F" w14:textId="77777777" w:rsidR="00744C89" w:rsidRDefault="00744C89" w:rsidP="00744C89">
      <w:pPr>
        <w:spacing w:line="540" w:lineRule="exact"/>
        <w:ind w:firstLine="660"/>
      </w:pPr>
      <w:r>
        <w:rPr>
          <w:color w:val="000000"/>
          <w:sz w:val="30"/>
        </w:rPr>
        <w:t>8</w:t>
      </w:r>
      <w:r>
        <w:rPr>
          <w:color w:val="000000"/>
          <w:sz w:val="30"/>
        </w:rPr>
        <w:t>．校企合作、产教融合促进课程改革、专业人才培养模式研究；</w:t>
      </w:r>
    </w:p>
    <w:p w14:paraId="0E16FBDA" w14:textId="77777777" w:rsidR="00744C89" w:rsidRDefault="00744C89" w:rsidP="00744C89">
      <w:pPr>
        <w:spacing w:line="540" w:lineRule="exact"/>
        <w:ind w:firstLine="660"/>
        <w:jc w:val="left"/>
      </w:pPr>
      <w:r>
        <w:rPr>
          <w:color w:val="000000"/>
          <w:sz w:val="30"/>
        </w:rPr>
        <w:t>9</w:t>
      </w:r>
      <w:r>
        <w:rPr>
          <w:color w:val="000000"/>
          <w:sz w:val="30"/>
        </w:rPr>
        <w:t>．产业发展新趋势调研与职业教育新专业发展研究。</w:t>
      </w:r>
    </w:p>
    <w:p w14:paraId="22C883EF" w14:textId="77777777" w:rsidR="00744C89" w:rsidRDefault="00744C89" w:rsidP="00744C89">
      <w:pPr>
        <w:spacing w:line="520" w:lineRule="exact"/>
        <w:ind w:firstLine="660"/>
        <w:jc w:val="left"/>
      </w:pPr>
      <w:r>
        <w:rPr>
          <w:color w:val="000000"/>
          <w:sz w:val="30"/>
        </w:rPr>
        <w:t>三、申报条件及要求</w:t>
      </w:r>
    </w:p>
    <w:p w14:paraId="017A21F9" w14:textId="77777777" w:rsidR="00744C89" w:rsidRDefault="00744C89" w:rsidP="00744C89">
      <w:pPr>
        <w:spacing w:line="540" w:lineRule="exact"/>
        <w:ind w:firstLine="660"/>
        <w:jc w:val="left"/>
      </w:pPr>
      <w:r>
        <w:rPr>
          <w:color w:val="000000"/>
          <w:sz w:val="30"/>
        </w:rPr>
        <w:t>（一）每项课题负责人限报</w:t>
      </w:r>
      <w:r>
        <w:rPr>
          <w:color w:val="000000"/>
          <w:sz w:val="30"/>
        </w:rPr>
        <w:t>1</w:t>
      </w:r>
      <w:r>
        <w:rPr>
          <w:color w:val="000000"/>
          <w:sz w:val="30"/>
        </w:rPr>
        <w:t>名，课题负责人须具有副高级</w:t>
      </w:r>
    </w:p>
    <w:p w14:paraId="4575FF22" w14:textId="77777777" w:rsidR="00744C89" w:rsidRDefault="00744C89" w:rsidP="00744C89">
      <w:pPr>
        <w:sectPr w:rsidR="00744C89">
          <w:footerReference w:type="default" r:id="rId11"/>
          <w:type w:val="continuous"/>
          <w:pgSz w:w="11900" w:h="16840"/>
          <w:pgMar w:top="1440" w:right="1420" w:bottom="1440" w:left="1420" w:header="0" w:footer="1440" w:gutter="0"/>
          <w:cols w:space="720"/>
          <w:docGrid w:type="lines" w:linePitch="312"/>
        </w:sectPr>
      </w:pPr>
    </w:p>
    <w:p w14:paraId="5AC9A59A" w14:textId="77777777" w:rsidR="00744C89" w:rsidRDefault="00744C89" w:rsidP="00744C89">
      <w:pPr>
        <w:spacing w:line="520" w:lineRule="exact"/>
        <w:jc w:val="left"/>
      </w:pPr>
      <w:r>
        <w:rPr>
          <w:color w:val="000000"/>
          <w:sz w:val="30"/>
        </w:rPr>
        <w:lastRenderedPageBreak/>
        <w:t>（含）以上专业技术职称或具有博士学位。</w:t>
      </w:r>
    </w:p>
    <w:p w14:paraId="04E2D99E" w14:textId="77777777" w:rsidR="00744C89" w:rsidRDefault="00744C89" w:rsidP="00744C89">
      <w:pPr>
        <w:spacing w:line="520" w:lineRule="exact"/>
        <w:ind w:firstLine="640"/>
      </w:pPr>
      <w:r>
        <w:rPr>
          <w:color w:val="000000"/>
          <w:sz w:val="30"/>
        </w:rPr>
        <w:t>（二）课题组成员需按照研究领域合理配置，成员数量原则上不超过</w:t>
      </w:r>
      <w:r>
        <w:rPr>
          <w:color w:val="000000"/>
          <w:sz w:val="30"/>
        </w:rPr>
        <w:t>15</w:t>
      </w:r>
      <w:r>
        <w:rPr>
          <w:color w:val="000000"/>
          <w:sz w:val="30"/>
        </w:rPr>
        <w:t>人。</w:t>
      </w:r>
    </w:p>
    <w:p w14:paraId="0DC33F9E" w14:textId="77777777" w:rsidR="00744C89" w:rsidRDefault="00744C89" w:rsidP="00744C89">
      <w:pPr>
        <w:spacing w:line="520" w:lineRule="exact"/>
        <w:ind w:firstLine="640"/>
      </w:pPr>
      <w:r>
        <w:rPr>
          <w:color w:val="000000"/>
          <w:sz w:val="30"/>
        </w:rPr>
        <w:t>（三）工信行指委不受理以个人名义提交的课题立项申报，需由课题负责人所在单位盖章确认《</w:t>
      </w:r>
      <w:r>
        <w:rPr>
          <w:color w:val="000000"/>
          <w:sz w:val="30"/>
        </w:rPr>
        <w:t>2022-2023</w:t>
      </w:r>
      <w:r>
        <w:rPr>
          <w:color w:val="000000"/>
          <w:sz w:val="30"/>
        </w:rPr>
        <w:t>年度工业和信息化职业教育教学科研课题申报汇总表》（附件</w:t>
      </w:r>
      <w:r>
        <w:rPr>
          <w:color w:val="000000"/>
          <w:sz w:val="30"/>
        </w:rPr>
        <w:t>2</w:t>
      </w:r>
      <w:r>
        <w:rPr>
          <w:color w:val="000000"/>
          <w:sz w:val="30"/>
        </w:rPr>
        <w:t>）；未在上述研究领域的课题，不予立项。</w:t>
      </w:r>
    </w:p>
    <w:p w14:paraId="166C533D" w14:textId="77777777" w:rsidR="00744C89" w:rsidRDefault="00744C89" w:rsidP="00744C89">
      <w:pPr>
        <w:spacing w:line="520" w:lineRule="exact"/>
        <w:ind w:firstLine="640"/>
      </w:pPr>
      <w:r>
        <w:rPr>
          <w:color w:val="000000"/>
          <w:sz w:val="30"/>
        </w:rPr>
        <w:t>（四）重点课题立项必须对研究的组织、研究资源配备、研究经费来源落实进行说明。</w:t>
      </w:r>
    </w:p>
    <w:p w14:paraId="54C1FF89" w14:textId="77777777" w:rsidR="00744C89" w:rsidRDefault="00744C89" w:rsidP="00744C89">
      <w:pPr>
        <w:spacing w:line="520" w:lineRule="exact"/>
        <w:ind w:firstLine="640"/>
        <w:jc w:val="left"/>
      </w:pPr>
      <w:r>
        <w:rPr>
          <w:color w:val="000000"/>
          <w:sz w:val="30"/>
        </w:rPr>
        <w:t>四、申报程序</w:t>
      </w:r>
    </w:p>
    <w:p w14:paraId="31750356" w14:textId="77777777" w:rsidR="00744C89" w:rsidRDefault="00744C89" w:rsidP="00744C89">
      <w:pPr>
        <w:spacing w:line="520" w:lineRule="exact"/>
        <w:ind w:firstLine="640"/>
      </w:pPr>
      <w:r>
        <w:rPr>
          <w:color w:val="000000"/>
          <w:sz w:val="30"/>
        </w:rPr>
        <w:lastRenderedPageBreak/>
        <w:t>课题申报人需填写《</w:t>
      </w:r>
      <w:r>
        <w:rPr>
          <w:color w:val="000000"/>
          <w:sz w:val="30"/>
        </w:rPr>
        <w:t>2022-2023</w:t>
      </w:r>
      <w:r>
        <w:rPr>
          <w:color w:val="000000"/>
          <w:sz w:val="30"/>
        </w:rPr>
        <w:t>年度工业和信息化职业教育教学科研课题立项申请书》（附件</w:t>
      </w:r>
      <w:r>
        <w:rPr>
          <w:color w:val="000000"/>
          <w:sz w:val="30"/>
        </w:rPr>
        <w:t>3</w:t>
      </w:r>
      <w:r>
        <w:rPr>
          <w:color w:val="000000"/>
          <w:sz w:val="30"/>
        </w:rPr>
        <w:t>），并于</w:t>
      </w:r>
      <w:r>
        <w:rPr>
          <w:color w:val="000000"/>
          <w:sz w:val="30"/>
        </w:rPr>
        <w:t>2022</w:t>
      </w:r>
      <w:r>
        <w:rPr>
          <w:color w:val="000000"/>
          <w:sz w:val="30"/>
        </w:rPr>
        <w:t>年</w:t>
      </w:r>
      <w:r>
        <w:rPr>
          <w:color w:val="000000"/>
          <w:sz w:val="30"/>
        </w:rPr>
        <w:t>6</w:t>
      </w:r>
      <w:r>
        <w:rPr>
          <w:color w:val="000000"/>
          <w:sz w:val="30"/>
        </w:rPr>
        <w:t>月</w:t>
      </w:r>
      <w:r>
        <w:rPr>
          <w:color w:val="000000"/>
          <w:sz w:val="30"/>
        </w:rPr>
        <w:t>6</w:t>
      </w:r>
      <w:r>
        <w:rPr>
          <w:color w:val="000000"/>
          <w:sz w:val="30"/>
        </w:rPr>
        <w:t>日前将《</w:t>
      </w:r>
      <w:r>
        <w:rPr>
          <w:color w:val="000000"/>
          <w:sz w:val="30"/>
        </w:rPr>
        <w:t>2022-2023</w:t>
      </w:r>
      <w:r>
        <w:rPr>
          <w:color w:val="000000"/>
          <w:sz w:val="30"/>
        </w:rPr>
        <w:t>年度工业和信息化职业教育教学科研课题申报汇总表》《</w:t>
      </w:r>
      <w:r>
        <w:rPr>
          <w:color w:val="000000"/>
          <w:sz w:val="30"/>
        </w:rPr>
        <w:t>2022-2023</w:t>
      </w:r>
      <w:r>
        <w:rPr>
          <w:color w:val="000000"/>
          <w:sz w:val="30"/>
        </w:rPr>
        <w:t>年度工业和信息化职业教育教学科研课题立项申报书》盖章扫描件发送至工信行指</w:t>
      </w:r>
      <w:proofErr w:type="gramStart"/>
      <w:r>
        <w:rPr>
          <w:color w:val="000000"/>
          <w:sz w:val="30"/>
        </w:rPr>
        <w:t>委电子</w:t>
      </w:r>
      <w:proofErr w:type="gramEnd"/>
      <w:r>
        <w:rPr>
          <w:color w:val="000000"/>
          <w:sz w:val="30"/>
        </w:rPr>
        <w:t>邮箱。</w:t>
      </w:r>
    </w:p>
    <w:p w14:paraId="710DC88A" w14:textId="77777777" w:rsidR="00744C89" w:rsidRDefault="00744C89" w:rsidP="00744C89">
      <w:pPr>
        <w:spacing w:line="520" w:lineRule="exact"/>
        <w:ind w:firstLine="640"/>
        <w:jc w:val="left"/>
      </w:pPr>
      <w:r>
        <w:rPr>
          <w:color w:val="000000"/>
          <w:sz w:val="30"/>
        </w:rPr>
        <w:t>五、评审立项</w:t>
      </w:r>
    </w:p>
    <w:p w14:paraId="38D34F38" w14:textId="77777777" w:rsidR="00744C89" w:rsidRDefault="00744C89" w:rsidP="00744C89">
      <w:pPr>
        <w:spacing w:line="520" w:lineRule="exact"/>
        <w:ind w:firstLine="640"/>
      </w:pPr>
      <w:r>
        <w:rPr>
          <w:color w:val="000000"/>
          <w:sz w:val="30"/>
        </w:rPr>
        <w:t>工信行指委对课题立项申请书组织评审，评审通过作为正式立项的研究课题在工信行指委门户网站公示。</w:t>
      </w:r>
    </w:p>
    <w:p w14:paraId="1D92DF34" w14:textId="77777777" w:rsidR="00744C89" w:rsidRDefault="00744C89" w:rsidP="00744C89">
      <w:pPr>
        <w:spacing w:line="520" w:lineRule="exact"/>
        <w:ind w:firstLine="640"/>
        <w:jc w:val="left"/>
      </w:pPr>
      <w:r>
        <w:rPr>
          <w:color w:val="000000"/>
          <w:sz w:val="30"/>
        </w:rPr>
        <w:t>六、结题要求</w:t>
      </w:r>
    </w:p>
    <w:p w14:paraId="268988C9" w14:textId="77777777" w:rsidR="00744C89" w:rsidRDefault="00744C89" w:rsidP="00744C89">
      <w:pPr>
        <w:spacing w:line="520" w:lineRule="exact"/>
        <w:ind w:firstLine="640"/>
        <w:jc w:val="left"/>
      </w:pPr>
      <w:r>
        <w:rPr>
          <w:color w:val="000000"/>
          <w:sz w:val="30"/>
        </w:rPr>
        <w:t>（一）课题研制周期原则上为一年。</w:t>
      </w:r>
    </w:p>
    <w:p w14:paraId="05515805" w14:textId="77777777" w:rsidR="00744C89" w:rsidRDefault="00744C89" w:rsidP="00744C89">
      <w:pPr>
        <w:spacing w:line="520" w:lineRule="exact"/>
        <w:ind w:firstLine="640"/>
        <w:jc w:val="left"/>
      </w:pPr>
      <w:r>
        <w:rPr>
          <w:color w:val="000000"/>
          <w:sz w:val="30"/>
        </w:rPr>
        <w:t>（二）完成课题中期进展报告工作。</w:t>
      </w:r>
    </w:p>
    <w:p w14:paraId="1CAA78DB" w14:textId="77777777" w:rsidR="00744C89" w:rsidRDefault="00744C89" w:rsidP="00744C89">
      <w:pPr>
        <w:spacing w:line="520" w:lineRule="exact"/>
        <w:ind w:firstLine="640"/>
        <w:jc w:val="left"/>
      </w:pPr>
      <w:r>
        <w:rPr>
          <w:color w:val="000000"/>
          <w:sz w:val="30"/>
        </w:rPr>
        <w:t>（三）完成课题结题评审所需材料（结题工作另行通知）。</w:t>
      </w:r>
    </w:p>
    <w:p w14:paraId="52EB3682" w14:textId="77777777" w:rsidR="00744C89" w:rsidRDefault="00744C89" w:rsidP="00744C89">
      <w:pPr>
        <w:sectPr w:rsidR="00744C89">
          <w:footerReference w:type="default" r:id="rId12"/>
          <w:type w:val="continuous"/>
          <w:pgSz w:w="11900" w:h="16840"/>
          <w:pgMar w:top="1440" w:right="1460" w:bottom="1440" w:left="1460" w:header="0" w:footer="1440" w:gutter="0"/>
          <w:cols w:space="720"/>
          <w:docGrid w:type="lines" w:linePitch="312"/>
        </w:sectPr>
      </w:pPr>
    </w:p>
    <w:p w14:paraId="249707F9" w14:textId="77777777" w:rsidR="00744C89" w:rsidRDefault="00744C89" w:rsidP="00744C89">
      <w:pPr>
        <w:spacing w:line="520" w:lineRule="exact"/>
        <w:ind w:firstLine="660"/>
        <w:jc w:val="left"/>
      </w:pPr>
      <w:r>
        <w:rPr>
          <w:color w:val="000000"/>
          <w:sz w:val="30"/>
        </w:rPr>
        <w:lastRenderedPageBreak/>
        <w:t>七、其他事项</w:t>
      </w:r>
    </w:p>
    <w:p w14:paraId="5119A0C4" w14:textId="77777777" w:rsidR="00744C89" w:rsidRDefault="00744C89" w:rsidP="00744C89">
      <w:pPr>
        <w:spacing w:line="520" w:lineRule="exact"/>
        <w:ind w:left="780" w:firstLine="340"/>
      </w:pPr>
      <w:r>
        <w:rPr>
          <w:color w:val="000000"/>
          <w:sz w:val="30"/>
        </w:rPr>
        <w:t>（一）课题研制工作正式立项及课题结题均以文件形式印发，不另设结题证书。</w:t>
      </w:r>
    </w:p>
    <w:p w14:paraId="5F3959B7" w14:textId="77777777" w:rsidR="00744C89" w:rsidRDefault="00744C89" w:rsidP="00744C89">
      <w:pPr>
        <w:spacing w:line="520" w:lineRule="exact"/>
        <w:ind w:left="780" w:firstLine="340"/>
      </w:pPr>
      <w:r>
        <w:rPr>
          <w:color w:val="000000"/>
          <w:sz w:val="30"/>
        </w:rPr>
        <w:t>（二）各有关院校、单位及个人可在工信行指委门户网站（</w:t>
      </w:r>
      <w:r>
        <w:rPr>
          <w:color w:val="000000"/>
          <w:sz w:val="30"/>
        </w:rPr>
        <w:t>http</w:t>
      </w:r>
      <w:r>
        <w:rPr>
          <w:color w:val="000000"/>
          <w:sz w:val="30"/>
        </w:rPr>
        <w:t>：／／</w:t>
      </w:r>
      <w:r>
        <w:rPr>
          <w:color w:val="000000"/>
          <w:sz w:val="30"/>
        </w:rPr>
        <w:t>www</w:t>
      </w:r>
      <w:r>
        <w:rPr>
          <w:color w:val="000000"/>
          <w:sz w:val="30"/>
        </w:rPr>
        <w:t>．</w:t>
      </w:r>
      <w:proofErr w:type="spellStart"/>
      <w:r>
        <w:rPr>
          <w:color w:val="000000"/>
          <w:sz w:val="30"/>
        </w:rPr>
        <w:t>miiteec</w:t>
      </w:r>
      <w:proofErr w:type="spellEnd"/>
      <w:r>
        <w:rPr>
          <w:color w:val="000000"/>
          <w:sz w:val="30"/>
        </w:rPr>
        <w:t>．</w:t>
      </w:r>
      <w:r>
        <w:rPr>
          <w:color w:val="000000"/>
          <w:sz w:val="30"/>
        </w:rPr>
        <w:t>org</w:t>
      </w:r>
      <w:r>
        <w:rPr>
          <w:color w:val="000000"/>
          <w:sz w:val="30"/>
        </w:rPr>
        <w:t>．</w:t>
      </w:r>
      <w:proofErr w:type="spellStart"/>
      <w:r>
        <w:rPr>
          <w:color w:val="000000"/>
          <w:sz w:val="30"/>
        </w:rPr>
        <w:t>cn</w:t>
      </w:r>
      <w:proofErr w:type="spellEnd"/>
      <w:r>
        <w:rPr>
          <w:color w:val="000000"/>
          <w:sz w:val="30"/>
        </w:rPr>
        <w:t>：</w:t>
      </w:r>
      <w:r>
        <w:rPr>
          <w:color w:val="000000"/>
          <w:sz w:val="30"/>
        </w:rPr>
        <w:t>8080</w:t>
      </w:r>
      <w:r>
        <w:rPr>
          <w:color w:val="000000"/>
          <w:sz w:val="30"/>
        </w:rPr>
        <w:t>／</w:t>
      </w:r>
      <w:proofErr w:type="spellStart"/>
      <w:r>
        <w:rPr>
          <w:color w:val="000000"/>
          <w:sz w:val="30"/>
        </w:rPr>
        <w:t>hzw</w:t>
      </w:r>
      <w:proofErr w:type="spellEnd"/>
      <w:r>
        <w:rPr>
          <w:color w:val="000000"/>
          <w:sz w:val="30"/>
        </w:rPr>
        <w:t>／）查阅课题相关信息。</w:t>
      </w:r>
    </w:p>
    <w:p w14:paraId="3633AB81" w14:textId="77777777" w:rsidR="00744C89" w:rsidRDefault="00744C89" w:rsidP="00744C89">
      <w:pPr>
        <w:spacing w:line="520" w:lineRule="exact"/>
        <w:ind w:firstLine="660"/>
        <w:jc w:val="left"/>
      </w:pPr>
      <w:r>
        <w:rPr>
          <w:color w:val="000000"/>
          <w:sz w:val="30"/>
        </w:rPr>
        <w:t>八、联系方式</w:t>
      </w:r>
    </w:p>
    <w:p w14:paraId="77474E86" w14:textId="77777777" w:rsidR="00744C89" w:rsidRDefault="00744C89" w:rsidP="00744C89">
      <w:pPr>
        <w:spacing w:line="520" w:lineRule="exact"/>
        <w:ind w:firstLine="660"/>
        <w:jc w:val="left"/>
      </w:pPr>
      <w:r>
        <w:rPr>
          <w:color w:val="000000"/>
          <w:sz w:val="30"/>
        </w:rPr>
        <w:t>联系人：康琬悦、鲍思丛</w:t>
      </w:r>
    </w:p>
    <w:p w14:paraId="059C62A5" w14:textId="77777777" w:rsidR="00744C89" w:rsidRDefault="00744C89" w:rsidP="00744C89">
      <w:pPr>
        <w:spacing w:line="620" w:lineRule="exact"/>
        <w:ind w:firstLine="660"/>
        <w:jc w:val="left"/>
      </w:pPr>
      <w:r>
        <w:rPr>
          <w:color w:val="000000"/>
          <w:sz w:val="36"/>
        </w:rPr>
        <w:t>联系电话：</w:t>
      </w:r>
      <w:r>
        <w:rPr>
          <w:color w:val="000000"/>
          <w:sz w:val="36"/>
        </w:rPr>
        <w:t>010-68607759</w:t>
      </w:r>
      <w:r>
        <w:rPr>
          <w:color w:val="000000"/>
          <w:sz w:val="36"/>
        </w:rPr>
        <w:t>、</w:t>
      </w:r>
      <w:r>
        <w:rPr>
          <w:color w:val="000000"/>
          <w:sz w:val="36"/>
        </w:rPr>
        <w:t>010-68607753</w:t>
      </w:r>
    </w:p>
    <w:p w14:paraId="5B810013" w14:textId="77777777" w:rsidR="00744C89" w:rsidRDefault="00744C89" w:rsidP="00744C89">
      <w:pPr>
        <w:spacing w:line="520" w:lineRule="exact"/>
        <w:ind w:firstLine="660"/>
        <w:jc w:val="left"/>
      </w:pPr>
      <w:r>
        <w:rPr>
          <w:color w:val="000000"/>
          <w:sz w:val="30"/>
        </w:rPr>
        <w:t>工信行指</w:t>
      </w:r>
      <w:proofErr w:type="gramStart"/>
      <w:r>
        <w:rPr>
          <w:color w:val="000000"/>
          <w:sz w:val="30"/>
        </w:rPr>
        <w:t>委电子</w:t>
      </w:r>
      <w:proofErr w:type="gramEnd"/>
      <w:r>
        <w:rPr>
          <w:color w:val="000000"/>
          <w:sz w:val="30"/>
        </w:rPr>
        <w:t>邮箱：</w:t>
      </w:r>
      <w:proofErr w:type="spellStart"/>
      <w:r>
        <w:rPr>
          <w:color w:val="000000"/>
          <w:sz w:val="30"/>
        </w:rPr>
        <w:t>gongxinhzw</w:t>
      </w:r>
      <w:proofErr w:type="spellEnd"/>
      <w:r>
        <w:rPr>
          <w:color w:val="000000"/>
          <w:sz w:val="30"/>
        </w:rPr>
        <w:t>＠</w:t>
      </w:r>
      <w:r>
        <w:rPr>
          <w:color w:val="000000"/>
          <w:sz w:val="30"/>
        </w:rPr>
        <w:t>163</w:t>
      </w:r>
      <w:r>
        <w:rPr>
          <w:color w:val="000000"/>
          <w:sz w:val="30"/>
        </w:rPr>
        <w:t>．</w:t>
      </w:r>
      <w:proofErr w:type="gramStart"/>
      <w:r>
        <w:rPr>
          <w:color w:val="000000"/>
          <w:sz w:val="30"/>
        </w:rPr>
        <w:t>com</w:t>
      </w:r>
      <w:proofErr w:type="gramEnd"/>
    </w:p>
    <w:p w14:paraId="7EECB237" w14:textId="77777777" w:rsidR="00744C89" w:rsidRDefault="00744C89" w:rsidP="00744C89">
      <w:pPr>
        <w:spacing w:after="500" w:line="520" w:lineRule="exact"/>
        <w:ind w:firstLine="660"/>
        <w:jc w:val="left"/>
      </w:pPr>
      <w:r>
        <w:rPr>
          <w:color w:val="000000"/>
          <w:sz w:val="30"/>
        </w:rPr>
        <w:t>通信地址：北京市石景山</w:t>
      </w:r>
      <w:proofErr w:type="gramStart"/>
      <w:r>
        <w:rPr>
          <w:color w:val="000000"/>
          <w:sz w:val="30"/>
        </w:rPr>
        <w:t>区政达路</w:t>
      </w:r>
      <w:proofErr w:type="gramEnd"/>
      <w:r>
        <w:rPr>
          <w:color w:val="000000"/>
          <w:sz w:val="30"/>
        </w:rPr>
        <w:t>2</w:t>
      </w:r>
      <w:r>
        <w:rPr>
          <w:color w:val="000000"/>
          <w:sz w:val="30"/>
        </w:rPr>
        <w:t>号</w:t>
      </w:r>
      <w:r>
        <w:rPr>
          <w:color w:val="000000"/>
          <w:sz w:val="30"/>
        </w:rPr>
        <w:t>CRD</w:t>
      </w:r>
      <w:r>
        <w:rPr>
          <w:color w:val="000000"/>
          <w:sz w:val="30"/>
        </w:rPr>
        <w:t>银座</w:t>
      </w:r>
      <w:r>
        <w:rPr>
          <w:color w:val="000000"/>
          <w:sz w:val="30"/>
        </w:rPr>
        <w:t>A</w:t>
      </w:r>
      <w:r>
        <w:rPr>
          <w:color w:val="000000"/>
          <w:sz w:val="30"/>
        </w:rPr>
        <w:t>座</w:t>
      </w:r>
      <w:r>
        <w:rPr>
          <w:color w:val="000000"/>
          <w:sz w:val="30"/>
        </w:rPr>
        <w:t>6</w:t>
      </w:r>
      <w:r>
        <w:rPr>
          <w:color w:val="000000"/>
          <w:sz w:val="30"/>
        </w:rPr>
        <w:t>层</w:t>
      </w:r>
    </w:p>
    <w:p w14:paraId="597DD599" w14:textId="77777777" w:rsidR="00744C89" w:rsidRDefault="00744C89" w:rsidP="00744C89">
      <w:pPr>
        <w:spacing w:line="520" w:lineRule="exact"/>
        <w:ind w:firstLine="660"/>
        <w:jc w:val="left"/>
      </w:pPr>
      <w:r>
        <w:rPr>
          <w:color w:val="000000"/>
          <w:sz w:val="30"/>
        </w:rPr>
        <w:t>附件：</w:t>
      </w:r>
      <w:r>
        <w:rPr>
          <w:color w:val="000000"/>
          <w:sz w:val="30"/>
        </w:rPr>
        <w:t>1</w:t>
      </w:r>
      <w:r>
        <w:rPr>
          <w:color w:val="000000"/>
          <w:sz w:val="30"/>
        </w:rPr>
        <w:t>．工信行指委对应专业</w:t>
      </w:r>
    </w:p>
    <w:p w14:paraId="4B7844E5" w14:textId="77777777" w:rsidR="00744C89" w:rsidRDefault="00744C89" w:rsidP="00744C89">
      <w:pPr>
        <w:spacing w:line="520" w:lineRule="exact"/>
        <w:ind w:left="780" w:firstLine="340"/>
      </w:pPr>
      <w:r>
        <w:rPr>
          <w:color w:val="000000"/>
          <w:sz w:val="30"/>
        </w:rPr>
        <w:t>2.2022-2023</w:t>
      </w:r>
      <w:r>
        <w:rPr>
          <w:color w:val="000000"/>
          <w:sz w:val="30"/>
        </w:rPr>
        <w:t>年度工业和信息化职业教育教学科研课题申报汇</w:t>
      </w:r>
      <w:r>
        <w:rPr>
          <w:color w:val="000000"/>
          <w:sz w:val="30"/>
        </w:rPr>
        <w:lastRenderedPageBreak/>
        <w:t>总表</w:t>
      </w:r>
    </w:p>
    <w:p w14:paraId="5FF7D7C3" w14:textId="77777777" w:rsidR="00744C89" w:rsidRDefault="00744C89" w:rsidP="00744C89">
      <w:pPr>
        <w:spacing w:after="1600" w:line="520" w:lineRule="exact"/>
        <w:ind w:left="780" w:firstLine="340"/>
      </w:pPr>
      <w:r>
        <w:rPr>
          <w:color w:val="000000"/>
          <w:sz w:val="30"/>
        </w:rPr>
        <w:t>3.2022-2023</w:t>
      </w:r>
      <w:r>
        <w:rPr>
          <w:color w:val="000000"/>
          <w:sz w:val="30"/>
        </w:rPr>
        <w:t>年度工业和信息化职业教育教学科研课题立项申请书</w:t>
      </w:r>
    </w:p>
    <w:p w14:paraId="421D341F" w14:textId="77777777" w:rsidR="00744C89" w:rsidRDefault="00744C89" w:rsidP="00744C89">
      <w:pPr>
        <w:spacing w:line="520" w:lineRule="exact"/>
        <w:jc w:val="right"/>
      </w:pPr>
      <w:r>
        <w:rPr>
          <w:color w:val="000000"/>
          <w:sz w:val="30"/>
        </w:rPr>
        <w:t>全国工业和信息化职业教育教学指导委员会</w:t>
      </w:r>
    </w:p>
    <w:p w14:paraId="756572C2" w14:textId="77777777" w:rsidR="00744C89" w:rsidRDefault="00744C89" w:rsidP="00744C89">
      <w:pPr>
        <w:sectPr w:rsidR="00744C89">
          <w:type w:val="continuous"/>
          <w:pgSz w:w="11900" w:h="16840"/>
          <w:pgMar w:top="1440" w:right="1380" w:bottom="1440" w:left="1380" w:header="0" w:footer="1440" w:gutter="0"/>
          <w:cols w:space="720"/>
          <w:docGrid w:type="lines" w:linePitch="312"/>
        </w:sectPr>
      </w:pPr>
    </w:p>
    <w:tbl>
      <w:tblPr>
        <w:tblW w:w="9999" w:type="dxa"/>
        <w:jc w:val="center"/>
        <w:tblLayout w:type="fixed"/>
        <w:tblLook w:val="04A0" w:firstRow="1" w:lastRow="0" w:firstColumn="1" w:lastColumn="0" w:noHBand="0" w:noVBand="1"/>
      </w:tblPr>
      <w:tblGrid>
        <w:gridCol w:w="862"/>
        <w:gridCol w:w="2835"/>
        <w:gridCol w:w="2410"/>
        <w:gridCol w:w="3892"/>
      </w:tblGrid>
      <w:tr w:rsidR="00744C89" w14:paraId="0DB5F686" w14:textId="77777777" w:rsidTr="00744C89">
        <w:trPr>
          <w:trHeight w:val="57"/>
          <w:jc w:val="center"/>
        </w:trPr>
        <w:tc>
          <w:tcPr>
            <w:tcW w:w="9999" w:type="dxa"/>
            <w:gridSpan w:val="4"/>
            <w:tcBorders>
              <w:top w:val="nil"/>
              <w:left w:val="nil"/>
              <w:bottom w:val="single" w:sz="4" w:space="0" w:color="000000"/>
              <w:right w:val="nil"/>
            </w:tcBorders>
            <w:shd w:val="clear" w:color="auto" w:fill="auto"/>
            <w:vAlign w:val="center"/>
          </w:tcPr>
          <w:p w14:paraId="59980D00" w14:textId="77777777" w:rsidR="00744C89" w:rsidRDefault="00744C89" w:rsidP="00744C89">
            <w:pPr>
              <w:spacing w:line="560" w:lineRule="exact"/>
              <w:rPr>
                <w:rFonts w:eastAsia="黑体"/>
                <w:sz w:val="32"/>
                <w:szCs w:val="32"/>
              </w:rPr>
            </w:pPr>
            <w:r>
              <w:rPr>
                <w:rFonts w:eastAsia="黑体" w:hint="eastAsia"/>
                <w:sz w:val="32"/>
                <w:szCs w:val="32"/>
              </w:rPr>
              <w:lastRenderedPageBreak/>
              <w:t>附件</w:t>
            </w:r>
            <w:r>
              <w:rPr>
                <w:rFonts w:eastAsia="黑体"/>
                <w:sz w:val="32"/>
                <w:szCs w:val="32"/>
              </w:rPr>
              <w:t>1</w:t>
            </w:r>
          </w:p>
          <w:p w14:paraId="393796F6" w14:textId="77777777" w:rsidR="00744C89" w:rsidRDefault="00744C89" w:rsidP="00744C89">
            <w:pPr>
              <w:spacing w:line="560" w:lineRule="exact"/>
              <w:rPr>
                <w:rFonts w:eastAsia="方正小标宋简体" w:cs="方正小标宋简体"/>
                <w:sz w:val="32"/>
                <w:szCs w:val="32"/>
              </w:rPr>
            </w:pPr>
          </w:p>
          <w:p w14:paraId="24A72CAB" w14:textId="77777777" w:rsidR="00744C89" w:rsidRDefault="00744C89" w:rsidP="00744C89">
            <w:pPr>
              <w:spacing w:line="560" w:lineRule="exact"/>
              <w:jc w:val="center"/>
              <w:rPr>
                <w:rFonts w:eastAsia="方正小标宋简体" w:cs="方正小标宋简体"/>
                <w:sz w:val="44"/>
                <w:szCs w:val="32"/>
              </w:rPr>
            </w:pPr>
            <w:r>
              <w:rPr>
                <w:rFonts w:eastAsia="方正小标宋简体" w:cs="方正小标宋简体" w:hint="eastAsia"/>
                <w:sz w:val="44"/>
                <w:szCs w:val="32"/>
              </w:rPr>
              <w:t>全国工业和信息化职业教育教学指导委员会</w:t>
            </w:r>
          </w:p>
          <w:p w14:paraId="3C6952AB" w14:textId="77777777" w:rsidR="00744C89" w:rsidRDefault="00744C89" w:rsidP="00744C89">
            <w:pPr>
              <w:spacing w:line="560" w:lineRule="exact"/>
              <w:jc w:val="center"/>
              <w:rPr>
                <w:rFonts w:eastAsia="方正小标宋简体" w:cs="方正小标宋简体"/>
                <w:sz w:val="44"/>
                <w:szCs w:val="32"/>
              </w:rPr>
            </w:pPr>
            <w:r>
              <w:rPr>
                <w:rFonts w:eastAsia="方正小标宋简体" w:cs="方正小标宋简体" w:hint="eastAsia"/>
                <w:sz w:val="44"/>
                <w:szCs w:val="32"/>
              </w:rPr>
              <w:t>对应专业</w:t>
            </w:r>
          </w:p>
          <w:p w14:paraId="2F954CF4" w14:textId="77777777" w:rsidR="00744C89" w:rsidRDefault="00744C89" w:rsidP="00744C89">
            <w:pPr>
              <w:spacing w:line="560" w:lineRule="exact"/>
              <w:jc w:val="center"/>
              <w:rPr>
                <w:rFonts w:eastAsia="方正小标宋简体" w:cs="方正小标宋简体"/>
                <w:sz w:val="44"/>
                <w:szCs w:val="32"/>
              </w:rPr>
            </w:pPr>
          </w:p>
        </w:tc>
      </w:tr>
      <w:tr w:rsidR="00744C89" w14:paraId="21297DAD"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BF29E8" w14:textId="77777777" w:rsidR="00744C89" w:rsidRDefault="00744C89" w:rsidP="00744C89">
            <w:pPr>
              <w:widowControl/>
              <w:jc w:val="center"/>
              <w:textAlignment w:val="center"/>
              <w:rPr>
                <w:rFonts w:eastAsia="黑体" w:cs="黑体"/>
                <w:bCs/>
                <w:color w:val="000000"/>
                <w:kern w:val="0"/>
                <w:sz w:val="32"/>
                <w:szCs w:val="32"/>
              </w:rPr>
            </w:pPr>
            <w:r>
              <w:rPr>
                <w:rFonts w:eastAsia="黑体" w:cs="黑体" w:hint="eastAsia"/>
                <w:bCs/>
                <w:color w:val="000000"/>
                <w:kern w:val="0"/>
                <w:sz w:val="32"/>
                <w:szCs w:val="32"/>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757BC" w14:textId="77777777" w:rsidR="00744C89" w:rsidRDefault="00744C89" w:rsidP="00744C89">
            <w:pPr>
              <w:widowControl/>
              <w:jc w:val="center"/>
              <w:textAlignment w:val="center"/>
              <w:rPr>
                <w:rFonts w:eastAsia="黑体" w:cs="黑体"/>
                <w:bCs/>
                <w:color w:val="000000"/>
                <w:kern w:val="0"/>
                <w:sz w:val="32"/>
                <w:szCs w:val="32"/>
              </w:rPr>
            </w:pPr>
            <w:r>
              <w:rPr>
                <w:rFonts w:eastAsia="黑体" w:cs="黑体" w:hint="eastAsia"/>
                <w:bCs/>
                <w:color w:val="000000"/>
                <w:kern w:val="0"/>
                <w:sz w:val="32"/>
                <w:szCs w:val="32"/>
              </w:rPr>
              <w:t>专业类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B8D1" w14:textId="77777777" w:rsidR="00744C89" w:rsidRDefault="00744C89" w:rsidP="00744C89">
            <w:pPr>
              <w:widowControl/>
              <w:jc w:val="center"/>
              <w:textAlignment w:val="center"/>
              <w:rPr>
                <w:rFonts w:eastAsia="黑体" w:cs="黑体"/>
                <w:bCs/>
                <w:color w:val="000000"/>
                <w:kern w:val="0"/>
                <w:sz w:val="32"/>
                <w:szCs w:val="32"/>
              </w:rPr>
            </w:pPr>
            <w:r>
              <w:rPr>
                <w:rFonts w:eastAsia="黑体" w:cs="黑体" w:hint="eastAsia"/>
                <w:bCs/>
                <w:color w:val="000000"/>
                <w:kern w:val="0"/>
                <w:sz w:val="32"/>
                <w:szCs w:val="32"/>
              </w:rPr>
              <w:t>专业代码</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7E499" w14:textId="77777777" w:rsidR="00744C89" w:rsidRDefault="00744C89" w:rsidP="00744C89">
            <w:pPr>
              <w:widowControl/>
              <w:jc w:val="center"/>
              <w:textAlignment w:val="center"/>
              <w:rPr>
                <w:rFonts w:eastAsia="黑体" w:cs="黑体"/>
                <w:bCs/>
                <w:color w:val="000000"/>
                <w:kern w:val="0"/>
                <w:sz w:val="32"/>
                <w:szCs w:val="32"/>
              </w:rPr>
            </w:pPr>
            <w:r>
              <w:rPr>
                <w:rFonts w:eastAsia="黑体" w:cs="黑体" w:hint="eastAsia"/>
                <w:bCs/>
                <w:color w:val="000000"/>
                <w:kern w:val="0"/>
                <w:sz w:val="32"/>
                <w:szCs w:val="32"/>
              </w:rPr>
              <w:t>专业名称</w:t>
            </w:r>
          </w:p>
        </w:tc>
      </w:tr>
      <w:tr w:rsidR="00744C89" w14:paraId="25A01A14" w14:textId="77777777" w:rsidTr="00744C89">
        <w:trPr>
          <w:trHeight w:hRule="exact" w:val="567"/>
          <w:jc w:val="center"/>
        </w:trPr>
        <w:tc>
          <w:tcPr>
            <w:tcW w:w="999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7233F" w14:textId="77777777" w:rsidR="00744C89" w:rsidRDefault="00744C89" w:rsidP="00744C89">
            <w:pPr>
              <w:widowControl/>
              <w:jc w:val="center"/>
              <w:textAlignment w:val="center"/>
              <w:rPr>
                <w:rFonts w:eastAsia="楷体_GB2312" w:cs="黑体"/>
                <w:b/>
                <w:bCs/>
                <w:color w:val="000000"/>
                <w:kern w:val="0"/>
                <w:sz w:val="32"/>
                <w:szCs w:val="32"/>
              </w:rPr>
            </w:pPr>
            <w:r>
              <w:rPr>
                <w:rFonts w:eastAsia="楷体_GB2312" w:cs="黑体" w:hint="eastAsia"/>
                <w:b/>
                <w:bCs/>
                <w:color w:val="000000"/>
                <w:kern w:val="0"/>
                <w:sz w:val="32"/>
                <w:szCs w:val="32"/>
              </w:rPr>
              <w:t>中等职业教育专业（</w:t>
            </w:r>
            <w:r>
              <w:rPr>
                <w:rFonts w:eastAsia="楷体_GB2312" w:cs="黑体" w:hint="eastAsia"/>
                <w:b/>
                <w:bCs/>
                <w:color w:val="000000"/>
                <w:kern w:val="0"/>
                <w:sz w:val="32"/>
                <w:szCs w:val="32"/>
              </w:rPr>
              <w:t>2</w:t>
            </w:r>
            <w:r>
              <w:rPr>
                <w:rFonts w:eastAsia="楷体_GB2312" w:cs="黑体"/>
                <w:b/>
                <w:bCs/>
                <w:color w:val="000000"/>
                <w:kern w:val="0"/>
                <w:sz w:val="32"/>
                <w:szCs w:val="32"/>
              </w:rPr>
              <w:t>2</w:t>
            </w:r>
            <w:r>
              <w:rPr>
                <w:rFonts w:eastAsia="楷体_GB2312" w:cs="黑体" w:hint="eastAsia"/>
                <w:b/>
                <w:bCs/>
                <w:color w:val="000000"/>
                <w:kern w:val="0"/>
                <w:sz w:val="32"/>
                <w:szCs w:val="32"/>
              </w:rPr>
              <w:t>个）</w:t>
            </w:r>
          </w:p>
        </w:tc>
      </w:tr>
      <w:tr w:rsidR="00744C89" w14:paraId="0403F6AB"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154437"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E6A860"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w:t>
            </w:r>
            <w:r>
              <w:rPr>
                <w:rFonts w:eastAsia="仿宋_GB2312" w:cs="黑体" w:hint="eastAsia"/>
                <w:bCs/>
                <w:color w:val="000000"/>
                <w:sz w:val="28"/>
                <w:szCs w:val="28"/>
              </w:rPr>
              <w:t>电子信息类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66621"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8F88D" w14:textId="77777777" w:rsidR="00744C89" w:rsidRDefault="00744C89" w:rsidP="00744C89">
            <w:pPr>
              <w:jc w:val="center"/>
              <w:rPr>
                <w:rFonts w:eastAsia="仿宋_GB2312" w:cs="黑体"/>
                <w:bCs/>
                <w:color w:val="000000"/>
                <w:sz w:val="28"/>
                <w:szCs w:val="28"/>
              </w:rPr>
            </w:pPr>
            <w:r>
              <w:rPr>
                <w:rFonts w:eastAsia="仿宋_GB2312" w:hint="eastAsia"/>
                <w:sz w:val="28"/>
                <w:szCs w:val="28"/>
              </w:rPr>
              <w:t>电子信息技术</w:t>
            </w:r>
          </w:p>
        </w:tc>
      </w:tr>
      <w:tr w:rsidR="00744C89" w14:paraId="689C4D46"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AAF8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B8FE0"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B5E11"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475EA" w14:textId="77777777" w:rsidR="00744C89" w:rsidRDefault="00744C89" w:rsidP="00744C89">
            <w:pPr>
              <w:jc w:val="center"/>
              <w:rPr>
                <w:rFonts w:eastAsia="仿宋_GB2312" w:cs="黑体"/>
                <w:bCs/>
                <w:color w:val="000000"/>
                <w:sz w:val="28"/>
                <w:szCs w:val="28"/>
              </w:rPr>
            </w:pPr>
            <w:r>
              <w:rPr>
                <w:rFonts w:eastAsia="仿宋_GB2312" w:hint="eastAsia"/>
                <w:sz w:val="28"/>
                <w:szCs w:val="28"/>
              </w:rPr>
              <w:t>物联网技术应用</w:t>
            </w:r>
          </w:p>
        </w:tc>
      </w:tr>
      <w:tr w:rsidR="00744C89" w14:paraId="18E28713"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4D6A45"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F2ABDC"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80C1C"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56B4F" w14:textId="77777777" w:rsidR="00744C89" w:rsidRDefault="00744C89" w:rsidP="00744C89">
            <w:pPr>
              <w:jc w:val="center"/>
              <w:rPr>
                <w:rFonts w:eastAsia="仿宋_GB2312" w:cs="黑体"/>
                <w:bCs/>
                <w:color w:val="000000"/>
                <w:sz w:val="28"/>
                <w:szCs w:val="28"/>
              </w:rPr>
            </w:pPr>
            <w:r>
              <w:rPr>
                <w:rFonts w:eastAsia="仿宋_GB2312" w:hint="eastAsia"/>
                <w:sz w:val="28"/>
                <w:szCs w:val="28"/>
              </w:rPr>
              <w:t>电子技术应用</w:t>
            </w:r>
          </w:p>
        </w:tc>
      </w:tr>
      <w:tr w:rsidR="00744C89" w14:paraId="6D2CA755"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4A16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4</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916495"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C7263"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F3AA" w14:textId="77777777" w:rsidR="00744C89" w:rsidRDefault="00744C89" w:rsidP="00744C89">
            <w:pPr>
              <w:jc w:val="center"/>
              <w:rPr>
                <w:rFonts w:eastAsia="仿宋_GB2312"/>
                <w:sz w:val="28"/>
                <w:szCs w:val="28"/>
              </w:rPr>
            </w:pPr>
            <w:r>
              <w:rPr>
                <w:rFonts w:eastAsia="仿宋_GB2312" w:hint="eastAsia"/>
                <w:sz w:val="28"/>
                <w:szCs w:val="28"/>
              </w:rPr>
              <w:t>电子材料与元器件制造</w:t>
            </w:r>
          </w:p>
        </w:tc>
      </w:tr>
      <w:tr w:rsidR="00744C89" w14:paraId="3215DEBF"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1C5B4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E6356B"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C0B10"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11957" w14:textId="77777777" w:rsidR="00744C89" w:rsidRDefault="00744C89" w:rsidP="00744C89">
            <w:pPr>
              <w:jc w:val="center"/>
              <w:rPr>
                <w:rFonts w:eastAsia="仿宋_GB2312" w:cs="黑体"/>
                <w:bCs/>
                <w:color w:val="000000"/>
                <w:sz w:val="28"/>
                <w:szCs w:val="28"/>
              </w:rPr>
            </w:pPr>
            <w:r>
              <w:rPr>
                <w:rFonts w:eastAsia="仿宋_GB2312" w:hint="eastAsia"/>
                <w:sz w:val="28"/>
                <w:szCs w:val="28"/>
              </w:rPr>
              <w:t>电子电器应用与维修</w:t>
            </w:r>
          </w:p>
        </w:tc>
      </w:tr>
      <w:tr w:rsidR="00744C89" w14:paraId="2C9F09A3"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F0B73"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6</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36E7E3"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B047"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710106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97233" w14:textId="77777777" w:rsidR="00744C89" w:rsidRDefault="00744C89" w:rsidP="00744C89">
            <w:pPr>
              <w:jc w:val="center"/>
              <w:rPr>
                <w:rFonts w:eastAsia="仿宋_GB2312"/>
                <w:sz w:val="28"/>
                <w:szCs w:val="28"/>
              </w:rPr>
            </w:pPr>
            <w:r>
              <w:rPr>
                <w:rFonts w:eastAsia="仿宋_GB2312" w:hint="eastAsia"/>
                <w:sz w:val="28"/>
                <w:szCs w:val="28"/>
              </w:rPr>
              <w:t>服务机器人装配与维护</w:t>
            </w:r>
          </w:p>
        </w:tc>
      </w:tr>
      <w:tr w:rsidR="00744C89" w14:paraId="44FEFDDB"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417679"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7</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AEC01"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w:t>
            </w:r>
            <w:r>
              <w:rPr>
                <w:rFonts w:eastAsia="仿宋_GB2312" w:cs="黑体" w:hint="eastAsia"/>
                <w:bCs/>
                <w:color w:val="000000"/>
                <w:sz w:val="28"/>
                <w:szCs w:val="28"/>
              </w:rPr>
              <w:t>计算机类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CB95A"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AD7B" w14:textId="77777777" w:rsidR="00744C89" w:rsidRDefault="00744C89" w:rsidP="00744C89">
            <w:pPr>
              <w:jc w:val="center"/>
              <w:rPr>
                <w:rFonts w:eastAsia="仿宋_GB2312" w:cs="黑体"/>
                <w:bCs/>
                <w:color w:val="000000"/>
                <w:sz w:val="28"/>
                <w:szCs w:val="28"/>
              </w:rPr>
            </w:pPr>
            <w:r>
              <w:rPr>
                <w:rFonts w:eastAsia="仿宋_GB2312" w:hint="eastAsia"/>
                <w:sz w:val="28"/>
                <w:szCs w:val="28"/>
              </w:rPr>
              <w:t>计算机应用</w:t>
            </w:r>
          </w:p>
        </w:tc>
      </w:tr>
      <w:tr w:rsidR="00744C89" w14:paraId="4B1BFE98"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5DA0E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8</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F2E920"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672B3"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B2374" w14:textId="77777777" w:rsidR="00744C89" w:rsidRDefault="00744C89" w:rsidP="00744C89">
            <w:pPr>
              <w:jc w:val="center"/>
              <w:rPr>
                <w:rFonts w:eastAsia="仿宋_GB2312" w:cs="黑体"/>
                <w:bCs/>
                <w:color w:val="000000"/>
                <w:sz w:val="28"/>
                <w:szCs w:val="28"/>
              </w:rPr>
            </w:pPr>
            <w:r>
              <w:rPr>
                <w:rFonts w:eastAsia="仿宋_GB2312" w:hint="eastAsia"/>
                <w:sz w:val="28"/>
                <w:szCs w:val="28"/>
              </w:rPr>
              <w:t>计算机网络技术</w:t>
            </w:r>
          </w:p>
        </w:tc>
      </w:tr>
      <w:tr w:rsidR="00744C89" w14:paraId="2430BDE0"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02E4D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9</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0C000"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A1EF"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10D0" w14:textId="77777777" w:rsidR="00744C89" w:rsidRDefault="00744C89" w:rsidP="00744C89">
            <w:pPr>
              <w:jc w:val="center"/>
              <w:rPr>
                <w:rFonts w:eastAsia="仿宋_GB2312" w:cs="黑体"/>
                <w:bCs/>
                <w:color w:val="000000"/>
                <w:sz w:val="28"/>
                <w:szCs w:val="28"/>
              </w:rPr>
            </w:pPr>
            <w:r>
              <w:rPr>
                <w:rFonts w:eastAsia="仿宋_GB2312" w:hint="eastAsia"/>
                <w:sz w:val="28"/>
                <w:szCs w:val="28"/>
              </w:rPr>
              <w:t>软件与信息服务</w:t>
            </w:r>
          </w:p>
        </w:tc>
      </w:tr>
      <w:tr w:rsidR="00744C89" w14:paraId="0F2382A2"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F10AB2"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10</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344414"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47F04"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9AECB" w14:textId="77777777" w:rsidR="00744C89" w:rsidRDefault="00744C89" w:rsidP="00744C89">
            <w:pPr>
              <w:jc w:val="center"/>
              <w:rPr>
                <w:rFonts w:eastAsia="仿宋_GB2312" w:cs="黑体"/>
                <w:bCs/>
                <w:color w:val="000000"/>
                <w:sz w:val="28"/>
                <w:szCs w:val="28"/>
              </w:rPr>
            </w:pPr>
            <w:r>
              <w:rPr>
                <w:rFonts w:eastAsia="仿宋_GB2312" w:hint="eastAsia"/>
                <w:sz w:val="28"/>
                <w:szCs w:val="28"/>
              </w:rPr>
              <w:t>数字媒体技术应用</w:t>
            </w:r>
          </w:p>
        </w:tc>
      </w:tr>
      <w:tr w:rsidR="00744C89" w14:paraId="1B781828"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572F01"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11</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B33560"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34896"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4A2D7" w14:textId="77777777" w:rsidR="00744C89" w:rsidRDefault="00744C89" w:rsidP="00744C89">
            <w:pPr>
              <w:jc w:val="center"/>
              <w:rPr>
                <w:rFonts w:eastAsia="仿宋_GB2312" w:cs="黑体"/>
                <w:bCs/>
                <w:color w:val="000000"/>
                <w:sz w:val="28"/>
                <w:szCs w:val="28"/>
              </w:rPr>
            </w:pPr>
            <w:r>
              <w:rPr>
                <w:rFonts w:eastAsia="仿宋_GB2312" w:hint="eastAsia"/>
                <w:sz w:val="28"/>
                <w:szCs w:val="28"/>
              </w:rPr>
              <w:t>大数据技术应用</w:t>
            </w:r>
          </w:p>
        </w:tc>
      </w:tr>
      <w:tr w:rsidR="00744C89" w14:paraId="0F722637"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3685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12</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07633E"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728D9"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6F92E" w14:textId="77777777" w:rsidR="00744C89" w:rsidRDefault="00744C89" w:rsidP="00744C89">
            <w:pPr>
              <w:jc w:val="center"/>
              <w:rPr>
                <w:rFonts w:eastAsia="仿宋_GB2312" w:cs="黑体"/>
                <w:bCs/>
                <w:color w:val="000000"/>
                <w:sz w:val="28"/>
                <w:szCs w:val="28"/>
              </w:rPr>
            </w:pPr>
            <w:r>
              <w:rPr>
                <w:rFonts w:eastAsia="仿宋_GB2312" w:hint="eastAsia"/>
                <w:sz w:val="28"/>
                <w:szCs w:val="28"/>
              </w:rPr>
              <w:t>移动应用技术与服务</w:t>
            </w:r>
          </w:p>
        </w:tc>
      </w:tr>
      <w:tr w:rsidR="00744C89" w14:paraId="07ACB532"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0D0E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13</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B7F0B"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5A143"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710207</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86022" w14:textId="77777777" w:rsidR="00744C89" w:rsidRDefault="00744C89" w:rsidP="00744C89">
            <w:pPr>
              <w:jc w:val="center"/>
              <w:rPr>
                <w:rFonts w:eastAsia="仿宋_GB2312"/>
                <w:sz w:val="28"/>
                <w:szCs w:val="28"/>
              </w:rPr>
            </w:pPr>
            <w:r>
              <w:rPr>
                <w:rFonts w:eastAsia="仿宋_GB2312" w:hint="eastAsia"/>
                <w:sz w:val="28"/>
                <w:szCs w:val="28"/>
              </w:rPr>
              <w:t>网络信息安全</w:t>
            </w:r>
          </w:p>
        </w:tc>
      </w:tr>
      <w:tr w:rsidR="00744C89" w14:paraId="3E6D6393"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00587"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14</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D0AEAA"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96017"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710208</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0BE6" w14:textId="77777777" w:rsidR="00744C89" w:rsidRDefault="00744C89" w:rsidP="00744C89">
            <w:pPr>
              <w:jc w:val="center"/>
              <w:rPr>
                <w:rFonts w:eastAsia="仿宋_GB2312" w:cs="黑体"/>
                <w:bCs/>
                <w:color w:val="000000"/>
                <w:sz w:val="28"/>
                <w:szCs w:val="28"/>
              </w:rPr>
            </w:pPr>
            <w:r>
              <w:rPr>
                <w:rFonts w:eastAsia="仿宋_GB2312" w:hint="eastAsia"/>
                <w:sz w:val="28"/>
                <w:szCs w:val="28"/>
              </w:rPr>
              <w:t>网络安防系统安装与维护</w:t>
            </w:r>
          </w:p>
        </w:tc>
      </w:tr>
      <w:tr w:rsidR="00744C89" w14:paraId="1F82768F"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91E342"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15</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8212F"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DE97B"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710209</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2F29E" w14:textId="77777777" w:rsidR="00744C89" w:rsidRDefault="00744C89" w:rsidP="00744C89">
            <w:pPr>
              <w:jc w:val="center"/>
              <w:rPr>
                <w:rFonts w:eastAsia="仿宋_GB2312"/>
                <w:sz w:val="28"/>
                <w:szCs w:val="28"/>
              </w:rPr>
            </w:pPr>
            <w:r>
              <w:rPr>
                <w:rFonts w:eastAsia="仿宋_GB2312" w:hint="eastAsia"/>
                <w:sz w:val="28"/>
                <w:szCs w:val="28"/>
              </w:rPr>
              <w:t>网站建设与管理</w:t>
            </w:r>
          </w:p>
        </w:tc>
      </w:tr>
      <w:tr w:rsidR="00744C89" w14:paraId="56608D37"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0B19A6"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lastRenderedPageBreak/>
              <w:t>16</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E3DD02"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2582F"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710210</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E07B3" w14:textId="77777777" w:rsidR="00744C89" w:rsidRDefault="00744C89" w:rsidP="00744C89">
            <w:pPr>
              <w:jc w:val="center"/>
              <w:rPr>
                <w:rFonts w:eastAsia="仿宋_GB2312"/>
                <w:sz w:val="28"/>
                <w:szCs w:val="28"/>
              </w:rPr>
            </w:pPr>
            <w:r>
              <w:rPr>
                <w:rFonts w:eastAsia="仿宋_GB2312" w:hint="eastAsia"/>
                <w:sz w:val="28"/>
                <w:szCs w:val="28"/>
              </w:rPr>
              <w:t>计算机平面设计</w:t>
            </w:r>
          </w:p>
          <w:p w14:paraId="5D1A24D5" w14:textId="77777777" w:rsidR="00744C89" w:rsidRDefault="00744C89" w:rsidP="00744C89">
            <w:pPr>
              <w:rPr>
                <w:rFonts w:eastAsia="仿宋_GB2312" w:cs="黑体"/>
                <w:sz w:val="28"/>
                <w:szCs w:val="28"/>
              </w:rPr>
            </w:pPr>
          </w:p>
          <w:p w14:paraId="4F03F22B" w14:textId="77777777" w:rsidR="00744C89" w:rsidRDefault="00744C89" w:rsidP="00744C89">
            <w:pPr>
              <w:rPr>
                <w:rFonts w:eastAsia="仿宋_GB2312" w:cs="黑体"/>
                <w:sz w:val="28"/>
                <w:szCs w:val="28"/>
              </w:rPr>
            </w:pPr>
          </w:p>
          <w:p w14:paraId="656E3FF3" w14:textId="77777777" w:rsidR="00744C89" w:rsidRDefault="00744C89" w:rsidP="00744C89">
            <w:pPr>
              <w:rPr>
                <w:rFonts w:eastAsia="仿宋_GB2312" w:cs="黑体"/>
                <w:sz w:val="28"/>
                <w:szCs w:val="28"/>
              </w:rPr>
            </w:pPr>
          </w:p>
          <w:p w14:paraId="51982F6F" w14:textId="77777777" w:rsidR="00744C89" w:rsidRDefault="00744C89" w:rsidP="00744C89">
            <w:pPr>
              <w:rPr>
                <w:rFonts w:eastAsia="仿宋_GB2312" w:cs="黑体"/>
                <w:sz w:val="28"/>
                <w:szCs w:val="28"/>
              </w:rPr>
            </w:pPr>
          </w:p>
        </w:tc>
      </w:tr>
      <w:tr w:rsidR="00744C89" w14:paraId="5C0C8B52"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16534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17</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635B1"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B227"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710211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D3665" w14:textId="77777777" w:rsidR="00744C89" w:rsidRDefault="00744C89" w:rsidP="00744C89">
            <w:pPr>
              <w:jc w:val="center"/>
              <w:rPr>
                <w:rFonts w:eastAsia="仿宋_GB2312"/>
                <w:sz w:val="28"/>
                <w:szCs w:val="28"/>
              </w:rPr>
            </w:pPr>
            <w:r>
              <w:rPr>
                <w:rFonts w:eastAsia="仿宋_GB2312" w:hint="eastAsia"/>
                <w:sz w:val="28"/>
                <w:szCs w:val="28"/>
              </w:rPr>
              <w:t>计算机与数码设备维修</w:t>
            </w:r>
          </w:p>
        </w:tc>
      </w:tr>
      <w:tr w:rsidR="00744C89" w14:paraId="7DDEB6C5"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499F54" w14:textId="77777777" w:rsidR="00744C89" w:rsidRDefault="00744C89" w:rsidP="00744C89">
            <w:pPr>
              <w:jc w:val="center"/>
              <w:rPr>
                <w:rFonts w:eastAsia="黑体" w:cs="黑体"/>
                <w:bCs/>
                <w:color w:val="000000" w:themeColor="text1"/>
                <w:sz w:val="28"/>
                <w:szCs w:val="28"/>
              </w:rPr>
            </w:pPr>
            <w:r>
              <w:rPr>
                <w:rFonts w:eastAsia="黑体" w:cs="黑体"/>
                <w:bCs/>
                <w:color w:val="000000" w:themeColor="text1"/>
                <w:sz w:val="28"/>
                <w:szCs w:val="28"/>
              </w:rPr>
              <w:t>18</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251D9"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7103</w:t>
            </w:r>
            <w:r>
              <w:rPr>
                <w:rFonts w:eastAsia="仿宋_GB2312" w:cs="黑体" w:hint="eastAsia"/>
                <w:bCs/>
                <w:color w:val="000000" w:themeColor="text1"/>
                <w:sz w:val="28"/>
                <w:szCs w:val="28"/>
              </w:rPr>
              <w:t>通信类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AE719"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710301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067E5" w14:textId="77777777" w:rsidR="00744C89" w:rsidRDefault="00744C89" w:rsidP="00744C89">
            <w:pPr>
              <w:jc w:val="center"/>
              <w:rPr>
                <w:rFonts w:eastAsia="仿宋_GB2312"/>
                <w:color w:val="000000" w:themeColor="text1"/>
                <w:sz w:val="28"/>
                <w:szCs w:val="28"/>
              </w:rPr>
            </w:pPr>
            <w:r>
              <w:rPr>
                <w:rFonts w:eastAsia="仿宋_GB2312" w:hint="eastAsia"/>
                <w:color w:val="000000" w:themeColor="text1"/>
                <w:sz w:val="28"/>
                <w:szCs w:val="28"/>
              </w:rPr>
              <w:t>现代通信技术应用</w:t>
            </w:r>
          </w:p>
        </w:tc>
      </w:tr>
      <w:tr w:rsidR="00744C89" w14:paraId="75E740BA"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16AA10" w14:textId="77777777" w:rsidR="00744C89" w:rsidRDefault="00744C89" w:rsidP="00744C89">
            <w:pPr>
              <w:jc w:val="center"/>
              <w:rPr>
                <w:rFonts w:eastAsia="黑体" w:cs="黑体"/>
                <w:bCs/>
                <w:color w:val="000000" w:themeColor="text1"/>
                <w:sz w:val="28"/>
                <w:szCs w:val="28"/>
              </w:rPr>
            </w:pPr>
            <w:r>
              <w:rPr>
                <w:rFonts w:eastAsia="黑体" w:cs="黑体"/>
                <w:bCs/>
                <w:color w:val="000000" w:themeColor="text1"/>
                <w:sz w:val="28"/>
                <w:szCs w:val="28"/>
              </w:rPr>
              <w:t>19</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870373" w14:textId="77777777" w:rsidR="00744C89" w:rsidRDefault="00744C89" w:rsidP="00744C89">
            <w:pPr>
              <w:jc w:val="center"/>
              <w:rPr>
                <w:rFonts w:eastAsia="仿宋_GB2312" w:cs="黑体"/>
                <w:bCs/>
                <w:color w:val="000000" w:themeColor="text1"/>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C323C"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710302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0115F" w14:textId="77777777" w:rsidR="00744C89" w:rsidRDefault="00744C89" w:rsidP="00744C89">
            <w:pPr>
              <w:jc w:val="center"/>
              <w:rPr>
                <w:rFonts w:eastAsia="仿宋_GB2312"/>
                <w:color w:val="000000" w:themeColor="text1"/>
                <w:sz w:val="28"/>
                <w:szCs w:val="28"/>
              </w:rPr>
            </w:pPr>
            <w:r>
              <w:rPr>
                <w:rFonts w:eastAsia="仿宋_GB2312" w:hint="eastAsia"/>
                <w:color w:val="000000" w:themeColor="text1"/>
                <w:sz w:val="28"/>
                <w:szCs w:val="28"/>
              </w:rPr>
              <w:t>通信系统工程安装与维护</w:t>
            </w:r>
          </w:p>
        </w:tc>
      </w:tr>
      <w:tr w:rsidR="00744C89" w14:paraId="186891CE"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AB09E5" w14:textId="77777777" w:rsidR="00744C89" w:rsidRDefault="00744C89" w:rsidP="00744C89">
            <w:pPr>
              <w:jc w:val="center"/>
              <w:rPr>
                <w:rFonts w:eastAsia="黑体" w:cs="黑体"/>
                <w:bCs/>
                <w:color w:val="000000" w:themeColor="text1"/>
                <w:sz w:val="28"/>
                <w:szCs w:val="28"/>
              </w:rPr>
            </w:pPr>
            <w:r>
              <w:rPr>
                <w:rFonts w:eastAsia="黑体" w:cs="黑体"/>
                <w:bCs/>
                <w:color w:val="000000" w:themeColor="text1"/>
                <w:sz w:val="28"/>
                <w:szCs w:val="28"/>
              </w:rPr>
              <w:t>20</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A76671" w14:textId="77777777" w:rsidR="00744C89" w:rsidRDefault="00744C89" w:rsidP="00744C89">
            <w:pPr>
              <w:jc w:val="center"/>
              <w:rPr>
                <w:rFonts w:eastAsia="仿宋_GB2312" w:cs="黑体"/>
                <w:bCs/>
                <w:color w:val="000000" w:themeColor="text1"/>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1C522"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710303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7926" w14:textId="77777777" w:rsidR="00744C89" w:rsidRDefault="00744C89" w:rsidP="00744C89">
            <w:pPr>
              <w:jc w:val="center"/>
              <w:rPr>
                <w:rFonts w:eastAsia="仿宋_GB2312" w:cs="黑体"/>
                <w:bCs/>
                <w:color w:val="000000" w:themeColor="text1"/>
                <w:sz w:val="28"/>
                <w:szCs w:val="28"/>
              </w:rPr>
            </w:pPr>
            <w:r>
              <w:rPr>
                <w:rFonts w:eastAsia="仿宋_GB2312" w:hint="eastAsia"/>
                <w:color w:val="000000" w:themeColor="text1"/>
                <w:sz w:val="28"/>
                <w:szCs w:val="28"/>
              </w:rPr>
              <w:t>通信运营服务</w:t>
            </w:r>
          </w:p>
        </w:tc>
      </w:tr>
      <w:tr w:rsidR="00744C89" w14:paraId="4D36F33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AE4DFE" w14:textId="77777777" w:rsidR="00744C89" w:rsidRDefault="00744C89" w:rsidP="00744C89">
            <w:pPr>
              <w:jc w:val="center"/>
              <w:rPr>
                <w:rFonts w:eastAsia="黑体" w:cs="黑体"/>
                <w:bCs/>
                <w:color w:val="000000" w:themeColor="text1"/>
                <w:sz w:val="28"/>
                <w:szCs w:val="28"/>
              </w:rPr>
            </w:pPr>
            <w:r>
              <w:rPr>
                <w:rFonts w:eastAsia="黑体" w:cs="黑体"/>
                <w:bCs/>
                <w:color w:val="000000" w:themeColor="text1"/>
                <w:sz w:val="28"/>
                <w:szCs w:val="28"/>
              </w:rPr>
              <w:t>21</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F31862"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7104</w:t>
            </w:r>
            <w:r>
              <w:rPr>
                <w:rFonts w:eastAsia="仿宋_GB2312" w:cs="黑体" w:hint="eastAsia"/>
                <w:bCs/>
                <w:color w:val="000000" w:themeColor="text1"/>
                <w:sz w:val="28"/>
                <w:szCs w:val="28"/>
              </w:rPr>
              <w:t>集成电路类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B6542" w14:textId="77777777" w:rsidR="00744C89" w:rsidRDefault="00744C89" w:rsidP="00744C89">
            <w:pPr>
              <w:jc w:val="center"/>
              <w:rPr>
                <w:rFonts w:eastAsia="仿宋_GB2312" w:cs="黑体"/>
                <w:bCs/>
                <w:color w:val="000000" w:themeColor="text1"/>
                <w:sz w:val="28"/>
                <w:szCs w:val="28"/>
              </w:rPr>
            </w:pPr>
            <w:r>
              <w:rPr>
                <w:rFonts w:eastAsia="仿宋_GB2312" w:cs="黑体"/>
                <w:bCs/>
                <w:color w:val="000000" w:themeColor="text1"/>
                <w:sz w:val="28"/>
                <w:szCs w:val="28"/>
              </w:rPr>
              <w:t>710401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85FFA" w14:textId="77777777" w:rsidR="00744C89" w:rsidRDefault="00744C89" w:rsidP="00744C89">
            <w:pPr>
              <w:jc w:val="center"/>
              <w:rPr>
                <w:rFonts w:eastAsia="仿宋_GB2312" w:cs="黑体"/>
                <w:bCs/>
                <w:color w:val="000000" w:themeColor="text1"/>
                <w:sz w:val="28"/>
                <w:szCs w:val="28"/>
              </w:rPr>
            </w:pPr>
            <w:r>
              <w:rPr>
                <w:rFonts w:eastAsia="仿宋_GB2312" w:hint="eastAsia"/>
                <w:color w:val="000000" w:themeColor="text1"/>
                <w:sz w:val="28"/>
                <w:szCs w:val="28"/>
              </w:rPr>
              <w:t>微电子技术与器件制造</w:t>
            </w:r>
          </w:p>
        </w:tc>
      </w:tr>
      <w:tr w:rsidR="00744C89" w14:paraId="72982300"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1CF59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22</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7A58A"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6603</w:t>
            </w:r>
            <w:r>
              <w:rPr>
                <w:rFonts w:eastAsia="仿宋_GB2312" w:cs="黑体" w:hint="eastAsia"/>
                <w:bCs/>
                <w:color w:val="000000"/>
                <w:sz w:val="28"/>
                <w:szCs w:val="28"/>
              </w:rPr>
              <w:t>自动化类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64B43" w14:textId="77777777" w:rsidR="00744C89" w:rsidRDefault="00744C89" w:rsidP="00744C89">
            <w:pPr>
              <w:jc w:val="center"/>
              <w:rPr>
                <w:rFonts w:eastAsia="仿宋_GB2312" w:cs="黑体"/>
                <w:bCs/>
                <w:color w:val="000000"/>
                <w:sz w:val="28"/>
                <w:szCs w:val="28"/>
              </w:rPr>
            </w:pPr>
            <w:r>
              <w:rPr>
                <w:rFonts w:eastAsia="仿宋_GB2312"/>
                <w:sz w:val="28"/>
                <w:szCs w:val="28"/>
              </w:rPr>
              <w:t>660306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24905" w14:textId="77777777" w:rsidR="00744C89" w:rsidRDefault="00744C89" w:rsidP="00744C89">
            <w:pPr>
              <w:jc w:val="center"/>
              <w:rPr>
                <w:rFonts w:eastAsia="仿宋_GB2312" w:cs="黑体"/>
                <w:bCs/>
                <w:color w:val="000000"/>
                <w:sz w:val="28"/>
                <w:szCs w:val="28"/>
              </w:rPr>
            </w:pPr>
            <w:r>
              <w:rPr>
                <w:rFonts w:eastAsia="仿宋_GB2312" w:hint="eastAsia"/>
                <w:sz w:val="28"/>
                <w:szCs w:val="28"/>
              </w:rPr>
              <w:t>智能化生产线安装与运维</w:t>
            </w:r>
          </w:p>
        </w:tc>
      </w:tr>
      <w:tr w:rsidR="00744C89" w14:paraId="4132A470" w14:textId="77777777" w:rsidTr="00744C89">
        <w:trPr>
          <w:trHeight w:hRule="exact" w:val="567"/>
          <w:jc w:val="center"/>
        </w:trPr>
        <w:tc>
          <w:tcPr>
            <w:tcW w:w="9999"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39D34" w14:textId="77777777" w:rsidR="00744C89" w:rsidRDefault="00744C89" w:rsidP="00744C89">
            <w:pPr>
              <w:widowControl/>
              <w:jc w:val="center"/>
              <w:textAlignment w:val="center"/>
              <w:rPr>
                <w:rFonts w:eastAsia="楷体_GB2312" w:cs="黑体"/>
                <w:b/>
                <w:bCs/>
                <w:color w:val="000000"/>
                <w:kern w:val="0"/>
                <w:sz w:val="32"/>
                <w:szCs w:val="32"/>
              </w:rPr>
            </w:pPr>
            <w:r>
              <w:rPr>
                <w:rFonts w:eastAsia="楷体_GB2312" w:cs="黑体" w:hint="eastAsia"/>
                <w:b/>
                <w:bCs/>
                <w:color w:val="000000"/>
                <w:kern w:val="0"/>
                <w:sz w:val="32"/>
                <w:szCs w:val="32"/>
              </w:rPr>
              <w:t>高等职业教育专科专业（</w:t>
            </w:r>
            <w:r>
              <w:rPr>
                <w:rFonts w:eastAsia="楷体_GB2312" w:cs="黑体"/>
                <w:b/>
                <w:bCs/>
                <w:color w:val="000000"/>
                <w:kern w:val="0"/>
                <w:sz w:val="32"/>
                <w:szCs w:val="32"/>
              </w:rPr>
              <w:t>38</w:t>
            </w:r>
            <w:r>
              <w:rPr>
                <w:rFonts w:eastAsia="楷体_GB2312" w:cs="黑体" w:hint="eastAsia"/>
                <w:b/>
                <w:bCs/>
                <w:color w:val="000000"/>
                <w:kern w:val="0"/>
                <w:sz w:val="32"/>
                <w:szCs w:val="32"/>
              </w:rPr>
              <w:t>个）</w:t>
            </w:r>
          </w:p>
        </w:tc>
      </w:tr>
      <w:tr w:rsidR="00744C89" w14:paraId="6F6DB6B9"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B40A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Pr>
          <w:p w14:paraId="4C4BB941" w14:textId="77777777" w:rsidR="00744C89" w:rsidRDefault="00744C89" w:rsidP="00744C89">
            <w:pPr>
              <w:jc w:val="center"/>
              <w:rPr>
                <w:rFonts w:eastAsia="黑体" w:cs="黑体"/>
                <w:bCs/>
                <w:color w:val="000000"/>
                <w:sz w:val="28"/>
                <w:szCs w:val="28"/>
              </w:rPr>
            </w:pPr>
            <w:r>
              <w:rPr>
                <w:rFonts w:eastAsia="仿宋_GB2312" w:cs="黑体"/>
                <w:bCs/>
                <w:color w:val="000000" w:themeColor="text1"/>
                <w:sz w:val="28"/>
                <w:szCs w:val="28"/>
              </w:rPr>
              <w:t>4601</w:t>
            </w:r>
            <w:r>
              <w:rPr>
                <w:rFonts w:eastAsia="仿宋_GB2312" w:cs="黑体" w:hint="eastAsia"/>
                <w:bCs/>
                <w:color w:val="000000" w:themeColor="text1"/>
                <w:sz w:val="28"/>
                <w:szCs w:val="28"/>
              </w:rPr>
              <w:t>机械设计制造类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EDF1D"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460115</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25920F9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智能光电制造技术</w:t>
            </w:r>
          </w:p>
        </w:tc>
      </w:tr>
      <w:tr w:rsidR="00744C89" w14:paraId="0FCA410E"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7DC5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tcPr>
          <w:p w14:paraId="4B9D605B" w14:textId="77777777" w:rsidR="00744C89" w:rsidRDefault="00744C89" w:rsidP="00744C89">
            <w:pPr>
              <w:jc w:val="center"/>
              <w:rPr>
                <w:rFonts w:eastAsia="仿宋_GB2312" w:cs="黑体"/>
                <w:bCs/>
                <w:color w:val="000000" w:themeColor="text1"/>
                <w:sz w:val="28"/>
                <w:szCs w:val="28"/>
              </w:rPr>
            </w:pPr>
            <w:r>
              <w:rPr>
                <w:rFonts w:eastAsia="仿宋_GB2312" w:cs="黑体" w:hint="eastAsia"/>
                <w:bCs/>
                <w:color w:val="000000" w:themeColor="text1"/>
                <w:sz w:val="28"/>
                <w:szCs w:val="28"/>
              </w:rPr>
              <w:t>4</w:t>
            </w:r>
            <w:r>
              <w:rPr>
                <w:rFonts w:eastAsia="仿宋_GB2312" w:cs="黑体"/>
                <w:bCs/>
                <w:color w:val="000000" w:themeColor="text1"/>
                <w:sz w:val="28"/>
                <w:szCs w:val="28"/>
              </w:rPr>
              <w:t>603</w:t>
            </w:r>
            <w:r>
              <w:rPr>
                <w:rFonts w:eastAsia="仿宋_GB2312" w:cs="黑体" w:hint="eastAsia"/>
                <w:bCs/>
                <w:color w:val="000000" w:themeColor="text1"/>
                <w:sz w:val="28"/>
                <w:szCs w:val="28"/>
              </w:rPr>
              <w:t>自动化类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65FF8"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4</w:t>
            </w:r>
            <w:r>
              <w:rPr>
                <w:rFonts w:eastAsia="仿宋_GB2312" w:cs="黑体"/>
                <w:bCs/>
                <w:color w:val="000000"/>
                <w:sz w:val="28"/>
                <w:szCs w:val="28"/>
              </w:rPr>
              <w:t>60310</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111C8FE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工业互联网应用</w:t>
            </w:r>
          </w:p>
        </w:tc>
      </w:tr>
      <w:tr w:rsidR="00744C89" w14:paraId="1A602E81"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2E7446"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w:t>
            </w:r>
          </w:p>
        </w:tc>
        <w:tc>
          <w:tcPr>
            <w:tcW w:w="2835" w:type="dxa"/>
            <w:vMerge w:val="restart"/>
            <w:tcBorders>
              <w:top w:val="single" w:sz="4" w:space="0" w:color="000000"/>
              <w:left w:val="single" w:sz="4" w:space="0" w:color="000000"/>
              <w:right w:val="single" w:sz="4" w:space="0" w:color="000000"/>
            </w:tcBorders>
            <w:shd w:val="clear" w:color="auto" w:fill="auto"/>
            <w:noWrap/>
          </w:tcPr>
          <w:p w14:paraId="5A2F987D" w14:textId="77777777" w:rsidR="00744C89" w:rsidRDefault="00744C89" w:rsidP="00744C89">
            <w:pPr>
              <w:jc w:val="center"/>
              <w:rPr>
                <w:rFonts w:eastAsia="仿宋_GB2312" w:cs="黑体"/>
                <w:bCs/>
                <w:color w:val="000000"/>
                <w:sz w:val="28"/>
                <w:szCs w:val="28"/>
              </w:rPr>
            </w:pPr>
          </w:p>
          <w:p w14:paraId="6EF9E54C" w14:textId="77777777" w:rsidR="00744C89" w:rsidRDefault="00744C89" w:rsidP="00744C89">
            <w:pPr>
              <w:jc w:val="center"/>
              <w:rPr>
                <w:rFonts w:eastAsia="仿宋_GB2312" w:cs="黑体"/>
                <w:bCs/>
                <w:color w:val="000000"/>
                <w:sz w:val="28"/>
                <w:szCs w:val="28"/>
              </w:rPr>
            </w:pPr>
          </w:p>
          <w:p w14:paraId="03DE986A" w14:textId="77777777" w:rsidR="00744C89" w:rsidRDefault="00744C89" w:rsidP="00744C89">
            <w:pPr>
              <w:jc w:val="center"/>
              <w:rPr>
                <w:rFonts w:eastAsia="仿宋_GB2312" w:cs="黑体"/>
                <w:bCs/>
                <w:color w:val="000000"/>
                <w:sz w:val="28"/>
                <w:szCs w:val="28"/>
              </w:rPr>
            </w:pPr>
          </w:p>
          <w:p w14:paraId="0D89BB1B" w14:textId="77777777" w:rsidR="00744C89" w:rsidRDefault="00744C89" w:rsidP="00744C89">
            <w:pPr>
              <w:jc w:val="center"/>
              <w:rPr>
                <w:rFonts w:eastAsia="黑体" w:cs="黑体"/>
                <w:bCs/>
                <w:color w:val="000000"/>
                <w:sz w:val="28"/>
                <w:szCs w:val="28"/>
              </w:rPr>
            </w:pPr>
            <w:r>
              <w:rPr>
                <w:rFonts w:eastAsia="仿宋_GB2312" w:cs="黑体"/>
                <w:bCs/>
                <w:color w:val="000000"/>
                <w:sz w:val="28"/>
                <w:szCs w:val="28"/>
              </w:rPr>
              <w:t>5101</w:t>
            </w:r>
            <w:r>
              <w:rPr>
                <w:rFonts w:eastAsia="仿宋_GB2312" w:cs="黑体" w:hint="eastAsia"/>
                <w:bCs/>
                <w:color w:val="000000"/>
                <w:sz w:val="28"/>
                <w:szCs w:val="28"/>
              </w:rPr>
              <w:t>电子信息类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BAECE"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510101</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41CE174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电子信息工程技术</w:t>
            </w:r>
          </w:p>
        </w:tc>
      </w:tr>
      <w:tr w:rsidR="00744C89" w14:paraId="135867A8"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4BC5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4</w:t>
            </w:r>
          </w:p>
        </w:tc>
        <w:tc>
          <w:tcPr>
            <w:tcW w:w="2835" w:type="dxa"/>
            <w:vMerge/>
            <w:tcBorders>
              <w:left w:val="single" w:sz="4" w:space="0" w:color="000000"/>
              <w:right w:val="single" w:sz="4" w:space="0" w:color="000000"/>
            </w:tcBorders>
            <w:shd w:val="clear" w:color="auto" w:fill="auto"/>
            <w:noWrap/>
          </w:tcPr>
          <w:p w14:paraId="401944C5"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00F36"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510102</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7A0455B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物联网应用技术</w:t>
            </w:r>
          </w:p>
        </w:tc>
      </w:tr>
      <w:tr w:rsidR="00744C89" w14:paraId="6451E09C"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8D515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5</w:t>
            </w:r>
          </w:p>
        </w:tc>
        <w:tc>
          <w:tcPr>
            <w:tcW w:w="2835" w:type="dxa"/>
            <w:vMerge/>
            <w:tcBorders>
              <w:left w:val="single" w:sz="4" w:space="0" w:color="000000"/>
              <w:right w:val="single" w:sz="4" w:space="0" w:color="000000"/>
            </w:tcBorders>
            <w:shd w:val="clear" w:color="auto" w:fill="auto"/>
            <w:noWrap/>
            <w:vAlign w:val="center"/>
          </w:tcPr>
          <w:p w14:paraId="6576C1CF"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6136B"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3B4F4"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应用电子技术</w:t>
            </w:r>
          </w:p>
        </w:tc>
      </w:tr>
      <w:tr w:rsidR="00744C89" w14:paraId="53FFB03C"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22B70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6</w:t>
            </w:r>
          </w:p>
        </w:tc>
        <w:tc>
          <w:tcPr>
            <w:tcW w:w="2835" w:type="dxa"/>
            <w:vMerge/>
            <w:tcBorders>
              <w:left w:val="single" w:sz="4" w:space="0" w:color="000000"/>
              <w:right w:val="single" w:sz="4" w:space="0" w:color="000000"/>
            </w:tcBorders>
            <w:shd w:val="clear" w:color="auto" w:fill="auto"/>
            <w:noWrap/>
            <w:vAlign w:val="center"/>
          </w:tcPr>
          <w:p w14:paraId="32D593F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B2D12"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CF56A"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电子产品制造技术</w:t>
            </w:r>
          </w:p>
        </w:tc>
      </w:tr>
      <w:tr w:rsidR="00744C89" w14:paraId="3DC1DFC6"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18C7A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7</w:t>
            </w:r>
          </w:p>
        </w:tc>
        <w:tc>
          <w:tcPr>
            <w:tcW w:w="2835" w:type="dxa"/>
            <w:vMerge/>
            <w:tcBorders>
              <w:left w:val="single" w:sz="4" w:space="0" w:color="000000"/>
              <w:right w:val="single" w:sz="4" w:space="0" w:color="000000"/>
            </w:tcBorders>
            <w:shd w:val="clear" w:color="auto" w:fill="auto"/>
            <w:noWrap/>
            <w:vAlign w:val="center"/>
          </w:tcPr>
          <w:p w14:paraId="38AF89E3"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9A2DB"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79C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电子产品检测技术</w:t>
            </w:r>
          </w:p>
        </w:tc>
      </w:tr>
      <w:tr w:rsidR="00744C89" w14:paraId="51019757"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B27AE8"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8</w:t>
            </w:r>
          </w:p>
        </w:tc>
        <w:tc>
          <w:tcPr>
            <w:tcW w:w="2835" w:type="dxa"/>
            <w:vMerge/>
            <w:tcBorders>
              <w:left w:val="single" w:sz="4" w:space="0" w:color="000000"/>
              <w:right w:val="single" w:sz="4" w:space="0" w:color="000000"/>
            </w:tcBorders>
            <w:shd w:val="clear" w:color="auto" w:fill="auto"/>
            <w:noWrap/>
            <w:vAlign w:val="center"/>
          </w:tcPr>
          <w:p w14:paraId="4721F72A"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3DAC6"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D9EF"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移动互联应用技术</w:t>
            </w:r>
          </w:p>
        </w:tc>
      </w:tr>
      <w:tr w:rsidR="00744C89" w14:paraId="49E76B31"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17C5A3"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9</w:t>
            </w:r>
          </w:p>
        </w:tc>
        <w:tc>
          <w:tcPr>
            <w:tcW w:w="2835" w:type="dxa"/>
            <w:vMerge/>
            <w:tcBorders>
              <w:left w:val="single" w:sz="4" w:space="0" w:color="000000"/>
              <w:right w:val="single" w:sz="4" w:space="0" w:color="000000"/>
            </w:tcBorders>
            <w:shd w:val="clear" w:color="auto" w:fill="auto"/>
            <w:noWrap/>
            <w:vAlign w:val="center"/>
          </w:tcPr>
          <w:p w14:paraId="3C05E0AC"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8F3E3"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510108</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174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智能产品开发与应用</w:t>
            </w:r>
          </w:p>
        </w:tc>
      </w:tr>
      <w:tr w:rsidR="00744C89" w14:paraId="5C9CB00E"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08139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10</w:t>
            </w:r>
          </w:p>
        </w:tc>
        <w:tc>
          <w:tcPr>
            <w:tcW w:w="2835" w:type="dxa"/>
            <w:vMerge/>
            <w:tcBorders>
              <w:left w:val="single" w:sz="4" w:space="0" w:color="000000"/>
              <w:right w:val="single" w:sz="4" w:space="0" w:color="000000"/>
            </w:tcBorders>
            <w:shd w:val="clear" w:color="auto" w:fill="auto"/>
            <w:noWrap/>
            <w:vAlign w:val="center"/>
          </w:tcPr>
          <w:p w14:paraId="26E35035"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8D35F"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510109</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1E6B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智能光电技术应用</w:t>
            </w:r>
          </w:p>
        </w:tc>
      </w:tr>
      <w:tr w:rsidR="00744C89" w14:paraId="0A50B680"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1ADE0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11</w:t>
            </w:r>
          </w:p>
        </w:tc>
        <w:tc>
          <w:tcPr>
            <w:tcW w:w="2835" w:type="dxa"/>
            <w:vMerge/>
            <w:tcBorders>
              <w:left w:val="single" w:sz="4" w:space="0" w:color="000000"/>
              <w:bottom w:val="single" w:sz="4" w:space="0" w:color="auto"/>
              <w:right w:val="single" w:sz="4" w:space="0" w:color="000000"/>
            </w:tcBorders>
            <w:shd w:val="clear" w:color="auto" w:fill="auto"/>
            <w:noWrap/>
            <w:vAlign w:val="center"/>
          </w:tcPr>
          <w:p w14:paraId="5BC5982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CF11"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510110</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30F38C0E" w14:textId="77777777" w:rsidR="00744C89" w:rsidRDefault="00744C89" w:rsidP="00744C89">
            <w:pPr>
              <w:jc w:val="center"/>
              <w:rPr>
                <w:rFonts w:eastAsia="仿宋_GB2312"/>
                <w:sz w:val="28"/>
                <w:szCs w:val="28"/>
              </w:rPr>
            </w:pPr>
            <w:r>
              <w:rPr>
                <w:rFonts w:eastAsia="仿宋_GB2312" w:hint="eastAsia"/>
                <w:sz w:val="28"/>
                <w:szCs w:val="28"/>
              </w:rPr>
              <w:t>光电显示技术</w:t>
            </w:r>
          </w:p>
        </w:tc>
      </w:tr>
      <w:tr w:rsidR="00744C89" w14:paraId="61FE5EEA"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57615EE"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34259A" w14:textId="77777777" w:rsidR="00744C89" w:rsidRDefault="00744C89" w:rsidP="00744C89">
            <w:pPr>
              <w:jc w:val="center"/>
              <w:rPr>
                <w:rFonts w:eastAsia="黑体" w:cs="黑体"/>
                <w:bCs/>
                <w:color w:val="000000"/>
                <w:sz w:val="28"/>
                <w:szCs w:val="28"/>
              </w:rPr>
            </w:pPr>
            <w:r>
              <w:rPr>
                <w:rFonts w:eastAsia="仿宋_GB2312" w:cs="黑体"/>
                <w:bCs/>
                <w:color w:val="000000"/>
                <w:sz w:val="28"/>
                <w:szCs w:val="28"/>
              </w:rPr>
              <w:t>5102</w:t>
            </w:r>
            <w:r>
              <w:rPr>
                <w:rFonts w:eastAsia="仿宋_GB2312" w:cs="黑体" w:hint="eastAsia"/>
                <w:bCs/>
                <w:color w:val="000000"/>
                <w:sz w:val="28"/>
                <w:szCs w:val="28"/>
              </w:rPr>
              <w:t>计算机类</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1934C21"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510201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56E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计算机应用技术</w:t>
            </w:r>
          </w:p>
        </w:tc>
      </w:tr>
      <w:tr w:rsidR="00744C89" w14:paraId="288AA8EA"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68C1B09"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13</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F614EA"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68D3D62"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510202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8B37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计算机网络技术</w:t>
            </w:r>
          </w:p>
        </w:tc>
      </w:tr>
      <w:tr w:rsidR="00744C89" w14:paraId="6F6FC771"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A7EDF1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14</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4062A6"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1153B1E"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510203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9CC50"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软件技术</w:t>
            </w:r>
          </w:p>
        </w:tc>
      </w:tr>
      <w:tr w:rsidR="00744C89" w14:paraId="76B3E31F"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E43249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lastRenderedPageBreak/>
              <w:t>15</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DFE6A9"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8A0BC8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C9C4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数字媒体技术</w:t>
            </w:r>
          </w:p>
        </w:tc>
      </w:tr>
      <w:tr w:rsidR="00744C89" w14:paraId="508722FC"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E1D1737"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16</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D109C07"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13EACE8"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C1D9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大数据技术</w:t>
            </w:r>
          </w:p>
        </w:tc>
      </w:tr>
      <w:tr w:rsidR="00744C89" w14:paraId="5D004C60"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B55F92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17</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C455F88"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C6ECDFA"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0ED6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云计算技术应用</w:t>
            </w:r>
          </w:p>
        </w:tc>
      </w:tr>
      <w:tr w:rsidR="00744C89" w14:paraId="3BBACAAA"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F7EF57C" w14:textId="77777777" w:rsidR="00744C89" w:rsidRDefault="00744C89" w:rsidP="00744C89">
            <w:pPr>
              <w:jc w:val="center"/>
              <w:rPr>
                <w:rFonts w:eastAsia="黑体" w:cs="黑体"/>
                <w:bCs/>
                <w:color w:val="000000"/>
                <w:sz w:val="28"/>
                <w:szCs w:val="28"/>
              </w:rPr>
            </w:pPr>
            <w:r>
              <w:rPr>
                <w:rFonts w:eastAsia="黑体" w:cs="黑体"/>
                <w:bCs/>
                <w:color w:val="000000" w:themeColor="text1"/>
                <w:sz w:val="28"/>
                <w:szCs w:val="28"/>
              </w:rPr>
              <w:t>18</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9C847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393A59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10207</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43BD1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信息安全技术应用</w:t>
            </w:r>
          </w:p>
        </w:tc>
      </w:tr>
      <w:tr w:rsidR="00744C89" w14:paraId="4C9F44BE"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7FDC064" w14:textId="77777777" w:rsidR="00744C89" w:rsidRDefault="00744C89" w:rsidP="00744C89">
            <w:pPr>
              <w:jc w:val="center"/>
              <w:rPr>
                <w:rFonts w:eastAsia="黑体" w:cs="黑体"/>
                <w:bCs/>
                <w:color w:val="000000"/>
                <w:sz w:val="28"/>
                <w:szCs w:val="28"/>
              </w:rPr>
            </w:pPr>
            <w:r>
              <w:rPr>
                <w:rFonts w:eastAsia="黑体" w:cs="黑体"/>
                <w:bCs/>
                <w:color w:val="000000" w:themeColor="text1"/>
                <w:sz w:val="28"/>
                <w:szCs w:val="28"/>
              </w:rPr>
              <w:t>19</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CA6DA2"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6CDCA74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10208</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96CC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虚拟现实技术应用</w:t>
            </w:r>
          </w:p>
        </w:tc>
      </w:tr>
      <w:tr w:rsidR="00744C89" w14:paraId="75C8DCD7"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51D122E" w14:textId="77777777" w:rsidR="00744C89" w:rsidRDefault="00744C89" w:rsidP="00744C89">
            <w:pPr>
              <w:jc w:val="center"/>
              <w:rPr>
                <w:rFonts w:eastAsia="黑体" w:cs="黑体"/>
                <w:bCs/>
                <w:color w:val="000000"/>
                <w:sz w:val="28"/>
                <w:szCs w:val="28"/>
              </w:rPr>
            </w:pPr>
            <w:r>
              <w:rPr>
                <w:rFonts w:eastAsia="黑体" w:cs="黑体"/>
                <w:bCs/>
                <w:color w:val="000000" w:themeColor="text1"/>
                <w:sz w:val="28"/>
                <w:szCs w:val="28"/>
              </w:rPr>
              <w:t>20</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4F2A6E"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531B8EE2"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10209</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55488"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人工智能技术应用</w:t>
            </w:r>
          </w:p>
        </w:tc>
      </w:tr>
      <w:tr w:rsidR="00744C89" w14:paraId="098ED29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5CD127A" w14:textId="77777777" w:rsidR="00744C89" w:rsidRDefault="00744C89" w:rsidP="00744C89">
            <w:pPr>
              <w:jc w:val="center"/>
              <w:rPr>
                <w:rFonts w:eastAsia="黑体" w:cs="黑体"/>
                <w:bCs/>
                <w:color w:val="000000"/>
                <w:sz w:val="28"/>
                <w:szCs w:val="28"/>
              </w:rPr>
            </w:pPr>
            <w:r>
              <w:rPr>
                <w:rFonts w:eastAsia="黑体" w:cs="黑体"/>
                <w:bCs/>
                <w:color w:val="000000" w:themeColor="text1"/>
                <w:sz w:val="28"/>
                <w:szCs w:val="28"/>
              </w:rPr>
              <w:t>21</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4A9B3A"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431CFC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510210</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D82C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嵌入式技术应用</w:t>
            </w:r>
          </w:p>
        </w:tc>
      </w:tr>
      <w:tr w:rsidR="00744C89" w14:paraId="6481C3E6"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473139C7"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22</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82621B"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2FA8558"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510211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A4B2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工业互联网技术</w:t>
            </w:r>
          </w:p>
        </w:tc>
      </w:tr>
      <w:tr w:rsidR="00744C89" w14:paraId="6788362D"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145394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23</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B23F44"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4C31E69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10212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76B32"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区块链技术应用</w:t>
            </w:r>
          </w:p>
        </w:tc>
      </w:tr>
      <w:tr w:rsidR="00744C89" w14:paraId="4624D3F5"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6F935475"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24</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1BECDE"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45AA46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10213</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15C7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移动应用开发</w:t>
            </w:r>
          </w:p>
        </w:tc>
      </w:tr>
      <w:tr w:rsidR="00744C89" w14:paraId="3CF8A9E5"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DE43FF0"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25</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8759D2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1B89A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510214</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CE8B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工业软件开发技术</w:t>
            </w:r>
          </w:p>
        </w:tc>
      </w:tr>
      <w:tr w:rsidR="00744C89" w14:paraId="7F58F3DB"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A9A81F2"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26</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77ECE5"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07C7C7B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10215</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565A4" w14:textId="77777777" w:rsidR="00744C89" w:rsidRDefault="00744C89" w:rsidP="00744C89">
            <w:pPr>
              <w:jc w:val="center"/>
              <w:rPr>
                <w:rFonts w:eastAsia="仿宋_GB2312" w:cs="黑体"/>
                <w:bCs/>
                <w:color w:val="000000"/>
                <w:sz w:val="28"/>
                <w:szCs w:val="28"/>
              </w:rPr>
            </w:pPr>
            <w:proofErr w:type="gramStart"/>
            <w:r>
              <w:rPr>
                <w:rFonts w:eastAsia="仿宋_GB2312" w:cs="黑体" w:hint="eastAsia"/>
                <w:bCs/>
                <w:color w:val="000000"/>
                <w:sz w:val="28"/>
                <w:szCs w:val="28"/>
              </w:rPr>
              <w:t>动漫制作</w:t>
            </w:r>
            <w:proofErr w:type="gramEnd"/>
            <w:r>
              <w:rPr>
                <w:rFonts w:eastAsia="仿宋_GB2312" w:cs="黑体" w:hint="eastAsia"/>
                <w:bCs/>
                <w:color w:val="000000"/>
                <w:sz w:val="28"/>
                <w:szCs w:val="28"/>
              </w:rPr>
              <w:t>技术</w:t>
            </w:r>
          </w:p>
        </w:tc>
      </w:tr>
      <w:tr w:rsidR="00744C89" w14:paraId="6A093F3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12900A01"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27</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DC7BF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78D788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10216</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577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密码技术应用</w:t>
            </w:r>
          </w:p>
        </w:tc>
      </w:tr>
      <w:tr w:rsidR="00744C89" w14:paraId="42AADA3C"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FCA98F6"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A5B04D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w:t>
            </w:r>
            <w:r>
              <w:rPr>
                <w:rFonts w:eastAsia="仿宋_GB2312" w:cs="黑体" w:hint="eastAsia"/>
                <w:bCs/>
                <w:color w:val="000000"/>
                <w:sz w:val="28"/>
                <w:szCs w:val="28"/>
              </w:rPr>
              <w:t>通信类</w:t>
            </w: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0D6508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10301</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28DD08E4"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现代通信技术</w:t>
            </w:r>
          </w:p>
        </w:tc>
      </w:tr>
      <w:tr w:rsidR="00744C89" w14:paraId="505C585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F830D9C"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29</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1ADDD08"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16056110"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10302</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67695E8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现代移动通信技术</w:t>
            </w:r>
          </w:p>
        </w:tc>
      </w:tr>
      <w:tr w:rsidR="00744C89" w14:paraId="0E079EC3"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1B56EF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30</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6E315A"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66811B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10303</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017C063A"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通信软件技术</w:t>
            </w:r>
          </w:p>
        </w:tc>
      </w:tr>
      <w:tr w:rsidR="00744C89" w14:paraId="1BA75670"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5562617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31</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41707A"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84C59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10304</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2F9C564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卫星通信与导航技术</w:t>
            </w:r>
          </w:p>
        </w:tc>
      </w:tr>
      <w:tr w:rsidR="00744C89" w14:paraId="4A2D009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7DABBC55"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32</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0650B2E"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F6AB8C0"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10305</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3C3EA42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通信工程设计与监理</w:t>
            </w:r>
          </w:p>
        </w:tc>
      </w:tr>
      <w:tr w:rsidR="00744C89" w14:paraId="55C501E5"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B7C0A61"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33</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A6F233"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FA6428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10306</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6853112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通信系统运行管理</w:t>
            </w:r>
          </w:p>
        </w:tc>
      </w:tr>
      <w:tr w:rsidR="00744C89" w14:paraId="1B51EB51"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01E67F0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34</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A47C1A"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39A04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10307</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6CC6A26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智能互联网络技术</w:t>
            </w:r>
          </w:p>
        </w:tc>
      </w:tr>
      <w:tr w:rsidR="00744C89" w14:paraId="1768B8AD"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0BD536D"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35</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A363DA2"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3DE7632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10308</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70D43100"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网络规划与优化技术</w:t>
            </w:r>
          </w:p>
        </w:tc>
      </w:tr>
      <w:tr w:rsidR="00744C89" w14:paraId="36995927"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27817913"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36</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D0E9888" w14:textId="77777777" w:rsidR="00744C89" w:rsidRDefault="00744C89" w:rsidP="00744C89">
            <w:pPr>
              <w:jc w:val="center"/>
              <w:rPr>
                <w:rFonts w:eastAsia="仿宋_GB2312" w:cs="黑体"/>
                <w:bCs/>
                <w:color w:val="000000"/>
                <w:sz w:val="28"/>
                <w:szCs w:val="28"/>
              </w:rPr>
            </w:pPr>
          </w:p>
        </w:tc>
        <w:tc>
          <w:tcPr>
            <w:tcW w:w="241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FE6FF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10309</w:t>
            </w:r>
          </w:p>
        </w:tc>
        <w:tc>
          <w:tcPr>
            <w:tcW w:w="3892" w:type="dxa"/>
            <w:tcBorders>
              <w:top w:val="single" w:sz="4" w:space="0" w:color="000000"/>
              <w:left w:val="single" w:sz="4" w:space="0" w:color="000000"/>
              <w:bottom w:val="single" w:sz="4" w:space="0" w:color="000000"/>
              <w:right w:val="single" w:sz="4" w:space="0" w:color="000000"/>
            </w:tcBorders>
            <w:shd w:val="clear" w:color="auto" w:fill="auto"/>
          </w:tcPr>
          <w:p w14:paraId="73198F3F"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电信服务与管理</w:t>
            </w:r>
          </w:p>
        </w:tc>
      </w:tr>
      <w:tr w:rsidR="00744C89" w14:paraId="29CF3154"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FDEAFC"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lastRenderedPageBreak/>
              <w:t>37</w:t>
            </w:r>
          </w:p>
        </w:tc>
        <w:tc>
          <w:tcPr>
            <w:tcW w:w="2835" w:type="dxa"/>
            <w:vMerge w:val="restart"/>
            <w:tcBorders>
              <w:top w:val="single" w:sz="4" w:space="0" w:color="auto"/>
              <w:left w:val="single" w:sz="4" w:space="0" w:color="000000"/>
              <w:right w:val="single" w:sz="4" w:space="0" w:color="000000"/>
            </w:tcBorders>
            <w:shd w:val="clear" w:color="auto" w:fill="auto"/>
            <w:noWrap/>
            <w:vAlign w:val="center"/>
          </w:tcPr>
          <w:p w14:paraId="2F2C99C5"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5104</w:t>
            </w:r>
            <w:r>
              <w:rPr>
                <w:rFonts w:eastAsia="仿宋_GB2312" w:cs="黑体" w:hint="eastAsia"/>
                <w:bCs/>
                <w:color w:val="000000"/>
                <w:sz w:val="28"/>
                <w:szCs w:val="28"/>
              </w:rPr>
              <w:t>集成电路类</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3D45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10401</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5C2CE" w14:textId="77777777" w:rsidR="00744C89" w:rsidRDefault="00744C89" w:rsidP="00744C89">
            <w:pPr>
              <w:jc w:val="center"/>
              <w:rPr>
                <w:rFonts w:eastAsia="黑体" w:cs="黑体"/>
                <w:bCs/>
                <w:color w:val="000000"/>
                <w:sz w:val="28"/>
                <w:szCs w:val="28"/>
              </w:rPr>
            </w:pPr>
            <w:r>
              <w:rPr>
                <w:rFonts w:eastAsia="仿宋_GB2312" w:cs="黑体" w:hint="eastAsia"/>
                <w:bCs/>
                <w:color w:val="000000"/>
                <w:sz w:val="28"/>
                <w:szCs w:val="28"/>
              </w:rPr>
              <w:t>集成电路技术</w:t>
            </w:r>
          </w:p>
        </w:tc>
      </w:tr>
      <w:tr w:rsidR="00744C89" w14:paraId="02CA36DA" w14:textId="77777777" w:rsidTr="00744C89">
        <w:trPr>
          <w:trHeight w:hRule="exact" w:val="567"/>
          <w:jc w:val="center"/>
        </w:trPr>
        <w:tc>
          <w:tcPr>
            <w:tcW w:w="8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42ADA" w14:textId="77777777" w:rsidR="00744C89" w:rsidRDefault="00744C89" w:rsidP="00744C89">
            <w:pPr>
              <w:jc w:val="center"/>
              <w:rPr>
                <w:rFonts w:eastAsia="黑体" w:cs="黑体"/>
                <w:bCs/>
                <w:color w:val="000000"/>
                <w:sz w:val="28"/>
                <w:szCs w:val="28"/>
              </w:rPr>
            </w:pPr>
            <w:r>
              <w:rPr>
                <w:rFonts w:eastAsia="黑体" w:cs="黑体" w:hint="eastAsia"/>
                <w:bCs/>
                <w:color w:val="000000"/>
                <w:sz w:val="28"/>
                <w:szCs w:val="28"/>
              </w:rPr>
              <w:t>3</w:t>
            </w:r>
            <w:r>
              <w:rPr>
                <w:rFonts w:eastAsia="黑体" w:cs="黑体"/>
                <w:bCs/>
                <w:color w:val="000000"/>
                <w:sz w:val="28"/>
                <w:szCs w:val="28"/>
              </w:rPr>
              <w:t>8</w:t>
            </w:r>
          </w:p>
        </w:tc>
        <w:tc>
          <w:tcPr>
            <w:tcW w:w="2835" w:type="dxa"/>
            <w:vMerge/>
            <w:tcBorders>
              <w:left w:val="single" w:sz="4" w:space="0" w:color="000000"/>
              <w:bottom w:val="single" w:sz="4" w:space="0" w:color="000000"/>
              <w:right w:val="single" w:sz="4" w:space="0" w:color="000000"/>
            </w:tcBorders>
            <w:shd w:val="clear" w:color="auto" w:fill="auto"/>
            <w:noWrap/>
            <w:vAlign w:val="center"/>
          </w:tcPr>
          <w:p w14:paraId="110C9DAD" w14:textId="77777777" w:rsidR="00744C89" w:rsidRDefault="00744C89" w:rsidP="00744C89">
            <w:pPr>
              <w:jc w:val="center"/>
              <w:rPr>
                <w:rFonts w:eastAsia="黑体" w:cs="黑体"/>
                <w:bCs/>
                <w:color w:val="000000"/>
                <w:sz w:val="28"/>
                <w:szCs w:val="28"/>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9BD5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5</w:t>
            </w:r>
            <w:r>
              <w:rPr>
                <w:rFonts w:eastAsia="仿宋_GB2312" w:cs="黑体"/>
                <w:bCs/>
                <w:color w:val="000000"/>
                <w:sz w:val="28"/>
                <w:szCs w:val="28"/>
              </w:rPr>
              <w:t>10402</w:t>
            </w:r>
          </w:p>
        </w:tc>
        <w:tc>
          <w:tcPr>
            <w:tcW w:w="3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1244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微电子技术</w:t>
            </w:r>
          </w:p>
        </w:tc>
      </w:tr>
      <w:tr w:rsidR="00744C89" w14:paraId="7CF88FFB" w14:textId="77777777" w:rsidTr="00744C89">
        <w:trPr>
          <w:trHeight w:hRule="exact" w:val="567"/>
          <w:jc w:val="center"/>
        </w:trPr>
        <w:tc>
          <w:tcPr>
            <w:tcW w:w="9999" w:type="dxa"/>
            <w:gridSpan w:val="4"/>
            <w:tcBorders>
              <w:top w:val="single" w:sz="4" w:space="0" w:color="000000"/>
              <w:left w:val="single" w:sz="4" w:space="0" w:color="000000"/>
              <w:bottom w:val="single" w:sz="4" w:space="0" w:color="auto"/>
              <w:right w:val="single" w:sz="4" w:space="0" w:color="000000"/>
            </w:tcBorders>
            <w:shd w:val="clear" w:color="auto" w:fill="auto"/>
            <w:noWrap/>
            <w:vAlign w:val="center"/>
          </w:tcPr>
          <w:p w14:paraId="22A7085D" w14:textId="77777777" w:rsidR="00744C89" w:rsidRDefault="00744C89" w:rsidP="00744C89">
            <w:pPr>
              <w:jc w:val="center"/>
              <w:rPr>
                <w:rFonts w:eastAsia="黑体" w:cs="黑体"/>
                <w:bCs/>
                <w:color w:val="000000"/>
                <w:sz w:val="32"/>
                <w:szCs w:val="32"/>
              </w:rPr>
            </w:pPr>
            <w:r>
              <w:rPr>
                <w:rFonts w:eastAsia="楷体_GB2312" w:cs="黑体" w:hint="eastAsia"/>
                <w:b/>
                <w:bCs/>
                <w:color w:val="000000"/>
                <w:kern w:val="0"/>
                <w:sz w:val="32"/>
                <w:szCs w:val="32"/>
              </w:rPr>
              <w:t>高等职业教育本科专业（</w:t>
            </w:r>
            <w:r>
              <w:rPr>
                <w:rFonts w:eastAsia="楷体_GB2312" w:cs="黑体"/>
                <w:b/>
                <w:bCs/>
                <w:color w:val="000000"/>
                <w:kern w:val="0"/>
                <w:sz w:val="32"/>
                <w:szCs w:val="32"/>
              </w:rPr>
              <w:t>19</w:t>
            </w:r>
            <w:r>
              <w:rPr>
                <w:rFonts w:eastAsia="楷体_GB2312" w:cs="黑体" w:hint="eastAsia"/>
                <w:b/>
                <w:bCs/>
                <w:color w:val="000000"/>
                <w:kern w:val="0"/>
                <w:sz w:val="32"/>
                <w:szCs w:val="32"/>
              </w:rPr>
              <w:t>个）</w:t>
            </w:r>
          </w:p>
        </w:tc>
      </w:tr>
      <w:tr w:rsidR="00744C89" w14:paraId="0450D380"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889DD"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DE2E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2</w:t>
            </w:r>
            <w:r>
              <w:rPr>
                <w:rFonts w:eastAsia="仿宋_GB2312" w:cs="黑体"/>
                <w:bCs/>
                <w:color w:val="000000"/>
                <w:sz w:val="28"/>
                <w:szCs w:val="28"/>
              </w:rPr>
              <w:t>603</w:t>
            </w:r>
            <w:r>
              <w:rPr>
                <w:rFonts w:eastAsia="仿宋_GB2312" w:cs="黑体" w:hint="eastAsia"/>
                <w:bCs/>
                <w:color w:val="000000"/>
                <w:sz w:val="28"/>
                <w:szCs w:val="28"/>
              </w:rPr>
              <w:t>自动化类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E46051D"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260307</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F3F23E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工业互联网工程</w:t>
            </w:r>
          </w:p>
        </w:tc>
      </w:tr>
      <w:tr w:rsidR="00744C89" w14:paraId="57CDFD10"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E77AB"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2</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AD1AE5E"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101</w:t>
            </w:r>
            <w:r>
              <w:rPr>
                <w:rFonts w:eastAsia="仿宋_GB2312" w:cs="黑体" w:hint="eastAsia"/>
                <w:bCs/>
                <w:color w:val="000000"/>
                <w:sz w:val="28"/>
                <w:szCs w:val="28"/>
              </w:rPr>
              <w:t>电子信息类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1B1E6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10101</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306AD9A5" w14:textId="77777777" w:rsidR="00744C89" w:rsidRDefault="00744C89" w:rsidP="00744C89">
            <w:pPr>
              <w:tabs>
                <w:tab w:val="center" w:pos="1838"/>
                <w:tab w:val="right" w:pos="3676"/>
              </w:tabs>
              <w:jc w:val="center"/>
              <w:rPr>
                <w:rFonts w:eastAsia="仿宋_GB2312" w:cs="黑体"/>
                <w:bCs/>
                <w:color w:val="000000"/>
                <w:sz w:val="28"/>
                <w:szCs w:val="28"/>
              </w:rPr>
            </w:pPr>
            <w:r>
              <w:rPr>
                <w:rFonts w:eastAsia="仿宋_GB2312" w:cs="黑体" w:hint="eastAsia"/>
                <w:bCs/>
                <w:color w:val="000000"/>
                <w:sz w:val="28"/>
                <w:szCs w:val="28"/>
              </w:rPr>
              <w:t>电子信息工程技术</w:t>
            </w:r>
          </w:p>
          <w:p w14:paraId="0E2C6291" w14:textId="77777777" w:rsidR="00744C89" w:rsidRDefault="00744C89" w:rsidP="00744C89">
            <w:pPr>
              <w:tabs>
                <w:tab w:val="center" w:pos="1838"/>
                <w:tab w:val="right" w:pos="3676"/>
              </w:tabs>
              <w:jc w:val="center"/>
              <w:rPr>
                <w:rFonts w:eastAsia="仿宋_GB2312" w:cs="黑体"/>
                <w:bCs/>
                <w:color w:val="000000"/>
                <w:sz w:val="28"/>
                <w:szCs w:val="28"/>
              </w:rPr>
            </w:pPr>
          </w:p>
        </w:tc>
      </w:tr>
      <w:tr w:rsidR="00744C89" w14:paraId="4DD56D32"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224FC"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3</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A0186AC"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7987E5B"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310102</w:t>
            </w:r>
          </w:p>
          <w:p w14:paraId="203424EE" w14:textId="77777777" w:rsidR="00744C89" w:rsidRDefault="00744C89" w:rsidP="00744C89">
            <w:pPr>
              <w:jc w:val="center"/>
              <w:rPr>
                <w:rFonts w:eastAsia="仿宋_GB2312" w:cs="黑体"/>
                <w:bCs/>
                <w:color w:val="000000"/>
                <w:sz w:val="28"/>
                <w:szCs w:val="28"/>
              </w:rPr>
            </w:pP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B7976F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物联网工程技术</w:t>
            </w:r>
          </w:p>
        </w:tc>
      </w:tr>
      <w:tr w:rsidR="00744C89" w14:paraId="1F607309"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AE8FD"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4</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658F2DF"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6A415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10103</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05A32EE"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柔性电子技术</w:t>
            </w:r>
          </w:p>
        </w:tc>
      </w:tr>
      <w:tr w:rsidR="00744C89" w14:paraId="34774A3A"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D7F1"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5</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A4E1F34"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0FE1E3"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10104</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6598CB2"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光电信息工程技术</w:t>
            </w:r>
          </w:p>
        </w:tc>
      </w:tr>
      <w:tr w:rsidR="00744C89" w14:paraId="2F7A34BF"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676A6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6</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D6B1C9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w:t>
            </w:r>
            <w:r>
              <w:rPr>
                <w:rFonts w:eastAsia="仿宋_GB2312" w:cs="黑体" w:hint="eastAsia"/>
                <w:bCs/>
                <w:color w:val="000000"/>
                <w:sz w:val="28"/>
                <w:szCs w:val="28"/>
              </w:rPr>
              <w:t>计算机类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346E6D" w14:textId="77777777" w:rsidR="00744C89" w:rsidRDefault="00744C89" w:rsidP="00744C89">
            <w:pPr>
              <w:jc w:val="center"/>
              <w:rPr>
                <w:rFonts w:eastAsia="仿宋_GB2312" w:cs="黑体"/>
                <w:bCs/>
                <w:color w:val="000000"/>
                <w:sz w:val="28"/>
                <w:szCs w:val="28"/>
              </w:rPr>
            </w:pPr>
            <w:r>
              <w:rPr>
                <w:rFonts w:eastAsia="仿宋_GB2312" w:cs="黑体"/>
                <w:bCs/>
                <w:color w:val="000000"/>
                <w:sz w:val="28"/>
                <w:szCs w:val="28"/>
              </w:rPr>
              <w:t>310201</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437D0D7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计算机应用工程</w:t>
            </w:r>
          </w:p>
        </w:tc>
      </w:tr>
      <w:tr w:rsidR="00744C89" w14:paraId="4AB67EC2"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644CC"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7</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8CA35E6"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82B90F"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10202</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22023BA2"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网络工程技术</w:t>
            </w:r>
          </w:p>
        </w:tc>
      </w:tr>
      <w:tr w:rsidR="00744C89" w14:paraId="4AEBE703"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9A833"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8</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726908F"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84843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10203</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1FD1B3D0"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软件工程技术</w:t>
            </w:r>
          </w:p>
        </w:tc>
      </w:tr>
      <w:tr w:rsidR="00744C89" w14:paraId="08ACAA0D"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A3D9F"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9</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EEAED4E"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9E9C6E"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10204</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40E412A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数字媒体技术</w:t>
            </w:r>
          </w:p>
        </w:tc>
      </w:tr>
      <w:tr w:rsidR="00744C89" w14:paraId="3C4BA805"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4613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10</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A12EA3A"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B08C17"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10205</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49FAF9B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大数据工程技术</w:t>
            </w:r>
          </w:p>
        </w:tc>
      </w:tr>
      <w:tr w:rsidR="00744C89" w14:paraId="0C9D7BA6"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9A8ED"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11</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524F28"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B3A12D"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10206</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6D3B078C"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云计算技术</w:t>
            </w:r>
          </w:p>
        </w:tc>
      </w:tr>
      <w:tr w:rsidR="00744C89" w14:paraId="19015DB2"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D5777"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12</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F3120A1"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BDCDB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10207</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7E8A418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信息安全与管理</w:t>
            </w:r>
          </w:p>
        </w:tc>
      </w:tr>
      <w:tr w:rsidR="00744C89" w14:paraId="4B33E3B3"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4343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13</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04889C"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F9A5F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10208</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D60875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虚拟现实技术</w:t>
            </w:r>
          </w:p>
        </w:tc>
      </w:tr>
      <w:tr w:rsidR="00744C89" w14:paraId="11E2019E"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3297D"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14</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44B63A0"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39A1F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10209</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5D07DE24"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人工智能工程技术</w:t>
            </w:r>
          </w:p>
        </w:tc>
      </w:tr>
      <w:tr w:rsidR="00744C89" w14:paraId="63518FBA"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4CB83"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15</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E03483"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4B49D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10210</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225CF5E1"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嵌入式技术</w:t>
            </w:r>
          </w:p>
        </w:tc>
      </w:tr>
      <w:tr w:rsidR="00744C89" w14:paraId="2CEF6994"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3CE5A"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16</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102F3B"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F0D0C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10211</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08868D82"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工业互联网技术</w:t>
            </w:r>
          </w:p>
        </w:tc>
      </w:tr>
      <w:tr w:rsidR="00744C89" w14:paraId="097BAF4F"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212D4"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17</w:t>
            </w:r>
          </w:p>
        </w:tc>
        <w:tc>
          <w:tcPr>
            <w:tcW w:w="28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5893479" w14:textId="77777777" w:rsidR="00744C89" w:rsidRDefault="00744C89" w:rsidP="00744C89">
            <w:pPr>
              <w:jc w:val="center"/>
              <w:rPr>
                <w:rFonts w:eastAsia="仿宋_GB2312" w:cs="黑体"/>
                <w:bCs/>
                <w:color w:val="000000"/>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EB72E"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10212</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78B66CDF"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区块链技术</w:t>
            </w:r>
          </w:p>
        </w:tc>
      </w:tr>
      <w:tr w:rsidR="00744C89" w14:paraId="23CC180F"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12CC2" w14:textId="77777777" w:rsidR="00744C89" w:rsidRDefault="00744C89" w:rsidP="00744C89">
            <w:pPr>
              <w:jc w:val="center"/>
              <w:rPr>
                <w:rFonts w:eastAsia="黑体" w:cs="黑体"/>
                <w:bCs/>
                <w:color w:val="000000"/>
                <w:sz w:val="28"/>
                <w:szCs w:val="28"/>
              </w:rPr>
            </w:pPr>
            <w:r>
              <w:rPr>
                <w:rFonts w:eastAsia="黑体" w:cs="黑体"/>
                <w:bCs/>
                <w:color w:val="000000" w:themeColor="text1"/>
                <w:sz w:val="28"/>
                <w:szCs w:val="28"/>
              </w:rPr>
              <w:t>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EFE1E"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103</w:t>
            </w:r>
            <w:r>
              <w:rPr>
                <w:rFonts w:eastAsia="仿宋_GB2312" w:cs="黑体" w:hint="eastAsia"/>
                <w:bCs/>
                <w:color w:val="000000"/>
                <w:sz w:val="28"/>
                <w:szCs w:val="28"/>
              </w:rPr>
              <w:t>通信类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7B776"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10301</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18161FBB"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现代通信工程</w:t>
            </w:r>
          </w:p>
        </w:tc>
      </w:tr>
      <w:tr w:rsidR="00744C89" w14:paraId="62562EB0" w14:textId="77777777" w:rsidTr="00744C89">
        <w:trPr>
          <w:trHeight w:hRule="exact" w:val="567"/>
          <w:jc w:val="center"/>
        </w:trPr>
        <w:tc>
          <w:tcPr>
            <w:tcW w:w="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3CA18" w14:textId="77777777" w:rsidR="00744C89" w:rsidRDefault="00744C89" w:rsidP="00744C89">
            <w:pPr>
              <w:jc w:val="center"/>
              <w:rPr>
                <w:rFonts w:eastAsia="黑体" w:cs="黑体"/>
                <w:bCs/>
                <w:color w:val="000000"/>
                <w:sz w:val="28"/>
                <w:szCs w:val="28"/>
              </w:rPr>
            </w:pPr>
            <w:r>
              <w:rPr>
                <w:rFonts w:eastAsia="黑体" w:cs="黑体"/>
                <w:bCs/>
                <w:color w:val="000000"/>
                <w:sz w:val="28"/>
                <w:szCs w:val="28"/>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CE1F8"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104</w:t>
            </w:r>
            <w:r>
              <w:rPr>
                <w:rFonts w:eastAsia="仿宋_GB2312" w:cs="黑体" w:hint="eastAsia"/>
                <w:bCs/>
                <w:color w:val="000000"/>
                <w:sz w:val="28"/>
                <w:szCs w:val="28"/>
              </w:rPr>
              <w:t>集成电路类</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E5CC79"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3</w:t>
            </w:r>
            <w:r>
              <w:rPr>
                <w:rFonts w:eastAsia="仿宋_GB2312" w:cs="黑体"/>
                <w:bCs/>
                <w:color w:val="000000"/>
                <w:sz w:val="28"/>
                <w:szCs w:val="28"/>
              </w:rPr>
              <w:t>10401</w:t>
            </w:r>
          </w:p>
        </w:tc>
        <w:tc>
          <w:tcPr>
            <w:tcW w:w="3892" w:type="dxa"/>
            <w:tcBorders>
              <w:top w:val="single" w:sz="4" w:space="0" w:color="auto"/>
              <w:left w:val="single" w:sz="4" w:space="0" w:color="auto"/>
              <w:bottom w:val="single" w:sz="4" w:space="0" w:color="auto"/>
              <w:right w:val="single" w:sz="4" w:space="0" w:color="auto"/>
            </w:tcBorders>
            <w:shd w:val="clear" w:color="auto" w:fill="auto"/>
          </w:tcPr>
          <w:p w14:paraId="13E20E95" w14:textId="77777777" w:rsidR="00744C89" w:rsidRDefault="00744C89" w:rsidP="00744C89">
            <w:pPr>
              <w:jc w:val="center"/>
              <w:rPr>
                <w:rFonts w:eastAsia="仿宋_GB2312" w:cs="黑体"/>
                <w:bCs/>
                <w:color w:val="000000"/>
                <w:sz w:val="28"/>
                <w:szCs w:val="28"/>
              </w:rPr>
            </w:pPr>
            <w:r>
              <w:rPr>
                <w:rFonts w:eastAsia="仿宋_GB2312" w:cs="黑体" w:hint="eastAsia"/>
                <w:bCs/>
                <w:color w:val="000000"/>
                <w:sz w:val="28"/>
                <w:szCs w:val="28"/>
              </w:rPr>
              <w:t>集成电路工程技术</w:t>
            </w:r>
          </w:p>
        </w:tc>
      </w:tr>
    </w:tbl>
    <w:p w14:paraId="1F49F77F" w14:textId="77777777" w:rsidR="00744C89" w:rsidRDefault="00744C89" w:rsidP="00744C89">
      <w:pPr>
        <w:tabs>
          <w:tab w:val="left" w:pos="312"/>
        </w:tabs>
        <w:spacing w:line="560" w:lineRule="exact"/>
        <w:ind w:firstLineChars="202" w:firstLine="646"/>
        <w:jc w:val="center"/>
        <w:rPr>
          <w:rFonts w:eastAsia="仿宋_GB2312" w:cs="仿宋_GB2312"/>
          <w:sz w:val="32"/>
          <w:szCs w:val="32"/>
        </w:rPr>
        <w:sectPr w:rsidR="00744C89">
          <w:footerReference w:type="even" r:id="rId13"/>
          <w:footerReference w:type="default" r:id="rId14"/>
          <w:footerReference w:type="first" r:id="rId15"/>
          <w:pgSz w:w="11906" w:h="16838"/>
          <w:pgMar w:top="2098" w:right="1474" w:bottom="1985" w:left="1588" w:header="851" w:footer="992" w:gutter="0"/>
          <w:cols w:space="0"/>
          <w:docGrid w:type="lines" w:linePitch="312"/>
        </w:sectPr>
      </w:pPr>
    </w:p>
    <w:p w14:paraId="73A889A4" w14:textId="77777777" w:rsidR="00744C89" w:rsidRDefault="00744C89" w:rsidP="00744C89">
      <w:pPr>
        <w:tabs>
          <w:tab w:val="left" w:pos="312"/>
        </w:tabs>
        <w:ind w:firstLineChars="202" w:firstLine="646"/>
        <w:jc w:val="left"/>
        <w:rPr>
          <w:sz w:val="32"/>
          <w:szCs w:val="32"/>
        </w:rPr>
      </w:pPr>
      <w:r>
        <w:rPr>
          <w:rFonts w:eastAsia="黑体" w:hint="eastAsia"/>
          <w:sz w:val="32"/>
          <w:szCs w:val="32"/>
        </w:rPr>
        <w:lastRenderedPageBreak/>
        <w:t>附件</w:t>
      </w:r>
      <w:r>
        <w:rPr>
          <w:rFonts w:eastAsia="黑体"/>
          <w:sz w:val="32"/>
          <w:szCs w:val="32"/>
        </w:rPr>
        <w:t>2</w:t>
      </w:r>
    </w:p>
    <w:p w14:paraId="23B555DC" w14:textId="77777777" w:rsidR="00744C89" w:rsidRDefault="00744C89" w:rsidP="00744C89">
      <w:pPr>
        <w:tabs>
          <w:tab w:val="left" w:pos="312"/>
        </w:tabs>
        <w:ind w:firstLineChars="202" w:firstLine="889"/>
        <w:jc w:val="center"/>
        <w:rPr>
          <w:rFonts w:eastAsia="方正小标宋简体" w:cs="方正小标宋_GBK"/>
          <w:sz w:val="44"/>
          <w:szCs w:val="44"/>
        </w:rPr>
      </w:pPr>
      <w:r>
        <w:rPr>
          <w:rFonts w:eastAsia="方正小标宋简体" w:cs="方正小标宋_GBK"/>
          <w:sz w:val="44"/>
          <w:szCs w:val="44"/>
        </w:rPr>
        <w:t>2022</w:t>
      </w:r>
      <w:r>
        <w:rPr>
          <w:rFonts w:eastAsia="方正小标宋简体" w:cs="方正小标宋_GBK" w:hint="eastAsia"/>
          <w:sz w:val="44"/>
          <w:szCs w:val="44"/>
        </w:rPr>
        <w:t>—</w:t>
      </w:r>
      <w:r>
        <w:rPr>
          <w:rFonts w:eastAsia="方正小标宋简体" w:cs="方正小标宋_GBK"/>
          <w:sz w:val="44"/>
          <w:szCs w:val="44"/>
        </w:rPr>
        <w:t>2023</w:t>
      </w:r>
      <w:r>
        <w:rPr>
          <w:rFonts w:eastAsia="方正小标宋简体" w:cs="方正小标宋_GBK" w:hint="eastAsia"/>
          <w:sz w:val="44"/>
          <w:szCs w:val="44"/>
        </w:rPr>
        <w:t>年度工业和信息化职业教育教学科研课题申报汇总表</w:t>
      </w:r>
    </w:p>
    <w:p w14:paraId="7EABA75E" w14:textId="77777777" w:rsidR="00744C89" w:rsidRDefault="00744C89" w:rsidP="00744C89">
      <w:pPr>
        <w:tabs>
          <w:tab w:val="left" w:pos="312"/>
        </w:tabs>
        <w:ind w:firstLineChars="202" w:firstLine="646"/>
        <w:jc w:val="center"/>
        <w:rPr>
          <w:rFonts w:eastAsia="方正小标宋简体" w:cs="方正小标宋_GBK"/>
          <w:sz w:val="32"/>
          <w:szCs w:val="32"/>
        </w:rPr>
      </w:pPr>
    </w:p>
    <w:p w14:paraId="1A40C82C" w14:textId="77777777" w:rsidR="00744C89" w:rsidRDefault="00744C89" w:rsidP="00744C89">
      <w:pPr>
        <w:tabs>
          <w:tab w:val="left" w:pos="312"/>
        </w:tabs>
        <w:ind w:firstLineChars="200" w:firstLine="640"/>
        <w:jc w:val="left"/>
        <w:rPr>
          <w:rFonts w:eastAsia="方正仿宋_GB2312" w:cs="方正仿宋_GB2312"/>
          <w:sz w:val="32"/>
          <w:szCs w:val="32"/>
          <w:u w:val="single"/>
        </w:rPr>
      </w:pPr>
      <w:r>
        <w:rPr>
          <w:rFonts w:eastAsia="方正仿宋_GB2312" w:cs="方正仿宋_GB2312" w:hint="eastAsia"/>
          <w:sz w:val="32"/>
          <w:szCs w:val="32"/>
        </w:rPr>
        <w:t>申报单位（盖章）：</w:t>
      </w:r>
      <w:r>
        <w:rPr>
          <w:rFonts w:eastAsia="方正仿宋_GB2312" w:cs="方正仿宋_GB2312"/>
          <w:sz w:val="32"/>
          <w:szCs w:val="32"/>
          <w:u w:val="single"/>
        </w:rPr>
        <w:t xml:space="preserve">                     </w:t>
      </w:r>
      <w:r>
        <w:rPr>
          <w:rFonts w:eastAsia="方正仿宋_GB2312" w:cs="方正仿宋_GB2312"/>
          <w:sz w:val="32"/>
          <w:szCs w:val="32"/>
        </w:rPr>
        <w:t xml:space="preserve">       </w:t>
      </w:r>
      <w:r>
        <w:rPr>
          <w:rFonts w:eastAsia="方正仿宋_GB2312" w:cs="方正仿宋_GB2312" w:hint="eastAsia"/>
          <w:sz w:val="32"/>
          <w:szCs w:val="32"/>
        </w:rPr>
        <w:t>申报日</w:t>
      </w:r>
      <w:r>
        <w:rPr>
          <w:rFonts w:cs="宋体" w:hint="eastAsia"/>
          <w:sz w:val="32"/>
          <w:szCs w:val="32"/>
        </w:rPr>
        <w:t>期</w:t>
      </w:r>
      <w:r>
        <w:rPr>
          <w:rFonts w:eastAsia="___WRD_EMBED_SUB_51" w:cs="___WRD_EMBED_SUB_51" w:hint="eastAsia"/>
          <w:sz w:val="32"/>
          <w:szCs w:val="32"/>
        </w:rPr>
        <w:t>：</w:t>
      </w:r>
      <w:r>
        <w:rPr>
          <w:rFonts w:eastAsia="方正仿宋_GB2312" w:cs="方正仿宋_GB2312"/>
          <w:sz w:val="32"/>
          <w:szCs w:val="32"/>
          <w:u w:val="single"/>
        </w:rPr>
        <w:t>2022</w:t>
      </w:r>
      <w:r>
        <w:rPr>
          <w:rFonts w:eastAsia="方正仿宋_GB2312" w:cs="方正仿宋_GB2312" w:hint="eastAsia"/>
          <w:sz w:val="32"/>
          <w:szCs w:val="32"/>
          <w:u w:val="single"/>
        </w:rPr>
        <w:t>年</w:t>
      </w:r>
      <w:r>
        <w:rPr>
          <w:rFonts w:eastAsia="方正仿宋_GB2312" w:cs="方正仿宋_GB2312"/>
          <w:sz w:val="32"/>
          <w:szCs w:val="32"/>
          <w:u w:val="single"/>
        </w:rPr>
        <w:t xml:space="preserve"> </w:t>
      </w:r>
      <w:r>
        <w:rPr>
          <w:rFonts w:eastAsia="方正仿宋_GB2312" w:cs="方正仿宋_GB2312" w:hint="eastAsia"/>
          <w:sz w:val="32"/>
          <w:szCs w:val="32"/>
          <w:u w:val="single"/>
        </w:rPr>
        <w:t xml:space="preserve"> </w:t>
      </w:r>
      <w:r>
        <w:rPr>
          <w:rFonts w:eastAsia="方正仿宋_GB2312" w:cs="方正仿宋_GB2312"/>
          <w:sz w:val="32"/>
          <w:szCs w:val="32"/>
          <w:u w:val="single"/>
        </w:rPr>
        <w:t xml:space="preserve">   </w:t>
      </w:r>
      <w:r>
        <w:rPr>
          <w:rFonts w:eastAsia="方正仿宋_GB2312" w:cs="方正仿宋_GB2312" w:hint="eastAsia"/>
          <w:sz w:val="32"/>
          <w:szCs w:val="32"/>
          <w:u w:val="single"/>
        </w:rPr>
        <w:t>月</w:t>
      </w:r>
      <w:r>
        <w:rPr>
          <w:rFonts w:eastAsia="方正仿宋_GB2312" w:cs="方正仿宋_GB2312"/>
          <w:sz w:val="32"/>
          <w:szCs w:val="32"/>
          <w:u w:val="single"/>
        </w:rPr>
        <w:t xml:space="preserve">  </w:t>
      </w:r>
      <w:r>
        <w:rPr>
          <w:rFonts w:eastAsia="方正仿宋_GB2312" w:cs="方正仿宋_GB2312" w:hint="eastAsia"/>
          <w:sz w:val="32"/>
          <w:szCs w:val="32"/>
          <w:u w:val="single"/>
        </w:rPr>
        <w:t xml:space="preserve"> </w:t>
      </w:r>
      <w:r>
        <w:rPr>
          <w:rFonts w:eastAsia="方正仿宋_GB2312" w:cs="方正仿宋_GB2312"/>
          <w:sz w:val="32"/>
          <w:szCs w:val="32"/>
          <w:u w:val="single"/>
        </w:rPr>
        <w:t xml:space="preserve">  </w:t>
      </w:r>
      <w:r>
        <w:rPr>
          <w:rFonts w:eastAsia="方正仿宋_GB2312" w:cs="方正仿宋_GB2312" w:hint="eastAsia"/>
          <w:sz w:val="32"/>
          <w:szCs w:val="32"/>
          <w:u w:val="single"/>
        </w:rPr>
        <w:t>日</w:t>
      </w:r>
    </w:p>
    <w:tbl>
      <w:tblPr>
        <w:tblStyle w:val="ae"/>
        <w:tblW w:w="0" w:type="auto"/>
        <w:tblInd w:w="-176" w:type="dxa"/>
        <w:tblLook w:val="04A0" w:firstRow="1" w:lastRow="0" w:firstColumn="1" w:lastColumn="0" w:noHBand="0" w:noVBand="1"/>
      </w:tblPr>
      <w:tblGrid>
        <w:gridCol w:w="993"/>
        <w:gridCol w:w="3827"/>
        <w:gridCol w:w="3860"/>
        <w:gridCol w:w="2094"/>
        <w:gridCol w:w="1701"/>
        <w:gridCol w:w="1875"/>
      </w:tblGrid>
      <w:tr w:rsidR="00744C89" w14:paraId="45C997FE" w14:textId="77777777" w:rsidTr="00744C89">
        <w:tc>
          <w:tcPr>
            <w:tcW w:w="993" w:type="dxa"/>
          </w:tcPr>
          <w:p w14:paraId="424BFF99"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序</w:t>
            </w:r>
            <w:r>
              <w:rPr>
                <w:rFonts w:ascii="Times New Roman" w:eastAsia="方正仿宋_GB2312" w:hAnsi="Times New Roman" w:cs="方正仿宋_GB2312"/>
                <w:sz w:val="28"/>
                <w:szCs w:val="28"/>
              </w:rPr>
              <w:t xml:space="preserve"> </w:t>
            </w:r>
            <w:r>
              <w:rPr>
                <w:rFonts w:ascii="Times New Roman" w:eastAsia="方正仿宋_GB2312" w:hAnsi="Times New Roman" w:cs="方正仿宋_GB2312" w:hint="eastAsia"/>
                <w:sz w:val="28"/>
                <w:szCs w:val="28"/>
              </w:rPr>
              <w:t>号</w:t>
            </w:r>
          </w:p>
        </w:tc>
        <w:tc>
          <w:tcPr>
            <w:tcW w:w="3827" w:type="dxa"/>
          </w:tcPr>
          <w:p w14:paraId="78997296"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课题名称</w:t>
            </w:r>
          </w:p>
        </w:tc>
        <w:tc>
          <w:tcPr>
            <w:tcW w:w="3860" w:type="dxa"/>
          </w:tcPr>
          <w:p w14:paraId="31CDD4D0"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课题领域</w:t>
            </w:r>
          </w:p>
        </w:tc>
        <w:tc>
          <w:tcPr>
            <w:tcW w:w="2094" w:type="dxa"/>
          </w:tcPr>
          <w:p w14:paraId="4069EDD4"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课题负责人</w:t>
            </w:r>
          </w:p>
        </w:tc>
        <w:tc>
          <w:tcPr>
            <w:tcW w:w="1701" w:type="dxa"/>
          </w:tcPr>
          <w:p w14:paraId="3AD5B5AF"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联系电</w:t>
            </w:r>
            <w:r>
              <w:rPr>
                <w:rFonts w:ascii="Times New Roman" w:hAnsi="Times New Roman" w:cs="宋体" w:hint="eastAsia"/>
                <w:sz w:val="28"/>
                <w:szCs w:val="28"/>
              </w:rPr>
              <w:t>话</w:t>
            </w:r>
          </w:p>
        </w:tc>
        <w:tc>
          <w:tcPr>
            <w:tcW w:w="1875" w:type="dxa"/>
          </w:tcPr>
          <w:p w14:paraId="33A7C1FB" w14:textId="77777777" w:rsidR="00744C89" w:rsidRDefault="00744C89" w:rsidP="00744C89">
            <w:pPr>
              <w:tabs>
                <w:tab w:val="left" w:pos="312"/>
              </w:tabs>
              <w:jc w:val="center"/>
              <w:rPr>
                <w:rFonts w:ascii="Times New Roman" w:eastAsia="方正仿宋_GB2312" w:hAnsi="Times New Roman" w:cs="方正仿宋_GB2312"/>
                <w:sz w:val="28"/>
                <w:szCs w:val="28"/>
              </w:rPr>
            </w:pPr>
            <w:r>
              <w:rPr>
                <w:rFonts w:ascii="Times New Roman" w:eastAsia="方正仿宋_GB2312" w:hAnsi="Times New Roman" w:cs="方正仿宋_GB2312" w:hint="eastAsia"/>
                <w:sz w:val="28"/>
                <w:szCs w:val="28"/>
              </w:rPr>
              <w:t>电子邮箱</w:t>
            </w:r>
          </w:p>
        </w:tc>
      </w:tr>
      <w:tr w:rsidR="00744C89" w14:paraId="4B65F8D2" w14:textId="77777777" w:rsidTr="00744C89">
        <w:tc>
          <w:tcPr>
            <w:tcW w:w="993" w:type="dxa"/>
          </w:tcPr>
          <w:p w14:paraId="61D8D4FF"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27" w:type="dxa"/>
          </w:tcPr>
          <w:p w14:paraId="56701FCA"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60" w:type="dxa"/>
          </w:tcPr>
          <w:p w14:paraId="26806A77"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2094" w:type="dxa"/>
          </w:tcPr>
          <w:p w14:paraId="27812828"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701" w:type="dxa"/>
          </w:tcPr>
          <w:p w14:paraId="20EE409A"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875" w:type="dxa"/>
          </w:tcPr>
          <w:p w14:paraId="6F312504" w14:textId="77777777" w:rsidR="00744C89" w:rsidRDefault="00744C89" w:rsidP="00744C89">
            <w:pPr>
              <w:tabs>
                <w:tab w:val="left" w:pos="312"/>
              </w:tabs>
              <w:jc w:val="left"/>
              <w:rPr>
                <w:rFonts w:ascii="Times New Roman" w:eastAsia="方正仿宋_GB2312" w:hAnsi="Times New Roman" w:cs="方正仿宋_GB2312"/>
                <w:sz w:val="32"/>
                <w:szCs w:val="32"/>
              </w:rPr>
            </w:pPr>
          </w:p>
        </w:tc>
      </w:tr>
      <w:tr w:rsidR="00744C89" w14:paraId="751DC183" w14:textId="77777777" w:rsidTr="00744C89">
        <w:tc>
          <w:tcPr>
            <w:tcW w:w="993" w:type="dxa"/>
          </w:tcPr>
          <w:p w14:paraId="22077F8F"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27" w:type="dxa"/>
          </w:tcPr>
          <w:p w14:paraId="14B560AD"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60" w:type="dxa"/>
          </w:tcPr>
          <w:p w14:paraId="0D4A8A84"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2094" w:type="dxa"/>
          </w:tcPr>
          <w:p w14:paraId="7FB0B03B"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701" w:type="dxa"/>
          </w:tcPr>
          <w:p w14:paraId="3865D62C"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875" w:type="dxa"/>
          </w:tcPr>
          <w:p w14:paraId="35D630E0" w14:textId="77777777" w:rsidR="00744C89" w:rsidRDefault="00744C89" w:rsidP="00744C89">
            <w:pPr>
              <w:tabs>
                <w:tab w:val="left" w:pos="312"/>
              </w:tabs>
              <w:jc w:val="left"/>
              <w:rPr>
                <w:rFonts w:ascii="Times New Roman" w:eastAsia="方正仿宋_GB2312" w:hAnsi="Times New Roman" w:cs="方正仿宋_GB2312"/>
                <w:sz w:val="32"/>
                <w:szCs w:val="32"/>
              </w:rPr>
            </w:pPr>
          </w:p>
        </w:tc>
      </w:tr>
      <w:tr w:rsidR="00744C89" w14:paraId="4CEEB433" w14:textId="77777777" w:rsidTr="00744C89">
        <w:tc>
          <w:tcPr>
            <w:tcW w:w="993" w:type="dxa"/>
          </w:tcPr>
          <w:p w14:paraId="1195AB04"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27" w:type="dxa"/>
          </w:tcPr>
          <w:p w14:paraId="35CE65A3"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60" w:type="dxa"/>
          </w:tcPr>
          <w:p w14:paraId="4A1DE5FF"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2094" w:type="dxa"/>
          </w:tcPr>
          <w:p w14:paraId="780D41EC"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701" w:type="dxa"/>
          </w:tcPr>
          <w:p w14:paraId="2FA6F638"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875" w:type="dxa"/>
          </w:tcPr>
          <w:p w14:paraId="33408302" w14:textId="77777777" w:rsidR="00744C89" w:rsidRDefault="00744C89" w:rsidP="00744C89">
            <w:pPr>
              <w:tabs>
                <w:tab w:val="left" w:pos="312"/>
              </w:tabs>
              <w:jc w:val="left"/>
              <w:rPr>
                <w:rFonts w:ascii="Times New Roman" w:eastAsia="方正仿宋_GB2312" w:hAnsi="Times New Roman" w:cs="方正仿宋_GB2312"/>
                <w:sz w:val="32"/>
                <w:szCs w:val="32"/>
              </w:rPr>
            </w:pPr>
          </w:p>
        </w:tc>
      </w:tr>
      <w:tr w:rsidR="00744C89" w14:paraId="342A5A1E" w14:textId="77777777" w:rsidTr="00744C89">
        <w:tc>
          <w:tcPr>
            <w:tcW w:w="993" w:type="dxa"/>
          </w:tcPr>
          <w:p w14:paraId="7C83E583"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27" w:type="dxa"/>
          </w:tcPr>
          <w:p w14:paraId="6B08BC63"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3860" w:type="dxa"/>
          </w:tcPr>
          <w:p w14:paraId="49300E16"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2094" w:type="dxa"/>
          </w:tcPr>
          <w:p w14:paraId="53994007"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701" w:type="dxa"/>
          </w:tcPr>
          <w:p w14:paraId="393A24CF" w14:textId="77777777" w:rsidR="00744C89" w:rsidRDefault="00744C89" w:rsidP="00744C89">
            <w:pPr>
              <w:tabs>
                <w:tab w:val="left" w:pos="312"/>
              </w:tabs>
              <w:jc w:val="left"/>
              <w:rPr>
                <w:rFonts w:ascii="Times New Roman" w:eastAsia="方正仿宋_GB2312" w:hAnsi="Times New Roman" w:cs="方正仿宋_GB2312"/>
                <w:sz w:val="32"/>
                <w:szCs w:val="32"/>
              </w:rPr>
            </w:pPr>
          </w:p>
        </w:tc>
        <w:tc>
          <w:tcPr>
            <w:tcW w:w="1875" w:type="dxa"/>
          </w:tcPr>
          <w:p w14:paraId="06A2F1FE" w14:textId="77777777" w:rsidR="00744C89" w:rsidRDefault="00744C89" w:rsidP="00744C89">
            <w:pPr>
              <w:tabs>
                <w:tab w:val="left" w:pos="312"/>
              </w:tabs>
              <w:jc w:val="left"/>
              <w:rPr>
                <w:rFonts w:ascii="Times New Roman" w:eastAsia="方正仿宋_GB2312" w:hAnsi="Times New Roman" w:cs="方正仿宋_GB2312"/>
                <w:sz w:val="32"/>
                <w:szCs w:val="32"/>
              </w:rPr>
            </w:pPr>
          </w:p>
        </w:tc>
      </w:tr>
    </w:tbl>
    <w:p w14:paraId="57CFF741" w14:textId="77777777" w:rsidR="00744C89" w:rsidRDefault="00744C89" w:rsidP="00744C89">
      <w:pPr>
        <w:tabs>
          <w:tab w:val="left" w:pos="312"/>
        </w:tabs>
        <w:spacing w:line="560" w:lineRule="exact"/>
        <w:ind w:firstLineChars="200" w:firstLine="640"/>
        <w:jc w:val="left"/>
        <w:rPr>
          <w:rFonts w:eastAsia="仿宋_GB2312" w:cs="方正仿宋_GB2312"/>
          <w:sz w:val="32"/>
          <w:szCs w:val="32"/>
        </w:rPr>
      </w:pPr>
      <w:r>
        <w:rPr>
          <w:rFonts w:eastAsia="仿宋_GB2312" w:cs="方正仿宋_GB2312"/>
          <w:sz w:val="32"/>
          <w:szCs w:val="32"/>
        </w:rPr>
        <w:t>1.</w:t>
      </w:r>
      <w:r>
        <w:rPr>
          <w:rFonts w:eastAsia="仿宋_GB2312" w:cs="方正仿宋_GB2312" w:hint="eastAsia"/>
          <w:sz w:val="32"/>
          <w:szCs w:val="32"/>
        </w:rPr>
        <w:t>申报单位是课题负责人所在单位，须加盖单位公章。</w:t>
      </w:r>
    </w:p>
    <w:p w14:paraId="604D67F4" w14:textId="77777777" w:rsidR="00744C89" w:rsidRDefault="00744C89" w:rsidP="00744C89">
      <w:pPr>
        <w:tabs>
          <w:tab w:val="left" w:pos="312"/>
        </w:tabs>
        <w:spacing w:line="560" w:lineRule="exact"/>
        <w:ind w:firstLineChars="200" w:firstLine="640"/>
        <w:jc w:val="left"/>
        <w:rPr>
          <w:rFonts w:eastAsia="仿宋_GB2312" w:cs="方正仿宋_GB2312"/>
          <w:sz w:val="32"/>
          <w:szCs w:val="32"/>
        </w:rPr>
        <w:sectPr w:rsidR="00744C89">
          <w:pgSz w:w="16838" w:h="11906" w:orient="landscape"/>
          <w:pgMar w:top="1689" w:right="1440" w:bottom="1689" w:left="1440" w:header="851" w:footer="992" w:gutter="0"/>
          <w:cols w:space="0"/>
          <w:docGrid w:type="lines" w:linePitch="315"/>
        </w:sectPr>
      </w:pPr>
      <w:r>
        <w:rPr>
          <w:rFonts w:eastAsia="仿宋_GB2312" w:cs="方正仿宋_GB2312"/>
          <w:sz w:val="32"/>
          <w:szCs w:val="32"/>
        </w:rPr>
        <w:t>2.</w:t>
      </w:r>
      <w:r>
        <w:rPr>
          <w:rFonts w:eastAsia="仿宋_GB2312" w:cs="方正仿宋_GB2312" w:hint="eastAsia"/>
          <w:sz w:val="32"/>
          <w:szCs w:val="32"/>
        </w:rPr>
        <w:t>课题领域，按照通知内课题研究领域中所列的方向填写。举例：重点课题</w:t>
      </w:r>
      <w:r>
        <w:rPr>
          <w:rFonts w:eastAsia="仿宋_GB2312" w:cs="方正仿宋_GB2312"/>
          <w:sz w:val="32"/>
          <w:szCs w:val="32"/>
        </w:rPr>
        <w:t>-</w:t>
      </w:r>
      <w:r>
        <w:rPr>
          <w:rFonts w:eastAsia="仿宋_GB2312" w:cs="方正仿宋_GB2312" w:hint="eastAsia"/>
          <w:sz w:val="32"/>
          <w:szCs w:val="32"/>
        </w:rPr>
        <w:t>工业和信息化相关领域产业发展与技术技能人才需求预测（可分专业、分地域）；或常规课题</w:t>
      </w:r>
      <w:r>
        <w:rPr>
          <w:rFonts w:eastAsia="仿宋_GB2312" w:cs="方正仿宋_GB2312"/>
          <w:sz w:val="32"/>
          <w:szCs w:val="32"/>
        </w:rPr>
        <w:t>-</w:t>
      </w:r>
      <w:r>
        <w:rPr>
          <w:rFonts w:eastAsia="仿宋_GB2312" w:cs="仿宋_GB2312" w:hint="eastAsia"/>
          <w:sz w:val="32"/>
          <w:szCs w:val="32"/>
        </w:rPr>
        <w:t>职业院校具有专业特色的学生思想政治教育的创新实践。</w:t>
      </w:r>
    </w:p>
    <w:p w14:paraId="1499F8B3" w14:textId="77777777" w:rsidR="00744C89" w:rsidRDefault="00744C89" w:rsidP="00744C89">
      <w:pPr>
        <w:tabs>
          <w:tab w:val="left" w:pos="312"/>
        </w:tabs>
        <w:ind w:firstLineChars="202" w:firstLine="646"/>
        <w:rPr>
          <w:sz w:val="32"/>
          <w:szCs w:val="32"/>
        </w:rPr>
      </w:pPr>
    </w:p>
    <w:p w14:paraId="71E6A492" w14:textId="77777777" w:rsidR="00744C89" w:rsidRDefault="00744C89" w:rsidP="00744C89">
      <w:pPr>
        <w:jc w:val="left"/>
        <w:rPr>
          <w:rFonts w:eastAsia="黑体"/>
          <w:sz w:val="32"/>
          <w:szCs w:val="32"/>
        </w:rPr>
      </w:pPr>
      <w:r>
        <w:rPr>
          <w:rFonts w:eastAsia="黑体" w:hint="eastAsia"/>
          <w:sz w:val="32"/>
          <w:szCs w:val="32"/>
        </w:rPr>
        <w:t>附件</w:t>
      </w:r>
      <w:r>
        <w:rPr>
          <w:rFonts w:eastAsia="黑体"/>
          <w:sz w:val="32"/>
          <w:szCs w:val="32"/>
        </w:rPr>
        <w:t>3</w:t>
      </w:r>
    </w:p>
    <w:p w14:paraId="3844620F" w14:textId="77777777" w:rsidR="00744C89" w:rsidRDefault="00744C89" w:rsidP="00744C89">
      <w:pPr>
        <w:jc w:val="left"/>
        <w:rPr>
          <w:rFonts w:eastAsia="楷体"/>
          <w:sz w:val="32"/>
          <w:szCs w:val="32"/>
        </w:rPr>
      </w:pPr>
    </w:p>
    <w:tbl>
      <w:tblPr>
        <w:tblpPr w:leftFromText="180" w:rightFromText="180" w:vertAnchor="text" w:horzAnchor="margin" w:tblpXSpec="right" w:tblpY="3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03"/>
        <w:gridCol w:w="2023"/>
      </w:tblGrid>
      <w:tr w:rsidR="00744C89" w14:paraId="172C2BCC" w14:textId="77777777" w:rsidTr="00744C89">
        <w:trPr>
          <w:trHeight w:hRule="exact" w:val="567"/>
        </w:trPr>
        <w:tc>
          <w:tcPr>
            <w:tcW w:w="1403" w:type="dxa"/>
            <w:tcBorders>
              <w:bottom w:val="single" w:sz="12" w:space="0" w:color="auto"/>
              <w:right w:val="single" w:sz="12" w:space="0" w:color="auto"/>
            </w:tcBorders>
            <w:vAlign w:val="center"/>
          </w:tcPr>
          <w:p w14:paraId="3272BE61" w14:textId="77777777" w:rsidR="00744C89" w:rsidRDefault="00744C89" w:rsidP="00744C89">
            <w:pPr>
              <w:snapToGrid w:val="0"/>
              <w:jc w:val="center"/>
              <w:rPr>
                <w:rFonts w:eastAsia="黑体"/>
                <w:bCs/>
                <w:sz w:val="32"/>
                <w:szCs w:val="32"/>
              </w:rPr>
            </w:pPr>
            <w:r>
              <w:rPr>
                <w:rFonts w:eastAsia="黑体" w:hint="eastAsia"/>
                <w:bCs/>
                <w:sz w:val="32"/>
                <w:szCs w:val="32"/>
              </w:rPr>
              <w:t>年</w:t>
            </w:r>
            <w:r>
              <w:rPr>
                <w:rFonts w:eastAsia="黑体"/>
                <w:bCs/>
                <w:sz w:val="32"/>
                <w:szCs w:val="32"/>
              </w:rPr>
              <w:t xml:space="preserve">  </w:t>
            </w:r>
            <w:r>
              <w:rPr>
                <w:rFonts w:eastAsia="黑体" w:hint="eastAsia"/>
                <w:bCs/>
                <w:sz w:val="32"/>
                <w:szCs w:val="32"/>
              </w:rPr>
              <w:t>度</w:t>
            </w:r>
          </w:p>
        </w:tc>
        <w:tc>
          <w:tcPr>
            <w:tcW w:w="2023" w:type="dxa"/>
            <w:tcBorders>
              <w:left w:val="single" w:sz="12" w:space="0" w:color="auto"/>
              <w:bottom w:val="single" w:sz="12" w:space="0" w:color="auto"/>
            </w:tcBorders>
            <w:vAlign w:val="center"/>
          </w:tcPr>
          <w:p w14:paraId="76FE5C69" w14:textId="77777777" w:rsidR="00744C89" w:rsidRDefault="00744C89" w:rsidP="00744C89">
            <w:pPr>
              <w:snapToGrid w:val="0"/>
              <w:jc w:val="center"/>
              <w:rPr>
                <w:rFonts w:eastAsia="黑体"/>
                <w:sz w:val="32"/>
                <w:szCs w:val="32"/>
              </w:rPr>
            </w:pPr>
            <w:r>
              <w:rPr>
                <w:rFonts w:eastAsia="黑体"/>
                <w:sz w:val="32"/>
                <w:szCs w:val="32"/>
              </w:rPr>
              <w:t>2022</w:t>
            </w:r>
            <w:r>
              <w:rPr>
                <w:rFonts w:eastAsia="黑体" w:hint="eastAsia"/>
                <w:sz w:val="32"/>
                <w:szCs w:val="32"/>
              </w:rPr>
              <w:t>—</w:t>
            </w:r>
            <w:r>
              <w:rPr>
                <w:rFonts w:eastAsia="黑体"/>
                <w:sz w:val="32"/>
                <w:szCs w:val="32"/>
              </w:rPr>
              <w:t>2023</w:t>
            </w:r>
          </w:p>
        </w:tc>
      </w:tr>
      <w:tr w:rsidR="00744C89" w14:paraId="3CE7608F" w14:textId="77777777" w:rsidTr="00744C89">
        <w:trPr>
          <w:trHeight w:hRule="exact" w:val="567"/>
        </w:trPr>
        <w:tc>
          <w:tcPr>
            <w:tcW w:w="1403" w:type="dxa"/>
            <w:tcBorders>
              <w:top w:val="single" w:sz="12" w:space="0" w:color="auto"/>
              <w:right w:val="single" w:sz="12" w:space="0" w:color="auto"/>
            </w:tcBorders>
            <w:vAlign w:val="center"/>
          </w:tcPr>
          <w:p w14:paraId="1498EA22" w14:textId="77777777" w:rsidR="00744C89" w:rsidRDefault="00744C89" w:rsidP="00744C89">
            <w:pPr>
              <w:snapToGrid w:val="0"/>
              <w:jc w:val="center"/>
              <w:rPr>
                <w:rFonts w:eastAsia="黑体"/>
                <w:bCs/>
                <w:sz w:val="32"/>
                <w:szCs w:val="32"/>
              </w:rPr>
            </w:pPr>
            <w:r>
              <w:rPr>
                <w:rFonts w:eastAsia="黑体" w:hint="eastAsia"/>
                <w:bCs/>
                <w:sz w:val="32"/>
                <w:szCs w:val="32"/>
              </w:rPr>
              <w:t>编</w:t>
            </w:r>
            <w:r>
              <w:rPr>
                <w:rFonts w:eastAsia="黑体"/>
                <w:bCs/>
                <w:sz w:val="32"/>
                <w:szCs w:val="32"/>
              </w:rPr>
              <w:t xml:space="preserve">  </w:t>
            </w:r>
            <w:r>
              <w:rPr>
                <w:rFonts w:eastAsia="黑体" w:hint="eastAsia"/>
                <w:bCs/>
                <w:sz w:val="32"/>
                <w:szCs w:val="32"/>
              </w:rPr>
              <w:t>号</w:t>
            </w:r>
          </w:p>
        </w:tc>
        <w:tc>
          <w:tcPr>
            <w:tcW w:w="2023" w:type="dxa"/>
            <w:tcBorders>
              <w:top w:val="single" w:sz="12" w:space="0" w:color="auto"/>
              <w:left w:val="single" w:sz="12" w:space="0" w:color="auto"/>
              <w:tl2br w:val="nil"/>
              <w:tr2bl w:val="nil"/>
            </w:tcBorders>
            <w:vAlign w:val="center"/>
          </w:tcPr>
          <w:p w14:paraId="495AD698" w14:textId="77777777" w:rsidR="00744C89" w:rsidRDefault="00744C89" w:rsidP="00744C89">
            <w:pPr>
              <w:snapToGrid w:val="0"/>
              <w:jc w:val="center"/>
              <w:rPr>
                <w:rFonts w:eastAsia="黑体"/>
                <w:sz w:val="32"/>
                <w:szCs w:val="32"/>
              </w:rPr>
            </w:pPr>
          </w:p>
        </w:tc>
      </w:tr>
    </w:tbl>
    <w:p w14:paraId="1370118A" w14:textId="77777777" w:rsidR="00744C89" w:rsidRDefault="00744C89" w:rsidP="00744C89">
      <w:pPr>
        <w:rPr>
          <w:sz w:val="32"/>
          <w:szCs w:val="32"/>
        </w:rPr>
      </w:pPr>
    </w:p>
    <w:p w14:paraId="4D5D8877" w14:textId="77777777" w:rsidR="00744C89" w:rsidRDefault="00744C89" w:rsidP="00744C89">
      <w:pPr>
        <w:rPr>
          <w:sz w:val="32"/>
          <w:szCs w:val="32"/>
        </w:rPr>
      </w:pPr>
    </w:p>
    <w:p w14:paraId="184912F4" w14:textId="77777777" w:rsidR="00744C89" w:rsidRDefault="00744C89" w:rsidP="00744C89">
      <w:pPr>
        <w:rPr>
          <w:rFonts w:eastAsia="黑体"/>
          <w:sz w:val="32"/>
          <w:szCs w:val="32"/>
        </w:rPr>
      </w:pPr>
    </w:p>
    <w:p w14:paraId="4668C653" w14:textId="77777777" w:rsidR="00744C89" w:rsidRDefault="00744C89" w:rsidP="00744C89">
      <w:pPr>
        <w:rPr>
          <w:rFonts w:eastAsia="黑体"/>
          <w:sz w:val="32"/>
          <w:szCs w:val="32"/>
        </w:rPr>
      </w:pPr>
    </w:p>
    <w:p w14:paraId="3C8D3405" w14:textId="77777777" w:rsidR="00744C89" w:rsidRDefault="00744C89" w:rsidP="00744C89">
      <w:pPr>
        <w:spacing w:line="560" w:lineRule="exact"/>
        <w:jc w:val="center"/>
        <w:outlineLvl w:val="0"/>
        <w:rPr>
          <w:rFonts w:eastAsia="方正小标宋简体"/>
          <w:sz w:val="44"/>
          <w:szCs w:val="44"/>
        </w:rPr>
      </w:pPr>
      <w:r>
        <w:rPr>
          <w:rFonts w:eastAsia="方正小标宋简体"/>
          <w:sz w:val="44"/>
          <w:szCs w:val="44"/>
        </w:rPr>
        <w:t>2022</w:t>
      </w:r>
      <w:r>
        <w:rPr>
          <w:rFonts w:eastAsia="方正小标宋简体" w:hint="eastAsia"/>
          <w:sz w:val="44"/>
          <w:szCs w:val="44"/>
        </w:rPr>
        <w:t>—</w:t>
      </w:r>
      <w:r>
        <w:rPr>
          <w:rFonts w:eastAsia="方正小标宋简体"/>
          <w:sz w:val="44"/>
          <w:szCs w:val="44"/>
        </w:rPr>
        <w:t>2023</w:t>
      </w:r>
      <w:r>
        <w:rPr>
          <w:rFonts w:eastAsia="方正小标宋简体" w:hint="eastAsia"/>
          <w:sz w:val="44"/>
          <w:szCs w:val="44"/>
        </w:rPr>
        <w:t>年度工业和信息化职业教育</w:t>
      </w:r>
      <w:r>
        <w:rPr>
          <w:rFonts w:eastAsia="方正小标宋简体"/>
          <w:sz w:val="44"/>
          <w:szCs w:val="44"/>
        </w:rPr>
        <w:t>教学</w:t>
      </w:r>
      <w:r>
        <w:rPr>
          <w:rFonts w:eastAsia="方正小标宋简体" w:hint="eastAsia"/>
          <w:sz w:val="44"/>
          <w:szCs w:val="44"/>
        </w:rPr>
        <w:t>科研</w:t>
      </w:r>
      <w:r>
        <w:rPr>
          <w:rFonts w:eastAsia="方正小标宋简体"/>
          <w:sz w:val="44"/>
          <w:szCs w:val="44"/>
        </w:rPr>
        <w:t>课题</w:t>
      </w:r>
      <w:r>
        <w:rPr>
          <w:rFonts w:eastAsia="方正小标宋简体" w:hint="eastAsia"/>
          <w:sz w:val="44"/>
          <w:szCs w:val="44"/>
        </w:rPr>
        <w:t>立项申请书</w:t>
      </w:r>
    </w:p>
    <w:p w14:paraId="101183CE" w14:textId="77777777" w:rsidR="00744C89" w:rsidRDefault="00744C89" w:rsidP="00744C89">
      <w:pPr>
        <w:jc w:val="center"/>
        <w:outlineLvl w:val="0"/>
        <w:rPr>
          <w:spacing w:val="40"/>
          <w:sz w:val="32"/>
          <w:szCs w:val="32"/>
        </w:rPr>
      </w:pPr>
    </w:p>
    <w:p w14:paraId="0AFA1D1A" w14:textId="77777777" w:rsidR="00744C89" w:rsidRDefault="00744C89" w:rsidP="00744C89">
      <w:pPr>
        <w:jc w:val="center"/>
        <w:outlineLvl w:val="0"/>
        <w:rPr>
          <w:spacing w:val="40"/>
          <w:sz w:val="32"/>
          <w:szCs w:val="32"/>
        </w:rPr>
      </w:pPr>
    </w:p>
    <w:p w14:paraId="383B28D1" w14:textId="77777777" w:rsidR="00744C89" w:rsidRDefault="00744C89" w:rsidP="00744C89">
      <w:pPr>
        <w:ind w:firstLineChars="200" w:firstLine="640"/>
        <w:rPr>
          <w:rFonts w:eastAsia="方正小标宋简体"/>
          <w:color w:val="000000"/>
          <w:sz w:val="32"/>
          <w:szCs w:val="32"/>
          <w:u w:val="single"/>
        </w:rPr>
      </w:pPr>
      <w:r>
        <w:rPr>
          <w:rFonts w:eastAsia="方正小标宋简体" w:hint="eastAsia"/>
          <w:color w:val="000000"/>
          <w:sz w:val="32"/>
          <w:szCs w:val="32"/>
        </w:rPr>
        <w:t>课题名称</w:t>
      </w:r>
      <w:r>
        <w:rPr>
          <w:rFonts w:eastAsia="方正小标宋简体"/>
          <w:color w:val="000000"/>
          <w:sz w:val="32"/>
          <w:szCs w:val="32"/>
          <w:u w:val="single"/>
        </w:rPr>
        <w:t xml:space="preserve">       </w:t>
      </w:r>
      <w:r>
        <w:rPr>
          <w:rFonts w:eastAsia="方正小标宋简体"/>
          <w:bCs/>
          <w:color w:val="000000"/>
          <w:sz w:val="32"/>
          <w:szCs w:val="32"/>
          <w:u w:val="single"/>
        </w:rPr>
        <w:t xml:space="preserve">                      </w:t>
      </w:r>
      <w:r>
        <w:rPr>
          <w:rFonts w:eastAsia="方正小标宋简体"/>
          <w:color w:val="000000"/>
          <w:sz w:val="32"/>
          <w:szCs w:val="32"/>
          <w:u w:val="single"/>
        </w:rPr>
        <w:t xml:space="preserve">              </w:t>
      </w:r>
    </w:p>
    <w:p w14:paraId="5099A082" w14:textId="77777777" w:rsidR="00744C89" w:rsidRDefault="00744C89" w:rsidP="00744C89">
      <w:pPr>
        <w:ind w:firstLineChars="200" w:firstLine="640"/>
        <w:rPr>
          <w:rFonts w:eastAsia="方正小标宋简体"/>
          <w:color w:val="000000"/>
          <w:sz w:val="32"/>
          <w:szCs w:val="32"/>
          <w:u w:val="single"/>
        </w:rPr>
      </w:pPr>
      <w:r>
        <w:rPr>
          <w:rFonts w:eastAsia="方正小标宋简体" w:hint="eastAsia"/>
          <w:color w:val="000000"/>
          <w:sz w:val="32"/>
          <w:szCs w:val="32"/>
        </w:rPr>
        <w:t>课题负责人</w:t>
      </w:r>
      <w:r>
        <w:rPr>
          <w:rFonts w:eastAsia="方正小标宋简体"/>
          <w:color w:val="000000"/>
          <w:sz w:val="32"/>
          <w:szCs w:val="32"/>
          <w:u w:val="single"/>
        </w:rPr>
        <w:t xml:space="preserve">                 </w:t>
      </w:r>
      <w:r>
        <w:rPr>
          <w:rFonts w:eastAsia="方正小标宋简体" w:hint="eastAsia"/>
          <w:color w:val="000000"/>
          <w:sz w:val="32"/>
          <w:szCs w:val="32"/>
        </w:rPr>
        <w:t>联系电话</w:t>
      </w:r>
      <w:r>
        <w:rPr>
          <w:rFonts w:eastAsia="方正小标宋简体"/>
          <w:color w:val="000000"/>
          <w:sz w:val="32"/>
          <w:szCs w:val="32"/>
          <w:u w:val="single"/>
        </w:rPr>
        <w:t xml:space="preserve">              </w:t>
      </w:r>
    </w:p>
    <w:p w14:paraId="30AF791D" w14:textId="77777777" w:rsidR="00744C89" w:rsidRDefault="00744C89" w:rsidP="00744C89">
      <w:pPr>
        <w:ind w:firstLineChars="202" w:firstLine="646"/>
        <w:rPr>
          <w:rFonts w:eastAsia="方正小标宋简体"/>
          <w:color w:val="000000"/>
          <w:sz w:val="32"/>
          <w:szCs w:val="32"/>
        </w:rPr>
      </w:pPr>
      <w:r>
        <w:rPr>
          <w:rFonts w:eastAsia="方正小标宋简体" w:hint="eastAsia"/>
          <w:color w:val="000000"/>
          <w:sz w:val="32"/>
          <w:szCs w:val="32"/>
        </w:rPr>
        <w:t>电子邮箱</w:t>
      </w:r>
      <w:r>
        <w:rPr>
          <w:rFonts w:eastAsia="方正小标宋简体"/>
          <w:color w:val="000000"/>
          <w:sz w:val="32"/>
          <w:szCs w:val="32"/>
          <w:u w:val="single"/>
        </w:rPr>
        <w:t xml:space="preserve">                                          </w:t>
      </w:r>
    </w:p>
    <w:p w14:paraId="56C617DD" w14:textId="77777777" w:rsidR="00744C89" w:rsidRDefault="00744C89" w:rsidP="00744C89">
      <w:pPr>
        <w:ind w:firstLineChars="200" w:firstLine="640"/>
        <w:rPr>
          <w:rFonts w:eastAsia="方正小标宋简体"/>
          <w:color w:val="000000"/>
          <w:sz w:val="32"/>
          <w:szCs w:val="32"/>
          <w:u w:val="single"/>
        </w:rPr>
      </w:pPr>
      <w:r>
        <w:rPr>
          <w:rFonts w:eastAsia="方正小标宋简体" w:hint="eastAsia"/>
          <w:color w:val="000000"/>
          <w:sz w:val="32"/>
          <w:szCs w:val="32"/>
        </w:rPr>
        <w:t>申报单位</w:t>
      </w:r>
      <w:r>
        <w:rPr>
          <w:rFonts w:eastAsia="方正小标宋简体"/>
          <w:color w:val="000000"/>
          <w:sz w:val="32"/>
          <w:szCs w:val="32"/>
          <w:u w:val="single"/>
        </w:rPr>
        <w:t xml:space="preserve">                                           </w:t>
      </w:r>
    </w:p>
    <w:p w14:paraId="088E5A52" w14:textId="77777777" w:rsidR="00744C89" w:rsidRDefault="00744C89" w:rsidP="00744C89">
      <w:pPr>
        <w:ind w:firstLineChars="200" w:firstLine="640"/>
        <w:rPr>
          <w:rFonts w:eastAsia="方正小标宋简体"/>
          <w:color w:val="000000"/>
          <w:sz w:val="32"/>
          <w:szCs w:val="32"/>
          <w:u w:val="single"/>
        </w:rPr>
      </w:pPr>
      <w:r>
        <w:rPr>
          <w:rFonts w:eastAsia="方正小标宋简体" w:hint="eastAsia"/>
          <w:color w:val="000000"/>
          <w:sz w:val="32"/>
          <w:szCs w:val="32"/>
        </w:rPr>
        <w:t>协作单位</w:t>
      </w:r>
      <w:r>
        <w:rPr>
          <w:rFonts w:eastAsia="方正小标宋简体"/>
          <w:color w:val="000000"/>
          <w:sz w:val="32"/>
          <w:szCs w:val="32"/>
          <w:u w:val="single"/>
        </w:rPr>
        <w:t xml:space="preserve">                                           </w:t>
      </w:r>
    </w:p>
    <w:p w14:paraId="582BB7E1" w14:textId="77777777" w:rsidR="00744C89" w:rsidRDefault="00744C89" w:rsidP="00744C89">
      <w:pPr>
        <w:ind w:firstLineChars="200" w:firstLine="640"/>
        <w:rPr>
          <w:rFonts w:eastAsia="方正小标宋简体"/>
          <w:color w:val="000000"/>
          <w:sz w:val="32"/>
          <w:szCs w:val="32"/>
          <w:u w:val="single"/>
        </w:rPr>
      </w:pPr>
      <w:r>
        <w:rPr>
          <w:rFonts w:eastAsia="方正小标宋简体" w:hint="eastAsia"/>
          <w:color w:val="000000"/>
          <w:sz w:val="32"/>
          <w:szCs w:val="32"/>
        </w:rPr>
        <w:t>申请日期</w:t>
      </w:r>
      <w:r>
        <w:rPr>
          <w:rFonts w:eastAsia="方正小标宋简体"/>
          <w:color w:val="000000"/>
          <w:sz w:val="32"/>
          <w:szCs w:val="32"/>
          <w:u w:val="single"/>
        </w:rPr>
        <w:t xml:space="preserve">                                           </w:t>
      </w:r>
    </w:p>
    <w:p w14:paraId="203A2681" w14:textId="77777777" w:rsidR="00744C89" w:rsidRDefault="00744C89" w:rsidP="00744C89">
      <w:pPr>
        <w:jc w:val="center"/>
        <w:rPr>
          <w:rFonts w:eastAsia="方正小标宋简体"/>
          <w:sz w:val="32"/>
          <w:szCs w:val="32"/>
        </w:rPr>
      </w:pPr>
    </w:p>
    <w:p w14:paraId="71E3EEB0" w14:textId="77777777" w:rsidR="00744C89" w:rsidRDefault="00744C89" w:rsidP="00744C89">
      <w:pPr>
        <w:jc w:val="center"/>
        <w:outlineLvl w:val="0"/>
        <w:rPr>
          <w:rFonts w:eastAsia="方正小标宋简体"/>
          <w:bCs/>
          <w:sz w:val="32"/>
          <w:szCs w:val="32"/>
        </w:rPr>
      </w:pPr>
      <w:r>
        <w:rPr>
          <w:rFonts w:eastAsia="方正小标宋简体" w:hint="eastAsia"/>
          <w:bCs/>
          <w:sz w:val="32"/>
          <w:szCs w:val="32"/>
        </w:rPr>
        <w:t>全国工业和信息化职业教育教学指导委员会</w:t>
      </w:r>
    </w:p>
    <w:p w14:paraId="5048CF3F" w14:textId="77777777" w:rsidR="00744C89" w:rsidRDefault="00744C89" w:rsidP="00744C89">
      <w:pPr>
        <w:jc w:val="center"/>
        <w:rPr>
          <w:rFonts w:eastAsia="方正小标宋简体"/>
          <w:bCs/>
          <w:sz w:val="32"/>
          <w:szCs w:val="32"/>
        </w:rPr>
      </w:pPr>
      <w:r>
        <w:rPr>
          <w:rFonts w:eastAsia="方正小标宋简体"/>
          <w:bCs/>
          <w:sz w:val="32"/>
          <w:szCs w:val="32"/>
        </w:rPr>
        <w:t>2022</w:t>
      </w:r>
      <w:r>
        <w:rPr>
          <w:rFonts w:eastAsia="方正小标宋简体" w:hint="eastAsia"/>
          <w:bCs/>
          <w:sz w:val="32"/>
          <w:szCs w:val="32"/>
        </w:rPr>
        <w:t>年</w:t>
      </w:r>
      <w:r>
        <w:rPr>
          <w:rFonts w:eastAsia="方正小标宋简体"/>
          <w:bCs/>
          <w:sz w:val="32"/>
          <w:szCs w:val="32"/>
        </w:rPr>
        <w:t>5</w:t>
      </w:r>
      <w:r>
        <w:rPr>
          <w:rFonts w:eastAsia="方正小标宋简体" w:hint="eastAsia"/>
          <w:bCs/>
          <w:sz w:val="32"/>
          <w:szCs w:val="32"/>
        </w:rPr>
        <w:t>月制</w:t>
      </w:r>
    </w:p>
    <w:p w14:paraId="144380BA" w14:textId="77777777" w:rsidR="00744C89" w:rsidRDefault="00744C89" w:rsidP="00744C89">
      <w:pPr>
        <w:jc w:val="left"/>
        <w:rPr>
          <w:rFonts w:eastAsia="方正小标宋简体"/>
          <w:bCs/>
          <w:sz w:val="32"/>
          <w:szCs w:val="32"/>
        </w:rPr>
      </w:pPr>
      <w:r>
        <w:rPr>
          <w:rFonts w:eastAsia="方正小标宋简体"/>
          <w:bCs/>
          <w:sz w:val="32"/>
          <w:szCs w:val="32"/>
        </w:rPr>
        <w:br w:type="page"/>
      </w:r>
    </w:p>
    <w:p w14:paraId="7CAE1511" w14:textId="77777777" w:rsidR="00744C89" w:rsidRDefault="00744C89" w:rsidP="00744C89">
      <w:pPr>
        <w:jc w:val="center"/>
        <w:rPr>
          <w:rFonts w:eastAsia="黑体"/>
          <w:bCs/>
          <w:color w:val="000000"/>
          <w:sz w:val="32"/>
          <w:szCs w:val="32"/>
        </w:rPr>
      </w:pPr>
    </w:p>
    <w:p w14:paraId="3D6B218A" w14:textId="77777777" w:rsidR="00744C89" w:rsidRDefault="00744C89" w:rsidP="00744C89">
      <w:pPr>
        <w:widowControl/>
        <w:jc w:val="center"/>
        <w:rPr>
          <w:rFonts w:eastAsia="黑体"/>
          <w:bCs/>
          <w:color w:val="000000"/>
          <w:sz w:val="44"/>
          <w:szCs w:val="44"/>
        </w:rPr>
      </w:pPr>
      <w:r>
        <w:rPr>
          <w:rFonts w:eastAsia="黑体" w:hint="eastAsia"/>
          <w:bCs/>
          <w:color w:val="000000"/>
          <w:sz w:val="44"/>
          <w:szCs w:val="44"/>
        </w:rPr>
        <w:t>填</w:t>
      </w:r>
      <w:r>
        <w:rPr>
          <w:rFonts w:eastAsia="黑体"/>
          <w:bCs/>
          <w:color w:val="000000"/>
          <w:sz w:val="44"/>
          <w:szCs w:val="44"/>
        </w:rPr>
        <w:t xml:space="preserve">  </w:t>
      </w:r>
      <w:r>
        <w:rPr>
          <w:rFonts w:eastAsia="黑体" w:hint="eastAsia"/>
          <w:bCs/>
          <w:color w:val="000000"/>
          <w:sz w:val="44"/>
          <w:szCs w:val="44"/>
        </w:rPr>
        <w:t>写</w:t>
      </w:r>
      <w:r>
        <w:rPr>
          <w:rFonts w:eastAsia="黑体"/>
          <w:bCs/>
          <w:color w:val="000000"/>
          <w:sz w:val="44"/>
          <w:szCs w:val="44"/>
        </w:rPr>
        <w:t xml:space="preserve">  </w:t>
      </w:r>
      <w:r>
        <w:rPr>
          <w:rFonts w:eastAsia="黑体" w:hint="eastAsia"/>
          <w:bCs/>
          <w:color w:val="000000"/>
          <w:sz w:val="44"/>
          <w:szCs w:val="44"/>
        </w:rPr>
        <w:t>说</w:t>
      </w:r>
      <w:r>
        <w:rPr>
          <w:rFonts w:eastAsia="黑体"/>
          <w:bCs/>
          <w:color w:val="000000"/>
          <w:sz w:val="44"/>
          <w:szCs w:val="44"/>
        </w:rPr>
        <w:t xml:space="preserve">  </w:t>
      </w:r>
      <w:r>
        <w:rPr>
          <w:rFonts w:eastAsia="黑体" w:hint="eastAsia"/>
          <w:bCs/>
          <w:color w:val="000000"/>
          <w:sz w:val="44"/>
          <w:szCs w:val="44"/>
        </w:rPr>
        <w:t>明</w:t>
      </w:r>
    </w:p>
    <w:p w14:paraId="51F2886B" w14:textId="77777777" w:rsidR="00744C89" w:rsidRDefault="00744C89" w:rsidP="00744C89">
      <w:pPr>
        <w:widowControl/>
        <w:jc w:val="center"/>
        <w:rPr>
          <w:rFonts w:eastAsia="方正小标宋简体"/>
          <w:bCs/>
          <w:color w:val="000000"/>
          <w:sz w:val="44"/>
          <w:szCs w:val="44"/>
        </w:rPr>
      </w:pPr>
    </w:p>
    <w:p w14:paraId="6068502E" w14:textId="77777777" w:rsidR="00744C89" w:rsidRDefault="00744C89" w:rsidP="00744C89">
      <w:pPr>
        <w:autoSpaceDE w:val="0"/>
        <w:autoSpaceDN w:val="0"/>
        <w:adjustRightInd w:val="0"/>
        <w:ind w:firstLineChars="200" w:firstLine="640"/>
        <w:rPr>
          <w:rFonts w:eastAsia="仿宋_GB2312"/>
          <w:sz w:val="32"/>
          <w:szCs w:val="28"/>
          <w:lang w:val="zh-CN"/>
        </w:rPr>
      </w:pPr>
      <w:r>
        <w:rPr>
          <w:rFonts w:eastAsia="仿宋_GB2312" w:hint="eastAsia"/>
          <w:sz w:val="32"/>
          <w:szCs w:val="28"/>
          <w:lang w:val="zh-CN"/>
        </w:rPr>
        <w:t>一、本申请书所列各项内容均须实事求是，认真填写，表达明确严谨。</w:t>
      </w:r>
    </w:p>
    <w:p w14:paraId="1CD8D05A" w14:textId="77777777" w:rsidR="00744C89" w:rsidRDefault="00744C89" w:rsidP="00744C89">
      <w:pPr>
        <w:autoSpaceDE w:val="0"/>
        <w:autoSpaceDN w:val="0"/>
        <w:adjustRightInd w:val="0"/>
        <w:ind w:firstLineChars="200" w:firstLine="640"/>
        <w:rPr>
          <w:rFonts w:eastAsia="仿宋_GB2312"/>
          <w:sz w:val="32"/>
          <w:szCs w:val="28"/>
          <w:lang w:val="zh-CN"/>
        </w:rPr>
      </w:pPr>
      <w:r>
        <w:rPr>
          <w:rFonts w:eastAsia="仿宋_GB2312" w:hint="eastAsia"/>
          <w:sz w:val="32"/>
          <w:szCs w:val="28"/>
          <w:lang w:val="zh-CN"/>
        </w:rPr>
        <w:t>二、申请人不必填写封面的“</w:t>
      </w:r>
      <w:r>
        <w:rPr>
          <w:rFonts w:eastAsia="仿宋_GB2312" w:hint="eastAsia"/>
          <w:sz w:val="32"/>
          <w:szCs w:val="28"/>
        </w:rPr>
        <w:t>年度</w:t>
      </w:r>
      <w:r>
        <w:rPr>
          <w:rFonts w:eastAsia="仿宋_GB2312" w:hint="eastAsia"/>
          <w:sz w:val="32"/>
          <w:szCs w:val="28"/>
          <w:lang w:val="zh-CN"/>
        </w:rPr>
        <w:t>、编号”信息。</w:t>
      </w:r>
    </w:p>
    <w:p w14:paraId="44BDC5CA" w14:textId="77777777" w:rsidR="00744C89" w:rsidRDefault="00744C89" w:rsidP="00744C89">
      <w:pPr>
        <w:autoSpaceDE w:val="0"/>
        <w:autoSpaceDN w:val="0"/>
        <w:adjustRightInd w:val="0"/>
        <w:ind w:firstLineChars="200" w:firstLine="640"/>
        <w:rPr>
          <w:rFonts w:eastAsia="仿宋_GB2312"/>
          <w:sz w:val="32"/>
          <w:szCs w:val="28"/>
          <w:lang w:val="zh-CN"/>
        </w:rPr>
      </w:pPr>
      <w:r>
        <w:rPr>
          <w:rFonts w:eastAsia="仿宋_GB2312" w:hint="eastAsia"/>
          <w:sz w:val="32"/>
          <w:szCs w:val="28"/>
          <w:lang w:val="zh-CN"/>
        </w:rPr>
        <w:t>三、对研究内容、研究方法、预期成果及意义的填写，应简明扼要。</w:t>
      </w:r>
    </w:p>
    <w:p w14:paraId="3F59BFF5" w14:textId="77777777" w:rsidR="00744C89" w:rsidRDefault="00744C89" w:rsidP="00744C89">
      <w:pPr>
        <w:autoSpaceDE w:val="0"/>
        <w:autoSpaceDN w:val="0"/>
        <w:adjustRightInd w:val="0"/>
        <w:ind w:firstLineChars="200" w:firstLine="640"/>
        <w:rPr>
          <w:rFonts w:eastAsia="仿宋_GB2312"/>
          <w:sz w:val="32"/>
          <w:szCs w:val="28"/>
          <w:lang w:val="zh-CN"/>
        </w:rPr>
      </w:pPr>
      <w:r>
        <w:rPr>
          <w:rFonts w:eastAsia="仿宋_GB2312" w:hint="eastAsia"/>
          <w:sz w:val="32"/>
          <w:szCs w:val="28"/>
          <w:lang w:val="zh-CN"/>
        </w:rPr>
        <w:t>四、有关外文缩写，须注明完整词序及中文含义。</w:t>
      </w:r>
    </w:p>
    <w:p w14:paraId="7125F138" w14:textId="77777777" w:rsidR="00744C89" w:rsidRDefault="00744C89" w:rsidP="00744C89">
      <w:pPr>
        <w:autoSpaceDE w:val="0"/>
        <w:autoSpaceDN w:val="0"/>
        <w:adjustRightInd w:val="0"/>
        <w:ind w:firstLineChars="200" w:firstLine="640"/>
        <w:rPr>
          <w:rFonts w:eastAsia="仿宋_GB2312"/>
          <w:sz w:val="32"/>
          <w:szCs w:val="28"/>
          <w:lang w:val="zh-CN"/>
        </w:rPr>
      </w:pPr>
      <w:r>
        <w:rPr>
          <w:rFonts w:eastAsia="仿宋_GB2312" w:hint="eastAsia"/>
          <w:sz w:val="32"/>
          <w:szCs w:val="28"/>
          <w:lang w:val="zh-CN"/>
        </w:rPr>
        <w:t>五、本申请书为大十六开本（</w:t>
      </w:r>
      <w:r>
        <w:rPr>
          <w:rFonts w:eastAsia="仿宋_GB2312" w:hint="eastAsia"/>
          <w:sz w:val="32"/>
          <w:szCs w:val="28"/>
          <w:lang w:val="zh-CN"/>
        </w:rPr>
        <w:t>A4</w:t>
      </w:r>
      <w:r>
        <w:rPr>
          <w:rFonts w:eastAsia="仿宋_GB2312" w:hint="eastAsia"/>
          <w:sz w:val="32"/>
          <w:szCs w:val="28"/>
          <w:lang w:val="zh-CN"/>
        </w:rPr>
        <w:t>），左侧装订成册。可自行复印，但格式、内容、大小均须与原件一致。</w:t>
      </w:r>
    </w:p>
    <w:p w14:paraId="57A3DBAA" w14:textId="77777777" w:rsidR="00744C89" w:rsidRDefault="00744C89" w:rsidP="00744C89">
      <w:pPr>
        <w:jc w:val="left"/>
        <w:rPr>
          <w:rFonts w:eastAsia="方正小标宋简体"/>
          <w:bCs/>
          <w:sz w:val="32"/>
          <w:szCs w:val="32"/>
        </w:rPr>
      </w:pPr>
      <w:r>
        <w:rPr>
          <w:rFonts w:eastAsia="方正小标宋简体"/>
          <w:bCs/>
          <w:sz w:val="32"/>
          <w:szCs w:val="32"/>
        </w:rPr>
        <w:br w:type="page"/>
      </w:r>
    </w:p>
    <w:p w14:paraId="442EFF5F" w14:textId="77777777" w:rsidR="00744C89" w:rsidRDefault="00744C89" w:rsidP="00744C89">
      <w:pPr>
        <w:jc w:val="center"/>
        <w:rPr>
          <w:rFonts w:eastAsia="黑体"/>
          <w:bCs/>
          <w:color w:val="000000"/>
          <w:sz w:val="32"/>
          <w:szCs w:val="32"/>
        </w:rPr>
      </w:pPr>
      <w:r>
        <w:rPr>
          <w:rFonts w:eastAsia="方正小标宋简体" w:hint="eastAsia"/>
          <w:bCs/>
          <w:color w:val="000000"/>
          <w:sz w:val="44"/>
          <w:szCs w:val="44"/>
        </w:rPr>
        <w:lastRenderedPageBreak/>
        <w:t>申请者的承诺与成果使用授权</w:t>
      </w:r>
    </w:p>
    <w:p w14:paraId="5A07A797" w14:textId="77777777" w:rsidR="00744C89" w:rsidRDefault="00744C89" w:rsidP="00744C89">
      <w:pPr>
        <w:snapToGrid w:val="0"/>
        <w:ind w:firstLineChars="200" w:firstLine="640"/>
        <w:outlineLvl w:val="0"/>
        <w:rPr>
          <w:rFonts w:eastAsia="仿宋_GB2312"/>
          <w:sz w:val="32"/>
          <w:szCs w:val="32"/>
        </w:rPr>
      </w:pPr>
      <w:r>
        <w:rPr>
          <w:rFonts w:eastAsia="仿宋_GB2312" w:hint="eastAsia"/>
          <w:sz w:val="32"/>
          <w:szCs w:val="32"/>
        </w:rPr>
        <w:t>本人自愿申报</w:t>
      </w:r>
      <w:r>
        <w:rPr>
          <w:rFonts w:eastAsia="仿宋_GB2312"/>
          <w:sz w:val="32"/>
          <w:szCs w:val="32"/>
        </w:rPr>
        <w:t>2022</w:t>
      </w:r>
      <w:r>
        <w:rPr>
          <w:rFonts w:eastAsia="仿宋_GB2312" w:hint="eastAsia"/>
          <w:sz w:val="32"/>
          <w:szCs w:val="32"/>
        </w:rPr>
        <w:t>—</w:t>
      </w:r>
      <w:r>
        <w:rPr>
          <w:rFonts w:eastAsia="仿宋_GB2312"/>
          <w:sz w:val="32"/>
          <w:szCs w:val="32"/>
        </w:rPr>
        <w:t>2023</w:t>
      </w:r>
      <w:r>
        <w:rPr>
          <w:rFonts w:eastAsia="仿宋_GB2312" w:hint="eastAsia"/>
          <w:sz w:val="32"/>
          <w:szCs w:val="32"/>
        </w:rPr>
        <w:t>年研究课题。认可所填写的《</w:t>
      </w:r>
      <w:r>
        <w:rPr>
          <w:rFonts w:eastAsia="仿宋_GB2312"/>
          <w:sz w:val="32"/>
          <w:szCs w:val="32"/>
        </w:rPr>
        <w:t>2022</w:t>
      </w:r>
      <w:r>
        <w:rPr>
          <w:rFonts w:eastAsia="仿宋_GB2312" w:hint="eastAsia"/>
          <w:sz w:val="32"/>
          <w:szCs w:val="32"/>
        </w:rPr>
        <w:t>—</w:t>
      </w:r>
      <w:r>
        <w:rPr>
          <w:rFonts w:eastAsia="仿宋_GB2312"/>
          <w:sz w:val="32"/>
          <w:szCs w:val="32"/>
        </w:rPr>
        <w:t>2023</w:t>
      </w:r>
      <w:r>
        <w:rPr>
          <w:rFonts w:eastAsia="仿宋_GB2312" w:hint="eastAsia"/>
          <w:sz w:val="32"/>
          <w:szCs w:val="32"/>
        </w:rPr>
        <w:t>年全国工业和信息化职业教育教学科研课题立项申请书》（以下简称为《申请书》）为有约束力的协议，并承诺对所填写的《申请书》所涉及各项内容的真实性负责，保证没有知识产权争议。同意工业和信息化职业教育教学指导委员会有权使用《申请书》所有数据和资料。课题申请如获准立项，在研究工作中，接受全国工业和信息化职业教育教学指导委员会及其专门委员会的管理，并对以下约定信守承诺：</w:t>
      </w:r>
    </w:p>
    <w:p w14:paraId="72B54204" w14:textId="77777777" w:rsidR="00744C89" w:rsidRDefault="00744C89" w:rsidP="00744C89">
      <w:pPr>
        <w:snapToGrid w:val="0"/>
        <w:ind w:firstLineChars="200" w:firstLine="640"/>
        <w:rPr>
          <w:rFonts w:eastAsia="仿宋_GB2312"/>
          <w:sz w:val="32"/>
          <w:szCs w:val="32"/>
        </w:rPr>
      </w:pPr>
      <w:r>
        <w:rPr>
          <w:rFonts w:eastAsia="仿宋_GB2312"/>
          <w:sz w:val="32"/>
          <w:szCs w:val="32"/>
        </w:rPr>
        <w:t>1.</w:t>
      </w:r>
      <w:r>
        <w:rPr>
          <w:rFonts w:eastAsia="仿宋_GB2312" w:hint="eastAsia"/>
          <w:sz w:val="32"/>
          <w:szCs w:val="32"/>
        </w:rPr>
        <w:t>遵守相关法律法规。遵守我国《著作权法》和《专利法》等相关法律法规；遵守我国政府签署加入的相关国际知识产权规定。</w:t>
      </w:r>
    </w:p>
    <w:p w14:paraId="2EB27E74" w14:textId="77777777" w:rsidR="00744C89" w:rsidRDefault="00744C89" w:rsidP="00744C89">
      <w:pPr>
        <w:autoSpaceDE w:val="0"/>
        <w:autoSpaceDN w:val="0"/>
        <w:adjustRightInd w:val="0"/>
        <w:snapToGrid w:val="0"/>
        <w:ind w:firstLineChars="200" w:firstLine="640"/>
        <w:rPr>
          <w:rFonts w:eastAsia="仿宋_GB2312"/>
          <w:sz w:val="32"/>
          <w:szCs w:val="32"/>
        </w:rPr>
      </w:pPr>
      <w:r>
        <w:rPr>
          <w:rFonts w:eastAsia="仿宋_GB2312"/>
          <w:sz w:val="32"/>
          <w:szCs w:val="32"/>
        </w:rPr>
        <w:t>2.</w:t>
      </w:r>
      <w:r>
        <w:rPr>
          <w:rFonts w:eastAsia="仿宋_GB2312" w:hint="eastAsia"/>
          <w:sz w:val="32"/>
          <w:szCs w:val="32"/>
        </w:rPr>
        <w:t>遵循学术研究的基本规范。科学设计研究方案，采用适当的研究方法，如期完成研究任务，取得预期研究成果。</w:t>
      </w:r>
    </w:p>
    <w:p w14:paraId="10A9EA4E" w14:textId="77777777" w:rsidR="00744C89" w:rsidRDefault="00744C89" w:rsidP="00744C89">
      <w:pPr>
        <w:autoSpaceDE w:val="0"/>
        <w:autoSpaceDN w:val="0"/>
        <w:adjustRightInd w:val="0"/>
        <w:snapToGrid w:val="0"/>
        <w:ind w:firstLineChars="200" w:firstLine="640"/>
        <w:rPr>
          <w:rFonts w:eastAsia="仿宋_GB2312"/>
          <w:sz w:val="32"/>
          <w:szCs w:val="32"/>
        </w:rPr>
      </w:pPr>
      <w:r>
        <w:rPr>
          <w:rFonts w:eastAsia="仿宋_GB2312"/>
          <w:sz w:val="32"/>
          <w:szCs w:val="32"/>
        </w:rPr>
        <w:t>3.</w:t>
      </w:r>
      <w:r>
        <w:rPr>
          <w:rFonts w:eastAsia="仿宋_GB2312" w:hint="eastAsia"/>
          <w:sz w:val="32"/>
          <w:szCs w:val="32"/>
        </w:rPr>
        <w:t>尊重他人的知识贡献。客观、公正、准确地介绍和评论已有学术成果。凡引用他人的观点、方案、资料、数据等，无论曾否发表，无论是纸质或电子版，均加以注释。凡转引文献资料，均如实说明。</w:t>
      </w:r>
    </w:p>
    <w:p w14:paraId="618E74B8" w14:textId="77777777" w:rsidR="00744C89" w:rsidRDefault="00744C89" w:rsidP="00744C89">
      <w:pPr>
        <w:autoSpaceDE w:val="0"/>
        <w:autoSpaceDN w:val="0"/>
        <w:adjustRightInd w:val="0"/>
        <w:snapToGrid w:val="0"/>
        <w:ind w:firstLineChars="200" w:firstLine="640"/>
        <w:rPr>
          <w:rFonts w:eastAsia="仿宋_GB2312"/>
          <w:sz w:val="32"/>
          <w:szCs w:val="32"/>
        </w:rPr>
      </w:pPr>
      <w:r>
        <w:rPr>
          <w:rFonts w:eastAsia="仿宋_GB2312"/>
          <w:sz w:val="32"/>
          <w:szCs w:val="32"/>
        </w:rPr>
        <w:t>4.</w:t>
      </w:r>
      <w:r>
        <w:rPr>
          <w:rFonts w:eastAsia="仿宋_GB2312" w:hint="eastAsia"/>
          <w:sz w:val="32"/>
          <w:szCs w:val="32"/>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14:paraId="3120B480" w14:textId="77777777" w:rsidR="00744C89" w:rsidRDefault="00744C89" w:rsidP="00744C89">
      <w:pPr>
        <w:autoSpaceDE w:val="0"/>
        <w:autoSpaceDN w:val="0"/>
        <w:adjustRightInd w:val="0"/>
        <w:snapToGrid w:val="0"/>
        <w:ind w:firstLineChars="200" w:firstLine="640"/>
        <w:rPr>
          <w:rFonts w:eastAsia="仿宋_GB2312"/>
          <w:sz w:val="32"/>
          <w:szCs w:val="32"/>
        </w:rPr>
      </w:pPr>
      <w:r>
        <w:rPr>
          <w:rFonts w:eastAsia="仿宋_GB2312"/>
          <w:sz w:val="32"/>
          <w:szCs w:val="32"/>
        </w:rPr>
        <w:t>5.</w:t>
      </w:r>
      <w:r>
        <w:rPr>
          <w:rFonts w:eastAsia="仿宋_GB2312" w:hint="eastAsia"/>
          <w:sz w:val="32"/>
          <w:szCs w:val="32"/>
        </w:rPr>
        <w:t>维护学术尊严。保持学者尊严，增强公共服务意识，维护社会公共利益。维护工业和信息化职业教育教学指导委员会规划课题声誉，不以课题名义牟取不当利益。</w:t>
      </w:r>
    </w:p>
    <w:p w14:paraId="4EB95D6D" w14:textId="77777777" w:rsidR="00744C89" w:rsidRDefault="00744C89" w:rsidP="00744C89">
      <w:pPr>
        <w:autoSpaceDE w:val="0"/>
        <w:autoSpaceDN w:val="0"/>
        <w:adjustRightInd w:val="0"/>
        <w:snapToGrid w:val="0"/>
        <w:ind w:firstLineChars="200" w:firstLine="640"/>
        <w:rPr>
          <w:rFonts w:eastAsia="仿宋_GB2312"/>
          <w:sz w:val="32"/>
          <w:szCs w:val="32"/>
        </w:rPr>
      </w:pPr>
    </w:p>
    <w:p w14:paraId="38421104" w14:textId="77777777" w:rsidR="00744C89" w:rsidRDefault="00744C89" w:rsidP="00744C89">
      <w:pPr>
        <w:spacing w:line="400" w:lineRule="exact"/>
        <w:ind w:firstLineChars="1215" w:firstLine="3888"/>
        <w:rPr>
          <w:rFonts w:eastAsia="仿宋_GB2312"/>
          <w:sz w:val="32"/>
        </w:rPr>
      </w:pPr>
    </w:p>
    <w:p w14:paraId="599387F0" w14:textId="77777777" w:rsidR="00744C89" w:rsidRDefault="00744C89" w:rsidP="00744C89">
      <w:pPr>
        <w:spacing w:line="400" w:lineRule="exact"/>
        <w:ind w:firstLineChars="1215" w:firstLine="3888"/>
        <w:rPr>
          <w:rFonts w:eastAsia="仿宋_GB2312"/>
          <w:sz w:val="32"/>
        </w:rPr>
      </w:pPr>
      <w:r>
        <w:rPr>
          <w:rFonts w:eastAsia="仿宋_GB2312" w:hint="eastAsia"/>
          <w:sz w:val="32"/>
        </w:rPr>
        <w:t>申请者（签字）：</w:t>
      </w:r>
      <w:r>
        <w:rPr>
          <w:rFonts w:eastAsia="仿宋_GB2312" w:hint="eastAsia"/>
          <w:sz w:val="32"/>
          <w:u w:val="single"/>
        </w:rPr>
        <w:t xml:space="preserve">           </w:t>
      </w:r>
      <w:r>
        <w:rPr>
          <w:rFonts w:eastAsia="仿宋_GB2312" w:hint="eastAsia"/>
          <w:sz w:val="32"/>
        </w:rPr>
        <w:t xml:space="preserve"> </w:t>
      </w:r>
    </w:p>
    <w:p w14:paraId="0BD2F8F4" w14:textId="77777777" w:rsidR="00744C89" w:rsidRDefault="00744C89" w:rsidP="00744C89">
      <w:pPr>
        <w:spacing w:line="400" w:lineRule="exact"/>
        <w:ind w:firstLineChars="1215" w:firstLine="3888"/>
        <w:rPr>
          <w:rFonts w:eastAsia="仿宋_GB2312"/>
          <w:sz w:val="32"/>
        </w:rPr>
      </w:pPr>
    </w:p>
    <w:p w14:paraId="37A5584C" w14:textId="77777777" w:rsidR="00744C89" w:rsidRDefault="00744C89" w:rsidP="00744C89">
      <w:pPr>
        <w:spacing w:after="100" w:afterAutospacing="1" w:line="400" w:lineRule="exact"/>
        <w:ind w:left="527" w:right="567" w:firstLineChars="1215" w:firstLine="3888"/>
        <w:jc w:val="center"/>
        <w:rPr>
          <w:rFonts w:eastAsia="仿宋_GB2312"/>
          <w:sz w:val="36"/>
        </w:rPr>
      </w:pPr>
      <w:r>
        <w:rPr>
          <w:rFonts w:eastAsia="仿宋_GB2312" w:hint="eastAsia"/>
          <w:sz w:val="32"/>
        </w:rPr>
        <w:t xml:space="preserve">  </w:t>
      </w:r>
      <w:r>
        <w:rPr>
          <w:rFonts w:eastAsia="仿宋_GB2312" w:hint="eastAsia"/>
          <w:sz w:val="32"/>
        </w:rPr>
        <w:t>年</w:t>
      </w:r>
      <w:r>
        <w:rPr>
          <w:rFonts w:eastAsia="仿宋_GB2312" w:hint="eastAsia"/>
          <w:sz w:val="32"/>
        </w:rPr>
        <w:t xml:space="preserve">     </w:t>
      </w:r>
      <w:r>
        <w:rPr>
          <w:rFonts w:eastAsia="仿宋_GB2312" w:hint="eastAsia"/>
          <w:sz w:val="32"/>
        </w:rPr>
        <w:t>月</w:t>
      </w:r>
      <w:r>
        <w:rPr>
          <w:rFonts w:eastAsia="仿宋_GB2312" w:hint="eastAsia"/>
          <w:sz w:val="32"/>
        </w:rPr>
        <w:t xml:space="preserve">    </w:t>
      </w:r>
      <w:r>
        <w:rPr>
          <w:rFonts w:eastAsia="仿宋_GB2312" w:hint="eastAsia"/>
          <w:sz w:val="32"/>
        </w:rPr>
        <w:t>日</w:t>
      </w:r>
    </w:p>
    <w:p w14:paraId="5D39232A" w14:textId="77777777" w:rsidR="00744C89" w:rsidRDefault="00744C89" w:rsidP="00744C89">
      <w:pPr>
        <w:widowControl/>
        <w:jc w:val="left"/>
        <w:rPr>
          <w:rFonts w:eastAsia="楷体_GB2312"/>
          <w:sz w:val="32"/>
          <w:szCs w:val="32"/>
        </w:rPr>
      </w:pPr>
      <w:r>
        <w:rPr>
          <w:rFonts w:eastAsia="楷体_GB2312"/>
          <w:sz w:val="32"/>
          <w:szCs w:val="32"/>
        </w:rPr>
        <w:br w:type="page"/>
      </w:r>
    </w:p>
    <w:p w14:paraId="7406EE00" w14:textId="77777777" w:rsidR="00744C89" w:rsidRDefault="00744C89" w:rsidP="00744C89">
      <w:pPr>
        <w:spacing w:afterLines="50" w:after="156" w:line="360" w:lineRule="exact"/>
        <w:jc w:val="left"/>
        <w:rPr>
          <w:rFonts w:eastAsia="黑体"/>
          <w:sz w:val="32"/>
          <w:szCs w:val="32"/>
        </w:rPr>
      </w:pPr>
      <w:r>
        <w:rPr>
          <w:rFonts w:eastAsia="黑体" w:hint="eastAsia"/>
          <w:sz w:val="32"/>
          <w:szCs w:val="32"/>
        </w:rPr>
        <w:lastRenderedPageBreak/>
        <w:t>一、基本情况</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79"/>
        <w:gridCol w:w="136"/>
        <w:gridCol w:w="1412"/>
        <w:gridCol w:w="854"/>
        <w:gridCol w:w="705"/>
        <w:gridCol w:w="180"/>
        <w:gridCol w:w="958"/>
        <w:gridCol w:w="851"/>
        <w:gridCol w:w="864"/>
        <w:gridCol w:w="559"/>
        <w:gridCol w:w="1275"/>
      </w:tblGrid>
      <w:tr w:rsidR="00744C89" w14:paraId="1F1FD06C" w14:textId="77777777" w:rsidTr="00744C89">
        <w:trPr>
          <w:cantSplit/>
          <w:trHeight w:val="680"/>
          <w:jc w:val="center"/>
        </w:trPr>
        <w:tc>
          <w:tcPr>
            <w:tcW w:w="2129" w:type="dxa"/>
            <w:gridSpan w:val="2"/>
            <w:vAlign w:val="center"/>
          </w:tcPr>
          <w:p w14:paraId="48E57DD8" w14:textId="77777777" w:rsidR="00744C89" w:rsidRDefault="00744C89" w:rsidP="00744C89">
            <w:pPr>
              <w:snapToGrid w:val="0"/>
              <w:jc w:val="center"/>
              <w:rPr>
                <w:sz w:val="28"/>
                <w:szCs w:val="28"/>
              </w:rPr>
            </w:pPr>
            <w:r>
              <w:rPr>
                <w:rFonts w:hint="eastAsia"/>
                <w:sz w:val="28"/>
                <w:szCs w:val="28"/>
              </w:rPr>
              <w:t>课题名称</w:t>
            </w:r>
          </w:p>
        </w:tc>
        <w:tc>
          <w:tcPr>
            <w:tcW w:w="7794" w:type="dxa"/>
            <w:gridSpan w:val="10"/>
            <w:vAlign w:val="center"/>
          </w:tcPr>
          <w:p w14:paraId="2719AD73" w14:textId="77777777" w:rsidR="00744C89" w:rsidRDefault="00744C89" w:rsidP="00744C89">
            <w:pPr>
              <w:snapToGrid w:val="0"/>
              <w:jc w:val="center"/>
              <w:rPr>
                <w:sz w:val="28"/>
                <w:szCs w:val="28"/>
              </w:rPr>
            </w:pPr>
          </w:p>
        </w:tc>
      </w:tr>
      <w:tr w:rsidR="00744C89" w14:paraId="475012F9" w14:textId="77777777" w:rsidTr="00744C89">
        <w:trPr>
          <w:cantSplit/>
          <w:trHeight w:val="680"/>
          <w:jc w:val="center"/>
        </w:trPr>
        <w:tc>
          <w:tcPr>
            <w:tcW w:w="2129" w:type="dxa"/>
            <w:gridSpan w:val="2"/>
            <w:vAlign w:val="center"/>
          </w:tcPr>
          <w:p w14:paraId="228B8931" w14:textId="77777777" w:rsidR="00744C89" w:rsidRDefault="00744C89" w:rsidP="00744C89">
            <w:pPr>
              <w:snapToGrid w:val="0"/>
              <w:jc w:val="center"/>
              <w:rPr>
                <w:sz w:val="28"/>
                <w:szCs w:val="28"/>
              </w:rPr>
            </w:pPr>
            <w:r>
              <w:rPr>
                <w:rFonts w:hint="eastAsia"/>
                <w:sz w:val="28"/>
                <w:szCs w:val="28"/>
              </w:rPr>
              <w:t>关键词</w:t>
            </w:r>
          </w:p>
        </w:tc>
        <w:tc>
          <w:tcPr>
            <w:tcW w:w="7794" w:type="dxa"/>
            <w:gridSpan w:val="10"/>
            <w:vAlign w:val="center"/>
          </w:tcPr>
          <w:p w14:paraId="5E1ADAFD" w14:textId="77777777" w:rsidR="00744C89" w:rsidRDefault="00744C89" w:rsidP="00744C89">
            <w:pPr>
              <w:snapToGrid w:val="0"/>
              <w:jc w:val="center"/>
              <w:rPr>
                <w:sz w:val="28"/>
                <w:szCs w:val="28"/>
              </w:rPr>
            </w:pPr>
          </w:p>
        </w:tc>
      </w:tr>
      <w:tr w:rsidR="00744C89" w14:paraId="3A2CD4D6" w14:textId="77777777" w:rsidTr="00744C89">
        <w:trPr>
          <w:cantSplit/>
          <w:trHeight w:val="680"/>
          <w:jc w:val="center"/>
        </w:trPr>
        <w:tc>
          <w:tcPr>
            <w:tcW w:w="2129" w:type="dxa"/>
            <w:gridSpan w:val="2"/>
            <w:vAlign w:val="center"/>
          </w:tcPr>
          <w:p w14:paraId="65F4A5FC" w14:textId="77777777" w:rsidR="00744C89" w:rsidRDefault="00744C89" w:rsidP="00744C89">
            <w:pPr>
              <w:snapToGrid w:val="0"/>
              <w:jc w:val="center"/>
              <w:rPr>
                <w:sz w:val="28"/>
                <w:szCs w:val="28"/>
              </w:rPr>
            </w:pPr>
            <w:r>
              <w:rPr>
                <w:rFonts w:hint="eastAsia"/>
                <w:sz w:val="28"/>
                <w:szCs w:val="28"/>
              </w:rPr>
              <w:t>负责人姓名</w:t>
            </w:r>
          </w:p>
        </w:tc>
        <w:tc>
          <w:tcPr>
            <w:tcW w:w="1548" w:type="dxa"/>
            <w:gridSpan w:val="2"/>
            <w:vAlign w:val="center"/>
          </w:tcPr>
          <w:p w14:paraId="759091FB" w14:textId="77777777" w:rsidR="00744C89" w:rsidRDefault="00744C89" w:rsidP="00744C89">
            <w:pPr>
              <w:snapToGrid w:val="0"/>
              <w:jc w:val="center"/>
              <w:rPr>
                <w:sz w:val="28"/>
                <w:szCs w:val="28"/>
              </w:rPr>
            </w:pPr>
          </w:p>
        </w:tc>
        <w:tc>
          <w:tcPr>
            <w:tcW w:w="854" w:type="dxa"/>
            <w:vAlign w:val="center"/>
          </w:tcPr>
          <w:p w14:paraId="463D376E" w14:textId="77777777" w:rsidR="00744C89" w:rsidRDefault="00744C89" w:rsidP="00744C89">
            <w:pPr>
              <w:snapToGrid w:val="0"/>
              <w:jc w:val="center"/>
              <w:rPr>
                <w:sz w:val="28"/>
                <w:szCs w:val="28"/>
              </w:rPr>
            </w:pPr>
            <w:r>
              <w:rPr>
                <w:rFonts w:hint="eastAsia"/>
                <w:sz w:val="28"/>
                <w:szCs w:val="28"/>
              </w:rPr>
              <w:t>性别</w:t>
            </w:r>
          </w:p>
        </w:tc>
        <w:tc>
          <w:tcPr>
            <w:tcW w:w="705" w:type="dxa"/>
            <w:vAlign w:val="center"/>
          </w:tcPr>
          <w:p w14:paraId="35844A5B" w14:textId="77777777" w:rsidR="00744C89" w:rsidRDefault="00744C89" w:rsidP="00744C89">
            <w:pPr>
              <w:snapToGrid w:val="0"/>
              <w:jc w:val="center"/>
              <w:rPr>
                <w:sz w:val="28"/>
                <w:szCs w:val="28"/>
              </w:rPr>
            </w:pPr>
          </w:p>
        </w:tc>
        <w:tc>
          <w:tcPr>
            <w:tcW w:w="1138" w:type="dxa"/>
            <w:gridSpan w:val="2"/>
            <w:vAlign w:val="center"/>
          </w:tcPr>
          <w:p w14:paraId="2F256545" w14:textId="77777777" w:rsidR="00744C89" w:rsidRDefault="00744C89" w:rsidP="00744C89">
            <w:pPr>
              <w:snapToGrid w:val="0"/>
              <w:jc w:val="center"/>
              <w:rPr>
                <w:sz w:val="28"/>
                <w:szCs w:val="28"/>
              </w:rPr>
            </w:pPr>
            <w:r>
              <w:rPr>
                <w:rFonts w:hint="eastAsia"/>
                <w:sz w:val="28"/>
                <w:szCs w:val="28"/>
              </w:rPr>
              <w:t>民族</w:t>
            </w:r>
          </w:p>
        </w:tc>
        <w:tc>
          <w:tcPr>
            <w:tcW w:w="851" w:type="dxa"/>
            <w:vAlign w:val="center"/>
          </w:tcPr>
          <w:p w14:paraId="48AAC43C" w14:textId="77777777" w:rsidR="00744C89" w:rsidRDefault="00744C89" w:rsidP="00744C89">
            <w:pPr>
              <w:snapToGrid w:val="0"/>
              <w:jc w:val="center"/>
              <w:rPr>
                <w:sz w:val="28"/>
                <w:szCs w:val="28"/>
              </w:rPr>
            </w:pPr>
          </w:p>
        </w:tc>
        <w:tc>
          <w:tcPr>
            <w:tcW w:w="1423" w:type="dxa"/>
            <w:gridSpan w:val="2"/>
            <w:vAlign w:val="center"/>
          </w:tcPr>
          <w:p w14:paraId="5A37062A" w14:textId="77777777" w:rsidR="00744C89" w:rsidRDefault="00744C89" w:rsidP="00744C89">
            <w:pPr>
              <w:snapToGrid w:val="0"/>
              <w:jc w:val="center"/>
              <w:rPr>
                <w:sz w:val="28"/>
                <w:szCs w:val="28"/>
              </w:rPr>
            </w:pPr>
            <w:r>
              <w:rPr>
                <w:rFonts w:hint="eastAsia"/>
                <w:sz w:val="28"/>
                <w:szCs w:val="28"/>
              </w:rPr>
              <w:t>出生年月</w:t>
            </w:r>
          </w:p>
        </w:tc>
        <w:tc>
          <w:tcPr>
            <w:tcW w:w="1275" w:type="dxa"/>
            <w:vAlign w:val="center"/>
          </w:tcPr>
          <w:p w14:paraId="0BF46755" w14:textId="77777777" w:rsidR="00744C89" w:rsidRDefault="00744C89" w:rsidP="00744C89">
            <w:pPr>
              <w:snapToGrid w:val="0"/>
              <w:jc w:val="center"/>
              <w:rPr>
                <w:sz w:val="28"/>
                <w:szCs w:val="28"/>
              </w:rPr>
            </w:pPr>
          </w:p>
        </w:tc>
      </w:tr>
      <w:tr w:rsidR="00744C89" w14:paraId="357B7C90" w14:textId="77777777" w:rsidTr="00744C89">
        <w:trPr>
          <w:cantSplit/>
          <w:trHeight w:val="680"/>
          <w:jc w:val="center"/>
        </w:trPr>
        <w:tc>
          <w:tcPr>
            <w:tcW w:w="2129" w:type="dxa"/>
            <w:gridSpan w:val="2"/>
            <w:vAlign w:val="center"/>
          </w:tcPr>
          <w:p w14:paraId="64EDEEFB" w14:textId="77777777" w:rsidR="00744C89" w:rsidRDefault="00744C89" w:rsidP="00744C89">
            <w:pPr>
              <w:snapToGrid w:val="0"/>
              <w:jc w:val="center"/>
              <w:rPr>
                <w:sz w:val="28"/>
                <w:szCs w:val="28"/>
              </w:rPr>
            </w:pPr>
            <w:r>
              <w:rPr>
                <w:rFonts w:hint="eastAsia"/>
                <w:sz w:val="28"/>
                <w:szCs w:val="28"/>
              </w:rPr>
              <w:t>行政职务</w:t>
            </w:r>
          </w:p>
        </w:tc>
        <w:tc>
          <w:tcPr>
            <w:tcW w:w="1548" w:type="dxa"/>
            <w:gridSpan w:val="2"/>
            <w:vAlign w:val="center"/>
          </w:tcPr>
          <w:p w14:paraId="16F5F9D7" w14:textId="77777777" w:rsidR="00744C89" w:rsidRDefault="00744C89" w:rsidP="00744C89">
            <w:pPr>
              <w:snapToGrid w:val="0"/>
              <w:jc w:val="center"/>
              <w:rPr>
                <w:sz w:val="28"/>
                <w:szCs w:val="28"/>
              </w:rPr>
            </w:pPr>
          </w:p>
        </w:tc>
        <w:tc>
          <w:tcPr>
            <w:tcW w:w="1559" w:type="dxa"/>
            <w:gridSpan w:val="2"/>
            <w:vAlign w:val="center"/>
          </w:tcPr>
          <w:p w14:paraId="757E5ABC" w14:textId="77777777" w:rsidR="00744C89" w:rsidRDefault="00744C89" w:rsidP="00744C89">
            <w:pPr>
              <w:snapToGrid w:val="0"/>
              <w:jc w:val="center"/>
              <w:rPr>
                <w:sz w:val="28"/>
                <w:szCs w:val="28"/>
              </w:rPr>
            </w:pPr>
            <w:r>
              <w:rPr>
                <w:rFonts w:hint="eastAsia"/>
                <w:sz w:val="28"/>
                <w:szCs w:val="28"/>
              </w:rPr>
              <w:t>专业职务</w:t>
            </w:r>
          </w:p>
        </w:tc>
        <w:tc>
          <w:tcPr>
            <w:tcW w:w="1989" w:type="dxa"/>
            <w:gridSpan w:val="3"/>
            <w:vAlign w:val="center"/>
          </w:tcPr>
          <w:p w14:paraId="0B6BCFE4" w14:textId="77777777" w:rsidR="00744C89" w:rsidRDefault="00744C89" w:rsidP="00744C89">
            <w:pPr>
              <w:snapToGrid w:val="0"/>
              <w:jc w:val="center"/>
              <w:rPr>
                <w:sz w:val="28"/>
                <w:szCs w:val="28"/>
              </w:rPr>
            </w:pPr>
          </w:p>
        </w:tc>
        <w:tc>
          <w:tcPr>
            <w:tcW w:w="1423" w:type="dxa"/>
            <w:gridSpan w:val="2"/>
            <w:vAlign w:val="center"/>
          </w:tcPr>
          <w:p w14:paraId="42131F64" w14:textId="77777777" w:rsidR="00744C89" w:rsidRDefault="00744C89" w:rsidP="00744C89">
            <w:pPr>
              <w:snapToGrid w:val="0"/>
              <w:jc w:val="center"/>
              <w:rPr>
                <w:sz w:val="28"/>
                <w:szCs w:val="28"/>
              </w:rPr>
            </w:pPr>
            <w:r>
              <w:rPr>
                <w:rFonts w:hint="eastAsia"/>
                <w:sz w:val="28"/>
                <w:szCs w:val="28"/>
              </w:rPr>
              <w:t>研究专长</w:t>
            </w:r>
          </w:p>
        </w:tc>
        <w:tc>
          <w:tcPr>
            <w:tcW w:w="1275" w:type="dxa"/>
            <w:vAlign w:val="center"/>
          </w:tcPr>
          <w:p w14:paraId="72A816B1" w14:textId="77777777" w:rsidR="00744C89" w:rsidRDefault="00744C89" w:rsidP="00744C89">
            <w:pPr>
              <w:snapToGrid w:val="0"/>
              <w:jc w:val="center"/>
              <w:rPr>
                <w:sz w:val="28"/>
                <w:szCs w:val="28"/>
              </w:rPr>
            </w:pPr>
          </w:p>
        </w:tc>
      </w:tr>
      <w:tr w:rsidR="00744C89" w14:paraId="72FB7FB7" w14:textId="77777777" w:rsidTr="00744C89">
        <w:trPr>
          <w:cantSplit/>
          <w:trHeight w:val="680"/>
          <w:jc w:val="center"/>
        </w:trPr>
        <w:tc>
          <w:tcPr>
            <w:tcW w:w="2129" w:type="dxa"/>
            <w:gridSpan w:val="2"/>
            <w:vAlign w:val="center"/>
          </w:tcPr>
          <w:p w14:paraId="5D666851" w14:textId="77777777" w:rsidR="00744C89" w:rsidRDefault="00744C89" w:rsidP="00744C89">
            <w:pPr>
              <w:snapToGrid w:val="0"/>
              <w:jc w:val="center"/>
              <w:rPr>
                <w:sz w:val="28"/>
                <w:szCs w:val="28"/>
              </w:rPr>
            </w:pPr>
            <w:r>
              <w:rPr>
                <w:rFonts w:hint="eastAsia"/>
                <w:sz w:val="28"/>
                <w:szCs w:val="28"/>
              </w:rPr>
              <w:t>学历</w:t>
            </w:r>
          </w:p>
        </w:tc>
        <w:tc>
          <w:tcPr>
            <w:tcW w:w="2402" w:type="dxa"/>
            <w:gridSpan w:val="3"/>
            <w:vAlign w:val="center"/>
          </w:tcPr>
          <w:p w14:paraId="3CBCDA9F" w14:textId="77777777" w:rsidR="00744C89" w:rsidRDefault="00744C89" w:rsidP="00744C89">
            <w:pPr>
              <w:snapToGrid w:val="0"/>
              <w:jc w:val="center"/>
              <w:rPr>
                <w:sz w:val="28"/>
                <w:szCs w:val="28"/>
              </w:rPr>
            </w:pPr>
          </w:p>
        </w:tc>
        <w:tc>
          <w:tcPr>
            <w:tcW w:w="2694" w:type="dxa"/>
            <w:gridSpan w:val="4"/>
            <w:vAlign w:val="center"/>
          </w:tcPr>
          <w:p w14:paraId="341BCE85" w14:textId="77777777" w:rsidR="00744C89" w:rsidRDefault="00744C89" w:rsidP="00744C89">
            <w:pPr>
              <w:snapToGrid w:val="0"/>
              <w:jc w:val="center"/>
              <w:rPr>
                <w:sz w:val="28"/>
                <w:szCs w:val="28"/>
              </w:rPr>
            </w:pPr>
            <w:r>
              <w:rPr>
                <w:rFonts w:hint="eastAsia"/>
                <w:sz w:val="28"/>
                <w:szCs w:val="28"/>
              </w:rPr>
              <w:t>学位</w:t>
            </w:r>
          </w:p>
        </w:tc>
        <w:tc>
          <w:tcPr>
            <w:tcW w:w="2698" w:type="dxa"/>
            <w:gridSpan w:val="3"/>
            <w:vAlign w:val="center"/>
          </w:tcPr>
          <w:p w14:paraId="29CE861B" w14:textId="77777777" w:rsidR="00744C89" w:rsidRDefault="00744C89" w:rsidP="00744C89">
            <w:pPr>
              <w:snapToGrid w:val="0"/>
              <w:jc w:val="center"/>
              <w:rPr>
                <w:sz w:val="28"/>
                <w:szCs w:val="28"/>
              </w:rPr>
            </w:pPr>
          </w:p>
        </w:tc>
      </w:tr>
      <w:tr w:rsidR="00744C89" w14:paraId="57440892" w14:textId="77777777" w:rsidTr="00744C89">
        <w:trPr>
          <w:cantSplit/>
          <w:trHeight w:val="680"/>
          <w:jc w:val="center"/>
        </w:trPr>
        <w:tc>
          <w:tcPr>
            <w:tcW w:w="2129" w:type="dxa"/>
            <w:gridSpan w:val="2"/>
            <w:vAlign w:val="center"/>
          </w:tcPr>
          <w:p w14:paraId="355F7B61" w14:textId="77777777" w:rsidR="00744C89" w:rsidRDefault="00744C89" w:rsidP="00744C89">
            <w:pPr>
              <w:snapToGrid w:val="0"/>
              <w:jc w:val="center"/>
              <w:rPr>
                <w:sz w:val="28"/>
                <w:szCs w:val="28"/>
              </w:rPr>
            </w:pPr>
            <w:r>
              <w:rPr>
                <w:rFonts w:hint="eastAsia"/>
                <w:sz w:val="28"/>
                <w:szCs w:val="28"/>
              </w:rPr>
              <w:t>工作单位</w:t>
            </w:r>
          </w:p>
        </w:tc>
        <w:tc>
          <w:tcPr>
            <w:tcW w:w="3287" w:type="dxa"/>
            <w:gridSpan w:val="5"/>
            <w:vAlign w:val="center"/>
          </w:tcPr>
          <w:p w14:paraId="2B0D014C" w14:textId="77777777" w:rsidR="00744C89" w:rsidRDefault="00744C89" w:rsidP="00744C89">
            <w:pPr>
              <w:snapToGrid w:val="0"/>
              <w:jc w:val="center"/>
              <w:rPr>
                <w:sz w:val="28"/>
                <w:szCs w:val="28"/>
              </w:rPr>
            </w:pPr>
          </w:p>
        </w:tc>
        <w:tc>
          <w:tcPr>
            <w:tcW w:w="1809" w:type="dxa"/>
            <w:gridSpan w:val="2"/>
            <w:vAlign w:val="center"/>
          </w:tcPr>
          <w:p w14:paraId="2CF777E8" w14:textId="77777777" w:rsidR="00744C89" w:rsidRDefault="00744C89" w:rsidP="00744C89">
            <w:pPr>
              <w:snapToGrid w:val="0"/>
              <w:jc w:val="center"/>
              <w:rPr>
                <w:sz w:val="28"/>
                <w:szCs w:val="28"/>
              </w:rPr>
            </w:pPr>
            <w:r>
              <w:rPr>
                <w:rFonts w:hint="eastAsia"/>
                <w:sz w:val="28"/>
                <w:szCs w:val="28"/>
              </w:rPr>
              <w:t>电子邮箱</w:t>
            </w:r>
          </w:p>
        </w:tc>
        <w:tc>
          <w:tcPr>
            <w:tcW w:w="2698" w:type="dxa"/>
            <w:gridSpan w:val="3"/>
            <w:vAlign w:val="center"/>
          </w:tcPr>
          <w:p w14:paraId="2CBFDB12" w14:textId="77777777" w:rsidR="00744C89" w:rsidRDefault="00744C89" w:rsidP="00744C89">
            <w:pPr>
              <w:snapToGrid w:val="0"/>
              <w:jc w:val="center"/>
              <w:rPr>
                <w:sz w:val="28"/>
                <w:szCs w:val="28"/>
              </w:rPr>
            </w:pPr>
          </w:p>
        </w:tc>
      </w:tr>
      <w:tr w:rsidR="00744C89" w14:paraId="6C2EF049" w14:textId="77777777" w:rsidTr="00744C89">
        <w:trPr>
          <w:cantSplit/>
          <w:trHeight w:val="680"/>
          <w:jc w:val="center"/>
        </w:trPr>
        <w:tc>
          <w:tcPr>
            <w:tcW w:w="2129" w:type="dxa"/>
            <w:gridSpan w:val="2"/>
            <w:vAlign w:val="center"/>
          </w:tcPr>
          <w:p w14:paraId="6809AA5E" w14:textId="77777777" w:rsidR="00744C89" w:rsidRDefault="00744C89" w:rsidP="00744C89">
            <w:pPr>
              <w:snapToGrid w:val="0"/>
              <w:jc w:val="center"/>
              <w:rPr>
                <w:sz w:val="28"/>
                <w:szCs w:val="28"/>
              </w:rPr>
            </w:pPr>
            <w:r>
              <w:rPr>
                <w:rFonts w:hint="eastAsia"/>
                <w:sz w:val="28"/>
                <w:szCs w:val="28"/>
              </w:rPr>
              <w:t>通讯地址</w:t>
            </w:r>
          </w:p>
        </w:tc>
        <w:tc>
          <w:tcPr>
            <w:tcW w:w="5096" w:type="dxa"/>
            <w:gridSpan w:val="7"/>
            <w:vAlign w:val="center"/>
          </w:tcPr>
          <w:p w14:paraId="55D9D67A" w14:textId="77777777" w:rsidR="00744C89" w:rsidRDefault="00744C89" w:rsidP="00744C89">
            <w:pPr>
              <w:snapToGrid w:val="0"/>
              <w:jc w:val="center"/>
              <w:rPr>
                <w:sz w:val="28"/>
                <w:szCs w:val="28"/>
              </w:rPr>
            </w:pPr>
          </w:p>
        </w:tc>
        <w:tc>
          <w:tcPr>
            <w:tcW w:w="1423" w:type="dxa"/>
            <w:gridSpan w:val="2"/>
            <w:vAlign w:val="center"/>
          </w:tcPr>
          <w:p w14:paraId="2105E99A" w14:textId="77777777" w:rsidR="00744C89" w:rsidRDefault="00744C89" w:rsidP="00744C89">
            <w:pPr>
              <w:snapToGrid w:val="0"/>
              <w:jc w:val="center"/>
              <w:rPr>
                <w:sz w:val="28"/>
                <w:szCs w:val="28"/>
              </w:rPr>
            </w:pPr>
            <w:r>
              <w:rPr>
                <w:rFonts w:hint="eastAsia"/>
                <w:sz w:val="28"/>
                <w:szCs w:val="28"/>
              </w:rPr>
              <w:t>邮政编码</w:t>
            </w:r>
          </w:p>
        </w:tc>
        <w:tc>
          <w:tcPr>
            <w:tcW w:w="1275" w:type="dxa"/>
            <w:vAlign w:val="center"/>
          </w:tcPr>
          <w:p w14:paraId="7ADF8645" w14:textId="77777777" w:rsidR="00744C89" w:rsidRDefault="00744C89" w:rsidP="00744C89">
            <w:pPr>
              <w:snapToGrid w:val="0"/>
              <w:jc w:val="center"/>
              <w:rPr>
                <w:sz w:val="28"/>
                <w:szCs w:val="28"/>
              </w:rPr>
            </w:pPr>
          </w:p>
        </w:tc>
      </w:tr>
      <w:tr w:rsidR="00744C89" w14:paraId="15E6CEF0" w14:textId="77777777" w:rsidTr="00744C89">
        <w:trPr>
          <w:cantSplit/>
          <w:trHeight w:val="680"/>
          <w:jc w:val="center"/>
        </w:trPr>
        <w:tc>
          <w:tcPr>
            <w:tcW w:w="2129" w:type="dxa"/>
            <w:gridSpan w:val="2"/>
            <w:vAlign w:val="center"/>
          </w:tcPr>
          <w:p w14:paraId="5FC51E06" w14:textId="77777777" w:rsidR="00744C89" w:rsidRDefault="00744C89" w:rsidP="00744C89">
            <w:pPr>
              <w:snapToGrid w:val="0"/>
              <w:jc w:val="center"/>
              <w:rPr>
                <w:sz w:val="28"/>
                <w:szCs w:val="28"/>
              </w:rPr>
            </w:pPr>
            <w:r>
              <w:rPr>
                <w:rFonts w:hint="eastAsia"/>
                <w:sz w:val="28"/>
                <w:szCs w:val="28"/>
              </w:rPr>
              <w:t>联系电话</w:t>
            </w:r>
          </w:p>
        </w:tc>
        <w:tc>
          <w:tcPr>
            <w:tcW w:w="7794" w:type="dxa"/>
            <w:gridSpan w:val="10"/>
            <w:vAlign w:val="center"/>
          </w:tcPr>
          <w:p w14:paraId="281DAF9C" w14:textId="77777777" w:rsidR="00744C89" w:rsidRDefault="00744C89" w:rsidP="00744C89">
            <w:pPr>
              <w:snapToGrid w:val="0"/>
              <w:rPr>
                <w:sz w:val="28"/>
                <w:szCs w:val="28"/>
              </w:rPr>
            </w:pPr>
            <w:r>
              <w:rPr>
                <w:rFonts w:hint="eastAsia"/>
                <w:sz w:val="28"/>
                <w:szCs w:val="28"/>
              </w:rPr>
              <w:t>（手机）</w:t>
            </w:r>
            <w:r>
              <w:rPr>
                <w:rFonts w:hint="eastAsia"/>
                <w:sz w:val="28"/>
                <w:szCs w:val="28"/>
              </w:rPr>
              <w:t xml:space="preserve"> </w:t>
            </w:r>
            <w:r>
              <w:rPr>
                <w:sz w:val="28"/>
                <w:szCs w:val="28"/>
              </w:rPr>
              <w:t xml:space="preserve">            </w:t>
            </w:r>
            <w:r>
              <w:rPr>
                <w:rFonts w:hint="eastAsia"/>
                <w:sz w:val="28"/>
                <w:szCs w:val="28"/>
              </w:rPr>
              <w:t>（座机）</w:t>
            </w:r>
            <w:r>
              <w:rPr>
                <w:sz w:val="28"/>
                <w:szCs w:val="28"/>
              </w:rPr>
              <w:t xml:space="preserve">        </w:t>
            </w:r>
          </w:p>
        </w:tc>
      </w:tr>
      <w:tr w:rsidR="00744C89" w14:paraId="59E08B03" w14:textId="77777777" w:rsidTr="00744C89">
        <w:trPr>
          <w:cantSplit/>
          <w:trHeight w:val="680"/>
          <w:jc w:val="center"/>
        </w:trPr>
        <w:tc>
          <w:tcPr>
            <w:tcW w:w="2129" w:type="dxa"/>
            <w:gridSpan w:val="2"/>
            <w:vAlign w:val="center"/>
          </w:tcPr>
          <w:p w14:paraId="529D89CE" w14:textId="77777777" w:rsidR="00744C89" w:rsidRDefault="00744C89" w:rsidP="00744C89">
            <w:pPr>
              <w:snapToGrid w:val="0"/>
              <w:jc w:val="center"/>
              <w:rPr>
                <w:sz w:val="28"/>
                <w:szCs w:val="28"/>
              </w:rPr>
            </w:pPr>
            <w:r>
              <w:rPr>
                <w:rFonts w:hint="eastAsia"/>
                <w:sz w:val="28"/>
                <w:szCs w:val="28"/>
              </w:rPr>
              <w:t>身份证号</w:t>
            </w:r>
          </w:p>
        </w:tc>
        <w:tc>
          <w:tcPr>
            <w:tcW w:w="7794" w:type="dxa"/>
            <w:gridSpan w:val="10"/>
            <w:vAlign w:val="center"/>
          </w:tcPr>
          <w:p w14:paraId="00BC7BA8" w14:textId="77777777" w:rsidR="00744C89" w:rsidRDefault="00744C89" w:rsidP="00744C89">
            <w:pPr>
              <w:snapToGrid w:val="0"/>
              <w:rPr>
                <w:sz w:val="28"/>
                <w:szCs w:val="28"/>
              </w:rPr>
            </w:pPr>
          </w:p>
        </w:tc>
      </w:tr>
      <w:tr w:rsidR="00744C89" w14:paraId="0079DE3B" w14:textId="77777777" w:rsidTr="00744C89">
        <w:trPr>
          <w:cantSplit/>
          <w:trHeight w:val="680"/>
          <w:jc w:val="center"/>
        </w:trPr>
        <w:tc>
          <w:tcPr>
            <w:tcW w:w="850" w:type="dxa"/>
            <w:vMerge w:val="restart"/>
            <w:vAlign w:val="center"/>
          </w:tcPr>
          <w:p w14:paraId="1641C7A9" w14:textId="77777777" w:rsidR="00744C89" w:rsidRDefault="00744C89" w:rsidP="00744C89">
            <w:pPr>
              <w:snapToGrid w:val="0"/>
              <w:jc w:val="center"/>
              <w:rPr>
                <w:sz w:val="28"/>
                <w:szCs w:val="28"/>
              </w:rPr>
            </w:pPr>
            <w:r>
              <w:rPr>
                <w:rFonts w:hint="eastAsia"/>
                <w:sz w:val="28"/>
                <w:szCs w:val="28"/>
              </w:rPr>
              <w:t>主</w:t>
            </w:r>
          </w:p>
          <w:p w14:paraId="74956DF7" w14:textId="77777777" w:rsidR="00744C89" w:rsidRDefault="00744C89" w:rsidP="00744C89">
            <w:pPr>
              <w:snapToGrid w:val="0"/>
              <w:jc w:val="center"/>
              <w:rPr>
                <w:sz w:val="28"/>
                <w:szCs w:val="28"/>
              </w:rPr>
            </w:pPr>
          </w:p>
          <w:p w14:paraId="23A89930" w14:textId="77777777" w:rsidR="00744C89" w:rsidRDefault="00744C89" w:rsidP="00744C89">
            <w:pPr>
              <w:snapToGrid w:val="0"/>
              <w:jc w:val="center"/>
              <w:rPr>
                <w:sz w:val="28"/>
                <w:szCs w:val="28"/>
              </w:rPr>
            </w:pPr>
            <w:r>
              <w:rPr>
                <w:rFonts w:hint="eastAsia"/>
                <w:sz w:val="28"/>
                <w:szCs w:val="28"/>
              </w:rPr>
              <w:t>要</w:t>
            </w:r>
          </w:p>
          <w:p w14:paraId="1609950A" w14:textId="77777777" w:rsidR="00744C89" w:rsidRDefault="00744C89" w:rsidP="00744C89">
            <w:pPr>
              <w:snapToGrid w:val="0"/>
              <w:jc w:val="center"/>
              <w:rPr>
                <w:sz w:val="28"/>
                <w:szCs w:val="28"/>
              </w:rPr>
            </w:pPr>
          </w:p>
          <w:p w14:paraId="08A768DE" w14:textId="77777777" w:rsidR="00744C89" w:rsidRDefault="00744C89" w:rsidP="00744C89">
            <w:pPr>
              <w:snapToGrid w:val="0"/>
              <w:jc w:val="center"/>
              <w:rPr>
                <w:sz w:val="28"/>
                <w:szCs w:val="28"/>
              </w:rPr>
            </w:pPr>
            <w:r>
              <w:rPr>
                <w:rFonts w:hint="eastAsia"/>
                <w:sz w:val="28"/>
                <w:szCs w:val="28"/>
              </w:rPr>
              <w:t>参</w:t>
            </w:r>
          </w:p>
          <w:p w14:paraId="196EC406" w14:textId="77777777" w:rsidR="00744C89" w:rsidRDefault="00744C89" w:rsidP="00744C89">
            <w:pPr>
              <w:snapToGrid w:val="0"/>
              <w:jc w:val="center"/>
              <w:rPr>
                <w:sz w:val="28"/>
                <w:szCs w:val="28"/>
              </w:rPr>
            </w:pPr>
          </w:p>
          <w:p w14:paraId="4962D692" w14:textId="77777777" w:rsidR="00744C89" w:rsidRDefault="00744C89" w:rsidP="00744C89">
            <w:pPr>
              <w:snapToGrid w:val="0"/>
              <w:jc w:val="center"/>
              <w:rPr>
                <w:sz w:val="28"/>
                <w:szCs w:val="28"/>
              </w:rPr>
            </w:pPr>
            <w:r>
              <w:rPr>
                <w:rFonts w:hint="eastAsia"/>
                <w:sz w:val="28"/>
                <w:szCs w:val="28"/>
              </w:rPr>
              <w:t>加</w:t>
            </w:r>
          </w:p>
          <w:p w14:paraId="6FCE8850" w14:textId="77777777" w:rsidR="00744C89" w:rsidRDefault="00744C89" w:rsidP="00744C89">
            <w:pPr>
              <w:snapToGrid w:val="0"/>
              <w:jc w:val="center"/>
              <w:rPr>
                <w:sz w:val="28"/>
                <w:szCs w:val="28"/>
              </w:rPr>
            </w:pPr>
          </w:p>
          <w:p w14:paraId="615046C4" w14:textId="77777777" w:rsidR="00744C89" w:rsidRDefault="00744C89" w:rsidP="00744C89">
            <w:pPr>
              <w:snapToGrid w:val="0"/>
              <w:jc w:val="center"/>
              <w:rPr>
                <w:sz w:val="28"/>
                <w:szCs w:val="28"/>
              </w:rPr>
            </w:pPr>
            <w:r>
              <w:rPr>
                <w:rFonts w:hint="eastAsia"/>
                <w:sz w:val="28"/>
                <w:szCs w:val="28"/>
              </w:rPr>
              <w:t>者</w:t>
            </w:r>
          </w:p>
        </w:tc>
        <w:tc>
          <w:tcPr>
            <w:tcW w:w="1415" w:type="dxa"/>
            <w:gridSpan w:val="2"/>
            <w:vAlign w:val="center"/>
          </w:tcPr>
          <w:p w14:paraId="5FB7C802" w14:textId="77777777" w:rsidR="00744C89" w:rsidRDefault="00744C89" w:rsidP="00744C89">
            <w:pPr>
              <w:snapToGrid w:val="0"/>
              <w:jc w:val="center"/>
              <w:rPr>
                <w:sz w:val="28"/>
                <w:szCs w:val="28"/>
              </w:rPr>
            </w:pPr>
            <w:r>
              <w:rPr>
                <w:rFonts w:hint="eastAsia"/>
                <w:sz w:val="28"/>
                <w:szCs w:val="28"/>
              </w:rPr>
              <w:t>姓</w:t>
            </w:r>
            <w:r>
              <w:rPr>
                <w:sz w:val="28"/>
                <w:szCs w:val="28"/>
              </w:rPr>
              <w:t xml:space="preserve">  </w:t>
            </w:r>
            <w:r>
              <w:rPr>
                <w:rFonts w:hint="eastAsia"/>
                <w:sz w:val="28"/>
                <w:szCs w:val="28"/>
              </w:rPr>
              <w:t>名</w:t>
            </w:r>
          </w:p>
        </w:tc>
        <w:tc>
          <w:tcPr>
            <w:tcW w:w="1412" w:type="dxa"/>
            <w:vAlign w:val="center"/>
          </w:tcPr>
          <w:p w14:paraId="2880E9C4" w14:textId="77777777" w:rsidR="00744C89" w:rsidRDefault="00744C89" w:rsidP="00744C89">
            <w:pPr>
              <w:snapToGrid w:val="0"/>
              <w:jc w:val="center"/>
              <w:rPr>
                <w:sz w:val="28"/>
                <w:szCs w:val="28"/>
              </w:rPr>
            </w:pPr>
            <w:r>
              <w:rPr>
                <w:rFonts w:hint="eastAsia"/>
                <w:sz w:val="28"/>
                <w:szCs w:val="28"/>
              </w:rPr>
              <w:t>出生年月</w:t>
            </w:r>
          </w:p>
        </w:tc>
        <w:tc>
          <w:tcPr>
            <w:tcW w:w="1559" w:type="dxa"/>
            <w:gridSpan w:val="2"/>
            <w:vAlign w:val="center"/>
          </w:tcPr>
          <w:p w14:paraId="7494D366" w14:textId="77777777" w:rsidR="00744C89" w:rsidRDefault="00744C89" w:rsidP="00744C89">
            <w:pPr>
              <w:snapToGrid w:val="0"/>
              <w:jc w:val="center"/>
              <w:rPr>
                <w:sz w:val="28"/>
                <w:szCs w:val="28"/>
              </w:rPr>
            </w:pPr>
            <w:r>
              <w:rPr>
                <w:rFonts w:hint="eastAsia"/>
                <w:sz w:val="28"/>
                <w:szCs w:val="28"/>
              </w:rPr>
              <w:t xml:space="preserve"> </w:t>
            </w:r>
            <w:r>
              <w:rPr>
                <w:rFonts w:hint="eastAsia"/>
                <w:sz w:val="28"/>
                <w:szCs w:val="28"/>
              </w:rPr>
              <w:t>职务</w:t>
            </w:r>
            <w:r>
              <w:rPr>
                <w:sz w:val="28"/>
                <w:szCs w:val="28"/>
              </w:rPr>
              <w:t>/</w:t>
            </w:r>
          </w:p>
          <w:p w14:paraId="0C7EF009" w14:textId="77777777" w:rsidR="00744C89" w:rsidRDefault="00744C89" w:rsidP="00744C89">
            <w:pPr>
              <w:snapToGrid w:val="0"/>
              <w:jc w:val="center"/>
              <w:rPr>
                <w:sz w:val="28"/>
                <w:szCs w:val="28"/>
              </w:rPr>
            </w:pPr>
            <w:r>
              <w:rPr>
                <w:rFonts w:hint="eastAsia"/>
                <w:sz w:val="28"/>
                <w:szCs w:val="28"/>
              </w:rPr>
              <w:t>职称</w:t>
            </w:r>
          </w:p>
        </w:tc>
        <w:tc>
          <w:tcPr>
            <w:tcW w:w="1138" w:type="dxa"/>
            <w:gridSpan w:val="2"/>
            <w:vAlign w:val="center"/>
          </w:tcPr>
          <w:p w14:paraId="7CCB4608" w14:textId="77777777" w:rsidR="00744C89" w:rsidRDefault="00744C89" w:rsidP="00744C89">
            <w:pPr>
              <w:snapToGrid w:val="0"/>
              <w:jc w:val="center"/>
              <w:rPr>
                <w:sz w:val="28"/>
                <w:szCs w:val="28"/>
              </w:rPr>
            </w:pPr>
            <w:r>
              <w:rPr>
                <w:rFonts w:hint="eastAsia"/>
                <w:sz w:val="28"/>
                <w:szCs w:val="28"/>
              </w:rPr>
              <w:t>研究</w:t>
            </w:r>
          </w:p>
          <w:p w14:paraId="1D4AAD06" w14:textId="77777777" w:rsidR="00744C89" w:rsidRDefault="00744C89" w:rsidP="00744C89">
            <w:pPr>
              <w:snapToGrid w:val="0"/>
              <w:jc w:val="center"/>
              <w:rPr>
                <w:sz w:val="28"/>
                <w:szCs w:val="28"/>
              </w:rPr>
            </w:pPr>
            <w:r>
              <w:rPr>
                <w:rFonts w:hint="eastAsia"/>
                <w:sz w:val="28"/>
                <w:szCs w:val="28"/>
              </w:rPr>
              <w:t>专长</w:t>
            </w:r>
          </w:p>
        </w:tc>
        <w:tc>
          <w:tcPr>
            <w:tcW w:w="851" w:type="dxa"/>
            <w:vAlign w:val="center"/>
          </w:tcPr>
          <w:p w14:paraId="54DC8C48" w14:textId="77777777" w:rsidR="00744C89" w:rsidRDefault="00744C89" w:rsidP="00744C89">
            <w:pPr>
              <w:snapToGrid w:val="0"/>
              <w:jc w:val="center"/>
              <w:rPr>
                <w:sz w:val="28"/>
                <w:szCs w:val="28"/>
              </w:rPr>
            </w:pPr>
            <w:r>
              <w:rPr>
                <w:rFonts w:hint="eastAsia"/>
                <w:sz w:val="28"/>
                <w:szCs w:val="28"/>
              </w:rPr>
              <w:t>学历</w:t>
            </w:r>
          </w:p>
        </w:tc>
        <w:tc>
          <w:tcPr>
            <w:tcW w:w="864" w:type="dxa"/>
            <w:vAlign w:val="center"/>
          </w:tcPr>
          <w:p w14:paraId="2BFE7C7A" w14:textId="77777777" w:rsidR="00744C89" w:rsidRDefault="00744C89" w:rsidP="00744C89">
            <w:pPr>
              <w:snapToGrid w:val="0"/>
              <w:jc w:val="center"/>
              <w:rPr>
                <w:sz w:val="28"/>
                <w:szCs w:val="28"/>
              </w:rPr>
            </w:pPr>
            <w:r>
              <w:rPr>
                <w:rFonts w:hint="eastAsia"/>
                <w:sz w:val="28"/>
                <w:szCs w:val="28"/>
              </w:rPr>
              <w:t>学位</w:t>
            </w:r>
          </w:p>
        </w:tc>
        <w:tc>
          <w:tcPr>
            <w:tcW w:w="1834" w:type="dxa"/>
            <w:gridSpan w:val="2"/>
            <w:vAlign w:val="center"/>
          </w:tcPr>
          <w:p w14:paraId="5CFA1163" w14:textId="77777777" w:rsidR="00744C89" w:rsidRDefault="00744C89" w:rsidP="00744C89">
            <w:pPr>
              <w:snapToGrid w:val="0"/>
              <w:jc w:val="center"/>
              <w:rPr>
                <w:sz w:val="28"/>
                <w:szCs w:val="28"/>
              </w:rPr>
            </w:pPr>
            <w:r>
              <w:rPr>
                <w:rFonts w:hint="eastAsia"/>
                <w:sz w:val="28"/>
                <w:szCs w:val="28"/>
              </w:rPr>
              <w:t>工作单位</w:t>
            </w:r>
          </w:p>
        </w:tc>
      </w:tr>
      <w:tr w:rsidR="00744C89" w14:paraId="796B514B" w14:textId="77777777" w:rsidTr="00744C89">
        <w:trPr>
          <w:cantSplit/>
          <w:trHeight w:val="680"/>
          <w:jc w:val="center"/>
        </w:trPr>
        <w:tc>
          <w:tcPr>
            <w:tcW w:w="850" w:type="dxa"/>
            <w:vMerge/>
          </w:tcPr>
          <w:p w14:paraId="5E4F3A0D" w14:textId="77777777" w:rsidR="00744C89" w:rsidRDefault="00744C89" w:rsidP="00744C89">
            <w:pPr>
              <w:snapToGrid w:val="0"/>
              <w:jc w:val="center"/>
              <w:rPr>
                <w:sz w:val="28"/>
                <w:szCs w:val="28"/>
              </w:rPr>
            </w:pPr>
          </w:p>
        </w:tc>
        <w:tc>
          <w:tcPr>
            <w:tcW w:w="1415" w:type="dxa"/>
            <w:gridSpan w:val="2"/>
          </w:tcPr>
          <w:p w14:paraId="2072DC8B" w14:textId="77777777" w:rsidR="00744C89" w:rsidRDefault="00744C89" w:rsidP="00744C89">
            <w:pPr>
              <w:snapToGrid w:val="0"/>
              <w:jc w:val="center"/>
              <w:rPr>
                <w:sz w:val="28"/>
                <w:szCs w:val="28"/>
              </w:rPr>
            </w:pPr>
          </w:p>
        </w:tc>
        <w:tc>
          <w:tcPr>
            <w:tcW w:w="1412" w:type="dxa"/>
          </w:tcPr>
          <w:p w14:paraId="71837AF0" w14:textId="77777777" w:rsidR="00744C89" w:rsidRDefault="00744C89" w:rsidP="00744C89">
            <w:pPr>
              <w:snapToGrid w:val="0"/>
              <w:jc w:val="center"/>
              <w:rPr>
                <w:sz w:val="28"/>
                <w:szCs w:val="28"/>
              </w:rPr>
            </w:pPr>
          </w:p>
        </w:tc>
        <w:tc>
          <w:tcPr>
            <w:tcW w:w="1559" w:type="dxa"/>
            <w:gridSpan w:val="2"/>
          </w:tcPr>
          <w:p w14:paraId="5C103D1A" w14:textId="77777777" w:rsidR="00744C89" w:rsidRDefault="00744C89" w:rsidP="00744C89">
            <w:pPr>
              <w:snapToGrid w:val="0"/>
              <w:jc w:val="center"/>
              <w:rPr>
                <w:sz w:val="28"/>
                <w:szCs w:val="28"/>
              </w:rPr>
            </w:pPr>
          </w:p>
        </w:tc>
        <w:tc>
          <w:tcPr>
            <w:tcW w:w="1138" w:type="dxa"/>
            <w:gridSpan w:val="2"/>
          </w:tcPr>
          <w:p w14:paraId="7604E848" w14:textId="77777777" w:rsidR="00744C89" w:rsidRDefault="00744C89" w:rsidP="00744C89">
            <w:pPr>
              <w:snapToGrid w:val="0"/>
              <w:jc w:val="center"/>
              <w:rPr>
                <w:sz w:val="28"/>
                <w:szCs w:val="28"/>
              </w:rPr>
            </w:pPr>
          </w:p>
        </w:tc>
        <w:tc>
          <w:tcPr>
            <w:tcW w:w="851" w:type="dxa"/>
          </w:tcPr>
          <w:p w14:paraId="35500A31" w14:textId="77777777" w:rsidR="00744C89" w:rsidRDefault="00744C89" w:rsidP="00744C89">
            <w:pPr>
              <w:snapToGrid w:val="0"/>
              <w:jc w:val="center"/>
              <w:rPr>
                <w:sz w:val="28"/>
                <w:szCs w:val="28"/>
              </w:rPr>
            </w:pPr>
          </w:p>
        </w:tc>
        <w:tc>
          <w:tcPr>
            <w:tcW w:w="864" w:type="dxa"/>
          </w:tcPr>
          <w:p w14:paraId="5AA3D330" w14:textId="77777777" w:rsidR="00744C89" w:rsidRDefault="00744C89" w:rsidP="00744C89">
            <w:pPr>
              <w:snapToGrid w:val="0"/>
              <w:jc w:val="center"/>
              <w:rPr>
                <w:sz w:val="28"/>
                <w:szCs w:val="28"/>
              </w:rPr>
            </w:pPr>
          </w:p>
        </w:tc>
        <w:tc>
          <w:tcPr>
            <w:tcW w:w="1834" w:type="dxa"/>
            <w:gridSpan w:val="2"/>
          </w:tcPr>
          <w:p w14:paraId="59E9CD06" w14:textId="77777777" w:rsidR="00744C89" w:rsidRDefault="00744C89" w:rsidP="00744C89">
            <w:pPr>
              <w:snapToGrid w:val="0"/>
              <w:jc w:val="center"/>
              <w:rPr>
                <w:sz w:val="28"/>
                <w:szCs w:val="28"/>
              </w:rPr>
            </w:pPr>
          </w:p>
        </w:tc>
      </w:tr>
      <w:tr w:rsidR="00744C89" w14:paraId="5779EE26" w14:textId="77777777" w:rsidTr="00744C89">
        <w:trPr>
          <w:cantSplit/>
          <w:trHeight w:val="680"/>
          <w:jc w:val="center"/>
        </w:trPr>
        <w:tc>
          <w:tcPr>
            <w:tcW w:w="850" w:type="dxa"/>
            <w:vMerge/>
          </w:tcPr>
          <w:p w14:paraId="251A9C97" w14:textId="77777777" w:rsidR="00744C89" w:rsidRDefault="00744C89" w:rsidP="00744C89">
            <w:pPr>
              <w:snapToGrid w:val="0"/>
              <w:jc w:val="center"/>
              <w:rPr>
                <w:sz w:val="28"/>
                <w:szCs w:val="28"/>
              </w:rPr>
            </w:pPr>
          </w:p>
        </w:tc>
        <w:tc>
          <w:tcPr>
            <w:tcW w:w="1415" w:type="dxa"/>
            <w:gridSpan w:val="2"/>
          </w:tcPr>
          <w:p w14:paraId="08F60761" w14:textId="77777777" w:rsidR="00744C89" w:rsidRDefault="00744C89" w:rsidP="00744C89">
            <w:pPr>
              <w:snapToGrid w:val="0"/>
              <w:jc w:val="center"/>
              <w:rPr>
                <w:sz w:val="28"/>
                <w:szCs w:val="28"/>
              </w:rPr>
            </w:pPr>
          </w:p>
        </w:tc>
        <w:tc>
          <w:tcPr>
            <w:tcW w:w="1412" w:type="dxa"/>
          </w:tcPr>
          <w:p w14:paraId="6185C264" w14:textId="77777777" w:rsidR="00744C89" w:rsidRDefault="00744C89" w:rsidP="00744C89">
            <w:pPr>
              <w:snapToGrid w:val="0"/>
              <w:jc w:val="center"/>
              <w:rPr>
                <w:sz w:val="28"/>
                <w:szCs w:val="28"/>
              </w:rPr>
            </w:pPr>
          </w:p>
        </w:tc>
        <w:tc>
          <w:tcPr>
            <w:tcW w:w="1559" w:type="dxa"/>
            <w:gridSpan w:val="2"/>
          </w:tcPr>
          <w:p w14:paraId="637F7255" w14:textId="77777777" w:rsidR="00744C89" w:rsidRDefault="00744C89" w:rsidP="00744C89">
            <w:pPr>
              <w:snapToGrid w:val="0"/>
              <w:jc w:val="center"/>
              <w:rPr>
                <w:sz w:val="28"/>
                <w:szCs w:val="28"/>
              </w:rPr>
            </w:pPr>
          </w:p>
        </w:tc>
        <w:tc>
          <w:tcPr>
            <w:tcW w:w="1138" w:type="dxa"/>
            <w:gridSpan w:val="2"/>
          </w:tcPr>
          <w:p w14:paraId="2B521852" w14:textId="77777777" w:rsidR="00744C89" w:rsidRDefault="00744C89" w:rsidP="00744C89">
            <w:pPr>
              <w:snapToGrid w:val="0"/>
              <w:jc w:val="center"/>
              <w:rPr>
                <w:sz w:val="28"/>
                <w:szCs w:val="28"/>
              </w:rPr>
            </w:pPr>
          </w:p>
        </w:tc>
        <w:tc>
          <w:tcPr>
            <w:tcW w:w="851" w:type="dxa"/>
          </w:tcPr>
          <w:p w14:paraId="077BDBC8" w14:textId="77777777" w:rsidR="00744C89" w:rsidRDefault="00744C89" w:rsidP="00744C89">
            <w:pPr>
              <w:snapToGrid w:val="0"/>
              <w:jc w:val="center"/>
              <w:rPr>
                <w:sz w:val="28"/>
                <w:szCs w:val="28"/>
              </w:rPr>
            </w:pPr>
          </w:p>
        </w:tc>
        <w:tc>
          <w:tcPr>
            <w:tcW w:w="864" w:type="dxa"/>
          </w:tcPr>
          <w:p w14:paraId="35AB40E7" w14:textId="77777777" w:rsidR="00744C89" w:rsidRDefault="00744C89" w:rsidP="00744C89">
            <w:pPr>
              <w:snapToGrid w:val="0"/>
              <w:jc w:val="center"/>
              <w:rPr>
                <w:sz w:val="28"/>
                <w:szCs w:val="28"/>
              </w:rPr>
            </w:pPr>
          </w:p>
        </w:tc>
        <w:tc>
          <w:tcPr>
            <w:tcW w:w="1834" w:type="dxa"/>
            <w:gridSpan w:val="2"/>
          </w:tcPr>
          <w:p w14:paraId="05E5AF12" w14:textId="77777777" w:rsidR="00744C89" w:rsidRDefault="00744C89" w:rsidP="00744C89">
            <w:pPr>
              <w:snapToGrid w:val="0"/>
              <w:jc w:val="center"/>
              <w:rPr>
                <w:sz w:val="28"/>
                <w:szCs w:val="28"/>
              </w:rPr>
            </w:pPr>
          </w:p>
        </w:tc>
      </w:tr>
      <w:tr w:rsidR="00744C89" w14:paraId="239ABD9A" w14:textId="77777777" w:rsidTr="00744C89">
        <w:trPr>
          <w:cantSplit/>
          <w:trHeight w:val="680"/>
          <w:jc w:val="center"/>
        </w:trPr>
        <w:tc>
          <w:tcPr>
            <w:tcW w:w="850" w:type="dxa"/>
            <w:vMerge/>
          </w:tcPr>
          <w:p w14:paraId="7BB212E0" w14:textId="77777777" w:rsidR="00744C89" w:rsidRDefault="00744C89" w:rsidP="00744C89">
            <w:pPr>
              <w:snapToGrid w:val="0"/>
              <w:jc w:val="center"/>
              <w:rPr>
                <w:sz w:val="28"/>
                <w:szCs w:val="28"/>
              </w:rPr>
            </w:pPr>
          </w:p>
        </w:tc>
        <w:tc>
          <w:tcPr>
            <w:tcW w:w="1415" w:type="dxa"/>
            <w:gridSpan w:val="2"/>
          </w:tcPr>
          <w:p w14:paraId="798B0ADD" w14:textId="77777777" w:rsidR="00744C89" w:rsidRDefault="00744C89" w:rsidP="00744C89">
            <w:pPr>
              <w:snapToGrid w:val="0"/>
              <w:jc w:val="center"/>
              <w:rPr>
                <w:sz w:val="28"/>
                <w:szCs w:val="28"/>
              </w:rPr>
            </w:pPr>
          </w:p>
        </w:tc>
        <w:tc>
          <w:tcPr>
            <w:tcW w:w="1412" w:type="dxa"/>
          </w:tcPr>
          <w:p w14:paraId="662CCB46" w14:textId="77777777" w:rsidR="00744C89" w:rsidRDefault="00744C89" w:rsidP="00744C89">
            <w:pPr>
              <w:snapToGrid w:val="0"/>
              <w:jc w:val="center"/>
              <w:rPr>
                <w:sz w:val="28"/>
                <w:szCs w:val="28"/>
              </w:rPr>
            </w:pPr>
          </w:p>
        </w:tc>
        <w:tc>
          <w:tcPr>
            <w:tcW w:w="1559" w:type="dxa"/>
            <w:gridSpan w:val="2"/>
          </w:tcPr>
          <w:p w14:paraId="5F7F3A88" w14:textId="77777777" w:rsidR="00744C89" w:rsidRDefault="00744C89" w:rsidP="00744C89">
            <w:pPr>
              <w:snapToGrid w:val="0"/>
              <w:jc w:val="center"/>
              <w:rPr>
                <w:sz w:val="28"/>
                <w:szCs w:val="28"/>
              </w:rPr>
            </w:pPr>
          </w:p>
        </w:tc>
        <w:tc>
          <w:tcPr>
            <w:tcW w:w="1138" w:type="dxa"/>
            <w:gridSpan w:val="2"/>
          </w:tcPr>
          <w:p w14:paraId="2EF56825" w14:textId="77777777" w:rsidR="00744C89" w:rsidRDefault="00744C89" w:rsidP="00744C89">
            <w:pPr>
              <w:snapToGrid w:val="0"/>
              <w:jc w:val="center"/>
              <w:rPr>
                <w:sz w:val="28"/>
                <w:szCs w:val="28"/>
              </w:rPr>
            </w:pPr>
          </w:p>
        </w:tc>
        <w:tc>
          <w:tcPr>
            <w:tcW w:w="851" w:type="dxa"/>
          </w:tcPr>
          <w:p w14:paraId="17A92D22" w14:textId="77777777" w:rsidR="00744C89" w:rsidRDefault="00744C89" w:rsidP="00744C89">
            <w:pPr>
              <w:snapToGrid w:val="0"/>
              <w:jc w:val="center"/>
              <w:rPr>
                <w:sz w:val="28"/>
                <w:szCs w:val="28"/>
              </w:rPr>
            </w:pPr>
          </w:p>
        </w:tc>
        <w:tc>
          <w:tcPr>
            <w:tcW w:w="864" w:type="dxa"/>
          </w:tcPr>
          <w:p w14:paraId="50353516" w14:textId="77777777" w:rsidR="00744C89" w:rsidRDefault="00744C89" w:rsidP="00744C89">
            <w:pPr>
              <w:snapToGrid w:val="0"/>
              <w:jc w:val="center"/>
              <w:rPr>
                <w:sz w:val="28"/>
                <w:szCs w:val="28"/>
              </w:rPr>
            </w:pPr>
          </w:p>
        </w:tc>
        <w:tc>
          <w:tcPr>
            <w:tcW w:w="1834" w:type="dxa"/>
            <w:gridSpan w:val="2"/>
          </w:tcPr>
          <w:p w14:paraId="24426EA0" w14:textId="77777777" w:rsidR="00744C89" w:rsidRDefault="00744C89" w:rsidP="00744C89">
            <w:pPr>
              <w:snapToGrid w:val="0"/>
              <w:jc w:val="center"/>
              <w:rPr>
                <w:sz w:val="28"/>
                <w:szCs w:val="28"/>
              </w:rPr>
            </w:pPr>
          </w:p>
        </w:tc>
      </w:tr>
      <w:tr w:rsidR="00744C89" w14:paraId="746CC01D" w14:textId="77777777" w:rsidTr="00744C89">
        <w:trPr>
          <w:cantSplit/>
          <w:trHeight w:val="680"/>
          <w:jc w:val="center"/>
        </w:trPr>
        <w:tc>
          <w:tcPr>
            <w:tcW w:w="850" w:type="dxa"/>
            <w:vMerge/>
          </w:tcPr>
          <w:p w14:paraId="02688FBF" w14:textId="77777777" w:rsidR="00744C89" w:rsidRDefault="00744C89" w:rsidP="00744C89">
            <w:pPr>
              <w:snapToGrid w:val="0"/>
              <w:jc w:val="center"/>
              <w:rPr>
                <w:sz w:val="28"/>
                <w:szCs w:val="28"/>
              </w:rPr>
            </w:pPr>
          </w:p>
        </w:tc>
        <w:tc>
          <w:tcPr>
            <w:tcW w:w="1415" w:type="dxa"/>
            <w:gridSpan w:val="2"/>
          </w:tcPr>
          <w:p w14:paraId="005F3ADA" w14:textId="77777777" w:rsidR="00744C89" w:rsidRDefault="00744C89" w:rsidP="00744C89">
            <w:pPr>
              <w:snapToGrid w:val="0"/>
              <w:jc w:val="center"/>
              <w:rPr>
                <w:sz w:val="28"/>
                <w:szCs w:val="28"/>
              </w:rPr>
            </w:pPr>
          </w:p>
        </w:tc>
        <w:tc>
          <w:tcPr>
            <w:tcW w:w="1412" w:type="dxa"/>
          </w:tcPr>
          <w:p w14:paraId="606173F8" w14:textId="77777777" w:rsidR="00744C89" w:rsidRDefault="00744C89" w:rsidP="00744C89">
            <w:pPr>
              <w:snapToGrid w:val="0"/>
              <w:jc w:val="center"/>
              <w:rPr>
                <w:sz w:val="28"/>
                <w:szCs w:val="28"/>
              </w:rPr>
            </w:pPr>
          </w:p>
        </w:tc>
        <w:tc>
          <w:tcPr>
            <w:tcW w:w="1559" w:type="dxa"/>
            <w:gridSpan w:val="2"/>
          </w:tcPr>
          <w:p w14:paraId="15AAD977" w14:textId="77777777" w:rsidR="00744C89" w:rsidRDefault="00744C89" w:rsidP="00744C89">
            <w:pPr>
              <w:snapToGrid w:val="0"/>
              <w:jc w:val="center"/>
              <w:rPr>
                <w:sz w:val="28"/>
                <w:szCs w:val="28"/>
              </w:rPr>
            </w:pPr>
          </w:p>
        </w:tc>
        <w:tc>
          <w:tcPr>
            <w:tcW w:w="1138" w:type="dxa"/>
            <w:gridSpan w:val="2"/>
          </w:tcPr>
          <w:p w14:paraId="566574C8" w14:textId="77777777" w:rsidR="00744C89" w:rsidRDefault="00744C89" w:rsidP="00744C89">
            <w:pPr>
              <w:snapToGrid w:val="0"/>
              <w:jc w:val="center"/>
              <w:rPr>
                <w:sz w:val="28"/>
                <w:szCs w:val="28"/>
              </w:rPr>
            </w:pPr>
          </w:p>
        </w:tc>
        <w:tc>
          <w:tcPr>
            <w:tcW w:w="851" w:type="dxa"/>
          </w:tcPr>
          <w:p w14:paraId="0D3E1299" w14:textId="77777777" w:rsidR="00744C89" w:rsidRDefault="00744C89" w:rsidP="00744C89">
            <w:pPr>
              <w:snapToGrid w:val="0"/>
              <w:jc w:val="center"/>
              <w:rPr>
                <w:sz w:val="28"/>
                <w:szCs w:val="28"/>
              </w:rPr>
            </w:pPr>
          </w:p>
        </w:tc>
        <w:tc>
          <w:tcPr>
            <w:tcW w:w="864" w:type="dxa"/>
          </w:tcPr>
          <w:p w14:paraId="215C2750" w14:textId="77777777" w:rsidR="00744C89" w:rsidRDefault="00744C89" w:rsidP="00744C89">
            <w:pPr>
              <w:snapToGrid w:val="0"/>
              <w:jc w:val="center"/>
              <w:rPr>
                <w:sz w:val="28"/>
                <w:szCs w:val="28"/>
              </w:rPr>
            </w:pPr>
          </w:p>
        </w:tc>
        <w:tc>
          <w:tcPr>
            <w:tcW w:w="1834" w:type="dxa"/>
            <w:gridSpan w:val="2"/>
          </w:tcPr>
          <w:p w14:paraId="675CF696" w14:textId="77777777" w:rsidR="00744C89" w:rsidRDefault="00744C89" w:rsidP="00744C89">
            <w:pPr>
              <w:snapToGrid w:val="0"/>
              <w:jc w:val="center"/>
              <w:rPr>
                <w:sz w:val="28"/>
                <w:szCs w:val="28"/>
              </w:rPr>
            </w:pPr>
          </w:p>
        </w:tc>
      </w:tr>
      <w:tr w:rsidR="00744C89" w14:paraId="2D75D7A8" w14:textId="77777777" w:rsidTr="00744C89">
        <w:trPr>
          <w:cantSplit/>
          <w:trHeight w:val="680"/>
          <w:jc w:val="center"/>
        </w:trPr>
        <w:tc>
          <w:tcPr>
            <w:tcW w:w="850" w:type="dxa"/>
            <w:vMerge/>
          </w:tcPr>
          <w:p w14:paraId="0B1320C2" w14:textId="77777777" w:rsidR="00744C89" w:rsidRDefault="00744C89" w:rsidP="00744C89">
            <w:pPr>
              <w:snapToGrid w:val="0"/>
              <w:jc w:val="center"/>
              <w:rPr>
                <w:sz w:val="28"/>
                <w:szCs w:val="28"/>
              </w:rPr>
            </w:pPr>
          </w:p>
        </w:tc>
        <w:tc>
          <w:tcPr>
            <w:tcW w:w="1415" w:type="dxa"/>
            <w:gridSpan w:val="2"/>
          </w:tcPr>
          <w:p w14:paraId="77DC6E7E" w14:textId="77777777" w:rsidR="00744C89" w:rsidRDefault="00744C89" w:rsidP="00744C89">
            <w:pPr>
              <w:snapToGrid w:val="0"/>
              <w:jc w:val="center"/>
              <w:rPr>
                <w:sz w:val="28"/>
                <w:szCs w:val="28"/>
              </w:rPr>
            </w:pPr>
          </w:p>
        </w:tc>
        <w:tc>
          <w:tcPr>
            <w:tcW w:w="1412" w:type="dxa"/>
          </w:tcPr>
          <w:p w14:paraId="5E87C491" w14:textId="77777777" w:rsidR="00744C89" w:rsidRDefault="00744C89" w:rsidP="00744C89">
            <w:pPr>
              <w:snapToGrid w:val="0"/>
              <w:jc w:val="center"/>
              <w:rPr>
                <w:sz w:val="28"/>
                <w:szCs w:val="28"/>
              </w:rPr>
            </w:pPr>
          </w:p>
        </w:tc>
        <w:tc>
          <w:tcPr>
            <w:tcW w:w="1559" w:type="dxa"/>
            <w:gridSpan w:val="2"/>
          </w:tcPr>
          <w:p w14:paraId="198CE4FD" w14:textId="77777777" w:rsidR="00744C89" w:rsidRDefault="00744C89" w:rsidP="00744C89">
            <w:pPr>
              <w:snapToGrid w:val="0"/>
              <w:jc w:val="center"/>
              <w:rPr>
                <w:sz w:val="28"/>
                <w:szCs w:val="28"/>
              </w:rPr>
            </w:pPr>
          </w:p>
        </w:tc>
        <w:tc>
          <w:tcPr>
            <w:tcW w:w="1138" w:type="dxa"/>
            <w:gridSpan w:val="2"/>
          </w:tcPr>
          <w:p w14:paraId="4D39907B" w14:textId="77777777" w:rsidR="00744C89" w:rsidRDefault="00744C89" w:rsidP="00744C89">
            <w:pPr>
              <w:snapToGrid w:val="0"/>
              <w:jc w:val="center"/>
              <w:rPr>
                <w:sz w:val="28"/>
                <w:szCs w:val="28"/>
              </w:rPr>
            </w:pPr>
          </w:p>
        </w:tc>
        <w:tc>
          <w:tcPr>
            <w:tcW w:w="851" w:type="dxa"/>
          </w:tcPr>
          <w:p w14:paraId="34689EF8" w14:textId="77777777" w:rsidR="00744C89" w:rsidRDefault="00744C89" w:rsidP="00744C89">
            <w:pPr>
              <w:snapToGrid w:val="0"/>
              <w:jc w:val="center"/>
              <w:rPr>
                <w:sz w:val="28"/>
                <w:szCs w:val="28"/>
              </w:rPr>
            </w:pPr>
          </w:p>
        </w:tc>
        <w:tc>
          <w:tcPr>
            <w:tcW w:w="864" w:type="dxa"/>
          </w:tcPr>
          <w:p w14:paraId="2CA7533B" w14:textId="77777777" w:rsidR="00744C89" w:rsidRDefault="00744C89" w:rsidP="00744C89">
            <w:pPr>
              <w:snapToGrid w:val="0"/>
              <w:jc w:val="center"/>
              <w:rPr>
                <w:sz w:val="28"/>
                <w:szCs w:val="28"/>
              </w:rPr>
            </w:pPr>
          </w:p>
        </w:tc>
        <w:tc>
          <w:tcPr>
            <w:tcW w:w="1834" w:type="dxa"/>
            <w:gridSpan w:val="2"/>
          </w:tcPr>
          <w:p w14:paraId="2A30CEAF" w14:textId="77777777" w:rsidR="00744C89" w:rsidRDefault="00744C89" w:rsidP="00744C89">
            <w:pPr>
              <w:snapToGrid w:val="0"/>
              <w:jc w:val="center"/>
              <w:rPr>
                <w:sz w:val="28"/>
                <w:szCs w:val="28"/>
              </w:rPr>
            </w:pPr>
          </w:p>
        </w:tc>
      </w:tr>
      <w:tr w:rsidR="00744C89" w14:paraId="61D9F0C2" w14:textId="77777777" w:rsidTr="00744C89">
        <w:trPr>
          <w:cantSplit/>
          <w:trHeight w:val="680"/>
          <w:jc w:val="center"/>
        </w:trPr>
        <w:tc>
          <w:tcPr>
            <w:tcW w:w="850" w:type="dxa"/>
            <w:vMerge/>
          </w:tcPr>
          <w:p w14:paraId="1CDF17D5" w14:textId="77777777" w:rsidR="00744C89" w:rsidRDefault="00744C89" w:rsidP="00744C89">
            <w:pPr>
              <w:snapToGrid w:val="0"/>
              <w:jc w:val="center"/>
              <w:rPr>
                <w:sz w:val="28"/>
                <w:szCs w:val="28"/>
              </w:rPr>
            </w:pPr>
          </w:p>
        </w:tc>
        <w:tc>
          <w:tcPr>
            <w:tcW w:w="1415" w:type="dxa"/>
            <w:gridSpan w:val="2"/>
          </w:tcPr>
          <w:p w14:paraId="35A20B04" w14:textId="77777777" w:rsidR="00744C89" w:rsidRDefault="00744C89" w:rsidP="00744C89">
            <w:pPr>
              <w:snapToGrid w:val="0"/>
              <w:jc w:val="center"/>
              <w:rPr>
                <w:sz w:val="28"/>
                <w:szCs w:val="28"/>
              </w:rPr>
            </w:pPr>
          </w:p>
        </w:tc>
        <w:tc>
          <w:tcPr>
            <w:tcW w:w="1412" w:type="dxa"/>
          </w:tcPr>
          <w:p w14:paraId="248D5A9E" w14:textId="77777777" w:rsidR="00744C89" w:rsidRDefault="00744C89" w:rsidP="00744C89">
            <w:pPr>
              <w:snapToGrid w:val="0"/>
              <w:jc w:val="center"/>
              <w:rPr>
                <w:sz w:val="28"/>
                <w:szCs w:val="28"/>
              </w:rPr>
            </w:pPr>
          </w:p>
        </w:tc>
        <w:tc>
          <w:tcPr>
            <w:tcW w:w="1559" w:type="dxa"/>
            <w:gridSpan w:val="2"/>
          </w:tcPr>
          <w:p w14:paraId="5DDA21C9" w14:textId="77777777" w:rsidR="00744C89" w:rsidRDefault="00744C89" w:rsidP="00744C89">
            <w:pPr>
              <w:snapToGrid w:val="0"/>
              <w:jc w:val="center"/>
              <w:rPr>
                <w:sz w:val="28"/>
                <w:szCs w:val="28"/>
              </w:rPr>
            </w:pPr>
          </w:p>
        </w:tc>
        <w:tc>
          <w:tcPr>
            <w:tcW w:w="1138" w:type="dxa"/>
            <w:gridSpan w:val="2"/>
          </w:tcPr>
          <w:p w14:paraId="144EF350" w14:textId="77777777" w:rsidR="00744C89" w:rsidRDefault="00744C89" w:rsidP="00744C89">
            <w:pPr>
              <w:snapToGrid w:val="0"/>
              <w:jc w:val="center"/>
              <w:rPr>
                <w:sz w:val="28"/>
                <w:szCs w:val="28"/>
              </w:rPr>
            </w:pPr>
          </w:p>
        </w:tc>
        <w:tc>
          <w:tcPr>
            <w:tcW w:w="851" w:type="dxa"/>
          </w:tcPr>
          <w:p w14:paraId="33D90EFE" w14:textId="77777777" w:rsidR="00744C89" w:rsidRDefault="00744C89" w:rsidP="00744C89">
            <w:pPr>
              <w:snapToGrid w:val="0"/>
              <w:jc w:val="center"/>
              <w:rPr>
                <w:sz w:val="28"/>
                <w:szCs w:val="28"/>
              </w:rPr>
            </w:pPr>
          </w:p>
        </w:tc>
        <w:tc>
          <w:tcPr>
            <w:tcW w:w="864" w:type="dxa"/>
          </w:tcPr>
          <w:p w14:paraId="2920F254" w14:textId="77777777" w:rsidR="00744C89" w:rsidRDefault="00744C89" w:rsidP="00744C89">
            <w:pPr>
              <w:snapToGrid w:val="0"/>
              <w:jc w:val="center"/>
              <w:rPr>
                <w:sz w:val="28"/>
                <w:szCs w:val="28"/>
              </w:rPr>
            </w:pPr>
          </w:p>
        </w:tc>
        <w:tc>
          <w:tcPr>
            <w:tcW w:w="1834" w:type="dxa"/>
            <w:gridSpan w:val="2"/>
          </w:tcPr>
          <w:p w14:paraId="6FFD4200" w14:textId="77777777" w:rsidR="00744C89" w:rsidRDefault="00744C89" w:rsidP="00744C89">
            <w:pPr>
              <w:snapToGrid w:val="0"/>
              <w:jc w:val="center"/>
              <w:rPr>
                <w:sz w:val="28"/>
                <w:szCs w:val="28"/>
              </w:rPr>
            </w:pPr>
          </w:p>
        </w:tc>
      </w:tr>
      <w:tr w:rsidR="00744C89" w14:paraId="56600AB7" w14:textId="77777777" w:rsidTr="00744C89">
        <w:trPr>
          <w:cantSplit/>
          <w:trHeight w:val="680"/>
          <w:jc w:val="center"/>
        </w:trPr>
        <w:tc>
          <w:tcPr>
            <w:tcW w:w="850" w:type="dxa"/>
            <w:vMerge/>
          </w:tcPr>
          <w:p w14:paraId="00F63EF0" w14:textId="77777777" w:rsidR="00744C89" w:rsidRDefault="00744C89" w:rsidP="00744C89">
            <w:pPr>
              <w:snapToGrid w:val="0"/>
              <w:jc w:val="center"/>
              <w:rPr>
                <w:sz w:val="28"/>
                <w:szCs w:val="28"/>
              </w:rPr>
            </w:pPr>
          </w:p>
        </w:tc>
        <w:tc>
          <w:tcPr>
            <w:tcW w:w="1415" w:type="dxa"/>
            <w:gridSpan w:val="2"/>
          </w:tcPr>
          <w:p w14:paraId="01D9255A" w14:textId="77777777" w:rsidR="00744C89" w:rsidRDefault="00744C89" w:rsidP="00744C89">
            <w:pPr>
              <w:snapToGrid w:val="0"/>
              <w:jc w:val="center"/>
              <w:rPr>
                <w:sz w:val="28"/>
                <w:szCs w:val="28"/>
              </w:rPr>
            </w:pPr>
          </w:p>
        </w:tc>
        <w:tc>
          <w:tcPr>
            <w:tcW w:w="1412" w:type="dxa"/>
          </w:tcPr>
          <w:p w14:paraId="027AAEF7" w14:textId="77777777" w:rsidR="00744C89" w:rsidRDefault="00744C89" w:rsidP="00744C89">
            <w:pPr>
              <w:snapToGrid w:val="0"/>
              <w:jc w:val="center"/>
              <w:rPr>
                <w:sz w:val="28"/>
                <w:szCs w:val="28"/>
              </w:rPr>
            </w:pPr>
          </w:p>
        </w:tc>
        <w:tc>
          <w:tcPr>
            <w:tcW w:w="1559" w:type="dxa"/>
            <w:gridSpan w:val="2"/>
          </w:tcPr>
          <w:p w14:paraId="3796DA5C" w14:textId="77777777" w:rsidR="00744C89" w:rsidRDefault="00744C89" w:rsidP="00744C89">
            <w:pPr>
              <w:snapToGrid w:val="0"/>
              <w:jc w:val="center"/>
              <w:rPr>
                <w:sz w:val="28"/>
                <w:szCs w:val="28"/>
              </w:rPr>
            </w:pPr>
          </w:p>
        </w:tc>
        <w:tc>
          <w:tcPr>
            <w:tcW w:w="1138" w:type="dxa"/>
            <w:gridSpan w:val="2"/>
          </w:tcPr>
          <w:p w14:paraId="3143D575" w14:textId="77777777" w:rsidR="00744C89" w:rsidRDefault="00744C89" w:rsidP="00744C89">
            <w:pPr>
              <w:snapToGrid w:val="0"/>
              <w:jc w:val="center"/>
              <w:rPr>
                <w:sz w:val="28"/>
                <w:szCs w:val="28"/>
              </w:rPr>
            </w:pPr>
          </w:p>
        </w:tc>
        <w:tc>
          <w:tcPr>
            <w:tcW w:w="851" w:type="dxa"/>
          </w:tcPr>
          <w:p w14:paraId="1260C8AA" w14:textId="77777777" w:rsidR="00744C89" w:rsidRDefault="00744C89" w:rsidP="00744C89">
            <w:pPr>
              <w:snapToGrid w:val="0"/>
              <w:jc w:val="center"/>
              <w:rPr>
                <w:sz w:val="28"/>
                <w:szCs w:val="28"/>
              </w:rPr>
            </w:pPr>
          </w:p>
        </w:tc>
        <w:tc>
          <w:tcPr>
            <w:tcW w:w="864" w:type="dxa"/>
          </w:tcPr>
          <w:p w14:paraId="25FEEF76" w14:textId="77777777" w:rsidR="00744C89" w:rsidRDefault="00744C89" w:rsidP="00744C89">
            <w:pPr>
              <w:snapToGrid w:val="0"/>
              <w:jc w:val="center"/>
              <w:rPr>
                <w:sz w:val="28"/>
                <w:szCs w:val="28"/>
              </w:rPr>
            </w:pPr>
          </w:p>
        </w:tc>
        <w:tc>
          <w:tcPr>
            <w:tcW w:w="1834" w:type="dxa"/>
            <w:gridSpan w:val="2"/>
          </w:tcPr>
          <w:p w14:paraId="40354334" w14:textId="77777777" w:rsidR="00744C89" w:rsidRDefault="00744C89" w:rsidP="00744C89">
            <w:pPr>
              <w:snapToGrid w:val="0"/>
              <w:jc w:val="center"/>
              <w:rPr>
                <w:sz w:val="28"/>
                <w:szCs w:val="28"/>
              </w:rPr>
            </w:pPr>
          </w:p>
        </w:tc>
      </w:tr>
      <w:tr w:rsidR="00744C89" w14:paraId="0ABA6FF7" w14:textId="77777777" w:rsidTr="00744C89">
        <w:trPr>
          <w:cantSplit/>
          <w:trHeight w:val="680"/>
          <w:jc w:val="center"/>
        </w:trPr>
        <w:tc>
          <w:tcPr>
            <w:tcW w:w="850" w:type="dxa"/>
            <w:vMerge/>
          </w:tcPr>
          <w:p w14:paraId="3D87ECBE" w14:textId="77777777" w:rsidR="00744C89" w:rsidRDefault="00744C89" w:rsidP="00744C89">
            <w:pPr>
              <w:snapToGrid w:val="0"/>
              <w:jc w:val="center"/>
              <w:rPr>
                <w:sz w:val="28"/>
                <w:szCs w:val="28"/>
              </w:rPr>
            </w:pPr>
          </w:p>
        </w:tc>
        <w:tc>
          <w:tcPr>
            <w:tcW w:w="1415" w:type="dxa"/>
            <w:gridSpan w:val="2"/>
          </w:tcPr>
          <w:p w14:paraId="2291FBD5" w14:textId="77777777" w:rsidR="00744C89" w:rsidRDefault="00744C89" w:rsidP="00744C89">
            <w:pPr>
              <w:snapToGrid w:val="0"/>
              <w:jc w:val="center"/>
              <w:rPr>
                <w:sz w:val="28"/>
                <w:szCs w:val="28"/>
              </w:rPr>
            </w:pPr>
          </w:p>
        </w:tc>
        <w:tc>
          <w:tcPr>
            <w:tcW w:w="1412" w:type="dxa"/>
          </w:tcPr>
          <w:p w14:paraId="5576E6CE" w14:textId="77777777" w:rsidR="00744C89" w:rsidRDefault="00744C89" w:rsidP="00744C89">
            <w:pPr>
              <w:snapToGrid w:val="0"/>
              <w:jc w:val="center"/>
              <w:rPr>
                <w:sz w:val="28"/>
                <w:szCs w:val="28"/>
              </w:rPr>
            </w:pPr>
          </w:p>
        </w:tc>
        <w:tc>
          <w:tcPr>
            <w:tcW w:w="1559" w:type="dxa"/>
            <w:gridSpan w:val="2"/>
          </w:tcPr>
          <w:p w14:paraId="4D81512A" w14:textId="77777777" w:rsidR="00744C89" w:rsidRDefault="00744C89" w:rsidP="00744C89">
            <w:pPr>
              <w:snapToGrid w:val="0"/>
              <w:jc w:val="center"/>
              <w:rPr>
                <w:sz w:val="28"/>
                <w:szCs w:val="28"/>
              </w:rPr>
            </w:pPr>
          </w:p>
        </w:tc>
        <w:tc>
          <w:tcPr>
            <w:tcW w:w="1138" w:type="dxa"/>
            <w:gridSpan w:val="2"/>
          </w:tcPr>
          <w:p w14:paraId="75139A69" w14:textId="77777777" w:rsidR="00744C89" w:rsidRDefault="00744C89" w:rsidP="00744C89">
            <w:pPr>
              <w:snapToGrid w:val="0"/>
              <w:jc w:val="center"/>
              <w:rPr>
                <w:sz w:val="28"/>
                <w:szCs w:val="28"/>
              </w:rPr>
            </w:pPr>
          </w:p>
        </w:tc>
        <w:tc>
          <w:tcPr>
            <w:tcW w:w="851" w:type="dxa"/>
          </w:tcPr>
          <w:p w14:paraId="0C17AC67" w14:textId="77777777" w:rsidR="00744C89" w:rsidRDefault="00744C89" w:rsidP="00744C89">
            <w:pPr>
              <w:snapToGrid w:val="0"/>
              <w:jc w:val="center"/>
              <w:rPr>
                <w:sz w:val="28"/>
                <w:szCs w:val="28"/>
              </w:rPr>
            </w:pPr>
          </w:p>
        </w:tc>
        <w:tc>
          <w:tcPr>
            <w:tcW w:w="864" w:type="dxa"/>
          </w:tcPr>
          <w:p w14:paraId="033DA172" w14:textId="77777777" w:rsidR="00744C89" w:rsidRDefault="00744C89" w:rsidP="00744C89">
            <w:pPr>
              <w:snapToGrid w:val="0"/>
              <w:jc w:val="center"/>
              <w:rPr>
                <w:sz w:val="28"/>
                <w:szCs w:val="28"/>
              </w:rPr>
            </w:pPr>
          </w:p>
        </w:tc>
        <w:tc>
          <w:tcPr>
            <w:tcW w:w="1834" w:type="dxa"/>
            <w:gridSpan w:val="2"/>
          </w:tcPr>
          <w:p w14:paraId="6E674477" w14:textId="77777777" w:rsidR="00744C89" w:rsidRDefault="00744C89" w:rsidP="00744C89">
            <w:pPr>
              <w:snapToGrid w:val="0"/>
              <w:jc w:val="center"/>
              <w:rPr>
                <w:sz w:val="28"/>
                <w:szCs w:val="28"/>
              </w:rPr>
            </w:pPr>
          </w:p>
        </w:tc>
      </w:tr>
      <w:tr w:rsidR="00744C89" w14:paraId="1EC41A43" w14:textId="77777777" w:rsidTr="00744C89">
        <w:trPr>
          <w:cantSplit/>
          <w:trHeight w:val="680"/>
          <w:jc w:val="center"/>
        </w:trPr>
        <w:tc>
          <w:tcPr>
            <w:tcW w:w="5236" w:type="dxa"/>
            <w:gridSpan w:val="6"/>
            <w:vAlign w:val="center"/>
          </w:tcPr>
          <w:p w14:paraId="2D65FBF9" w14:textId="77777777" w:rsidR="00744C89" w:rsidRDefault="00744C89" w:rsidP="00744C89">
            <w:pPr>
              <w:snapToGrid w:val="0"/>
              <w:jc w:val="center"/>
              <w:rPr>
                <w:sz w:val="28"/>
                <w:szCs w:val="28"/>
              </w:rPr>
            </w:pPr>
            <w:r>
              <w:rPr>
                <w:rFonts w:hint="eastAsia"/>
                <w:sz w:val="28"/>
                <w:szCs w:val="28"/>
              </w:rPr>
              <w:t>预计完成时间</w:t>
            </w:r>
          </w:p>
        </w:tc>
        <w:tc>
          <w:tcPr>
            <w:tcW w:w="4687" w:type="dxa"/>
            <w:gridSpan w:val="6"/>
            <w:vAlign w:val="center"/>
          </w:tcPr>
          <w:p w14:paraId="3C803D80" w14:textId="77777777" w:rsidR="00744C89" w:rsidRDefault="00744C89" w:rsidP="00744C89">
            <w:pPr>
              <w:snapToGrid w:val="0"/>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tc>
      </w:tr>
    </w:tbl>
    <w:p w14:paraId="6430501C" w14:textId="77777777" w:rsidR="00744C89" w:rsidRDefault="00744C89" w:rsidP="00744C89">
      <w:pPr>
        <w:spacing w:afterLines="50" w:after="156" w:line="360" w:lineRule="exact"/>
        <w:jc w:val="left"/>
        <w:rPr>
          <w:rFonts w:eastAsia="黑体"/>
          <w:sz w:val="32"/>
          <w:szCs w:val="32"/>
        </w:rPr>
      </w:pPr>
      <w:r>
        <w:rPr>
          <w:rFonts w:eastAsia="黑体" w:hint="eastAsia"/>
          <w:sz w:val="32"/>
          <w:szCs w:val="32"/>
        </w:rPr>
        <w:lastRenderedPageBreak/>
        <w:t>二、课题设计论证</w:t>
      </w:r>
    </w:p>
    <w:tbl>
      <w:tblPr>
        <w:tblW w:w="97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53"/>
      </w:tblGrid>
      <w:tr w:rsidR="00744C89" w14:paraId="7D72ABD8" w14:textId="77777777" w:rsidTr="00744C89">
        <w:trPr>
          <w:trHeight w:val="571"/>
          <w:jc w:val="center"/>
        </w:trPr>
        <w:tc>
          <w:tcPr>
            <w:tcW w:w="9753" w:type="dxa"/>
            <w:vAlign w:val="center"/>
          </w:tcPr>
          <w:p w14:paraId="2C7E1EDC" w14:textId="77777777" w:rsidR="00744C89" w:rsidRDefault="00744C89" w:rsidP="00744C89">
            <w:pPr>
              <w:snapToGrid w:val="0"/>
              <w:ind w:right="74"/>
              <w:rPr>
                <w:sz w:val="32"/>
                <w:szCs w:val="32"/>
              </w:rPr>
            </w:pPr>
            <w:r>
              <w:rPr>
                <w:rFonts w:hint="eastAsia"/>
                <w:color w:val="000000"/>
                <w:sz w:val="28"/>
                <w:szCs w:val="28"/>
              </w:rPr>
              <w:t>选题目的及意义</w:t>
            </w:r>
          </w:p>
        </w:tc>
      </w:tr>
      <w:tr w:rsidR="00744C89" w14:paraId="3DA36CB1" w14:textId="77777777" w:rsidTr="00744C89">
        <w:trPr>
          <w:trHeight w:val="20"/>
          <w:jc w:val="center"/>
        </w:trPr>
        <w:tc>
          <w:tcPr>
            <w:tcW w:w="9753" w:type="dxa"/>
          </w:tcPr>
          <w:p w14:paraId="33377A13" w14:textId="77777777" w:rsidR="00744C89" w:rsidRDefault="00744C89" w:rsidP="00744C89">
            <w:pPr>
              <w:snapToGrid w:val="0"/>
              <w:jc w:val="left"/>
              <w:rPr>
                <w:sz w:val="32"/>
                <w:szCs w:val="32"/>
              </w:rPr>
            </w:pPr>
          </w:p>
          <w:p w14:paraId="72530770" w14:textId="77777777" w:rsidR="00744C89" w:rsidRDefault="00744C89" w:rsidP="00744C89">
            <w:pPr>
              <w:snapToGrid w:val="0"/>
              <w:jc w:val="left"/>
              <w:rPr>
                <w:sz w:val="32"/>
                <w:szCs w:val="32"/>
              </w:rPr>
            </w:pPr>
          </w:p>
          <w:p w14:paraId="76513A09" w14:textId="77777777" w:rsidR="00744C89" w:rsidRDefault="00744C89" w:rsidP="00744C89">
            <w:pPr>
              <w:snapToGrid w:val="0"/>
              <w:jc w:val="left"/>
              <w:rPr>
                <w:sz w:val="32"/>
                <w:szCs w:val="32"/>
              </w:rPr>
            </w:pPr>
          </w:p>
          <w:p w14:paraId="252C701F" w14:textId="77777777" w:rsidR="00744C89" w:rsidRDefault="00744C89" w:rsidP="00744C89">
            <w:pPr>
              <w:snapToGrid w:val="0"/>
              <w:jc w:val="left"/>
              <w:rPr>
                <w:sz w:val="32"/>
                <w:szCs w:val="32"/>
              </w:rPr>
            </w:pPr>
          </w:p>
          <w:p w14:paraId="34D60AB0" w14:textId="77777777" w:rsidR="00744C89" w:rsidRDefault="00744C89" w:rsidP="00744C89">
            <w:pPr>
              <w:snapToGrid w:val="0"/>
              <w:jc w:val="left"/>
              <w:rPr>
                <w:sz w:val="32"/>
                <w:szCs w:val="32"/>
              </w:rPr>
            </w:pPr>
          </w:p>
          <w:p w14:paraId="1264C8F9" w14:textId="77777777" w:rsidR="00744C89" w:rsidRDefault="00744C89" w:rsidP="00744C89">
            <w:pPr>
              <w:snapToGrid w:val="0"/>
              <w:jc w:val="left"/>
              <w:rPr>
                <w:sz w:val="32"/>
                <w:szCs w:val="32"/>
              </w:rPr>
            </w:pPr>
          </w:p>
          <w:p w14:paraId="3F7EB36D" w14:textId="77777777" w:rsidR="00744C89" w:rsidRDefault="00744C89" w:rsidP="00744C89">
            <w:pPr>
              <w:snapToGrid w:val="0"/>
              <w:jc w:val="left"/>
              <w:rPr>
                <w:sz w:val="32"/>
                <w:szCs w:val="32"/>
              </w:rPr>
            </w:pPr>
          </w:p>
          <w:p w14:paraId="7AB6348F" w14:textId="77777777" w:rsidR="00744C89" w:rsidRDefault="00744C89" w:rsidP="00744C89">
            <w:pPr>
              <w:jc w:val="left"/>
              <w:rPr>
                <w:sz w:val="32"/>
                <w:szCs w:val="32"/>
              </w:rPr>
            </w:pPr>
          </w:p>
          <w:p w14:paraId="3B0B5B98" w14:textId="77777777" w:rsidR="00744C89" w:rsidRDefault="00744C89" w:rsidP="00744C89">
            <w:pPr>
              <w:jc w:val="left"/>
              <w:rPr>
                <w:sz w:val="32"/>
                <w:szCs w:val="32"/>
              </w:rPr>
            </w:pPr>
          </w:p>
          <w:p w14:paraId="3DC5A39F" w14:textId="77777777" w:rsidR="00744C89" w:rsidRDefault="00744C89" w:rsidP="00744C89">
            <w:pPr>
              <w:jc w:val="left"/>
              <w:rPr>
                <w:sz w:val="32"/>
                <w:szCs w:val="32"/>
              </w:rPr>
            </w:pPr>
          </w:p>
          <w:p w14:paraId="6222D696" w14:textId="77777777" w:rsidR="00744C89" w:rsidRDefault="00744C89" w:rsidP="00744C89">
            <w:pPr>
              <w:jc w:val="left"/>
              <w:rPr>
                <w:sz w:val="32"/>
                <w:szCs w:val="32"/>
              </w:rPr>
            </w:pPr>
          </w:p>
          <w:p w14:paraId="6D8F31CC" w14:textId="77777777" w:rsidR="00744C89" w:rsidRDefault="00744C89" w:rsidP="00744C89">
            <w:pPr>
              <w:jc w:val="left"/>
              <w:rPr>
                <w:sz w:val="32"/>
                <w:szCs w:val="32"/>
              </w:rPr>
            </w:pPr>
          </w:p>
          <w:p w14:paraId="2976623C" w14:textId="77777777" w:rsidR="00744C89" w:rsidRDefault="00744C89" w:rsidP="00744C89">
            <w:pPr>
              <w:jc w:val="left"/>
              <w:rPr>
                <w:sz w:val="32"/>
                <w:szCs w:val="32"/>
              </w:rPr>
            </w:pPr>
          </w:p>
        </w:tc>
      </w:tr>
      <w:tr w:rsidR="00744C89" w14:paraId="6F83D011" w14:textId="77777777" w:rsidTr="00744C89">
        <w:trPr>
          <w:trHeight w:val="571"/>
          <w:jc w:val="center"/>
        </w:trPr>
        <w:tc>
          <w:tcPr>
            <w:tcW w:w="9753" w:type="dxa"/>
            <w:vAlign w:val="center"/>
          </w:tcPr>
          <w:p w14:paraId="418D946C" w14:textId="77777777" w:rsidR="00744C89" w:rsidRDefault="00744C89" w:rsidP="00744C89">
            <w:pPr>
              <w:snapToGrid w:val="0"/>
              <w:ind w:right="74"/>
              <w:rPr>
                <w:color w:val="000000"/>
                <w:sz w:val="32"/>
                <w:szCs w:val="32"/>
              </w:rPr>
            </w:pPr>
            <w:r>
              <w:rPr>
                <w:rFonts w:hint="eastAsia"/>
                <w:color w:val="000000"/>
                <w:sz w:val="28"/>
                <w:szCs w:val="28"/>
              </w:rPr>
              <w:t>国内外研究现状及评析</w:t>
            </w:r>
          </w:p>
        </w:tc>
      </w:tr>
      <w:tr w:rsidR="00744C89" w14:paraId="4DBC7C6F" w14:textId="77777777" w:rsidTr="00744C89">
        <w:trPr>
          <w:trHeight w:val="20"/>
          <w:jc w:val="center"/>
        </w:trPr>
        <w:tc>
          <w:tcPr>
            <w:tcW w:w="9753" w:type="dxa"/>
          </w:tcPr>
          <w:p w14:paraId="2ED21E67" w14:textId="77777777" w:rsidR="00744C89" w:rsidRDefault="00744C89" w:rsidP="00744C89">
            <w:pPr>
              <w:snapToGrid w:val="0"/>
              <w:jc w:val="left"/>
              <w:rPr>
                <w:sz w:val="32"/>
                <w:szCs w:val="32"/>
              </w:rPr>
            </w:pPr>
          </w:p>
          <w:p w14:paraId="4DE5236B" w14:textId="77777777" w:rsidR="00744C89" w:rsidRDefault="00744C89" w:rsidP="00744C89">
            <w:pPr>
              <w:snapToGrid w:val="0"/>
              <w:jc w:val="left"/>
              <w:rPr>
                <w:sz w:val="32"/>
                <w:szCs w:val="32"/>
              </w:rPr>
            </w:pPr>
          </w:p>
          <w:p w14:paraId="6A8C9D14" w14:textId="77777777" w:rsidR="00744C89" w:rsidRDefault="00744C89" w:rsidP="00744C89">
            <w:pPr>
              <w:snapToGrid w:val="0"/>
              <w:jc w:val="left"/>
              <w:rPr>
                <w:sz w:val="32"/>
                <w:szCs w:val="32"/>
              </w:rPr>
            </w:pPr>
          </w:p>
          <w:p w14:paraId="2F7306F8" w14:textId="77777777" w:rsidR="00744C89" w:rsidRDefault="00744C89" w:rsidP="00744C89">
            <w:pPr>
              <w:snapToGrid w:val="0"/>
              <w:jc w:val="left"/>
              <w:rPr>
                <w:sz w:val="32"/>
                <w:szCs w:val="32"/>
              </w:rPr>
            </w:pPr>
          </w:p>
          <w:p w14:paraId="6ADF37DA" w14:textId="77777777" w:rsidR="00744C89" w:rsidRDefault="00744C89" w:rsidP="00744C89">
            <w:pPr>
              <w:snapToGrid w:val="0"/>
              <w:jc w:val="left"/>
              <w:rPr>
                <w:sz w:val="32"/>
                <w:szCs w:val="32"/>
              </w:rPr>
            </w:pPr>
          </w:p>
          <w:p w14:paraId="106E8548" w14:textId="77777777" w:rsidR="00744C89" w:rsidRDefault="00744C89" w:rsidP="00744C89">
            <w:pPr>
              <w:snapToGrid w:val="0"/>
              <w:jc w:val="left"/>
              <w:rPr>
                <w:sz w:val="32"/>
                <w:szCs w:val="32"/>
              </w:rPr>
            </w:pPr>
          </w:p>
          <w:p w14:paraId="7AFBE1F6" w14:textId="77777777" w:rsidR="00744C89" w:rsidRDefault="00744C89" w:rsidP="00744C89">
            <w:pPr>
              <w:snapToGrid w:val="0"/>
              <w:jc w:val="left"/>
              <w:rPr>
                <w:sz w:val="32"/>
                <w:szCs w:val="32"/>
              </w:rPr>
            </w:pPr>
          </w:p>
          <w:p w14:paraId="2C188D29" w14:textId="77777777" w:rsidR="00744C89" w:rsidRDefault="00744C89" w:rsidP="00744C89">
            <w:pPr>
              <w:snapToGrid w:val="0"/>
              <w:jc w:val="left"/>
              <w:rPr>
                <w:sz w:val="32"/>
                <w:szCs w:val="32"/>
              </w:rPr>
            </w:pPr>
          </w:p>
          <w:p w14:paraId="44EC1BDC" w14:textId="77777777" w:rsidR="00744C89" w:rsidRDefault="00744C89" w:rsidP="00744C89">
            <w:pPr>
              <w:snapToGrid w:val="0"/>
              <w:jc w:val="left"/>
              <w:rPr>
                <w:sz w:val="32"/>
                <w:szCs w:val="32"/>
              </w:rPr>
            </w:pPr>
          </w:p>
          <w:p w14:paraId="30F5A914" w14:textId="77777777" w:rsidR="00744C89" w:rsidRDefault="00744C89" w:rsidP="00744C89">
            <w:pPr>
              <w:snapToGrid w:val="0"/>
              <w:jc w:val="left"/>
              <w:rPr>
                <w:sz w:val="32"/>
                <w:szCs w:val="32"/>
              </w:rPr>
            </w:pPr>
          </w:p>
          <w:p w14:paraId="5B643C28" w14:textId="77777777" w:rsidR="00744C89" w:rsidRDefault="00744C89" w:rsidP="00744C89">
            <w:pPr>
              <w:snapToGrid w:val="0"/>
              <w:jc w:val="left"/>
              <w:rPr>
                <w:sz w:val="32"/>
                <w:szCs w:val="32"/>
              </w:rPr>
            </w:pPr>
          </w:p>
          <w:p w14:paraId="2F64A6D8" w14:textId="77777777" w:rsidR="00744C89" w:rsidRDefault="00744C89" w:rsidP="00744C89">
            <w:pPr>
              <w:snapToGrid w:val="0"/>
              <w:jc w:val="left"/>
              <w:rPr>
                <w:sz w:val="32"/>
                <w:szCs w:val="32"/>
              </w:rPr>
            </w:pPr>
          </w:p>
          <w:p w14:paraId="43617DEA" w14:textId="77777777" w:rsidR="00744C89" w:rsidRDefault="00744C89" w:rsidP="00744C89">
            <w:pPr>
              <w:snapToGrid w:val="0"/>
              <w:jc w:val="left"/>
              <w:rPr>
                <w:sz w:val="32"/>
                <w:szCs w:val="32"/>
              </w:rPr>
            </w:pPr>
          </w:p>
          <w:p w14:paraId="0E2864DC" w14:textId="77777777" w:rsidR="00744C89" w:rsidRDefault="00744C89" w:rsidP="00744C89">
            <w:pPr>
              <w:snapToGrid w:val="0"/>
              <w:jc w:val="left"/>
              <w:rPr>
                <w:sz w:val="32"/>
                <w:szCs w:val="32"/>
              </w:rPr>
            </w:pPr>
          </w:p>
          <w:p w14:paraId="3EB20026" w14:textId="77777777" w:rsidR="00744C89" w:rsidRDefault="00744C89" w:rsidP="00744C89">
            <w:pPr>
              <w:snapToGrid w:val="0"/>
              <w:jc w:val="left"/>
              <w:rPr>
                <w:sz w:val="32"/>
                <w:szCs w:val="32"/>
              </w:rPr>
            </w:pPr>
          </w:p>
        </w:tc>
      </w:tr>
      <w:tr w:rsidR="00744C89" w14:paraId="093C0AA0" w14:textId="77777777" w:rsidTr="00744C89">
        <w:trPr>
          <w:trHeight w:val="571"/>
          <w:jc w:val="center"/>
        </w:trPr>
        <w:tc>
          <w:tcPr>
            <w:tcW w:w="9753" w:type="dxa"/>
            <w:vAlign w:val="center"/>
          </w:tcPr>
          <w:p w14:paraId="52FE84DE" w14:textId="77777777" w:rsidR="00744C89" w:rsidRDefault="00744C89" w:rsidP="00744C89">
            <w:pPr>
              <w:snapToGrid w:val="0"/>
              <w:ind w:right="74"/>
              <w:rPr>
                <w:color w:val="000000"/>
                <w:sz w:val="32"/>
                <w:szCs w:val="32"/>
              </w:rPr>
            </w:pPr>
            <w:r>
              <w:rPr>
                <w:rFonts w:hint="eastAsia"/>
                <w:color w:val="000000"/>
                <w:sz w:val="28"/>
                <w:szCs w:val="28"/>
              </w:rPr>
              <w:lastRenderedPageBreak/>
              <w:t>研究内容、研究方法及进度计划（含预期目标、阶段成果）</w:t>
            </w:r>
          </w:p>
        </w:tc>
      </w:tr>
      <w:tr w:rsidR="00744C89" w14:paraId="44956A9C" w14:textId="77777777" w:rsidTr="00744C89">
        <w:trPr>
          <w:trHeight w:val="20"/>
          <w:jc w:val="center"/>
        </w:trPr>
        <w:tc>
          <w:tcPr>
            <w:tcW w:w="9753" w:type="dxa"/>
          </w:tcPr>
          <w:p w14:paraId="5F7044A9" w14:textId="77777777" w:rsidR="00744C89" w:rsidRDefault="00744C89" w:rsidP="00744C89">
            <w:pPr>
              <w:snapToGrid w:val="0"/>
              <w:jc w:val="left"/>
              <w:rPr>
                <w:sz w:val="32"/>
                <w:szCs w:val="32"/>
              </w:rPr>
            </w:pPr>
          </w:p>
          <w:p w14:paraId="7106EB7F" w14:textId="77777777" w:rsidR="00744C89" w:rsidRDefault="00744C89" w:rsidP="00744C89">
            <w:pPr>
              <w:snapToGrid w:val="0"/>
              <w:jc w:val="left"/>
              <w:rPr>
                <w:sz w:val="32"/>
                <w:szCs w:val="32"/>
              </w:rPr>
            </w:pPr>
          </w:p>
          <w:p w14:paraId="31855AC1" w14:textId="77777777" w:rsidR="00744C89" w:rsidRDefault="00744C89" w:rsidP="00744C89">
            <w:pPr>
              <w:snapToGrid w:val="0"/>
              <w:jc w:val="left"/>
              <w:rPr>
                <w:sz w:val="32"/>
                <w:szCs w:val="32"/>
              </w:rPr>
            </w:pPr>
          </w:p>
          <w:p w14:paraId="63F75C14" w14:textId="77777777" w:rsidR="00744C89" w:rsidRDefault="00744C89" w:rsidP="00744C89">
            <w:pPr>
              <w:snapToGrid w:val="0"/>
              <w:jc w:val="left"/>
              <w:rPr>
                <w:sz w:val="32"/>
                <w:szCs w:val="32"/>
              </w:rPr>
            </w:pPr>
          </w:p>
          <w:p w14:paraId="23944D6C" w14:textId="77777777" w:rsidR="00744C89" w:rsidRDefault="00744C89" w:rsidP="00744C89">
            <w:pPr>
              <w:snapToGrid w:val="0"/>
              <w:jc w:val="left"/>
              <w:rPr>
                <w:sz w:val="32"/>
                <w:szCs w:val="32"/>
              </w:rPr>
            </w:pPr>
          </w:p>
          <w:p w14:paraId="0B6B0021" w14:textId="77777777" w:rsidR="00744C89" w:rsidRDefault="00744C89" w:rsidP="00744C89">
            <w:pPr>
              <w:snapToGrid w:val="0"/>
              <w:jc w:val="left"/>
              <w:rPr>
                <w:sz w:val="32"/>
                <w:szCs w:val="32"/>
              </w:rPr>
            </w:pPr>
          </w:p>
          <w:p w14:paraId="22F0A7F0" w14:textId="77777777" w:rsidR="00744C89" w:rsidRDefault="00744C89" w:rsidP="00744C89">
            <w:pPr>
              <w:snapToGrid w:val="0"/>
              <w:jc w:val="left"/>
              <w:rPr>
                <w:sz w:val="32"/>
                <w:szCs w:val="32"/>
              </w:rPr>
            </w:pPr>
          </w:p>
          <w:p w14:paraId="056773A3" w14:textId="77777777" w:rsidR="00744C89" w:rsidRDefault="00744C89" w:rsidP="00744C89">
            <w:pPr>
              <w:snapToGrid w:val="0"/>
              <w:jc w:val="left"/>
              <w:rPr>
                <w:sz w:val="32"/>
                <w:szCs w:val="32"/>
              </w:rPr>
            </w:pPr>
          </w:p>
          <w:p w14:paraId="6CCBF8B2" w14:textId="77777777" w:rsidR="00744C89" w:rsidRDefault="00744C89" w:rsidP="00744C89">
            <w:pPr>
              <w:snapToGrid w:val="0"/>
              <w:jc w:val="left"/>
              <w:rPr>
                <w:sz w:val="32"/>
                <w:szCs w:val="32"/>
              </w:rPr>
            </w:pPr>
          </w:p>
          <w:p w14:paraId="6810C59D" w14:textId="77777777" w:rsidR="00744C89" w:rsidRDefault="00744C89" w:rsidP="00744C89">
            <w:pPr>
              <w:snapToGrid w:val="0"/>
              <w:jc w:val="left"/>
              <w:rPr>
                <w:sz w:val="32"/>
                <w:szCs w:val="32"/>
              </w:rPr>
            </w:pPr>
          </w:p>
          <w:p w14:paraId="667A091A" w14:textId="77777777" w:rsidR="00744C89" w:rsidRDefault="00744C89" w:rsidP="00744C89">
            <w:pPr>
              <w:snapToGrid w:val="0"/>
              <w:jc w:val="left"/>
              <w:rPr>
                <w:sz w:val="32"/>
                <w:szCs w:val="32"/>
              </w:rPr>
            </w:pPr>
          </w:p>
          <w:p w14:paraId="72BC07F4" w14:textId="77777777" w:rsidR="00744C89" w:rsidRDefault="00744C89" w:rsidP="00744C89">
            <w:pPr>
              <w:snapToGrid w:val="0"/>
              <w:jc w:val="left"/>
              <w:rPr>
                <w:sz w:val="32"/>
                <w:szCs w:val="32"/>
              </w:rPr>
            </w:pPr>
          </w:p>
          <w:p w14:paraId="328A0FDB" w14:textId="77777777" w:rsidR="00744C89" w:rsidRDefault="00744C89" w:rsidP="00744C89">
            <w:pPr>
              <w:snapToGrid w:val="0"/>
              <w:jc w:val="left"/>
              <w:rPr>
                <w:sz w:val="32"/>
                <w:szCs w:val="32"/>
              </w:rPr>
            </w:pPr>
          </w:p>
          <w:p w14:paraId="758F13E8" w14:textId="77777777" w:rsidR="00744C89" w:rsidRDefault="00744C89" w:rsidP="00744C89">
            <w:pPr>
              <w:snapToGrid w:val="0"/>
              <w:jc w:val="left"/>
              <w:rPr>
                <w:sz w:val="32"/>
                <w:szCs w:val="32"/>
              </w:rPr>
            </w:pPr>
          </w:p>
          <w:p w14:paraId="0CFB92D6" w14:textId="77777777" w:rsidR="00744C89" w:rsidRDefault="00744C89" w:rsidP="00744C89">
            <w:pPr>
              <w:snapToGrid w:val="0"/>
              <w:jc w:val="left"/>
              <w:rPr>
                <w:sz w:val="32"/>
                <w:szCs w:val="32"/>
              </w:rPr>
            </w:pPr>
          </w:p>
          <w:p w14:paraId="2A3CD045" w14:textId="77777777" w:rsidR="00744C89" w:rsidRDefault="00744C89" w:rsidP="00744C89">
            <w:pPr>
              <w:snapToGrid w:val="0"/>
              <w:jc w:val="left"/>
              <w:rPr>
                <w:sz w:val="32"/>
                <w:szCs w:val="32"/>
              </w:rPr>
            </w:pPr>
          </w:p>
          <w:p w14:paraId="7A0EA734" w14:textId="77777777" w:rsidR="00744C89" w:rsidRDefault="00744C89" w:rsidP="00744C89">
            <w:pPr>
              <w:snapToGrid w:val="0"/>
              <w:jc w:val="left"/>
              <w:rPr>
                <w:sz w:val="32"/>
                <w:szCs w:val="32"/>
              </w:rPr>
            </w:pPr>
          </w:p>
          <w:p w14:paraId="1F316250" w14:textId="77777777" w:rsidR="00744C89" w:rsidRDefault="00744C89" w:rsidP="00744C89">
            <w:pPr>
              <w:snapToGrid w:val="0"/>
              <w:jc w:val="left"/>
              <w:rPr>
                <w:sz w:val="32"/>
                <w:szCs w:val="32"/>
              </w:rPr>
            </w:pPr>
          </w:p>
        </w:tc>
      </w:tr>
      <w:tr w:rsidR="00744C89" w14:paraId="13C2FE6F" w14:textId="77777777" w:rsidTr="00744C89">
        <w:trPr>
          <w:trHeight w:val="571"/>
          <w:jc w:val="center"/>
        </w:trPr>
        <w:tc>
          <w:tcPr>
            <w:tcW w:w="9753" w:type="dxa"/>
            <w:vAlign w:val="center"/>
          </w:tcPr>
          <w:p w14:paraId="3327AA74" w14:textId="77777777" w:rsidR="00744C89" w:rsidRDefault="00744C89" w:rsidP="00744C89">
            <w:pPr>
              <w:snapToGrid w:val="0"/>
              <w:ind w:right="74"/>
              <w:rPr>
                <w:color w:val="000000"/>
                <w:sz w:val="32"/>
                <w:szCs w:val="32"/>
              </w:rPr>
            </w:pPr>
            <w:r>
              <w:rPr>
                <w:rFonts w:hint="eastAsia"/>
                <w:color w:val="000000"/>
                <w:sz w:val="28"/>
                <w:szCs w:val="28"/>
              </w:rPr>
              <w:t>课题研究的主要创新点</w:t>
            </w:r>
          </w:p>
        </w:tc>
      </w:tr>
      <w:tr w:rsidR="00744C89" w14:paraId="08BDF406" w14:textId="77777777" w:rsidTr="00744C89">
        <w:trPr>
          <w:trHeight w:val="20"/>
          <w:jc w:val="center"/>
        </w:trPr>
        <w:tc>
          <w:tcPr>
            <w:tcW w:w="9753" w:type="dxa"/>
          </w:tcPr>
          <w:p w14:paraId="3AA79715" w14:textId="77777777" w:rsidR="00744C89" w:rsidRDefault="00744C89" w:rsidP="00744C89">
            <w:pPr>
              <w:snapToGrid w:val="0"/>
              <w:jc w:val="left"/>
              <w:rPr>
                <w:sz w:val="32"/>
                <w:szCs w:val="32"/>
              </w:rPr>
            </w:pPr>
          </w:p>
          <w:p w14:paraId="4A5BC14B" w14:textId="77777777" w:rsidR="00744C89" w:rsidRDefault="00744C89" w:rsidP="00744C89">
            <w:pPr>
              <w:snapToGrid w:val="0"/>
              <w:jc w:val="left"/>
              <w:rPr>
                <w:sz w:val="32"/>
                <w:szCs w:val="32"/>
              </w:rPr>
            </w:pPr>
          </w:p>
          <w:p w14:paraId="3D132AB8" w14:textId="77777777" w:rsidR="00744C89" w:rsidRDefault="00744C89" w:rsidP="00744C89">
            <w:pPr>
              <w:snapToGrid w:val="0"/>
              <w:jc w:val="left"/>
              <w:rPr>
                <w:sz w:val="32"/>
                <w:szCs w:val="32"/>
              </w:rPr>
            </w:pPr>
          </w:p>
          <w:p w14:paraId="235AB1D5" w14:textId="77777777" w:rsidR="00744C89" w:rsidRDefault="00744C89" w:rsidP="00744C89">
            <w:pPr>
              <w:snapToGrid w:val="0"/>
              <w:jc w:val="left"/>
              <w:rPr>
                <w:sz w:val="32"/>
                <w:szCs w:val="32"/>
              </w:rPr>
            </w:pPr>
          </w:p>
          <w:p w14:paraId="6964FBD0" w14:textId="77777777" w:rsidR="00744C89" w:rsidRDefault="00744C89" w:rsidP="00744C89">
            <w:pPr>
              <w:snapToGrid w:val="0"/>
              <w:jc w:val="left"/>
              <w:rPr>
                <w:sz w:val="32"/>
                <w:szCs w:val="32"/>
              </w:rPr>
            </w:pPr>
          </w:p>
          <w:p w14:paraId="621D46AF" w14:textId="77777777" w:rsidR="00744C89" w:rsidRDefault="00744C89" w:rsidP="00744C89">
            <w:pPr>
              <w:snapToGrid w:val="0"/>
              <w:jc w:val="left"/>
              <w:rPr>
                <w:sz w:val="32"/>
                <w:szCs w:val="32"/>
              </w:rPr>
            </w:pPr>
          </w:p>
          <w:p w14:paraId="182D8589" w14:textId="77777777" w:rsidR="00744C89" w:rsidRDefault="00744C89" w:rsidP="00744C89">
            <w:pPr>
              <w:snapToGrid w:val="0"/>
              <w:jc w:val="left"/>
              <w:rPr>
                <w:sz w:val="32"/>
                <w:szCs w:val="32"/>
              </w:rPr>
            </w:pPr>
          </w:p>
          <w:p w14:paraId="2568AA12" w14:textId="77777777" w:rsidR="00744C89" w:rsidRDefault="00744C89" w:rsidP="00744C89">
            <w:pPr>
              <w:snapToGrid w:val="0"/>
              <w:jc w:val="left"/>
              <w:rPr>
                <w:sz w:val="32"/>
                <w:szCs w:val="32"/>
              </w:rPr>
            </w:pPr>
          </w:p>
          <w:p w14:paraId="3B512B16" w14:textId="77777777" w:rsidR="00744C89" w:rsidRDefault="00744C89" w:rsidP="00744C89">
            <w:pPr>
              <w:snapToGrid w:val="0"/>
              <w:jc w:val="left"/>
              <w:rPr>
                <w:sz w:val="32"/>
                <w:szCs w:val="32"/>
              </w:rPr>
            </w:pPr>
          </w:p>
          <w:p w14:paraId="33EECDD3" w14:textId="77777777" w:rsidR="00744C89" w:rsidRDefault="00744C89" w:rsidP="00744C89">
            <w:pPr>
              <w:snapToGrid w:val="0"/>
              <w:jc w:val="left"/>
              <w:rPr>
                <w:sz w:val="32"/>
                <w:szCs w:val="32"/>
              </w:rPr>
            </w:pPr>
          </w:p>
          <w:p w14:paraId="6B5AE188" w14:textId="77777777" w:rsidR="00744C89" w:rsidRDefault="00744C89" w:rsidP="00744C89">
            <w:pPr>
              <w:snapToGrid w:val="0"/>
              <w:jc w:val="left"/>
              <w:rPr>
                <w:sz w:val="32"/>
                <w:szCs w:val="32"/>
              </w:rPr>
            </w:pPr>
          </w:p>
          <w:p w14:paraId="188AFBFF" w14:textId="77777777" w:rsidR="00744C89" w:rsidRDefault="00744C89" w:rsidP="00744C89">
            <w:pPr>
              <w:snapToGrid w:val="0"/>
              <w:jc w:val="left"/>
              <w:rPr>
                <w:sz w:val="32"/>
                <w:szCs w:val="32"/>
              </w:rPr>
            </w:pPr>
          </w:p>
          <w:p w14:paraId="2FFC87BE" w14:textId="77777777" w:rsidR="00744C89" w:rsidRDefault="00744C89" w:rsidP="00744C89">
            <w:pPr>
              <w:snapToGrid w:val="0"/>
              <w:jc w:val="left"/>
              <w:rPr>
                <w:sz w:val="32"/>
                <w:szCs w:val="32"/>
              </w:rPr>
            </w:pPr>
          </w:p>
          <w:p w14:paraId="05F060DD" w14:textId="77777777" w:rsidR="00744C89" w:rsidRDefault="00744C89" w:rsidP="00744C89">
            <w:pPr>
              <w:snapToGrid w:val="0"/>
              <w:jc w:val="left"/>
              <w:rPr>
                <w:sz w:val="32"/>
                <w:szCs w:val="32"/>
              </w:rPr>
            </w:pPr>
          </w:p>
          <w:p w14:paraId="71C0B3C8" w14:textId="77777777" w:rsidR="00744C89" w:rsidRDefault="00744C89" w:rsidP="00744C89">
            <w:pPr>
              <w:snapToGrid w:val="0"/>
              <w:jc w:val="left"/>
              <w:rPr>
                <w:sz w:val="32"/>
                <w:szCs w:val="32"/>
              </w:rPr>
            </w:pPr>
          </w:p>
        </w:tc>
      </w:tr>
    </w:tbl>
    <w:p w14:paraId="6E2FED15" w14:textId="77777777" w:rsidR="00744C89" w:rsidRDefault="00744C89" w:rsidP="00744C89">
      <w:pPr>
        <w:spacing w:line="360" w:lineRule="exact"/>
        <w:jc w:val="left"/>
        <w:rPr>
          <w:rFonts w:eastAsia="黑体"/>
          <w:sz w:val="32"/>
          <w:szCs w:val="32"/>
        </w:rPr>
      </w:pPr>
    </w:p>
    <w:p w14:paraId="0D4AACC1" w14:textId="77777777" w:rsidR="00744C89" w:rsidRDefault="00744C89">
      <w:pPr>
        <w:widowControl/>
        <w:jc w:val="left"/>
        <w:rPr>
          <w:rFonts w:eastAsia="黑体"/>
          <w:sz w:val="32"/>
          <w:szCs w:val="32"/>
        </w:rPr>
      </w:pPr>
      <w:r>
        <w:rPr>
          <w:rFonts w:eastAsia="黑体"/>
          <w:sz w:val="32"/>
          <w:szCs w:val="32"/>
        </w:rPr>
        <w:lastRenderedPageBreak/>
        <w:br w:type="page"/>
      </w:r>
    </w:p>
    <w:p w14:paraId="7A474119" w14:textId="3FA73936" w:rsidR="00744C89" w:rsidRDefault="00744C89" w:rsidP="00744C89">
      <w:pPr>
        <w:spacing w:line="360" w:lineRule="exact"/>
        <w:jc w:val="left"/>
        <w:rPr>
          <w:rFonts w:eastAsia="黑体"/>
          <w:sz w:val="32"/>
          <w:szCs w:val="32"/>
        </w:rPr>
      </w:pPr>
      <w:r>
        <w:rPr>
          <w:rFonts w:eastAsia="黑体" w:hint="eastAsia"/>
          <w:sz w:val="32"/>
          <w:szCs w:val="32"/>
        </w:rPr>
        <w:lastRenderedPageBreak/>
        <w:t>三、课题组负责人和课题组成员简况</w:t>
      </w:r>
    </w:p>
    <w:tbl>
      <w:tblPr>
        <w:tblpPr w:leftFromText="180" w:rightFromText="180" w:vertAnchor="text" w:horzAnchor="page" w:tblpX="1323" w:tblpY="132"/>
        <w:tblOverlap w:val="never"/>
        <w:tblW w:w="9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403"/>
        <w:gridCol w:w="3300"/>
        <w:gridCol w:w="1927"/>
        <w:gridCol w:w="2052"/>
      </w:tblGrid>
      <w:tr w:rsidR="00744C89" w14:paraId="16A026BA" w14:textId="77777777" w:rsidTr="00744C89">
        <w:trPr>
          <w:trHeight w:val="369"/>
        </w:trPr>
        <w:tc>
          <w:tcPr>
            <w:tcW w:w="709" w:type="dxa"/>
            <w:tcBorders>
              <w:bottom w:val="single" w:sz="6" w:space="0" w:color="auto"/>
            </w:tcBorders>
            <w:vAlign w:val="center"/>
          </w:tcPr>
          <w:p w14:paraId="1A9961C2" w14:textId="77777777" w:rsidR="00744C89" w:rsidRDefault="00744C89" w:rsidP="00744C89">
            <w:pPr>
              <w:snapToGrid w:val="0"/>
              <w:jc w:val="center"/>
              <w:rPr>
                <w:bCs/>
                <w:sz w:val="28"/>
                <w:szCs w:val="28"/>
              </w:rPr>
            </w:pPr>
            <w:r>
              <w:rPr>
                <w:rFonts w:hint="eastAsia"/>
                <w:bCs/>
                <w:sz w:val="28"/>
                <w:szCs w:val="28"/>
              </w:rPr>
              <w:t>序号</w:t>
            </w:r>
          </w:p>
        </w:tc>
        <w:tc>
          <w:tcPr>
            <w:tcW w:w="1403" w:type="dxa"/>
            <w:tcBorders>
              <w:bottom w:val="single" w:sz="6" w:space="0" w:color="auto"/>
            </w:tcBorders>
            <w:vAlign w:val="center"/>
          </w:tcPr>
          <w:p w14:paraId="094804C1" w14:textId="77777777" w:rsidR="00744C89" w:rsidRDefault="00744C89" w:rsidP="00744C89">
            <w:pPr>
              <w:snapToGrid w:val="0"/>
              <w:jc w:val="center"/>
              <w:rPr>
                <w:bCs/>
                <w:sz w:val="28"/>
                <w:szCs w:val="28"/>
              </w:rPr>
            </w:pPr>
            <w:r>
              <w:rPr>
                <w:rFonts w:hint="eastAsia"/>
                <w:bCs/>
                <w:sz w:val="28"/>
                <w:szCs w:val="28"/>
              </w:rPr>
              <w:t>姓</w:t>
            </w:r>
            <w:r>
              <w:rPr>
                <w:bCs/>
                <w:sz w:val="28"/>
                <w:szCs w:val="28"/>
              </w:rPr>
              <w:t xml:space="preserve"> </w:t>
            </w:r>
            <w:r>
              <w:rPr>
                <w:rFonts w:hint="eastAsia"/>
                <w:bCs/>
                <w:sz w:val="28"/>
                <w:szCs w:val="28"/>
              </w:rPr>
              <w:t>名</w:t>
            </w:r>
          </w:p>
        </w:tc>
        <w:tc>
          <w:tcPr>
            <w:tcW w:w="3300" w:type="dxa"/>
            <w:tcBorders>
              <w:bottom w:val="single" w:sz="6" w:space="0" w:color="auto"/>
            </w:tcBorders>
            <w:vAlign w:val="center"/>
          </w:tcPr>
          <w:p w14:paraId="2AEB1936" w14:textId="77777777" w:rsidR="00744C89" w:rsidRDefault="00744C89" w:rsidP="00744C89">
            <w:pPr>
              <w:snapToGrid w:val="0"/>
              <w:jc w:val="center"/>
              <w:rPr>
                <w:bCs/>
                <w:sz w:val="28"/>
                <w:szCs w:val="28"/>
              </w:rPr>
            </w:pPr>
            <w:r>
              <w:rPr>
                <w:rFonts w:hint="eastAsia"/>
                <w:bCs/>
                <w:sz w:val="28"/>
                <w:szCs w:val="28"/>
              </w:rPr>
              <w:t>代表性著作、论文、成果</w:t>
            </w:r>
          </w:p>
        </w:tc>
        <w:tc>
          <w:tcPr>
            <w:tcW w:w="1927" w:type="dxa"/>
            <w:tcBorders>
              <w:bottom w:val="single" w:sz="6" w:space="0" w:color="auto"/>
            </w:tcBorders>
            <w:vAlign w:val="center"/>
          </w:tcPr>
          <w:p w14:paraId="1832EFD5" w14:textId="77777777" w:rsidR="00744C89" w:rsidRDefault="00744C89" w:rsidP="00744C89">
            <w:pPr>
              <w:snapToGrid w:val="0"/>
              <w:jc w:val="center"/>
              <w:rPr>
                <w:bCs/>
                <w:sz w:val="28"/>
                <w:szCs w:val="28"/>
              </w:rPr>
            </w:pPr>
            <w:r>
              <w:rPr>
                <w:rFonts w:hint="eastAsia"/>
                <w:bCs/>
                <w:sz w:val="28"/>
                <w:szCs w:val="28"/>
              </w:rPr>
              <w:t>在课题组内职</w:t>
            </w:r>
          </w:p>
          <w:p w14:paraId="75276F3B" w14:textId="77777777" w:rsidR="00744C89" w:rsidRDefault="00744C89" w:rsidP="00744C89">
            <w:pPr>
              <w:snapToGrid w:val="0"/>
              <w:jc w:val="center"/>
              <w:rPr>
                <w:bCs/>
                <w:sz w:val="28"/>
                <w:szCs w:val="28"/>
              </w:rPr>
            </w:pPr>
            <w:r>
              <w:rPr>
                <w:rFonts w:hint="eastAsia"/>
                <w:bCs/>
                <w:sz w:val="28"/>
                <w:szCs w:val="28"/>
              </w:rPr>
              <w:t>及承担的任务</w:t>
            </w:r>
          </w:p>
        </w:tc>
        <w:tc>
          <w:tcPr>
            <w:tcW w:w="2052" w:type="dxa"/>
            <w:tcBorders>
              <w:bottom w:val="single" w:sz="6" w:space="0" w:color="auto"/>
            </w:tcBorders>
            <w:vAlign w:val="center"/>
          </w:tcPr>
          <w:p w14:paraId="04E314C3" w14:textId="77777777" w:rsidR="00744C89" w:rsidRDefault="00744C89" w:rsidP="00744C89">
            <w:pPr>
              <w:snapToGrid w:val="0"/>
              <w:jc w:val="center"/>
              <w:rPr>
                <w:bCs/>
                <w:sz w:val="28"/>
                <w:szCs w:val="28"/>
              </w:rPr>
            </w:pPr>
            <w:r>
              <w:rPr>
                <w:rFonts w:hint="eastAsia"/>
                <w:bCs/>
                <w:sz w:val="28"/>
                <w:szCs w:val="28"/>
              </w:rPr>
              <w:t>联系电话</w:t>
            </w:r>
          </w:p>
        </w:tc>
      </w:tr>
      <w:tr w:rsidR="00744C89" w14:paraId="246E7C63" w14:textId="77777777" w:rsidTr="00744C89">
        <w:trPr>
          <w:trHeight w:val="793"/>
        </w:trPr>
        <w:tc>
          <w:tcPr>
            <w:tcW w:w="709" w:type="dxa"/>
            <w:tcBorders>
              <w:bottom w:val="single" w:sz="6" w:space="0" w:color="auto"/>
            </w:tcBorders>
            <w:vAlign w:val="center"/>
          </w:tcPr>
          <w:p w14:paraId="18FA75A7"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w:t>
            </w:r>
          </w:p>
        </w:tc>
        <w:tc>
          <w:tcPr>
            <w:tcW w:w="1403" w:type="dxa"/>
            <w:tcBorders>
              <w:bottom w:val="single" w:sz="6" w:space="0" w:color="auto"/>
            </w:tcBorders>
            <w:vAlign w:val="center"/>
          </w:tcPr>
          <w:p w14:paraId="5B805777"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tcBorders>
              <w:bottom w:val="single" w:sz="6" w:space="0" w:color="auto"/>
            </w:tcBorders>
            <w:vAlign w:val="center"/>
          </w:tcPr>
          <w:p w14:paraId="65A85B3A"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tcBorders>
              <w:bottom w:val="single" w:sz="6" w:space="0" w:color="auto"/>
            </w:tcBorders>
            <w:vAlign w:val="center"/>
          </w:tcPr>
          <w:p w14:paraId="06C0A899"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tcBorders>
              <w:bottom w:val="single" w:sz="6" w:space="0" w:color="auto"/>
            </w:tcBorders>
            <w:vAlign w:val="center"/>
          </w:tcPr>
          <w:p w14:paraId="2810B7F8"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0F291856" w14:textId="77777777" w:rsidTr="00744C89">
        <w:trPr>
          <w:trHeight w:val="793"/>
        </w:trPr>
        <w:tc>
          <w:tcPr>
            <w:tcW w:w="709" w:type="dxa"/>
            <w:vAlign w:val="center"/>
          </w:tcPr>
          <w:p w14:paraId="3DA6ACE5"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2</w:t>
            </w:r>
          </w:p>
        </w:tc>
        <w:tc>
          <w:tcPr>
            <w:tcW w:w="1403" w:type="dxa"/>
            <w:vAlign w:val="center"/>
          </w:tcPr>
          <w:p w14:paraId="3E43993E"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425AC760"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2F9F7E46"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14BC1973"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55C76BFD" w14:textId="77777777" w:rsidTr="00744C89">
        <w:trPr>
          <w:trHeight w:val="793"/>
        </w:trPr>
        <w:tc>
          <w:tcPr>
            <w:tcW w:w="709" w:type="dxa"/>
            <w:vAlign w:val="center"/>
          </w:tcPr>
          <w:p w14:paraId="369760A0"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3</w:t>
            </w:r>
          </w:p>
        </w:tc>
        <w:tc>
          <w:tcPr>
            <w:tcW w:w="1403" w:type="dxa"/>
            <w:vAlign w:val="center"/>
          </w:tcPr>
          <w:p w14:paraId="6862BB9B"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2EC40F36"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328865A8"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35B0AC1C"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681006C5" w14:textId="77777777" w:rsidTr="00744C89">
        <w:trPr>
          <w:trHeight w:val="793"/>
        </w:trPr>
        <w:tc>
          <w:tcPr>
            <w:tcW w:w="709" w:type="dxa"/>
            <w:vAlign w:val="center"/>
          </w:tcPr>
          <w:p w14:paraId="5E869D21"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4</w:t>
            </w:r>
          </w:p>
        </w:tc>
        <w:tc>
          <w:tcPr>
            <w:tcW w:w="1403" w:type="dxa"/>
            <w:vAlign w:val="center"/>
          </w:tcPr>
          <w:p w14:paraId="6D46DB1E"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52510FD3"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0AD8EA25"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3E9B54C6"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316F064F" w14:textId="77777777" w:rsidTr="00744C89">
        <w:trPr>
          <w:trHeight w:val="793"/>
        </w:trPr>
        <w:tc>
          <w:tcPr>
            <w:tcW w:w="709" w:type="dxa"/>
            <w:vAlign w:val="center"/>
          </w:tcPr>
          <w:p w14:paraId="49E0A169"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5</w:t>
            </w:r>
          </w:p>
        </w:tc>
        <w:tc>
          <w:tcPr>
            <w:tcW w:w="1403" w:type="dxa"/>
            <w:vAlign w:val="center"/>
          </w:tcPr>
          <w:p w14:paraId="499D1DEC"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2B91CC57"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1358E4C6"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544D3820"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6BFE0B17" w14:textId="77777777" w:rsidTr="00744C89">
        <w:trPr>
          <w:trHeight w:val="793"/>
        </w:trPr>
        <w:tc>
          <w:tcPr>
            <w:tcW w:w="709" w:type="dxa"/>
            <w:vAlign w:val="center"/>
          </w:tcPr>
          <w:p w14:paraId="0B51C0A5"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6</w:t>
            </w:r>
          </w:p>
        </w:tc>
        <w:tc>
          <w:tcPr>
            <w:tcW w:w="1403" w:type="dxa"/>
            <w:vAlign w:val="center"/>
          </w:tcPr>
          <w:p w14:paraId="5A583968"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059F1EDB"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446F6364"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0044D723"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0B2BA48E" w14:textId="77777777" w:rsidTr="00744C89">
        <w:trPr>
          <w:trHeight w:val="793"/>
        </w:trPr>
        <w:tc>
          <w:tcPr>
            <w:tcW w:w="709" w:type="dxa"/>
            <w:vAlign w:val="center"/>
          </w:tcPr>
          <w:p w14:paraId="0BFC6619"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7</w:t>
            </w:r>
          </w:p>
        </w:tc>
        <w:tc>
          <w:tcPr>
            <w:tcW w:w="1403" w:type="dxa"/>
            <w:vAlign w:val="center"/>
          </w:tcPr>
          <w:p w14:paraId="6CE58ECB"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3DA3E70D"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53E3A760"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5F98FCEB"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05D3B188" w14:textId="77777777" w:rsidTr="00744C89">
        <w:trPr>
          <w:trHeight w:val="793"/>
        </w:trPr>
        <w:tc>
          <w:tcPr>
            <w:tcW w:w="709" w:type="dxa"/>
            <w:vAlign w:val="center"/>
          </w:tcPr>
          <w:p w14:paraId="2454A59E"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8</w:t>
            </w:r>
          </w:p>
        </w:tc>
        <w:tc>
          <w:tcPr>
            <w:tcW w:w="1403" w:type="dxa"/>
            <w:vAlign w:val="center"/>
          </w:tcPr>
          <w:p w14:paraId="5E62638E"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7F923186"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2682D3F2"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0409C4E8"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12143A16" w14:textId="77777777" w:rsidTr="00744C89">
        <w:trPr>
          <w:trHeight w:val="793"/>
        </w:trPr>
        <w:tc>
          <w:tcPr>
            <w:tcW w:w="709" w:type="dxa"/>
            <w:vAlign w:val="center"/>
          </w:tcPr>
          <w:p w14:paraId="254E5931"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9</w:t>
            </w:r>
          </w:p>
        </w:tc>
        <w:tc>
          <w:tcPr>
            <w:tcW w:w="1403" w:type="dxa"/>
            <w:vAlign w:val="center"/>
          </w:tcPr>
          <w:p w14:paraId="49C07BC6"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78594600"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13DF5D7F"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7B128F66"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55B2C636" w14:textId="77777777" w:rsidTr="00744C89">
        <w:trPr>
          <w:trHeight w:val="793"/>
        </w:trPr>
        <w:tc>
          <w:tcPr>
            <w:tcW w:w="709" w:type="dxa"/>
            <w:vAlign w:val="center"/>
          </w:tcPr>
          <w:p w14:paraId="2D052566"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10</w:t>
            </w:r>
          </w:p>
        </w:tc>
        <w:tc>
          <w:tcPr>
            <w:tcW w:w="1403" w:type="dxa"/>
            <w:vAlign w:val="center"/>
          </w:tcPr>
          <w:p w14:paraId="397897DE"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6266E302"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201FA8E2"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799EA1D1"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0413C018" w14:textId="77777777" w:rsidTr="00744C89">
        <w:trPr>
          <w:trHeight w:val="793"/>
        </w:trPr>
        <w:tc>
          <w:tcPr>
            <w:tcW w:w="709" w:type="dxa"/>
            <w:vAlign w:val="center"/>
          </w:tcPr>
          <w:p w14:paraId="466AE60D"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11</w:t>
            </w:r>
          </w:p>
        </w:tc>
        <w:tc>
          <w:tcPr>
            <w:tcW w:w="1403" w:type="dxa"/>
            <w:vAlign w:val="center"/>
          </w:tcPr>
          <w:p w14:paraId="0E0851CC"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7036C71D"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008192BC"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05E6D8B1"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7783C543" w14:textId="77777777" w:rsidTr="00744C89">
        <w:trPr>
          <w:trHeight w:val="793"/>
        </w:trPr>
        <w:tc>
          <w:tcPr>
            <w:tcW w:w="709" w:type="dxa"/>
            <w:vAlign w:val="center"/>
          </w:tcPr>
          <w:p w14:paraId="04BD03C5"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12</w:t>
            </w:r>
          </w:p>
        </w:tc>
        <w:tc>
          <w:tcPr>
            <w:tcW w:w="1403" w:type="dxa"/>
            <w:vAlign w:val="center"/>
          </w:tcPr>
          <w:p w14:paraId="62464A62"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3DA0816F"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519249CD"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74262C70"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50271AA7" w14:textId="77777777" w:rsidTr="00744C89">
        <w:trPr>
          <w:trHeight w:val="793"/>
        </w:trPr>
        <w:tc>
          <w:tcPr>
            <w:tcW w:w="709" w:type="dxa"/>
            <w:vAlign w:val="center"/>
          </w:tcPr>
          <w:p w14:paraId="15338FDB"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13</w:t>
            </w:r>
          </w:p>
        </w:tc>
        <w:tc>
          <w:tcPr>
            <w:tcW w:w="1403" w:type="dxa"/>
            <w:vAlign w:val="center"/>
          </w:tcPr>
          <w:p w14:paraId="7622896A"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25FEA4F1"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350A6793"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6B344AD1"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0BFDFDDD" w14:textId="77777777" w:rsidTr="00744C89">
        <w:trPr>
          <w:trHeight w:val="793"/>
        </w:trPr>
        <w:tc>
          <w:tcPr>
            <w:tcW w:w="709" w:type="dxa"/>
            <w:vAlign w:val="center"/>
          </w:tcPr>
          <w:p w14:paraId="073653B6"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14</w:t>
            </w:r>
          </w:p>
        </w:tc>
        <w:tc>
          <w:tcPr>
            <w:tcW w:w="1403" w:type="dxa"/>
            <w:vAlign w:val="center"/>
          </w:tcPr>
          <w:p w14:paraId="4A3614D4"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17C9ED33"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389D6B62"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0A2D6EBD" w14:textId="77777777" w:rsidR="00744C89" w:rsidRDefault="00744C89" w:rsidP="00744C89">
            <w:pPr>
              <w:autoSpaceDE w:val="0"/>
              <w:autoSpaceDN w:val="0"/>
              <w:snapToGrid w:val="0"/>
              <w:jc w:val="center"/>
              <w:rPr>
                <w:rFonts w:eastAsia="方正仿宋简体"/>
                <w:color w:val="000000"/>
                <w:kern w:val="0"/>
                <w:sz w:val="32"/>
                <w:szCs w:val="32"/>
              </w:rPr>
            </w:pPr>
          </w:p>
        </w:tc>
      </w:tr>
      <w:tr w:rsidR="00744C89" w14:paraId="13CFC51C" w14:textId="77777777" w:rsidTr="00744C89">
        <w:trPr>
          <w:trHeight w:val="793"/>
        </w:trPr>
        <w:tc>
          <w:tcPr>
            <w:tcW w:w="709" w:type="dxa"/>
            <w:vAlign w:val="center"/>
          </w:tcPr>
          <w:p w14:paraId="2A00B96A" w14:textId="77777777" w:rsidR="00744C89" w:rsidRDefault="00744C89" w:rsidP="00744C89">
            <w:pPr>
              <w:autoSpaceDE w:val="0"/>
              <w:autoSpaceDN w:val="0"/>
              <w:snapToGrid w:val="0"/>
              <w:jc w:val="center"/>
              <w:rPr>
                <w:rFonts w:eastAsia="方正仿宋简体"/>
                <w:color w:val="000000"/>
                <w:kern w:val="0"/>
                <w:sz w:val="32"/>
                <w:szCs w:val="32"/>
              </w:rPr>
            </w:pPr>
            <w:r>
              <w:rPr>
                <w:rFonts w:eastAsia="方正仿宋简体"/>
                <w:color w:val="000000"/>
                <w:kern w:val="0"/>
                <w:sz w:val="32"/>
                <w:szCs w:val="32"/>
              </w:rPr>
              <w:t>15</w:t>
            </w:r>
          </w:p>
        </w:tc>
        <w:tc>
          <w:tcPr>
            <w:tcW w:w="1403" w:type="dxa"/>
            <w:vAlign w:val="center"/>
          </w:tcPr>
          <w:p w14:paraId="78D5DED6" w14:textId="77777777" w:rsidR="00744C89" w:rsidRDefault="00744C89" w:rsidP="00744C89">
            <w:pPr>
              <w:autoSpaceDE w:val="0"/>
              <w:autoSpaceDN w:val="0"/>
              <w:snapToGrid w:val="0"/>
              <w:jc w:val="center"/>
              <w:rPr>
                <w:rFonts w:eastAsia="方正仿宋简体"/>
                <w:color w:val="000000"/>
                <w:kern w:val="0"/>
                <w:sz w:val="32"/>
                <w:szCs w:val="32"/>
              </w:rPr>
            </w:pPr>
          </w:p>
        </w:tc>
        <w:tc>
          <w:tcPr>
            <w:tcW w:w="3300" w:type="dxa"/>
            <w:vAlign w:val="center"/>
          </w:tcPr>
          <w:p w14:paraId="3FD2B4F3" w14:textId="77777777" w:rsidR="00744C89" w:rsidRDefault="00744C89" w:rsidP="00744C89">
            <w:pPr>
              <w:autoSpaceDE w:val="0"/>
              <w:autoSpaceDN w:val="0"/>
              <w:snapToGrid w:val="0"/>
              <w:jc w:val="center"/>
              <w:rPr>
                <w:rFonts w:eastAsia="方正仿宋简体"/>
                <w:color w:val="000000"/>
                <w:kern w:val="0"/>
                <w:sz w:val="32"/>
                <w:szCs w:val="32"/>
              </w:rPr>
            </w:pPr>
          </w:p>
        </w:tc>
        <w:tc>
          <w:tcPr>
            <w:tcW w:w="1927" w:type="dxa"/>
            <w:vAlign w:val="center"/>
          </w:tcPr>
          <w:p w14:paraId="117495D6" w14:textId="77777777" w:rsidR="00744C89" w:rsidRDefault="00744C89" w:rsidP="00744C89">
            <w:pPr>
              <w:autoSpaceDE w:val="0"/>
              <w:autoSpaceDN w:val="0"/>
              <w:snapToGrid w:val="0"/>
              <w:jc w:val="center"/>
              <w:rPr>
                <w:rFonts w:eastAsia="方正仿宋简体"/>
                <w:color w:val="000000"/>
                <w:kern w:val="0"/>
                <w:sz w:val="32"/>
                <w:szCs w:val="32"/>
              </w:rPr>
            </w:pPr>
          </w:p>
        </w:tc>
        <w:tc>
          <w:tcPr>
            <w:tcW w:w="2052" w:type="dxa"/>
            <w:vAlign w:val="center"/>
          </w:tcPr>
          <w:p w14:paraId="40A4F820" w14:textId="77777777" w:rsidR="00744C89" w:rsidRDefault="00744C89" w:rsidP="00744C89">
            <w:pPr>
              <w:autoSpaceDE w:val="0"/>
              <w:autoSpaceDN w:val="0"/>
              <w:snapToGrid w:val="0"/>
              <w:jc w:val="center"/>
              <w:rPr>
                <w:rFonts w:eastAsia="方正仿宋简体"/>
                <w:color w:val="000000"/>
                <w:kern w:val="0"/>
                <w:sz w:val="32"/>
                <w:szCs w:val="32"/>
              </w:rPr>
            </w:pPr>
          </w:p>
        </w:tc>
      </w:tr>
    </w:tbl>
    <w:p w14:paraId="61A85B27" w14:textId="77777777" w:rsidR="00744C89" w:rsidRDefault="00744C89" w:rsidP="00744C89">
      <w:pPr>
        <w:jc w:val="left"/>
        <w:rPr>
          <w:rFonts w:eastAsia="黑体"/>
          <w:sz w:val="32"/>
          <w:szCs w:val="32"/>
        </w:rPr>
      </w:pPr>
      <w:r>
        <w:rPr>
          <w:rFonts w:eastAsia="黑体"/>
          <w:sz w:val="32"/>
          <w:szCs w:val="32"/>
        </w:rPr>
        <w:br w:type="page"/>
      </w:r>
      <w:r>
        <w:rPr>
          <w:rFonts w:eastAsia="黑体" w:hint="eastAsia"/>
          <w:sz w:val="32"/>
          <w:szCs w:val="32"/>
        </w:rPr>
        <w:lastRenderedPageBreak/>
        <w:t>四、完成课题的可行性分析</w:t>
      </w:r>
    </w:p>
    <w:tbl>
      <w:tblPr>
        <w:tblW w:w="93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82"/>
      </w:tblGrid>
      <w:tr w:rsidR="00744C89" w14:paraId="2C78041A" w14:textId="77777777" w:rsidTr="00744C89">
        <w:trPr>
          <w:trHeight w:val="1048"/>
        </w:trPr>
        <w:tc>
          <w:tcPr>
            <w:tcW w:w="9382" w:type="dxa"/>
            <w:tcBorders>
              <w:top w:val="single" w:sz="6" w:space="0" w:color="auto"/>
              <w:left w:val="single" w:sz="6" w:space="0" w:color="auto"/>
              <w:bottom w:val="single" w:sz="6" w:space="0" w:color="auto"/>
              <w:right w:val="single" w:sz="6" w:space="0" w:color="auto"/>
            </w:tcBorders>
          </w:tcPr>
          <w:p w14:paraId="12BDDB9C" w14:textId="77777777" w:rsidR="00744C89" w:rsidRDefault="00744C89" w:rsidP="00744C89">
            <w:pPr>
              <w:snapToGrid w:val="0"/>
              <w:ind w:right="74"/>
              <w:rPr>
                <w:color w:val="000000"/>
                <w:sz w:val="28"/>
                <w:szCs w:val="28"/>
              </w:rPr>
            </w:pPr>
            <w:r>
              <w:rPr>
                <w:rFonts w:hint="eastAsia"/>
                <w:color w:val="000000"/>
                <w:sz w:val="28"/>
                <w:szCs w:val="28"/>
              </w:rPr>
              <w:t>已取得相关研究成果的社会评价（引用、转载、获奖及被采纳情况）；主要参考文献（</w:t>
            </w:r>
            <w:proofErr w:type="gramStart"/>
            <w:r>
              <w:rPr>
                <w:rFonts w:hint="eastAsia"/>
                <w:color w:val="000000"/>
                <w:sz w:val="28"/>
                <w:szCs w:val="28"/>
              </w:rPr>
              <w:t>限填</w:t>
            </w:r>
            <w:r>
              <w:rPr>
                <w:color w:val="000000"/>
                <w:sz w:val="28"/>
                <w:szCs w:val="28"/>
              </w:rPr>
              <w:t>10</w:t>
            </w:r>
            <w:r>
              <w:rPr>
                <w:rFonts w:hint="eastAsia"/>
                <w:color w:val="000000"/>
                <w:sz w:val="28"/>
                <w:szCs w:val="28"/>
              </w:rPr>
              <w:t>项</w:t>
            </w:r>
            <w:proofErr w:type="gramEnd"/>
            <w:r>
              <w:rPr>
                <w:rFonts w:hint="eastAsia"/>
                <w:color w:val="000000"/>
                <w:sz w:val="28"/>
                <w:szCs w:val="28"/>
              </w:rPr>
              <w:t>）；课题负责人的主要学术经历；主要参加者的学术背景和研究经验、组成结构（如职务、专业、年龄等）。（限</w:t>
            </w:r>
            <w:r>
              <w:rPr>
                <w:color w:val="000000"/>
                <w:sz w:val="28"/>
                <w:szCs w:val="28"/>
              </w:rPr>
              <w:t>1200</w:t>
            </w:r>
            <w:r>
              <w:rPr>
                <w:rFonts w:hint="eastAsia"/>
                <w:color w:val="000000"/>
                <w:sz w:val="28"/>
                <w:szCs w:val="28"/>
              </w:rPr>
              <w:t>字内）</w:t>
            </w:r>
          </w:p>
          <w:p w14:paraId="189EAD7E" w14:textId="77777777" w:rsidR="00744C89" w:rsidRDefault="00744C89" w:rsidP="00744C89">
            <w:pPr>
              <w:snapToGrid w:val="0"/>
              <w:rPr>
                <w:rFonts w:eastAsia="方正仿宋简体"/>
                <w:sz w:val="32"/>
                <w:szCs w:val="32"/>
              </w:rPr>
            </w:pPr>
          </w:p>
          <w:p w14:paraId="1A7268A2" w14:textId="77777777" w:rsidR="00744C89" w:rsidRDefault="00744C89" w:rsidP="00744C89">
            <w:pPr>
              <w:snapToGrid w:val="0"/>
              <w:rPr>
                <w:rFonts w:eastAsia="方正仿宋简体"/>
                <w:sz w:val="32"/>
                <w:szCs w:val="32"/>
              </w:rPr>
            </w:pPr>
          </w:p>
          <w:p w14:paraId="3224C89F" w14:textId="77777777" w:rsidR="00744C89" w:rsidRDefault="00744C89" w:rsidP="00744C89">
            <w:pPr>
              <w:snapToGrid w:val="0"/>
              <w:rPr>
                <w:rFonts w:eastAsia="方正仿宋简体"/>
                <w:sz w:val="32"/>
                <w:szCs w:val="32"/>
              </w:rPr>
            </w:pPr>
          </w:p>
          <w:p w14:paraId="48315753" w14:textId="77777777" w:rsidR="00744C89" w:rsidRDefault="00744C89" w:rsidP="00744C89">
            <w:pPr>
              <w:snapToGrid w:val="0"/>
              <w:rPr>
                <w:rFonts w:eastAsia="方正仿宋简体"/>
                <w:sz w:val="32"/>
                <w:szCs w:val="32"/>
              </w:rPr>
            </w:pPr>
          </w:p>
          <w:p w14:paraId="27EFE3A5" w14:textId="77777777" w:rsidR="00744C89" w:rsidRDefault="00744C89" w:rsidP="00744C89">
            <w:pPr>
              <w:snapToGrid w:val="0"/>
              <w:rPr>
                <w:rFonts w:eastAsia="方正仿宋简体"/>
                <w:sz w:val="32"/>
                <w:szCs w:val="32"/>
              </w:rPr>
            </w:pPr>
          </w:p>
          <w:p w14:paraId="38FCF846" w14:textId="77777777" w:rsidR="00744C89" w:rsidRDefault="00744C89" w:rsidP="00744C89">
            <w:pPr>
              <w:snapToGrid w:val="0"/>
              <w:rPr>
                <w:rFonts w:eastAsia="方正仿宋简体"/>
                <w:sz w:val="32"/>
                <w:szCs w:val="32"/>
              </w:rPr>
            </w:pPr>
          </w:p>
          <w:p w14:paraId="5BCD6C45" w14:textId="77777777" w:rsidR="00744C89" w:rsidRDefault="00744C89" w:rsidP="00744C89">
            <w:pPr>
              <w:snapToGrid w:val="0"/>
              <w:rPr>
                <w:rFonts w:eastAsia="方正仿宋简体"/>
                <w:sz w:val="32"/>
                <w:szCs w:val="32"/>
              </w:rPr>
            </w:pPr>
          </w:p>
          <w:p w14:paraId="72BF80E9" w14:textId="77777777" w:rsidR="00744C89" w:rsidRDefault="00744C89" w:rsidP="00744C89">
            <w:pPr>
              <w:snapToGrid w:val="0"/>
              <w:rPr>
                <w:rFonts w:eastAsia="方正仿宋简体"/>
                <w:sz w:val="32"/>
                <w:szCs w:val="32"/>
              </w:rPr>
            </w:pPr>
          </w:p>
          <w:p w14:paraId="37C14F6D" w14:textId="77777777" w:rsidR="00744C89" w:rsidRDefault="00744C89" w:rsidP="00744C89">
            <w:pPr>
              <w:snapToGrid w:val="0"/>
              <w:rPr>
                <w:rFonts w:eastAsia="方正仿宋简体"/>
                <w:sz w:val="32"/>
                <w:szCs w:val="32"/>
              </w:rPr>
            </w:pPr>
          </w:p>
          <w:p w14:paraId="0E10C7EA" w14:textId="77777777" w:rsidR="00744C89" w:rsidRDefault="00744C89" w:rsidP="00744C89">
            <w:pPr>
              <w:snapToGrid w:val="0"/>
              <w:rPr>
                <w:rFonts w:eastAsia="方正仿宋简体"/>
                <w:sz w:val="32"/>
                <w:szCs w:val="32"/>
              </w:rPr>
            </w:pPr>
          </w:p>
          <w:p w14:paraId="34D22224" w14:textId="77777777" w:rsidR="00744C89" w:rsidRDefault="00744C89" w:rsidP="00744C89">
            <w:pPr>
              <w:snapToGrid w:val="0"/>
              <w:rPr>
                <w:rFonts w:eastAsia="方正仿宋简体"/>
                <w:sz w:val="32"/>
                <w:szCs w:val="32"/>
              </w:rPr>
            </w:pPr>
          </w:p>
          <w:p w14:paraId="7C749983" w14:textId="77777777" w:rsidR="00744C89" w:rsidRDefault="00744C89" w:rsidP="00744C89">
            <w:pPr>
              <w:snapToGrid w:val="0"/>
              <w:rPr>
                <w:rFonts w:eastAsia="方正仿宋简体"/>
                <w:sz w:val="32"/>
                <w:szCs w:val="32"/>
              </w:rPr>
            </w:pPr>
          </w:p>
          <w:p w14:paraId="20324003" w14:textId="77777777" w:rsidR="00744C89" w:rsidRDefault="00744C89" w:rsidP="00744C89">
            <w:pPr>
              <w:snapToGrid w:val="0"/>
              <w:rPr>
                <w:rFonts w:eastAsia="方正仿宋简体"/>
                <w:sz w:val="32"/>
                <w:szCs w:val="32"/>
              </w:rPr>
            </w:pPr>
          </w:p>
          <w:p w14:paraId="42CE6B83" w14:textId="77777777" w:rsidR="00744C89" w:rsidRDefault="00744C89" w:rsidP="00744C89">
            <w:pPr>
              <w:snapToGrid w:val="0"/>
              <w:rPr>
                <w:rFonts w:eastAsia="方正仿宋简体"/>
                <w:sz w:val="32"/>
                <w:szCs w:val="32"/>
              </w:rPr>
            </w:pPr>
          </w:p>
          <w:p w14:paraId="03FF51D1" w14:textId="77777777" w:rsidR="00744C89" w:rsidRDefault="00744C89" w:rsidP="00744C89">
            <w:pPr>
              <w:snapToGrid w:val="0"/>
              <w:rPr>
                <w:rFonts w:eastAsia="方正仿宋简体"/>
                <w:sz w:val="32"/>
                <w:szCs w:val="32"/>
              </w:rPr>
            </w:pPr>
          </w:p>
          <w:p w14:paraId="74F26E81" w14:textId="77777777" w:rsidR="00744C89" w:rsidRDefault="00744C89" w:rsidP="00744C89">
            <w:pPr>
              <w:snapToGrid w:val="0"/>
              <w:rPr>
                <w:rFonts w:eastAsia="方正仿宋简体"/>
                <w:sz w:val="32"/>
                <w:szCs w:val="32"/>
              </w:rPr>
            </w:pPr>
          </w:p>
          <w:p w14:paraId="138631D1" w14:textId="77777777" w:rsidR="00744C89" w:rsidRDefault="00744C89" w:rsidP="00744C89">
            <w:pPr>
              <w:snapToGrid w:val="0"/>
              <w:rPr>
                <w:rFonts w:eastAsia="方正仿宋简体"/>
                <w:sz w:val="32"/>
                <w:szCs w:val="32"/>
              </w:rPr>
            </w:pPr>
          </w:p>
          <w:p w14:paraId="1E31E86F" w14:textId="77777777" w:rsidR="00744C89" w:rsidRDefault="00744C89" w:rsidP="00744C89">
            <w:pPr>
              <w:snapToGrid w:val="0"/>
              <w:rPr>
                <w:rFonts w:eastAsia="方正仿宋简体"/>
                <w:sz w:val="32"/>
                <w:szCs w:val="32"/>
              </w:rPr>
            </w:pPr>
          </w:p>
          <w:p w14:paraId="7BAEA511" w14:textId="77777777" w:rsidR="00744C89" w:rsidRDefault="00744C89" w:rsidP="00744C89">
            <w:pPr>
              <w:snapToGrid w:val="0"/>
              <w:rPr>
                <w:rFonts w:eastAsia="方正仿宋简体"/>
                <w:sz w:val="32"/>
                <w:szCs w:val="32"/>
              </w:rPr>
            </w:pPr>
          </w:p>
          <w:p w14:paraId="75FF6699" w14:textId="77777777" w:rsidR="00744C89" w:rsidRDefault="00744C89" w:rsidP="00744C89">
            <w:pPr>
              <w:snapToGrid w:val="0"/>
              <w:rPr>
                <w:rFonts w:eastAsia="方正仿宋简体"/>
                <w:sz w:val="32"/>
                <w:szCs w:val="32"/>
              </w:rPr>
            </w:pPr>
          </w:p>
          <w:p w14:paraId="620FEB4C" w14:textId="77777777" w:rsidR="00744C89" w:rsidRDefault="00744C89" w:rsidP="00744C89">
            <w:pPr>
              <w:snapToGrid w:val="0"/>
              <w:rPr>
                <w:rFonts w:eastAsia="方正仿宋简体"/>
                <w:sz w:val="32"/>
                <w:szCs w:val="32"/>
              </w:rPr>
            </w:pPr>
          </w:p>
          <w:p w14:paraId="17C2BC39" w14:textId="77777777" w:rsidR="00744C89" w:rsidRDefault="00744C89" w:rsidP="00744C89">
            <w:pPr>
              <w:snapToGrid w:val="0"/>
              <w:rPr>
                <w:rFonts w:eastAsia="方正仿宋简体"/>
                <w:sz w:val="32"/>
                <w:szCs w:val="32"/>
              </w:rPr>
            </w:pPr>
          </w:p>
          <w:p w14:paraId="24BB829E" w14:textId="77777777" w:rsidR="00744C89" w:rsidRDefault="00744C89" w:rsidP="00744C89">
            <w:pPr>
              <w:snapToGrid w:val="0"/>
              <w:rPr>
                <w:rFonts w:eastAsia="方正仿宋简体"/>
                <w:sz w:val="32"/>
                <w:szCs w:val="32"/>
              </w:rPr>
            </w:pPr>
          </w:p>
          <w:p w14:paraId="488EABCF" w14:textId="77777777" w:rsidR="00744C89" w:rsidRDefault="00744C89" w:rsidP="00744C89">
            <w:pPr>
              <w:snapToGrid w:val="0"/>
              <w:rPr>
                <w:rFonts w:eastAsia="方正仿宋简体"/>
                <w:sz w:val="32"/>
                <w:szCs w:val="32"/>
              </w:rPr>
            </w:pPr>
          </w:p>
          <w:p w14:paraId="2461F7D2" w14:textId="77777777" w:rsidR="00744C89" w:rsidRDefault="00744C89" w:rsidP="00744C89">
            <w:pPr>
              <w:snapToGrid w:val="0"/>
              <w:rPr>
                <w:rFonts w:eastAsia="方正仿宋简体"/>
                <w:sz w:val="32"/>
                <w:szCs w:val="32"/>
              </w:rPr>
            </w:pPr>
          </w:p>
          <w:p w14:paraId="5D6D020A" w14:textId="77777777" w:rsidR="00744C89" w:rsidRDefault="00744C89" w:rsidP="00744C89">
            <w:pPr>
              <w:snapToGrid w:val="0"/>
              <w:rPr>
                <w:rFonts w:eastAsia="方正仿宋简体"/>
                <w:sz w:val="32"/>
                <w:szCs w:val="32"/>
              </w:rPr>
            </w:pPr>
          </w:p>
          <w:p w14:paraId="39F40FCD" w14:textId="77777777" w:rsidR="00744C89" w:rsidRDefault="00744C89" w:rsidP="00744C89">
            <w:pPr>
              <w:snapToGrid w:val="0"/>
              <w:rPr>
                <w:rFonts w:eastAsia="方正仿宋简体"/>
                <w:sz w:val="32"/>
                <w:szCs w:val="32"/>
              </w:rPr>
            </w:pPr>
          </w:p>
          <w:p w14:paraId="630F00F7" w14:textId="77777777" w:rsidR="00744C89" w:rsidRDefault="00744C89" w:rsidP="00744C89">
            <w:pPr>
              <w:snapToGrid w:val="0"/>
              <w:rPr>
                <w:rFonts w:eastAsia="方正仿宋简体"/>
                <w:sz w:val="32"/>
                <w:szCs w:val="32"/>
              </w:rPr>
            </w:pPr>
          </w:p>
          <w:p w14:paraId="51A4E73C" w14:textId="77777777" w:rsidR="00744C89" w:rsidRDefault="00744C89" w:rsidP="00744C89">
            <w:pPr>
              <w:snapToGrid w:val="0"/>
              <w:rPr>
                <w:rFonts w:eastAsia="方正仿宋简体"/>
                <w:sz w:val="32"/>
                <w:szCs w:val="32"/>
              </w:rPr>
            </w:pPr>
          </w:p>
          <w:p w14:paraId="6344AA66" w14:textId="77777777" w:rsidR="00744C89" w:rsidRDefault="00744C89" w:rsidP="00744C89">
            <w:pPr>
              <w:snapToGrid w:val="0"/>
              <w:rPr>
                <w:rFonts w:eastAsia="方正仿宋简体"/>
                <w:sz w:val="32"/>
                <w:szCs w:val="32"/>
              </w:rPr>
            </w:pPr>
          </w:p>
          <w:p w14:paraId="5C4A099B" w14:textId="77777777" w:rsidR="00744C89" w:rsidRDefault="00744C89" w:rsidP="00744C89">
            <w:pPr>
              <w:snapToGrid w:val="0"/>
              <w:rPr>
                <w:rFonts w:eastAsia="方正仿宋简体"/>
                <w:sz w:val="32"/>
                <w:szCs w:val="32"/>
              </w:rPr>
            </w:pPr>
          </w:p>
          <w:p w14:paraId="1F5F777F" w14:textId="77777777" w:rsidR="00744C89" w:rsidRDefault="00744C89" w:rsidP="00744C89">
            <w:pPr>
              <w:snapToGrid w:val="0"/>
              <w:rPr>
                <w:rFonts w:eastAsia="方正仿宋简体"/>
                <w:sz w:val="32"/>
                <w:szCs w:val="32"/>
              </w:rPr>
            </w:pPr>
          </w:p>
        </w:tc>
      </w:tr>
    </w:tbl>
    <w:p w14:paraId="13421F6E" w14:textId="77777777" w:rsidR="00744C89" w:rsidRDefault="00744C89" w:rsidP="00744C89">
      <w:pPr>
        <w:spacing w:afterLines="50" w:after="156" w:line="360" w:lineRule="exact"/>
        <w:jc w:val="left"/>
        <w:rPr>
          <w:rFonts w:eastAsia="黑体"/>
          <w:sz w:val="32"/>
          <w:szCs w:val="32"/>
        </w:rPr>
      </w:pPr>
      <w:r>
        <w:rPr>
          <w:rFonts w:eastAsia="黑体" w:hint="eastAsia"/>
          <w:sz w:val="32"/>
          <w:szCs w:val="32"/>
        </w:rPr>
        <w:lastRenderedPageBreak/>
        <w:t>五、预期研究成果</w:t>
      </w:r>
    </w:p>
    <w:tbl>
      <w:tblPr>
        <w:tblW w:w="9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9"/>
        <w:gridCol w:w="2349"/>
        <w:gridCol w:w="3231"/>
        <w:gridCol w:w="1615"/>
        <w:gridCol w:w="1408"/>
      </w:tblGrid>
      <w:tr w:rsidR="00744C89" w14:paraId="5E3F192A" w14:textId="77777777" w:rsidTr="00744C89">
        <w:trPr>
          <w:cantSplit/>
          <w:trHeight w:val="647"/>
          <w:jc w:val="center"/>
        </w:trPr>
        <w:tc>
          <w:tcPr>
            <w:tcW w:w="9512" w:type="dxa"/>
            <w:gridSpan w:val="5"/>
            <w:vAlign w:val="center"/>
          </w:tcPr>
          <w:p w14:paraId="6ABC8B76" w14:textId="77777777" w:rsidR="00744C89" w:rsidRDefault="00744C89" w:rsidP="00744C89">
            <w:pPr>
              <w:snapToGrid w:val="0"/>
              <w:jc w:val="center"/>
              <w:rPr>
                <w:b/>
                <w:sz w:val="28"/>
              </w:rPr>
            </w:pPr>
            <w:r>
              <w:rPr>
                <w:rFonts w:hint="eastAsia"/>
                <w:b/>
                <w:sz w:val="28"/>
              </w:rPr>
              <w:t>主要阶段性成果</w:t>
            </w:r>
          </w:p>
        </w:tc>
      </w:tr>
      <w:tr w:rsidR="00744C89" w14:paraId="31410D56" w14:textId="77777777" w:rsidTr="00744C89">
        <w:trPr>
          <w:cantSplit/>
          <w:trHeight w:val="732"/>
          <w:jc w:val="center"/>
        </w:trPr>
        <w:tc>
          <w:tcPr>
            <w:tcW w:w="909" w:type="dxa"/>
            <w:vAlign w:val="center"/>
          </w:tcPr>
          <w:p w14:paraId="35B53E4B" w14:textId="77777777" w:rsidR="00744C89" w:rsidRDefault="00744C89" w:rsidP="00744C89">
            <w:pPr>
              <w:snapToGrid w:val="0"/>
              <w:jc w:val="center"/>
              <w:rPr>
                <w:sz w:val="28"/>
              </w:rPr>
            </w:pPr>
            <w:r>
              <w:rPr>
                <w:rFonts w:hint="eastAsia"/>
                <w:sz w:val="28"/>
              </w:rPr>
              <w:t>序号</w:t>
            </w:r>
          </w:p>
        </w:tc>
        <w:tc>
          <w:tcPr>
            <w:tcW w:w="2349" w:type="dxa"/>
            <w:vAlign w:val="center"/>
          </w:tcPr>
          <w:p w14:paraId="05239B84" w14:textId="77777777" w:rsidR="00744C89" w:rsidRDefault="00744C89" w:rsidP="00744C89">
            <w:pPr>
              <w:snapToGrid w:val="0"/>
              <w:jc w:val="center"/>
              <w:rPr>
                <w:sz w:val="28"/>
              </w:rPr>
            </w:pPr>
            <w:r>
              <w:rPr>
                <w:rFonts w:hint="eastAsia"/>
                <w:sz w:val="28"/>
              </w:rPr>
              <w:t>研究阶段</w:t>
            </w:r>
          </w:p>
          <w:p w14:paraId="4211C961" w14:textId="77777777" w:rsidR="00744C89" w:rsidRDefault="00744C89" w:rsidP="00744C89">
            <w:pPr>
              <w:snapToGrid w:val="0"/>
              <w:jc w:val="center"/>
              <w:rPr>
                <w:sz w:val="28"/>
              </w:rPr>
            </w:pPr>
            <w:r>
              <w:rPr>
                <w:rFonts w:hint="eastAsia"/>
                <w:sz w:val="28"/>
              </w:rPr>
              <w:t>（起止时间）</w:t>
            </w:r>
          </w:p>
        </w:tc>
        <w:tc>
          <w:tcPr>
            <w:tcW w:w="3231" w:type="dxa"/>
            <w:vAlign w:val="center"/>
          </w:tcPr>
          <w:p w14:paraId="3F677172" w14:textId="77777777" w:rsidR="00744C89" w:rsidRDefault="00744C89" w:rsidP="00744C89">
            <w:pPr>
              <w:snapToGrid w:val="0"/>
              <w:jc w:val="center"/>
              <w:rPr>
                <w:sz w:val="28"/>
              </w:rPr>
            </w:pPr>
            <w:r>
              <w:rPr>
                <w:rFonts w:hint="eastAsia"/>
                <w:sz w:val="28"/>
              </w:rPr>
              <w:t>阶段成果名称</w:t>
            </w:r>
          </w:p>
        </w:tc>
        <w:tc>
          <w:tcPr>
            <w:tcW w:w="1615" w:type="dxa"/>
            <w:vAlign w:val="center"/>
          </w:tcPr>
          <w:p w14:paraId="7E77E8C5" w14:textId="77777777" w:rsidR="00744C89" w:rsidRDefault="00744C89" w:rsidP="00744C89">
            <w:pPr>
              <w:snapToGrid w:val="0"/>
              <w:jc w:val="center"/>
              <w:rPr>
                <w:sz w:val="28"/>
              </w:rPr>
            </w:pPr>
            <w:r>
              <w:rPr>
                <w:rFonts w:hint="eastAsia"/>
                <w:sz w:val="28"/>
              </w:rPr>
              <w:t>成果形式</w:t>
            </w:r>
          </w:p>
        </w:tc>
        <w:tc>
          <w:tcPr>
            <w:tcW w:w="1406" w:type="dxa"/>
            <w:vAlign w:val="center"/>
          </w:tcPr>
          <w:p w14:paraId="5929BCE9" w14:textId="77777777" w:rsidR="00744C89" w:rsidRDefault="00744C89" w:rsidP="00744C89">
            <w:pPr>
              <w:snapToGrid w:val="0"/>
              <w:jc w:val="center"/>
              <w:rPr>
                <w:sz w:val="28"/>
              </w:rPr>
            </w:pPr>
            <w:r>
              <w:rPr>
                <w:rFonts w:hint="eastAsia"/>
                <w:sz w:val="28"/>
              </w:rPr>
              <w:t>负责人</w:t>
            </w:r>
          </w:p>
        </w:tc>
      </w:tr>
      <w:tr w:rsidR="00744C89" w14:paraId="0799BDBE" w14:textId="77777777" w:rsidTr="00744C89">
        <w:trPr>
          <w:cantSplit/>
          <w:trHeight w:hRule="exact" w:val="611"/>
          <w:jc w:val="center"/>
        </w:trPr>
        <w:tc>
          <w:tcPr>
            <w:tcW w:w="909" w:type="dxa"/>
            <w:vAlign w:val="center"/>
          </w:tcPr>
          <w:p w14:paraId="27A97C27" w14:textId="77777777" w:rsidR="00744C89" w:rsidRDefault="00744C89" w:rsidP="00744C89">
            <w:pPr>
              <w:snapToGrid w:val="0"/>
              <w:jc w:val="center"/>
              <w:rPr>
                <w:sz w:val="24"/>
              </w:rPr>
            </w:pPr>
            <w:r>
              <w:rPr>
                <w:sz w:val="24"/>
              </w:rPr>
              <w:t>1</w:t>
            </w:r>
          </w:p>
        </w:tc>
        <w:tc>
          <w:tcPr>
            <w:tcW w:w="2349" w:type="dxa"/>
            <w:vAlign w:val="center"/>
          </w:tcPr>
          <w:p w14:paraId="2C0CAAD4" w14:textId="77777777" w:rsidR="00744C89" w:rsidRDefault="00744C89" w:rsidP="00744C89">
            <w:pPr>
              <w:snapToGrid w:val="0"/>
              <w:jc w:val="center"/>
              <w:rPr>
                <w:sz w:val="24"/>
              </w:rPr>
            </w:pPr>
          </w:p>
        </w:tc>
        <w:tc>
          <w:tcPr>
            <w:tcW w:w="3231" w:type="dxa"/>
            <w:vAlign w:val="center"/>
          </w:tcPr>
          <w:p w14:paraId="7D024581" w14:textId="77777777" w:rsidR="00744C89" w:rsidRDefault="00744C89" w:rsidP="00744C89">
            <w:pPr>
              <w:snapToGrid w:val="0"/>
              <w:jc w:val="center"/>
              <w:rPr>
                <w:sz w:val="24"/>
              </w:rPr>
            </w:pPr>
          </w:p>
        </w:tc>
        <w:tc>
          <w:tcPr>
            <w:tcW w:w="1615" w:type="dxa"/>
            <w:vAlign w:val="center"/>
          </w:tcPr>
          <w:p w14:paraId="5B31526F" w14:textId="77777777" w:rsidR="00744C89" w:rsidRDefault="00744C89" w:rsidP="00744C89">
            <w:pPr>
              <w:snapToGrid w:val="0"/>
              <w:jc w:val="center"/>
              <w:rPr>
                <w:sz w:val="24"/>
              </w:rPr>
            </w:pPr>
          </w:p>
        </w:tc>
        <w:tc>
          <w:tcPr>
            <w:tcW w:w="1406" w:type="dxa"/>
            <w:vAlign w:val="center"/>
          </w:tcPr>
          <w:p w14:paraId="0E344DCF" w14:textId="77777777" w:rsidR="00744C89" w:rsidRDefault="00744C89" w:rsidP="00744C89">
            <w:pPr>
              <w:snapToGrid w:val="0"/>
              <w:jc w:val="center"/>
              <w:rPr>
                <w:sz w:val="24"/>
              </w:rPr>
            </w:pPr>
          </w:p>
        </w:tc>
      </w:tr>
      <w:tr w:rsidR="00744C89" w14:paraId="5D1FCB02" w14:textId="77777777" w:rsidTr="00744C89">
        <w:trPr>
          <w:cantSplit/>
          <w:trHeight w:hRule="exact" w:val="611"/>
          <w:jc w:val="center"/>
        </w:trPr>
        <w:tc>
          <w:tcPr>
            <w:tcW w:w="909" w:type="dxa"/>
            <w:vAlign w:val="center"/>
          </w:tcPr>
          <w:p w14:paraId="3010D6B3" w14:textId="77777777" w:rsidR="00744C89" w:rsidRDefault="00744C89" w:rsidP="00744C89">
            <w:pPr>
              <w:snapToGrid w:val="0"/>
              <w:jc w:val="center"/>
              <w:rPr>
                <w:sz w:val="24"/>
              </w:rPr>
            </w:pPr>
            <w:r>
              <w:rPr>
                <w:sz w:val="24"/>
              </w:rPr>
              <w:t>2</w:t>
            </w:r>
          </w:p>
        </w:tc>
        <w:tc>
          <w:tcPr>
            <w:tcW w:w="2349" w:type="dxa"/>
            <w:vAlign w:val="center"/>
          </w:tcPr>
          <w:p w14:paraId="11095F1B" w14:textId="77777777" w:rsidR="00744C89" w:rsidRDefault="00744C89" w:rsidP="00744C89">
            <w:pPr>
              <w:snapToGrid w:val="0"/>
              <w:jc w:val="center"/>
              <w:rPr>
                <w:sz w:val="24"/>
              </w:rPr>
            </w:pPr>
          </w:p>
        </w:tc>
        <w:tc>
          <w:tcPr>
            <w:tcW w:w="3231" w:type="dxa"/>
            <w:vAlign w:val="center"/>
          </w:tcPr>
          <w:p w14:paraId="2F924CA0" w14:textId="77777777" w:rsidR="00744C89" w:rsidRDefault="00744C89" w:rsidP="00744C89">
            <w:pPr>
              <w:snapToGrid w:val="0"/>
              <w:jc w:val="center"/>
              <w:rPr>
                <w:sz w:val="24"/>
              </w:rPr>
            </w:pPr>
          </w:p>
        </w:tc>
        <w:tc>
          <w:tcPr>
            <w:tcW w:w="1615" w:type="dxa"/>
            <w:vAlign w:val="center"/>
          </w:tcPr>
          <w:p w14:paraId="1A926A59" w14:textId="77777777" w:rsidR="00744C89" w:rsidRDefault="00744C89" w:rsidP="00744C89">
            <w:pPr>
              <w:snapToGrid w:val="0"/>
              <w:jc w:val="center"/>
              <w:rPr>
                <w:sz w:val="24"/>
              </w:rPr>
            </w:pPr>
          </w:p>
        </w:tc>
        <w:tc>
          <w:tcPr>
            <w:tcW w:w="1406" w:type="dxa"/>
            <w:vAlign w:val="center"/>
          </w:tcPr>
          <w:p w14:paraId="7E069219" w14:textId="77777777" w:rsidR="00744C89" w:rsidRDefault="00744C89" w:rsidP="00744C89">
            <w:pPr>
              <w:snapToGrid w:val="0"/>
              <w:jc w:val="center"/>
              <w:rPr>
                <w:sz w:val="24"/>
              </w:rPr>
            </w:pPr>
          </w:p>
        </w:tc>
      </w:tr>
      <w:tr w:rsidR="00744C89" w14:paraId="5389ADD1" w14:textId="77777777" w:rsidTr="00744C89">
        <w:trPr>
          <w:cantSplit/>
          <w:trHeight w:hRule="exact" w:val="611"/>
          <w:jc w:val="center"/>
        </w:trPr>
        <w:tc>
          <w:tcPr>
            <w:tcW w:w="909" w:type="dxa"/>
            <w:vAlign w:val="center"/>
          </w:tcPr>
          <w:p w14:paraId="27BBE438" w14:textId="77777777" w:rsidR="00744C89" w:rsidRDefault="00744C89" w:rsidP="00744C89">
            <w:pPr>
              <w:snapToGrid w:val="0"/>
              <w:jc w:val="center"/>
              <w:rPr>
                <w:sz w:val="24"/>
              </w:rPr>
            </w:pPr>
            <w:r>
              <w:rPr>
                <w:sz w:val="24"/>
              </w:rPr>
              <w:t>3</w:t>
            </w:r>
          </w:p>
        </w:tc>
        <w:tc>
          <w:tcPr>
            <w:tcW w:w="2349" w:type="dxa"/>
            <w:vAlign w:val="center"/>
          </w:tcPr>
          <w:p w14:paraId="6E2EFFAC" w14:textId="77777777" w:rsidR="00744C89" w:rsidRDefault="00744C89" w:rsidP="00744C89">
            <w:pPr>
              <w:snapToGrid w:val="0"/>
              <w:jc w:val="center"/>
              <w:rPr>
                <w:sz w:val="24"/>
              </w:rPr>
            </w:pPr>
          </w:p>
        </w:tc>
        <w:tc>
          <w:tcPr>
            <w:tcW w:w="3231" w:type="dxa"/>
            <w:vAlign w:val="center"/>
          </w:tcPr>
          <w:p w14:paraId="1C1366B1" w14:textId="77777777" w:rsidR="00744C89" w:rsidRDefault="00744C89" w:rsidP="00744C89">
            <w:pPr>
              <w:snapToGrid w:val="0"/>
              <w:jc w:val="center"/>
              <w:rPr>
                <w:sz w:val="24"/>
              </w:rPr>
            </w:pPr>
          </w:p>
        </w:tc>
        <w:tc>
          <w:tcPr>
            <w:tcW w:w="1615" w:type="dxa"/>
            <w:vAlign w:val="center"/>
          </w:tcPr>
          <w:p w14:paraId="2F575BDC" w14:textId="77777777" w:rsidR="00744C89" w:rsidRDefault="00744C89" w:rsidP="00744C89">
            <w:pPr>
              <w:snapToGrid w:val="0"/>
              <w:jc w:val="center"/>
              <w:rPr>
                <w:sz w:val="24"/>
              </w:rPr>
            </w:pPr>
          </w:p>
        </w:tc>
        <w:tc>
          <w:tcPr>
            <w:tcW w:w="1406" w:type="dxa"/>
            <w:vAlign w:val="center"/>
          </w:tcPr>
          <w:p w14:paraId="456BCC4E" w14:textId="77777777" w:rsidR="00744C89" w:rsidRDefault="00744C89" w:rsidP="00744C89">
            <w:pPr>
              <w:snapToGrid w:val="0"/>
              <w:jc w:val="center"/>
              <w:rPr>
                <w:sz w:val="24"/>
              </w:rPr>
            </w:pPr>
          </w:p>
        </w:tc>
      </w:tr>
      <w:tr w:rsidR="00744C89" w14:paraId="66EE6265" w14:textId="77777777" w:rsidTr="00744C89">
        <w:trPr>
          <w:cantSplit/>
          <w:trHeight w:hRule="exact" w:val="611"/>
          <w:jc w:val="center"/>
        </w:trPr>
        <w:tc>
          <w:tcPr>
            <w:tcW w:w="909" w:type="dxa"/>
            <w:vAlign w:val="center"/>
          </w:tcPr>
          <w:p w14:paraId="63DE10D4" w14:textId="77777777" w:rsidR="00744C89" w:rsidRDefault="00744C89" w:rsidP="00744C89">
            <w:pPr>
              <w:snapToGrid w:val="0"/>
              <w:jc w:val="center"/>
              <w:rPr>
                <w:sz w:val="24"/>
              </w:rPr>
            </w:pPr>
            <w:r>
              <w:rPr>
                <w:sz w:val="24"/>
              </w:rPr>
              <w:t>4</w:t>
            </w:r>
          </w:p>
        </w:tc>
        <w:tc>
          <w:tcPr>
            <w:tcW w:w="2349" w:type="dxa"/>
            <w:vAlign w:val="center"/>
          </w:tcPr>
          <w:p w14:paraId="5938700D" w14:textId="77777777" w:rsidR="00744C89" w:rsidRDefault="00744C89" w:rsidP="00744C89">
            <w:pPr>
              <w:snapToGrid w:val="0"/>
              <w:jc w:val="center"/>
              <w:rPr>
                <w:sz w:val="24"/>
              </w:rPr>
            </w:pPr>
          </w:p>
        </w:tc>
        <w:tc>
          <w:tcPr>
            <w:tcW w:w="3231" w:type="dxa"/>
            <w:vAlign w:val="center"/>
          </w:tcPr>
          <w:p w14:paraId="652F9729" w14:textId="77777777" w:rsidR="00744C89" w:rsidRDefault="00744C89" w:rsidP="00744C89">
            <w:pPr>
              <w:snapToGrid w:val="0"/>
              <w:jc w:val="center"/>
              <w:rPr>
                <w:sz w:val="24"/>
              </w:rPr>
            </w:pPr>
          </w:p>
        </w:tc>
        <w:tc>
          <w:tcPr>
            <w:tcW w:w="1615" w:type="dxa"/>
            <w:vAlign w:val="center"/>
          </w:tcPr>
          <w:p w14:paraId="6DC6E412" w14:textId="77777777" w:rsidR="00744C89" w:rsidRDefault="00744C89" w:rsidP="00744C89">
            <w:pPr>
              <w:snapToGrid w:val="0"/>
              <w:jc w:val="center"/>
              <w:rPr>
                <w:sz w:val="24"/>
              </w:rPr>
            </w:pPr>
          </w:p>
        </w:tc>
        <w:tc>
          <w:tcPr>
            <w:tcW w:w="1406" w:type="dxa"/>
            <w:vAlign w:val="center"/>
          </w:tcPr>
          <w:p w14:paraId="02288120" w14:textId="77777777" w:rsidR="00744C89" w:rsidRDefault="00744C89" w:rsidP="00744C89">
            <w:pPr>
              <w:snapToGrid w:val="0"/>
              <w:jc w:val="center"/>
              <w:rPr>
                <w:sz w:val="24"/>
              </w:rPr>
            </w:pPr>
          </w:p>
        </w:tc>
      </w:tr>
      <w:tr w:rsidR="00744C89" w14:paraId="4B227A1E" w14:textId="77777777" w:rsidTr="00744C89">
        <w:trPr>
          <w:cantSplit/>
          <w:trHeight w:hRule="exact" w:val="611"/>
          <w:jc w:val="center"/>
        </w:trPr>
        <w:tc>
          <w:tcPr>
            <w:tcW w:w="909" w:type="dxa"/>
            <w:vAlign w:val="center"/>
          </w:tcPr>
          <w:p w14:paraId="62419841" w14:textId="77777777" w:rsidR="00744C89" w:rsidRDefault="00744C89" w:rsidP="00744C89">
            <w:pPr>
              <w:snapToGrid w:val="0"/>
              <w:jc w:val="center"/>
              <w:rPr>
                <w:sz w:val="24"/>
              </w:rPr>
            </w:pPr>
            <w:r>
              <w:rPr>
                <w:sz w:val="24"/>
              </w:rPr>
              <w:t>5</w:t>
            </w:r>
          </w:p>
        </w:tc>
        <w:tc>
          <w:tcPr>
            <w:tcW w:w="2349" w:type="dxa"/>
            <w:vAlign w:val="center"/>
          </w:tcPr>
          <w:p w14:paraId="097AE51C" w14:textId="77777777" w:rsidR="00744C89" w:rsidRDefault="00744C89" w:rsidP="00744C89">
            <w:pPr>
              <w:snapToGrid w:val="0"/>
              <w:jc w:val="center"/>
              <w:rPr>
                <w:sz w:val="24"/>
              </w:rPr>
            </w:pPr>
          </w:p>
        </w:tc>
        <w:tc>
          <w:tcPr>
            <w:tcW w:w="3231" w:type="dxa"/>
            <w:vAlign w:val="center"/>
          </w:tcPr>
          <w:p w14:paraId="4AB42170" w14:textId="77777777" w:rsidR="00744C89" w:rsidRDefault="00744C89" w:rsidP="00744C89">
            <w:pPr>
              <w:snapToGrid w:val="0"/>
              <w:jc w:val="center"/>
              <w:rPr>
                <w:sz w:val="24"/>
              </w:rPr>
            </w:pPr>
          </w:p>
        </w:tc>
        <w:tc>
          <w:tcPr>
            <w:tcW w:w="1615" w:type="dxa"/>
            <w:vAlign w:val="center"/>
          </w:tcPr>
          <w:p w14:paraId="7B739D5A" w14:textId="77777777" w:rsidR="00744C89" w:rsidRDefault="00744C89" w:rsidP="00744C89">
            <w:pPr>
              <w:snapToGrid w:val="0"/>
              <w:jc w:val="center"/>
              <w:rPr>
                <w:sz w:val="24"/>
              </w:rPr>
            </w:pPr>
          </w:p>
        </w:tc>
        <w:tc>
          <w:tcPr>
            <w:tcW w:w="1406" w:type="dxa"/>
            <w:vAlign w:val="center"/>
          </w:tcPr>
          <w:p w14:paraId="1D687378" w14:textId="77777777" w:rsidR="00744C89" w:rsidRDefault="00744C89" w:rsidP="00744C89">
            <w:pPr>
              <w:snapToGrid w:val="0"/>
              <w:jc w:val="center"/>
              <w:rPr>
                <w:sz w:val="24"/>
              </w:rPr>
            </w:pPr>
          </w:p>
        </w:tc>
      </w:tr>
      <w:tr w:rsidR="00744C89" w14:paraId="27D9B859" w14:textId="77777777" w:rsidTr="00744C89">
        <w:trPr>
          <w:cantSplit/>
          <w:trHeight w:hRule="exact" w:val="611"/>
          <w:jc w:val="center"/>
        </w:trPr>
        <w:tc>
          <w:tcPr>
            <w:tcW w:w="909" w:type="dxa"/>
            <w:vAlign w:val="center"/>
          </w:tcPr>
          <w:p w14:paraId="04B39B3B" w14:textId="77777777" w:rsidR="00744C89" w:rsidRDefault="00744C89" w:rsidP="00744C89">
            <w:pPr>
              <w:snapToGrid w:val="0"/>
              <w:jc w:val="center"/>
              <w:rPr>
                <w:sz w:val="24"/>
              </w:rPr>
            </w:pPr>
            <w:r>
              <w:rPr>
                <w:sz w:val="24"/>
              </w:rPr>
              <w:t>6</w:t>
            </w:r>
          </w:p>
        </w:tc>
        <w:tc>
          <w:tcPr>
            <w:tcW w:w="2349" w:type="dxa"/>
            <w:vAlign w:val="center"/>
          </w:tcPr>
          <w:p w14:paraId="7956E119" w14:textId="77777777" w:rsidR="00744C89" w:rsidRDefault="00744C89" w:rsidP="00744C89">
            <w:pPr>
              <w:snapToGrid w:val="0"/>
              <w:jc w:val="center"/>
              <w:rPr>
                <w:sz w:val="24"/>
              </w:rPr>
            </w:pPr>
          </w:p>
        </w:tc>
        <w:tc>
          <w:tcPr>
            <w:tcW w:w="3231" w:type="dxa"/>
            <w:vAlign w:val="center"/>
          </w:tcPr>
          <w:p w14:paraId="150684E7" w14:textId="77777777" w:rsidR="00744C89" w:rsidRDefault="00744C89" w:rsidP="00744C89">
            <w:pPr>
              <w:snapToGrid w:val="0"/>
              <w:jc w:val="center"/>
              <w:rPr>
                <w:sz w:val="24"/>
              </w:rPr>
            </w:pPr>
          </w:p>
        </w:tc>
        <w:tc>
          <w:tcPr>
            <w:tcW w:w="1615" w:type="dxa"/>
            <w:vAlign w:val="center"/>
          </w:tcPr>
          <w:p w14:paraId="36255F52" w14:textId="77777777" w:rsidR="00744C89" w:rsidRDefault="00744C89" w:rsidP="00744C89">
            <w:pPr>
              <w:snapToGrid w:val="0"/>
              <w:jc w:val="center"/>
              <w:rPr>
                <w:sz w:val="24"/>
              </w:rPr>
            </w:pPr>
          </w:p>
        </w:tc>
        <w:tc>
          <w:tcPr>
            <w:tcW w:w="1406" w:type="dxa"/>
            <w:vAlign w:val="center"/>
          </w:tcPr>
          <w:p w14:paraId="52C6989E" w14:textId="77777777" w:rsidR="00744C89" w:rsidRDefault="00744C89" w:rsidP="00744C89">
            <w:pPr>
              <w:snapToGrid w:val="0"/>
              <w:jc w:val="center"/>
              <w:rPr>
                <w:sz w:val="24"/>
              </w:rPr>
            </w:pPr>
          </w:p>
        </w:tc>
      </w:tr>
      <w:tr w:rsidR="00744C89" w14:paraId="36B436FE" w14:textId="77777777" w:rsidTr="00744C89">
        <w:trPr>
          <w:cantSplit/>
          <w:trHeight w:hRule="exact" w:val="611"/>
          <w:jc w:val="center"/>
        </w:trPr>
        <w:tc>
          <w:tcPr>
            <w:tcW w:w="909" w:type="dxa"/>
            <w:vAlign w:val="center"/>
          </w:tcPr>
          <w:p w14:paraId="6681E4BA" w14:textId="77777777" w:rsidR="00744C89" w:rsidRDefault="00744C89" w:rsidP="00744C89">
            <w:pPr>
              <w:snapToGrid w:val="0"/>
              <w:jc w:val="center"/>
              <w:rPr>
                <w:sz w:val="24"/>
              </w:rPr>
            </w:pPr>
            <w:r>
              <w:rPr>
                <w:sz w:val="24"/>
              </w:rPr>
              <w:t>7</w:t>
            </w:r>
          </w:p>
        </w:tc>
        <w:tc>
          <w:tcPr>
            <w:tcW w:w="2349" w:type="dxa"/>
            <w:vAlign w:val="center"/>
          </w:tcPr>
          <w:p w14:paraId="2030AED4" w14:textId="77777777" w:rsidR="00744C89" w:rsidRDefault="00744C89" w:rsidP="00744C89">
            <w:pPr>
              <w:snapToGrid w:val="0"/>
              <w:jc w:val="center"/>
              <w:rPr>
                <w:sz w:val="24"/>
              </w:rPr>
            </w:pPr>
          </w:p>
        </w:tc>
        <w:tc>
          <w:tcPr>
            <w:tcW w:w="3231" w:type="dxa"/>
            <w:vAlign w:val="center"/>
          </w:tcPr>
          <w:p w14:paraId="06AFCD24" w14:textId="77777777" w:rsidR="00744C89" w:rsidRDefault="00744C89" w:rsidP="00744C89">
            <w:pPr>
              <w:snapToGrid w:val="0"/>
              <w:jc w:val="center"/>
              <w:rPr>
                <w:sz w:val="24"/>
              </w:rPr>
            </w:pPr>
          </w:p>
        </w:tc>
        <w:tc>
          <w:tcPr>
            <w:tcW w:w="1615" w:type="dxa"/>
            <w:vAlign w:val="center"/>
          </w:tcPr>
          <w:p w14:paraId="215D948E" w14:textId="77777777" w:rsidR="00744C89" w:rsidRDefault="00744C89" w:rsidP="00744C89">
            <w:pPr>
              <w:snapToGrid w:val="0"/>
              <w:jc w:val="center"/>
              <w:rPr>
                <w:sz w:val="24"/>
              </w:rPr>
            </w:pPr>
          </w:p>
        </w:tc>
        <w:tc>
          <w:tcPr>
            <w:tcW w:w="1406" w:type="dxa"/>
            <w:vAlign w:val="center"/>
          </w:tcPr>
          <w:p w14:paraId="1E18C116" w14:textId="77777777" w:rsidR="00744C89" w:rsidRDefault="00744C89" w:rsidP="00744C89">
            <w:pPr>
              <w:snapToGrid w:val="0"/>
              <w:jc w:val="center"/>
              <w:rPr>
                <w:sz w:val="24"/>
              </w:rPr>
            </w:pPr>
          </w:p>
        </w:tc>
      </w:tr>
      <w:tr w:rsidR="00744C89" w14:paraId="779506A4" w14:textId="77777777" w:rsidTr="00744C89">
        <w:trPr>
          <w:cantSplit/>
          <w:trHeight w:hRule="exact" w:val="611"/>
          <w:jc w:val="center"/>
        </w:trPr>
        <w:tc>
          <w:tcPr>
            <w:tcW w:w="909" w:type="dxa"/>
            <w:vAlign w:val="center"/>
          </w:tcPr>
          <w:p w14:paraId="3AAE8B7C" w14:textId="77777777" w:rsidR="00744C89" w:rsidRDefault="00744C89" w:rsidP="00744C89">
            <w:pPr>
              <w:snapToGrid w:val="0"/>
              <w:jc w:val="center"/>
              <w:rPr>
                <w:sz w:val="24"/>
              </w:rPr>
            </w:pPr>
            <w:r>
              <w:rPr>
                <w:sz w:val="24"/>
              </w:rPr>
              <w:t>8</w:t>
            </w:r>
          </w:p>
        </w:tc>
        <w:tc>
          <w:tcPr>
            <w:tcW w:w="2349" w:type="dxa"/>
            <w:vAlign w:val="center"/>
          </w:tcPr>
          <w:p w14:paraId="5529EC63" w14:textId="77777777" w:rsidR="00744C89" w:rsidRDefault="00744C89" w:rsidP="00744C89">
            <w:pPr>
              <w:snapToGrid w:val="0"/>
              <w:jc w:val="center"/>
              <w:rPr>
                <w:sz w:val="24"/>
              </w:rPr>
            </w:pPr>
          </w:p>
        </w:tc>
        <w:tc>
          <w:tcPr>
            <w:tcW w:w="3231" w:type="dxa"/>
            <w:vAlign w:val="center"/>
          </w:tcPr>
          <w:p w14:paraId="445E71B9" w14:textId="77777777" w:rsidR="00744C89" w:rsidRDefault="00744C89" w:rsidP="00744C89">
            <w:pPr>
              <w:snapToGrid w:val="0"/>
              <w:jc w:val="center"/>
              <w:rPr>
                <w:sz w:val="24"/>
              </w:rPr>
            </w:pPr>
          </w:p>
        </w:tc>
        <w:tc>
          <w:tcPr>
            <w:tcW w:w="1615" w:type="dxa"/>
            <w:vAlign w:val="center"/>
          </w:tcPr>
          <w:p w14:paraId="763DA54A" w14:textId="77777777" w:rsidR="00744C89" w:rsidRDefault="00744C89" w:rsidP="00744C89">
            <w:pPr>
              <w:snapToGrid w:val="0"/>
              <w:jc w:val="center"/>
              <w:rPr>
                <w:sz w:val="24"/>
              </w:rPr>
            </w:pPr>
          </w:p>
        </w:tc>
        <w:tc>
          <w:tcPr>
            <w:tcW w:w="1406" w:type="dxa"/>
            <w:vAlign w:val="center"/>
          </w:tcPr>
          <w:p w14:paraId="35FAF4FB" w14:textId="77777777" w:rsidR="00744C89" w:rsidRDefault="00744C89" w:rsidP="00744C89">
            <w:pPr>
              <w:snapToGrid w:val="0"/>
              <w:jc w:val="center"/>
              <w:rPr>
                <w:sz w:val="24"/>
              </w:rPr>
            </w:pPr>
          </w:p>
        </w:tc>
      </w:tr>
      <w:tr w:rsidR="00744C89" w14:paraId="6B83B052" w14:textId="77777777" w:rsidTr="00744C89">
        <w:trPr>
          <w:cantSplit/>
          <w:trHeight w:val="749"/>
          <w:jc w:val="center"/>
        </w:trPr>
        <w:tc>
          <w:tcPr>
            <w:tcW w:w="9512" w:type="dxa"/>
            <w:gridSpan w:val="5"/>
            <w:vAlign w:val="center"/>
          </w:tcPr>
          <w:p w14:paraId="2B2CAA08" w14:textId="77777777" w:rsidR="00744C89" w:rsidRDefault="00744C89" w:rsidP="00744C89">
            <w:pPr>
              <w:snapToGrid w:val="0"/>
              <w:jc w:val="center"/>
              <w:rPr>
                <w:b/>
                <w:sz w:val="28"/>
              </w:rPr>
            </w:pPr>
            <w:r>
              <w:rPr>
                <w:rFonts w:hint="eastAsia"/>
                <w:b/>
                <w:sz w:val="28"/>
              </w:rPr>
              <w:t>最终研究成果（其中必</w:t>
            </w:r>
            <w:proofErr w:type="gramStart"/>
            <w:r>
              <w:rPr>
                <w:rFonts w:hint="eastAsia"/>
                <w:b/>
                <w:sz w:val="28"/>
              </w:rPr>
              <w:t>含研究</w:t>
            </w:r>
            <w:proofErr w:type="gramEnd"/>
            <w:r>
              <w:rPr>
                <w:rFonts w:hint="eastAsia"/>
                <w:b/>
                <w:sz w:val="28"/>
              </w:rPr>
              <w:t>报告和系列研究论文）</w:t>
            </w:r>
          </w:p>
        </w:tc>
      </w:tr>
      <w:tr w:rsidR="00744C89" w14:paraId="2DFFAA31" w14:textId="77777777" w:rsidTr="00744C89">
        <w:trPr>
          <w:cantSplit/>
          <w:trHeight w:val="732"/>
          <w:jc w:val="center"/>
        </w:trPr>
        <w:tc>
          <w:tcPr>
            <w:tcW w:w="909" w:type="dxa"/>
            <w:vAlign w:val="center"/>
          </w:tcPr>
          <w:p w14:paraId="36103B91" w14:textId="77777777" w:rsidR="00744C89" w:rsidRDefault="00744C89" w:rsidP="00744C89">
            <w:pPr>
              <w:snapToGrid w:val="0"/>
              <w:jc w:val="center"/>
              <w:rPr>
                <w:sz w:val="28"/>
              </w:rPr>
            </w:pPr>
            <w:r>
              <w:rPr>
                <w:rFonts w:hint="eastAsia"/>
                <w:sz w:val="28"/>
              </w:rPr>
              <w:t>序号</w:t>
            </w:r>
          </w:p>
        </w:tc>
        <w:tc>
          <w:tcPr>
            <w:tcW w:w="2349" w:type="dxa"/>
            <w:vAlign w:val="center"/>
          </w:tcPr>
          <w:p w14:paraId="27C9F43B" w14:textId="77777777" w:rsidR="00744C89" w:rsidRDefault="00744C89" w:rsidP="00744C89">
            <w:pPr>
              <w:snapToGrid w:val="0"/>
              <w:jc w:val="center"/>
              <w:rPr>
                <w:sz w:val="28"/>
              </w:rPr>
            </w:pPr>
            <w:r>
              <w:rPr>
                <w:rFonts w:hint="eastAsia"/>
                <w:sz w:val="28"/>
              </w:rPr>
              <w:t>完成时间</w:t>
            </w:r>
          </w:p>
        </w:tc>
        <w:tc>
          <w:tcPr>
            <w:tcW w:w="3231" w:type="dxa"/>
            <w:vAlign w:val="center"/>
          </w:tcPr>
          <w:p w14:paraId="09AB4B03" w14:textId="77777777" w:rsidR="00744C89" w:rsidRDefault="00744C89" w:rsidP="00744C89">
            <w:pPr>
              <w:snapToGrid w:val="0"/>
              <w:jc w:val="center"/>
              <w:rPr>
                <w:sz w:val="28"/>
              </w:rPr>
            </w:pPr>
            <w:r>
              <w:rPr>
                <w:rFonts w:hint="eastAsia"/>
                <w:sz w:val="28"/>
              </w:rPr>
              <w:t>最终成果名称</w:t>
            </w:r>
          </w:p>
        </w:tc>
        <w:tc>
          <w:tcPr>
            <w:tcW w:w="1615" w:type="dxa"/>
            <w:vAlign w:val="center"/>
          </w:tcPr>
          <w:p w14:paraId="0B6961D3" w14:textId="77777777" w:rsidR="00744C89" w:rsidRDefault="00744C89" w:rsidP="00744C89">
            <w:pPr>
              <w:snapToGrid w:val="0"/>
              <w:jc w:val="center"/>
              <w:rPr>
                <w:sz w:val="28"/>
              </w:rPr>
            </w:pPr>
            <w:r>
              <w:rPr>
                <w:rFonts w:hint="eastAsia"/>
                <w:sz w:val="28"/>
              </w:rPr>
              <w:t>成果形式</w:t>
            </w:r>
          </w:p>
        </w:tc>
        <w:tc>
          <w:tcPr>
            <w:tcW w:w="1406" w:type="dxa"/>
            <w:vAlign w:val="center"/>
          </w:tcPr>
          <w:p w14:paraId="64DA83D0" w14:textId="77777777" w:rsidR="00744C89" w:rsidRDefault="00744C89" w:rsidP="00744C89">
            <w:pPr>
              <w:snapToGrid w:val="0"/>
              <w:jc w:val="center"/>
              <w:rPr>
                <w:sz w:val="28"/>
              </w:rPr>
            </w:pPr>
            <w:r>
              <w:rPr>
                <w:rFonts w:hint="eastAsia"/>
                <w:sz w:val="28"/>
              </w:rPr>
              <w:t>负责人</w:t>
            </w:r>
          </w:p>
        </w:tc>
      </w:tr>
      <w:tr w:rsidR="00744C89" w14:paraId="254A1ABA" w14:textId="77777777" w:rsidTr="00744C89">
        <w:trPr>
          <w:cantSplit/>
          <w:trHeight w:val="611"/>
          <w:jc w:val="center"/>
        </w:trPr>
        <w:tc>
          <w:tcPr>
            <w:tcW w:w="909" w:type="dxa"/>
            <w:vAlign w:val="center"/>
          </w:tcPr>
          <w:p w14:paraId="4430D54B" w14:textId="77777777" w:rsidR="00744C89" w:rsidRDefault="00744C89" w:rsidP="00744C89">
            <w:pPr>
              <w:snapToGrid w:val="0"/>
              <w:jc w:val="center"/>
              <w:rPr>
                <w:sz w:val="24"/>
              </w:rPr>
            </w:pPr>
            <w:r>
              <w:rPr>
                <w:sz w:val="24"/>
              </w:rPr>
              <w:t>1</w:t>
            </w:r>
          </w:p>
        </w:tc>
        <w:tc>
          <w:tcPr>
            <w:tcW w:w="2349" w:type="dxa"/>
            <w:vAlign w:val="center"/>
          </w:tcPr>
          <w:p w14:paraId="207380A1" w14:textId="77777777" w:rsidR="00744C89" w:rsidRDefault="00744C89" w:rsidP="00744C89">
            <w:pPr>
              <w:snapToGrid w:val="0"/>
              <w:jc w:val="center"/>
              <w:rPr>
                <w:sz w:val="24"/>
              </w:rPr>
            </w:pPr>
          </w:p>
        </w:tc>
        <w:tc>
          <w:tcPr>
            <w:tcW w:w="3231" w:type="dxa"/>
            <w:vAlign w:val="center"/>
          </w:tcPr>
          <w:p w14:paraId="0A1A66ED" w14:textId="77777777" w:rsidR="00744C89" w:rsidRDefault="00744C89" w:rsidP="00744C89">
            <w:pPr>
              <w:snapToGrid w:val="0"/>
              <w:jc w:val="center"/>
              <w:rPr>
                <w:sz w:val="24"/>
              </w:rPr>
            </w:pPr>
          </w:p>
        </w:tc>
        <w:tc>
          <w:tcPr>
            <w:tcW w:w="1615" w:type="dxa"/>
            <w:vAlign w:val="center"/>
          </w:tcPr>
          <w:p w14:paraId="31EB3BAF" w14:textId="77777777" w:rsidR="00744C89" w:rsidRDefault="00744C89" w:rsidP="00744C89">
            <w:pPr>
              <w:snapToGrid w:val="0"/>
              <w:jc w:val="center"/>
              <w:rPr>
                <w:sz w:val="24"/>
              </w:rPr>
            </w:pPr>
          </w:p>
        </w:tc>
        <w:tc>
          <w:tcPr>
            <w:tcW w:w="1406" w:type="dxa"/>
            <w:vAlign w:val="center"/>
          </w:tcPr>
          <w:p w14:paraId="285D7B26" w14:textId="77777777" w:rsidR="00744C89" w:rsidRDefault="00744C89" w:rsidP="00744C89">
            <w:pPr>
              <w:snapToGrid w:val="0"/>
              <w:jc w:val="center"/>
              <w:rPr>
                <w:sz w:val="24"/>
              </w:rPr>
            </w:pPr>
          </w:p>
        </w:tc>
      </w:tr>
      <w:tr w:rsidR="00744C89" w14:paraId="42EA108F" w14:textId="77777777" w:rsidTr="00744C89">
        <w:trPr>
          <w:cantSplit/>
          <w:trHeight w:val="611"/>
          <w:jc w:val="center"/>
        </w:trPr>
        <w:tc>
          <w:tcPr>
            <w:tcW w:w="909" w:type="dxa"/>
            <w:vAlign w:val="center"/>
          </w:tcPr>
          <w:p w14:paraId="26F014B5" w14:textId="77777777" w:rsidR="00744C89" w:rsidRDefault="00744C89" w:rsidP="00744C89">
            <w:pPr>
              <w:snapToGrid w:val="0"/>
              <w:jc w:val="center"/>
              <w:rPr>
                <w:sz w:val="24"/>
              </w:rPr>
            </w:pPr>
            <w:r>
              <w:rPr>
                <w:sz w:val="24"/>
              </w:rPr>
              <w:t>2</w:t>
            </w:r>
          </w:p>
        </w:tc>
        <w:tc>
          <w:tcPr>
            <w:tcW w:w="2349" w:type="dxa"/>
            <w:vAlign w:val="center"/>
          </w:tcPr>
          <w:p w14:paraId="63573400" w14:textId="77777777" w:rsidR="00744C89" w:rsidRDefault="00744C89" w:rsidP="00744C89">
            <w:pPr>
              <w:snapToGrid w:val="0"/>
              <w:jc w:val="center"/>
              <w:rPr>
                <w:sz w:val="24"/>
              </w:rPr>
            </w:pPr>
          </w:p>
        </w:tc>
        <w:tc>
          <w:tcPr>
            <w:tcW w:w="3231" w:type="dxa"/>
            <w:vAlign w:val="center"/>
          </w:tcPr>
          <w:p w14:paraId="2372D272" w14:textId="77777777" w:rsidR="00744C89" w:rsidRDefault="00744C89" w:rsidP="00744C89">
            <w:pPr>
              <w:snapToGrid w:val="0"/>
              <w:jc w:val="center"/>
              <w:rPr>
                <w:sz w:val="24"/>
              </w:rPr>
            </w:pPr>
          </w:p>
        </w:tc>
        <w:tc>
          <w:tcPr>
            <w:tcW w:w="1615" w:type="dxa"/>
            <w:vAlign w:val="center"/>
          </w:tcPr>
          <w:p w14:paraId="07002F37" w14:textId="77777777" w:rsidR="00744C89" w:rsidRDefault="00744C89" w:rsidP="00744C89">
            <w:pPr>
              <w:snapToGrid w:val="0"/>
              <w:jc w:val="center"/>
              <w:rPr>
                <w:sz w:val="24"/>
              </w:rPr>
            </w:pPr>
          </w:p>
        </w:tc>
        <w:tc>
          <w:tcPr>
            <w:tcW w:w="1406" w:type="dxa"/>
            <w:vAlign w:val="center"/>
          </w:tcPr>
          <w:p w14:paraId="2D20159E" w14:textId="77777777" w:rsidR="00744C89" w:rsidRDefault="00744C89" w:rsidP="00744C89">
            <w:pPr>
              <w:snapToGrid w:val="0"/>
              <w:jc w:val="center"/>
              <w:rPr>
                <w:sz w:val="24"/>
              </w:rPr>
            </w:pPr>
          </w:p>
        </w:tc>
      </w:tr>
      <w:tr w:rsidR="00744C89" w14:paraId="0B765566" w14:textId="77777777" w:rsidTr="00744C89">
        <w:trPr>
          <w:cantSplit/>
          <w:trHeight w:val="611"/>
          <w:jc w:val="center"/>
        </w:trPr>
        <w:tc>
          <w:tcPr>
            <w:tcW w:w="909" w:type="dxa"/>
            <w:vAlign w:val="center"/>
          </w:tcPr>
          <w:p w14:paraId="288A26B3" w14:textId="77777777" w:rsidR="00744C89" w:rsidRDefault="00744C89" w:rsidP="00744C89">
            <w:pPr>
              <w:snapToGrid w:val="0"/>
              <w:jc w:val="center"/>
              <w:rPr>
                <w:sz w:val="24"/>
              </w:rPr>
            </w:pPr>
            <w:r>
              <w:rPr>
                <w:sz w:val="24"/>
              </w:rPr>
              <w:t>3</w:t>
            </w:r>
          </w:p>
        </w:tc>
        <w:tc>
          <w:tcPr>
            <w:tcW w:w="2349" w:type="dxa"/>
            <w:vAlign w:val="center"/>
          </w:tcPr>
          <w:p w14:paraId="56FB7851" w14:textId="77777777" w:rsidR="00744C89" w:rsidRDefault="00744C89" w:rsidP="00744C89">
            <w:pPr>
              <w:snapToGrid w:val="0"/>
              <w:jc w:val="center"/>
              <w:rPr>
                <w:sz w:val="24"/>
              </w:rPr>
            </w:pPr>
          </w:p>
        </w:tc>
        <w:tc>
          <w:tcPr>
            <w:tcW w:w="3231" w:type="dxa"/>
            <w:vAlign w:val="center"/>
          </w:tcPr>
          <w:p w14:paraId="0843ACB9" w14:textId="77777777" w:rsidR="00744C89" w:rsidRDefault="00744C89" w:rsidP="00744C89">
            <w:pPr>
              <w:snapToGrid w:val="0"/>
              <w:jc w:val="center"/>
              <w:rPr>
                <w:sz w:val="24"/>
              </w:rPr>
            </w:pPr>
          </w:p>
        </w:tc>
        <w:tc>
          <w:tcPr>
            <w:tcW w:w="1615" w:type="dxa"/>
            <w:vAlign w:val="center"/>
          </w:tcPr>
          <w:p w14:paraId="2745DAE6" w14:textId="77777777" w:rsidR="00744C89" w:rsidRDefault="00744C89" w:rsidP="00744C89">
            <w:pPr>
              <w:snapToGrid w:val="0"/>
              <w:jc w:val="center"/>
              <w:rPr>
                <w:sz w:val="24"/>
              </w:rPr>
            </w:pPr>
          </w:p>
        </w:tc>
        <w:tc>
          <w:tcPr>
            <w:tcW w:w="1406" w:type="dxa"/>
            <w:vAlign w:val="center"/>
          </w:tcPr>
          <w:p w14:paraId="3DEB6B0B" w14:textId="77777777" w:rsidR="00744C89" w:rsidRDefault="00744C89" w:rsidP="00744C89">
            <w:pPr>
              <w:snapToGrid w:val="0"/>
              <w:jc w:val="center"/>
              <w:rPr>
                <w:sz w:val="24"/>
              </w:rPr>
            </w:pPr>
          </w:p>
        </w:tc>
      </w:tr>
      <w:tr w:rsidR="00744C89" w14:paraId="306797AF" w14:textId="77777777" w:rsidTr="00744C89">
        <w:trPr>
          <w:cantSplit/>
          <w:trHeight w:val="611"/>
          <w:jc w:val="center"/>
        </w:trPr>
        <w:tc>
          <w:tcPr>
            <w:tcW w:w="909" w:type="dxa"/>
            <w:vAlign w:val="center"/>
          </w:tcPr>
          <w:p w14:paraId="55B6D9B5" w14:textId="77777777" w:rsidR="00744C89" w:rsidRDefault="00744C89" w:rsidP="00744C89">
            <w:pPr>
              <w:snapToGrid w:val="0"/>
              <w:jc w:val="center"/>
              <w:rPr>
                <w:sz w:val="24"/>
              </w:rPr>
            </w:pPr>
            <w:r>
              <w:rPr>
                <w:sz w:val="24"/>
              </w:rPr>
              <w:t>4</w:t>
            </w:r>
          </w:p>
        </w:tc>
        <w:tc>
          <w:tcPr>
            <w:tcW w:w="2349" w:type="dxa"/>
            <w:vAlign w:val="center"/>
          </w:tcPr>
          <w:p w14:paraId="62CAE2AC" w14:textId="77777777" w:rsidR="00744C89" w:rsidRDefault="00744C89" w:rsidP="00744C89">
            <w:pPr>
              <w:snapToGrid w:val="0"/>
              <w:jc w:val="center"/>
              <w:rPr>
                <w:sz w:val="24"/>
              </w:rPr>
            </w:pPr>
          </w:p>
        </w:tc>
        <w:tc>
          <w:tcPr>
            <w:tcW w:w="3231" w:type="dxa"/>
            <w:vAlign w:val="center"/>
          </w:tcPr>
          <w:p w14:paraId="1C66CC3C" w14:textId="77777777" w:rsidR="00744C89" w:rsidRDefault="00744C89" w:rsidP="00744C89">
            <w:pPr>
              <w:snapToGrid w:val="0"/>
              <w:jc w:val="center"/>
              <w:rPr>
                <w:sz w:val="24"/>
              </w:rPr>
            </w:pPr>
          </w:p>
        </w:tc>
        <w:tc>
          <w:tcPr>
            <w:tcW w:w="1615" w:type="dxa"/>
            <w:vAlign w:val="center"/>
          </w:tcPr>
          <w:p w14:paraId="2EB5D4EB" w14:textId="77777777" w:rsidR="00744C89" w:rsidRDefault="00744C89" w:rsidP="00744C89">
            <w:pPr>
              <w:snapToGrid w:val="0"/>
              <w:jc w:val="center"/>
              <w:rPr>
                <w:sz w:val="24"/>
              </w:rPr>
            </w:pPr>
          </w:p>
        </w:tc>
        <w:tc>
          <w:tcPr>
            <w:tcW w:w="1406" w:type="dxa"/>
            <w:vAlign w:val="center"/>
          </w:tcPr>
          <w:p w14:paraId="10B5FAEA" w14:textId="77777777" w:rsidR="00744C89" w:rsidRDefault="00744C89" w:rsidP="00744C89">
            <w:pPr>
              <w:snapToGrid w:val="0"/>
              <w:jc w:val="center"/>
              <w:rPr>
                <w:sz w:val="24"/>
              </w:rPr>
            </w:pPr>
          </w:p>
        </w:tc>
      </w:tr>
      <w:tr w:rsidR="00744C89" w14:paraId="3FED7CD4" w14:textId="77777777" w:rsidTr="00744C89">
        <w:trPr>
          <w:cantSplit/>
          <w:trHeight w:val="611"/>
          <w:jc w:val="center"/>
        </w:trPr>
        <w:tc>
          <w:tcPr>
            <w:tcW w:w="909" w:type="dxa"/>
            <w:vAlign w:val="center"/>
          </w:tcPr>
          <w:p w14:paraId="1132E2A7" w14:textId="77777777" w:rsidR="00744C89" w:rsidRDefault="00744C89" w:rsidP="00744C89">
            <w:pPr>
              <w:snapToGrid w:val="0"/>
              <w:jc w:val="center"/>
              <w:rPr>
                <w:sz w:val="24"/>
              </w:rPr>
            </w:pPr>
            <w:r>
              <w:rPr>
                <w:sz w:val="24"/>
              </w:rPr>
              <w:t>5</w:t>
            </w:r>
          </w:p>
        </w:tc>
        <w:tc>
          <w:tcPr>
            <w:tcW w:w="2349" w:type="dxa"/>
            <w:vAlign w:val="center"/>
          </w:tcPr>
          <w:p w14:paraId="682DDE7B" w14:textId="77777777" w:rsidR="00744C89" w:rsidRDefault="00744C89" w:rsidP="00744C89">
            <w:pPr>
              <w:snapToGrid w:val="0"/>
              <w:jc w:val="center"/>
              <w:rPr>
                <w:sz w:val="24"/>
              </w:rPr>
            </w:pPr>
          </w:p>
        </w:tc>
        <w:tc>
          <w:tcPr>
            <w:tcW w:w="3231" w:type="dxa"/>
            <w:vAlign w:val="center"/>
          </w:tcPr>
          <w:p w14:paraId="42BD0F44" w14:textId="77777777" w:rsidR="00744C89" w:rsidRDefault="00744C89" w:rsidP="00744C89">
            <w:pPr>
              <w:snapToGrid w:val="0"/>
              <w:jc w:val="center"/>
              <w:rPr>
                <w:sz w:val="24"/>
              </w:rPr>
            </w:pPr>
          </w:p>
        </w:tc>
        <w:tc>
          <w:tcPr>
            <w:tcW w:w="1615" w:type="dxa"/>
            <w:vAlign w:val="center"/>
          </w:tcPr>
          <w:p w14:paraId="69FF83D5" w14:textId="77777777" w:rsidR="00744C89" w:rsidRDefault="00744C89" w:rsidP="00744C89">
            <w:pPr>
              <w:snapToGrid w:val="0"/>
              <w:jc w:val="center"/>
              <w:rPr>
                <w:sz w:val="24"/>
              </w:rPr>
            </w:pPr>
          </w:p>
        </w:tc>
        <w:tc>
          <w:tcPr>
            <w:tcW w:w="1406" w:type="dxa"/>
            <w:vAlign w:val="center"/>
          </w:tcPr>
          <w:p w14:paraId="0A71844F" w14:textId="77777777" w:rsidR="00744C89" w:rsidRDefault="00744C89" w:rsidP="00744C89">
            <w:pPr>
              <w:snapToGrid w:val="0"/>
              <w:jc w:val="center"/>
              <w:rPr>
                <w:sz w:val="24"/>
              </w:rPr>
            </w:pPr>
          </w:p>
        </w:tc>
      </w:tr>
      <w:tr w:rsidR="00744C89" w14:paraId="22747640" w14:textId="77777777" w:rsidTr="00744C89">
        <w:trPr>
          <w:cantSplit/>
          <w:trHeight w:val="611"/>
          <w:jc w:val="center"/>
        </w:trPr>
        <w:tc>
          <w:tcPr>
            <w:tcW w:w="909" w:type="dxa"/>
            <w:vAlign w:val="center"/>
          </w:tcPr>
          <w:p w14:paraId="14DA985A" w14:textId="77777777" w:rsidR="00744C89" w:rsidRDefault="00744C89" w:rsidP="00744C89">
            <w:pPr>
              <w:snapToGrid w:val="0"/>
              <w:jc w:val="center"/>
              <w:rPr>
                <w:sz w:val="24"/>
              </w:rPr>
            </w:pPr>
            <w:r>
              <w:rPr>
                <w:sz w:val="24"/>
              </w:rPr>
              <w:t>6</w:t>
            </w:r>
          </w:p>
        </w:tc>
        <w:tc>
          <w:tcPr>
            <w:tcW w:w="2349" w:type="dxa"/>
            <w:vAlign w:val="center"/>
          </w:tcPr>
          <w:p w14:paraId="2113652D" w14:textId="77777777" w:rsidR="00744C89" w:rsidRDefault="00744C89" w:rsidP="00744C89">
            <w:pPr>
              <w:snapToGrid w:val="0"/>
              <w:jc w:val="center"/>
              <w:rPr>
                <w:sz w:val="24"/>
              </w:rPr>
            </w:pPr>
          </w:p>
        </w:tc>
        <w:tc>
          <w:tcPr>
            <w:tcW w:w="3231" w:type="dxa"/>
            <w:vAlign w:val="center"/>
          </w:tcPr>
          <w:p w14:paraId="001D36D5" w14:textId="77777777" w:rsidR="00744C89" w:rsidRDefault="00744C89" w:rsidP="00744C89">
            <w:pPr>
              <w:snapToGrid w:val="0"/>
              <w:jc w:val="center"/>
              <w:rPr>
                <w:sz w:val="24"/>
              </w:rPr>
            </w:pPr>
          </w:p>
        </w:tc>
        <w:tc>
          <w:tcPr>
            <w:tcW w:w="1615" w:type="dxa"/>
            <w:vAlign w:val="center"/>
          </w:tcPr>
          <w:p w14:paraId="7BCD47CA" w14:textId="77777777" w:rsidR="00744C89" w:rsidRDefault="00744C89" w:rsidP="00744C89">
            <w:pPr>
              <w:snapToGrid w:val="0"/>
              <w:jc w:val="center"/>
              <w:rPr>
                <w:sz w:val="24"/>
              </w:rPr>
            </w:pPr>
          </w:p>
        </w:tc>
        <w:tc>
          <w:tcPr>
            <w:tcW w:w="1406" w:type="dxa"/>
            <w:vAlign w:val="center"/>
          </w:tcPr>
          <w:p w14:paraId="0D481C5B" w14:textId="77777777" w:rsidR="00744C89" w:rsidRDefault="00744C89" w:rsidP="00744C89">
            <w:pPr>
              <w:snapToGrid w:val="0"/>
              <w:jc w:val="center"/>
              <w:rPr>
                <w:sz w:val="24"/>
              </w:rPr>
            </w:pPr>
          </w:p>
        </w:tc>
      </w:tr>
      <w:tr w:rsidR="00744C89" w14:paraId="5727DE2A" w14:textId="77777777" w:rsidTr="00744C89">
        <w:trPr>
          <w:cantSplit/>
          <w:trHeight w:val="611"/>
          <w:jc w:val="center"/>
        </w:trPr>
        <w:tc>
          <w:tcPr>
            <w:tcW w:w="909" w:type="dxa"/>
            <w:vAlign w:val="center"/>
          </w:tcPr>
          <w:p w14:paraId="68E928A6" w14:textId="77777777" w:rsidR="00744C89" w:rsidRDefault="00744C89" w:rsidP="00744C89">
            <w:pPr>
              <w:snapToGrid w:val="0"/>
              <w:jc w:val="center"/>
              <w:rPr>
                <w:sz w:val="24"/>
              </w:rPr>
            </w:pPr>
            <w:r>
              <w:rPr>
                <w:sz w:val="24"/>
              </w:rPr>
              <w:t>7</w:t>
            </w:r>
          </w:p>
        </w:tc>
        <w:tc>
          <w:tcPr>
            <w:tcW w:w="2349" w:type="dxa"/>
            <w:vAlign w:val="center"/>
          </w:tcPr>
          <w:p w14:paraId="53C9595F" w14:textId="77777777" w:rsidR="00744C89" w:rsidRDefault="00744C89" w:rsidP="00744C89">
            <w:pPr>
              <w:snapToGrid w:val="0"/>
              <w:jc w:val="center"/>
              <w:rPr>
                <w:sz w:val="24"/>
              </w:rPr>
            </w:pPr>
          </w:p>
        </w:tc>
        <w:tc>
          <w:tcPr>
            <w:tcW w:w="3231" w:type="dxa"/>
            <w:vAlign w:val="center"/>
          </w:tcPr>
          <w:p w14:paraId="6E766F05" w14:textId="77777777" w:rsidR="00744C89" w:rsidRDefault="00744C89" w:rsidP="00744C89">
            <w:pPr>
              <w:snapToGrid w:val="0"/>
              <w:jc w:val="center"/>
              <w:rPr>
                <w:sz w:val="24"/>
              </w:rPr>
            </w:pPr>
          </w:p>
        </w:tc>
        <w:tc>
          <w:tcPr>
            <w:tcW w:w="1615" w:type="dxa"/>
            <w:vAlign w:val="center"/>
          </w:tcPr>
          <w:p w14:paraId="508E0708" w14:textId="77777777" w:rsidR="00744C89" w:rsidRDefault="00744C89" w:rsidP="00744C89">
            <w:pPr>
              <w:snapToGrid w:val="0"/>
              <w:jc w:val="center"/>
              <w:rPr>
                <w:sz w:val="24"/>
              </w:rPr>
            </w:pPr>
          </w:p>
        </w:tc>
        <w:tc>
          <w:tcPr>
            <w:tcW w:w="1406" w:type="dxa"/>
            <w:vAlign w:val="center"/>
          </w:tcPr>
          <w:p w14:paraId="73B08D41" w14:textId="77777777" w:rsidR="00744C89" w:rsidRDefault="00744C89" w:rsidP="00744C89">
            <w:pPr>
              <w:snapToGrid w:val="0"/>
              <w:jc w:val="center"/>
              <w:rPr>
                <w:sz w:val="24"/>
              </w:rPr>
            </w:pPr>
          </w:p>
        </w:tc>
      </w:tr>
      <w:tr w:rsidR="00744C89" w14:paraId="402DFFD7" w14:textId="77777777" w:rsidTr="00744C89">
        <w:trPr>
          <w:cantSplit/>
          <w:trHeight w:val="611"/>
          <w:jc w:val="center"/>
        </w:trPr>
        <w:tc>
          <w:tcPr>
            <w:tcW w:w="909" w:type="dxa"/>
            <w:vAlign w:val="center"/>
          </w:tcPr>
          <w:p w14:paraId="2F82CC26" w14:textId="77777777" w:rsidR="00744C89" w:rsidRDefault="00744C89" w:rsidP="00744C89">
            <w:pPr>
              <w:snapToGrid w:val="0"/>
              <w:jc w:val="center"/>
              <w:rPr>
                <w:sz w:val="24"/>
              </w:rPr>
            </w:pPr>
            <w:r>
              <w:rPr>
                <w:sz w:val="24"/>
              </w:rPr>
              <w:t>8</w:t>
            </w:r>
          </w:p>
        </w:tc>
        <w:tc>
          <w:tcPr>
            <w:tcW w:w="2349" w:type="dxa"/>
            <w:vAlign w:val="center"/>
          </w:tcPr>
          <w:p w14:paraId="47DE8DF1" w14:textId="77777777" w:rsidR="00744C89" w:rsidRDefault="00744C89" w:rsidP="00744C89">
            <w:pPr>
              <w:snapToGrid w:val="0"/>
              <w:jc w:val="center"/>
              <w:rPr>
                <w:sz w:val="24"/>
              </w:rPr>
            </w:pPr>
          </w:p>
        </w:tc>
        <w:tc>
          <w:tcPr>
            <w:tcW w:w="3231" w:type="dxa"/>
            <w:vAlign w:val="center"/>
          </w:tcPr>
          <w:p w14:paraId="3FF842F9" w14:textId="77777777" w:rsidR="00744C89" w:rsidRDefault="00744C89" w:rsidP="00744C89">
            <w:pPr>
              <w:snapToGrid w:val="0"/>
              <w:jc w:val="center"/>
              <w:rPr>
                <w:sz w:val="24"/>
              </w:rPr>
            </w:pPr>
          </w:p>
        </w:tc>
        <w:tc>
          <w:tcPr>
            <w:tcW w:w="1615" w:type="dxa"/>
            <w:vAlign w:val="center"/>
          </w:tcPr>
          <w:p w14:paraId="322E1DEE" w14:textId="77777777" w:rsidR="00744C89" w:rsidRDefault="00744C89" w:rsidP="00744C89">
            <w:pPr>
              <w:snapToGrid w:val="0"/>
              <w:jc w:val="center"/>
              <w:rPr>
                <w:sz w:val="24"/>
              </w:rPr>
            </w:pPr>
          </w:p>
        </w:tc>
        <w:tc>
          <w:tcPr>
            <w:tcW w:w="1406" w:type="dxa"/>
            <w:vAlign w:val="center"/>
          </w:tcPr>
          <w:p w14:paraId="2E3EF446" w14:textId="77777777" w:rsidR="00744C89" w:rsidRDefault="00744C89" w:rsidP="00744C89">
            <w:pPr>
              <w:snapToGrid w:val="0"/>
              <w:jc w:val="center"/>
              <w:rPr>
                <w:sz w:val="24"/>
              </w:rPr>
            </w:pPr>
          </w:p>
        </w:tc>
      </w:tr>
    </w:tbl>
    <w:p w14:paraId="3FBCAFDA" w14:textId="77777777" w:rsidR="00744C89" w:rsidRDefault="00744C89" w:rsidP="00744C89">
      <w:pPr>
        <w:spacing w:line="360" w:lineRule="exact"/>
        <w:jc w:val="left"/>
        <w:rPr>
          <w:rFonts w:eastAsia="黑体"/>
          <w:sz w:val="32"/>
          <w:szCs w:val="32"/>
        </w:rPr>
      </w:pPr>
    </w:p>
    <w:p w14:paraId="44B30261" w14:textId="77777777" w:rsidR="00744C89" w:rsidRDefault="00744C89" w:rsidP="00744C89">
      <w:pPr>
        <w:spacing w:afterLines="50" w:after="156" w:line="360" w:lineRule="exact"/>
        <w:jc w:val="left"/>
        <w:rPr>
          <w:rFonts w:eastAsia="黑体"/>
          <w:sz w:val="32"/>
          <w:szCs w:val="32"/>
        </w:rPr>
      </w:pPr>
      <w:r>
        <w:rPr>
          <w:rFonts w:eastAsia="黑体" w:hint="eastAsia"/>
          <w:sz w:val="32"/>
          <w:szCs w:val="32"/>
        </w:rPr>
        <w:lastRenderedPageBreak/>
        <w:t>六、课题负责人所在单位意见及协作单位意见</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02"/>
        <w:gridCol w:w="7662"/>
      </w:tblGrid>
      <w:tr w:rsidR="00744C89" w14:paraId="4AF0F9BA" w14:textId="77777777" w:rsidTr="00744C89">
        <w:trPr>
          <w:trHeight w:val="4106"/>
          <w:jc w:val="center"/>
        </w:trPr>
        <w:tc>
          <w:tcPr>
            <w:tcW w:w="1402" w:type="dxa"/>
            <w:vAlign w:val="center"/>
          </w:tcPr>
          <w:p w14:paraId="226F2852" w14:textId="77777777" w:rsidR="00744C89" w:rsidRDefault="00744C89" w:rsidP="00744C89">
            <w:pPr>
              <w:autoSpaceDE w:val="0"/>
              <w:autoSpaceDN w:val="0"/>
              <w:snapToGrid w:val="0"/>
              <w:jc w:val="center"/>
              <w:rPr>
                <w:color w:val="000000"/>
                <w:kern w:val="0"/>
                <w:sz w:val="32"/>
                <w:szCs w:val="32"/>
              </w:rPr>
            </w:pPr>
            <w:r>
              <w:rPr>
                <w:rFonts w:hint="eastAsia"/>
                <w:color w:val="000000"/>
                <w:kern w:val="0"/>
                <w:sz w:val="32"/>
                <w:szCs w:val="32"/>
              </w:rPr>
              <w:t>所在工作</w:t>
            </w:r>
          </w:p>
          <w:p w14:paraId="1D6A868B" w14:textId="77777777" w:rsidR="00744C89" w:rsidRDefault="00744C89" w:rsidP="00744C89">
            <w:pPr>
              <w:autoSpaceDE w:val="0"/>
              <w:autoSpaceDN w:val="0"/>
              <w:snapToGrid w:val="0"/>
              <w:jc w:val="center"/>
              <w:rPr>
                <w:color w:val="000000"/>
                <w:kern w:val="0"/>
                <w:sz w:val="32"/>
                <w:szCs w:val="32"/>
              </w:rPr>
            </w:pPr>
            <w:r>
              <w:rPr>
                <w:rFonts w:hint="eastAsia"/>
                <w:color w:val="000000"/>
                <w:kern w:val="0"/>
                <w:sz w:val="32"/>
                <w:szCs w:val="32"/>
              </w:rPr>
              <w:t>单位意见</w:t>
            </w:r>
          </w:p>
        </w:tc>
        <w:tc>
          <w:tcPr>
            <w:tcW w:w="7662" w:type="dxa"/>
          </w:tcPr>
          <w:p w14:paraId="1AB8312E" w14:textId="77777777" w:rsidR="00744C89" w:rsidRDefault="00744C89" w:rsidP="00744C89">
            <w:pPr>
              <w:autoSpaceDE w:val="0"/>
              <w:autoSpaceDN w:val="0"/>
              <w:snapToGrid w:val="0"/>
              <w:rPr>
                <w:color w:val="000000"/>
                <w:kern w:val="0"/>
                <w:sz w:val="32"/>
                <w:szCs w:val="32"/>
              </w:rPr>
            </w:pPr>
          </w:p>
          <w:p w14:paraId="27436B68" w14:textId="77777777" w:rsidR="00744C89" w:rsidRDefault="00744C89" w:rsidP="00744C89">
            <w:pPr>
              <w:autoSpaceDE w:val="0"/>
              <w:autoSpaceDN w:val="0"/>
              <w:snapToGrid w:val="0"/>
              <w:rPr>
                <w:color w:val="000000"/>
                <w:kern w:val="0"/>
                <w:sz w:val="32"/>
                <w:szCs w:val="32"/>
              </w:rPr>
            </w:pPr>
          </w:p>
          <w:p w14:paraId="607C4960" w14:textId="77777777" w:rsidR="00744C89" w:rsidRDefault="00744C89" w:rsidP="00744C89">
            <w:pPr>
              <w:autoSpaceDE w:val="0"/>
              <w:autoSpaceDN w:val="0"/>
              <w:snapToGrid w:val="0"/>
              <w:rPr>
                <w:color w:val="000000"/>
                <w:kern w:val="0"/>
                <w:sz w:val="32"/>
                <w:szCs w:val="32"/>
              </w:rPr>
            </w:pPr>
          </w:p>
          <w:p w14:paraId="1B17C47D" w14:textId="77777777" w:rsidR="00744C89" w:rsidRDefault="00744C89" w:rsidP="00744C89">
            <w:pPr>
              <w:autoSpaceDE w:val="0"/>
              <w:autoSpaceDN w:val="0"/>
              <w:snapToGrid w:val="0"/>
              <w:rPr>
                <w:color w:val="000000"/>
                <w:kern w:val="0"/>
                <w:sz w:val="32"/>
                <w:szCs w:val="32"/>
              </w:rPr>
            </w:pPr>
          </w:p>
          <w:p w14:paraId="79D9B65D" w14:textId="77777777" w:rsidR="00744C89" w:rsidRDefault="00744C89" w:rsidP="00744C89">
            <w:pPr>
              <w:autoSpaceDE w:val="0"/>
              <w:autoSpaceDN w:val="0"/>
              <w:snapToGrid w:val="0"/>
              <w:rPr>
                <w:color w:val="000000"/>
                <w:kern w:val="0"/>
                <w:sz w:val="32"/>
                <w:szCs w:val="32"/>
              </w:rPr>
            </w:pPr>
          </w:p>
          <w:p w14:paraId="30360E83" w14:textId="77777777" w:rsidR="00744C89" w:rsidRDefault="00744C89" w:rsidP="00744C89">
            <w:pPr>
              <w:autoSpaceDE w:val="0"/>
              <w:autoSpaceDN w:val="0"/>
              <w:snapToGrid w:val="0"/>
              <w:rPr>
                <w:color w:val="000000"/>
                <w:kern w:val="0"/>
                <w:sz w:val="32"/>
                <w:szCs w:val="32"/>
              </w:rPr>
            </w:pPr>
          </w:p>
          <w:p w14:paraId="24D793AE" w14:textId="77777777" w:rsidR="00744C89" w:rsidRDefault="00744C89" w:rsidP="00744C89">
            <w:pPr>
              <w:autoSpaceDE w:val="0"/>
              <w:autoSpaceDN w:val="0"/>
              <w:snapToGrid w:val="0"/>
              <w:rPr>
                <w:color w:val="000000"/>
                <w:kern w:val="0"/>
                <w:sz w:val="32"/>
                <w:szCs w:val="32"/>
              </w:rPr>
            </w:pPr>
          </w:p>
          <w:p w14:paraId="7D4936C0" w14:textId="77777777" w:rsidR="00744C89" w:rsidRDefault="00744C89" w:rsidP="00744C89">
            <w:pPr>
              <w:autoSpaceDE w:val="0"/>
              <w:autoSpaceDN w:val="0"/>
              <w:snapToGrid w:val="0"/>
              <w:rPr>
                <w:color w:val="000000"/>
                <w:kern w:val="0"/>
                <w:sz w:val="32"/>
                <w:szCs w:val="32"/>
              </w:rPr>
            </w:pPr>
          </w:p>
          <w:p w14:paraId="7CC65AF5" w14:textId="77777777" w:rsidR="00744C89" w:rsidRDefault="00744C89" w:rsidP="00744C89">
            <w:pPr>
              <w:autoSpaceDE w:val="0"/>
              <w:autoSpaceDN w:val="0"/>
              <w:snapToGrid w:val="0"/>
              <w:rPr>
                <w:color w:val="000000"/>
                <w:kern w:val="0"/>
                <w:sz w:val="32"/>
                <w:szCs w:val="32"/>
              </w:rPr>
            </w:pPr>
          </w:p>
          <w:p w14:paraId="609C68E8" w14:textId="77777777" w:rsidR="00744C89" w:rsidRDefault="00744C89" w:rsidP="00744C89">
            <w:pPr>
              <w:autoSpaceDE w:val="0"/>
              <w:autoSpaceDN w:val="0"/>
              <w:snapToGrid w:val="0"/>
              <w:rPr>
                <w:color w:val="000000"/>
                <w:kern w:val="0"/>
                <w:sz w:val="32"/>
                <w:szCs w:val="32"/>
              </w:rPr>
            </w:pPr>
          </w:p>
          <w:p w14:paraId="6B716884" w14:textId="77777777" w:rsidR="00744C89" w:rsidRDefault="00744C89" w:rsidP="00744C89">
            <w:pPr>
              <w:autoSpaceDE w:val="0"/>
              <w:autoSpaceDN w:val="0"/>
              <w:snapToGrid w:val="0"/>
              <w:rPr>
                <w:color w:val="000000"/>
                <w:kern w:val="0"/>
                <w:sz w:val="32"/>
                <w:szCs w:val="32"/>
              </w:rPr>
            </w:pPr>
          </w:p>
          <w:p w14:paraId="78C380CB" w14:textId="77777777" w:rsidR="00744C89" w:rsidRDefault="00744C89" w:rsidP="00744C89">
            <w:pPr>
              <w:autoSpaceDE w:val="0"/>
              <w:autoSpaceDN w:val="0"/>
              <w:snapToGrid w:val="0"/>
              <w:rPr>
                <w:color w:val="000000"/>
                <w:kern w:val="0"/>
                <w:sz w:val="32"/>
                <w:szCs w:val="32"/>
              </w:rPr>
            </w:pPr>
          </w:p>
          <w:p w14:paraId="7F30DAB6" w14:textId="77777777" w:rsidR="00744C89" w:rsidRDefault="00744C89" w:rsidP="00744C89">
            <w:pPr>
              <w:autoSpaceDE w:val="0"/>
              <w:autoSpaceDN w:val="0"/>
              <w:snapToGrid w:val="0"/>
              <w:rPr>
                <w:color w:val="000000"/>
                <w:kern w:val="0"/>
                <w:sz w:val="32"/>
                <w:szCs w:val="32"/>
              </w:rPr>
            </w:pPr>
          </w:p>
          <w:p w14:paraId="104378C6" w14:textId="77777777" w:rsidR="00744C89" w:rsidRDefault="00744C89" w:rsidP="00744C89">
            <w:pPr>
              <w:autoSpaceDE w:val="0"/>
              <w:autoSpaceDN w:val="0"/>
              <w:snapToGrid w:val="0"/>
              <w:rPr>
                <w:color w:val="000000"/>
                <w:kern w:val="0"/>
                <w:sz w:val="32"/>
                <w:szCs w:val="32"/>
              </w:rPr>
            </w:pPr>
          </w:p>
          <w:p w14:paraId="077CF2C3" w14:textId="77777777" w:rsidR="00744C89" w:rsidRDefault="00744C89" w:rsidP="00744C89">
            <w:pPr>
              <w:autoSpaceDE w:val="0"/>
              <w:autoSpaceDN w:val="0"/>
              <w:snapToGrid w:val="0"/>
              <w:ind w:firstLineChars="1500" w:firstLine="4800"/>
              <w:rPr>
                <w:color w:val="000000"/>
                <w:kern w:val="0"/>
                <w:sz w:val="32"/>
                <w:szCs w:val="32"/>
              </w:rPr>
            </w:pPr>
            <w:r>
              <w:rPr>
                <w:rFonts w:hint="eastAsia"/>
                <w:color w:val="000000"/>
                <w:kern w:val="0"/>
                <w:sz w:val="32"/>
                <w:szCs w:val="32"/>
              </w:rPr>
              <w:t>（签字、盖章</w:t>
            </w:r>
            <w:r>
              <w:rPr>
                <w:color w:val="000000"/>
                <w:kern w:val="0"/>
                <w:sz w:val="32"/>
                <w:szCs w:val="32"/>
              </w:rPr>
              <w:t>)</w:t>
            </w:r>
          </w:p>
          <w:p w14:paraId="5F79EA78" w14:textId="77777777" w:rsidR="00744C89" w:rsidRDefault="00744C89" w:rsidP="00744C89">
            <w:pPr>
              <w:autoSpaceDE w:val="0"/>
              <w:autoSpaceDN w:val="0"/>
              <w:snapToGrid w:val="0"/>
              <w:ind w:firstLineChars="1800" w:firstLine="5760"/>
              <w:rPr>
                <w:color w:val="000000"/>
                <w:kern w:val="0"/>
                <w:sz w:val="32"/>
                <w:szCs w:val="32"/>
              </w:rPr>
            </w:pPr>
          </w:p>
          <w:p w14:paraId="6324F04F" w14:textId="77777777" w:rsidR="00744C89" w:rsidRDefault="00744C89" w:rsidP="00744C89">
            <w:pPr>
              <w:autoSpaceDE w:val="0"/>
              <w:autoSpaceDN w:val="0"/>
              <w:snapToGrid w:val="0"/>
              <w:ind w:firstLineChars="1600" w:firstLine="5120"/>
              <w:rPr>
                <w:color w:val="000000"/>
                <w:kern w:val="0"/>
                <w:sz w:val="32"/>
                <w:szCs w:val="32"/>
              </w:rPr>
            </w:pPr>
            <w:r>
              <w:rPr>
                <w:rFonts w:hint="eastAsia"/>
                <w:color w:val="000000"/>
                <w:kern w:val="0"/>
                <w:sz w:val="32"/>
                <w:szCs w:val="32"/>
              </w:rPr>
              <w:t>年</w:t>
            </w:r>
            <w:r>
              <w:rPr>
                <w:color w:val="000000"/>
                <w:kern w:val="0"/>
                <w:sz w:val="32"/>
                <w:szCs w:val="32"/>
              </w:rPr>
              <w:t xml:space="preserve">   </w:t>
            </w:r>
            <w:r>
              <w:rPr>
                <w:rFonts w:hint="eastAsia"/>
                <w:color w:val="000000"/>
                <w:kern w:val="0"/>
                <w:sz w:val="32"/>
                <w:szCs w:val="32"/>
              </w:rPr>
              <w:t>月</w:t>
            </w:r>
            <w:r>
              <w:rPr>
                <w:color w:val="000000"/>
                <w:kern w:val="0"/>
                <w:sz w:val="32"/>
                <w:szCs w:val="32"/>
              </w:rPr>
              <w:t xml:space="preserve">   </w:t>
            </w:r>
            <w:r>
              <w:rPr>
                <w:rFonts w:hint="eastAsia"/>
                <w:color w:val="000000"/>
                <w:kern w:val="0"/>
                <w:sz w:val="32"/>
                <w:szCs w:val="32"/>
              </w:rPr>
              <w:t>日</w:t>
            </w:r>
          </w:p>
          <w:p w14:paraId="1B23E410" w14:textId="77777777" w:rsidR="00744C89" w:rsidRDefault="00744C89" w:rsidP="00744C89">
            <w:pPr>
              <w:autoSpaceDE w:val="0"/>
              <w:autoSpaceDN w:val="0"/>
              <w:snapToGrid w:val="0"/>
              <w:ind w:firstLineChars="1600" w:firstLine="5120"/>
              <w:rPr>
                <w:color w:val="000000"/>
                <w:kern w:val="0"/>
                <w:sz w:val="32"/>
                <w:szCs w:val="32"/>
              </w:rPr>
            </w:pPr>
          </w:p>
        </w:tc>
      </w:tr>
      <w:tr w:rsidR="00744C89" w14:paraId="6842F20C" w14:textId="77777777" w:rsidTr="00744C89">
        <w:trPr>
          <w:trHeight w:val="3379"/>
          <w:jc w:val="center"/>
        </w:trPr>
        <w:tc>
          <w:tcPr>
            <w:tcW w:w="1402" w:type="dxa"/>
            <w:vAlign w:val="center"/>
          </w:tcPr>
          <w:p w14:paraId="19A92C17" w14:textId="77777777" w:rsidR="00744C89" w:rsidRDefault="00744C89" w:rsidP="00744C89">
            <w:pPr>
              <w:autoSpaceDE w:val="0"/>
              <w:autoSpaceDN w:val="0"/>
              <w:snapToGrid w:val="0"/>
              <w:jc w:val="center"/>
              <w:rPr>
                <w:color w:val="000000"/>
                <w:kern w:val="0"/>
                <w:sz w:val="32"/>
                <w:szCs w:val="32"/>
              </w:rPr>
            </w:pPr>
            <w:r>
              <w:rPr>
                <w:rFonts w:hint="eastAsia"/>
                <w:color w:val="000000"/>
                <w:kern w:val="0"/>
                <w:sz w:val="32"/>
                <w:szCs w:val="32"/>
              </w:rPr>
              <w:t>协作工作</w:t>
            </w:r>
          </w:p>
          <w:p w14:paraId="0A0D27D4" w14:textId="77777777" w:rsidR="00744C89" w:rsidRDefault="00744C89" w:rsidP="00744C89">
            <w:pPr>
              <w:autoSpaceDE w:val="0"/>
              <w:autoSpaceDN w:val="0"/>
              <w:snapToGrid w:val="0"/>
              <w:jc w:val="center"/>
              <w:rPr>
                <w:color w:val="000000"/>
                <w:kern w:val="0"/>
                <w:sz w:val="32"/>
                <w:szCs w:val="32"/>
              </w:rPr>
            </w:pPr>
            <w:r>
              <w:rPr>
                <w:rFonts w:hint="eastAsia"/>
                <w:color w:val="000000"/>
                <w:kern w:val="0"/>
                <w:sz w:val="32"/>
                <w:szCs w:val="32"/>
              </w:rPr>
              <w:t>单位意见</w:t>
            </w:r>
          </w:p>
        </w:tc>
        <w:tc>
          <w:tcPr>
            <w:tcW w:w="7662" w:type="dxa"/>
          </w:tcPr>
          <w:p w14:paraId="35BDAFB5" w14:textId="77777777" w:rsidR="00744C89" w:rsidRDefault="00744C89" w:rsidP="00744C89">
            <w:pPr>
              <w:autoSpaceDE w:val="0"/>
              <w:autoSpaceDN w:val="0"/>
              <w:snapToGrid w:val="0"/>
              <w:rPr>
                <w:color w:val="000000"/>
                <w:kern w:val="0"/>
                <w:sz w:val="32"/>
                <w:szCs w:val="32"/>
              </w:rPr>
            </w:pPr>
          </w:p>
          <w:p w14:paraId="490A755D" w14:textId="77777777" w:rsidR="00744C89" w:rsidRDefault="00744C89" w:rsidP="00744C89">
            <w:pPr>
              <w:autoSpaceDE w:val="0"/>
              <w:autoSpaceDN w:val="0"/>
              <w:snapToGrid w:val="0"/>
              <w:rPr>
                <w:color w:val="000000"/>
                <w:kern w:val="0"/>
                <w:sz w:val="32"/>
                <w:szCs w:val="32"/>
              </w:rPr>
            </w:pPr>
          </w:p>
          <w:p w14:paraId="31455CFC" w14:textId="77777777" w:rsidR="00744C89" w:rsidRDefault="00744C89" w:rsidP="00744C89">
            <w:pPr>
              <w:autoSpaceDE w:val="0"/>
              <w:autoSpaceDN w:val="0"/>
              <w:snapToGrid w:val="0"/>
              <w:rPr>
                <w:color w:val="000000"/>
                <w:kern w:val="0"/>
                <w:sz w:val="32"/>
                <w:szCs w:val="32"/>
              </w:rPr>
            </w:pPr>
          </w:p>
          <w:p w14:paraId="4D0CEE1D" w14:textId="77777777" w:rsidR="00744C89" w:rsidRDefault="00744C89" w:rsidP="00744C89">
            <w:pPr>
              <w:autoSpaceDE w:val="0"/>
              <w:autoSpaceDN w:val="0"/>
              <w:snapToGrid w:val="0"/>
              <w:rPr>
                <w:color w:val="000000"/>
                <w:kern w:val="0"/>
                <w:sz w:val="32"/>
                <w:szCs w:val="32"/>
              </w:rPr>
            </w:pPr>
          </w:p>
          <w:p w14:paraId="04179BB7" w14:textId="77777777" w:rsidR="00744C89" w:rsidRDefault="00744C89" w:rsidP="00744C89">
            <w:pPr>
              <w:autoSpaceDE w:val="0"/>
              <w:autoSpaceDN w:val="0"/>
              <w:snapToGrid w:val="0"/>
              <w:rPr>
                <w:color w:val="000000"/>
                <w:kern w:val="0"/>
                <w:sz w:val="32"/>
                <w:szCs w:val="32"/>
              </w:rPr>
            </w:pPr>
          </w:p>
          <w:p w14:paraId="18BD7268" w14:textId="77777777" w:rsidR="00744C89" w:rsidRDefault="00744C89" w:rsidP="00744C89">
            <w:pPr>
              <w:autoSpaceDE w:val="0"/>
              <w:autoSpaceDN w:val="0"/>
              <w:snapToGrid w:val="0"/>
              <w:rPr>
                <w:color w:val="000000"/>
                <w:kern w:val="0"/>
                <w:sz w:val="32"/>
                <w:szCs w:val="32"/>
              </w:rPr>
            </w:pPr>
          </w:p>
          <w:p w14:paraId="36DAB8BA" w14:textId="77777777" w:rsidR="00744C89" w:rsidRDefault="00744C89" w:rsidP="00744C89">
            <w:pPr>
              <w:autoSpaceDE w:val="0"/>
              <w:autoSpaceDN w:val="0"/>
              <w:snapToGrid w:val="0"/>
              <w:rPr>
                <w:color w:val="000000"/>
                <w:kern w:val="0"/>
                <w:sz w:val="32"/>
                <w:szCs w:val="32"/>
              </w:rPr>
            </w:pPr>
          </w:p>
          <w:p w14:paraId="7FED9334" w14:textId="77777777" w:rsidR="00744C89" w:rsidRDefault="00744C89" w:rsidP="00744C89">
            <w:pPr>
              <w:autoSpaceDE w:val="0"/>
              <w:autoSpaceDN w:val="0"/>
              <w:snapToGrid w:val="0"/>
              <w:rPr>
                <w:color w:val="000000"/>
                <w:kern w:val="0"/>
                <w:sz w:val="32"/>
                <w:szCs w:val="32"/>
              </w:rPr>
            </w:pPr>
          </w:p>
          <w:p w14:paraId="583537B6" w14:textId="77777777" w:rsidR="00744C89" w:rsidRDefault="00744C89" w:rsidP="00744C89">
            <w:pPr>
              <w:autoSpaceDE w:val="0"/>
              <w:autoSpaceDN w:val="0"/>
              <w:snapToGrid w:val="0"/>
              <w:rPr>
                <w:color w:val="000000"/>
                <w:kern w:val="0"/>
                <w:sz w:val="32"/>
                <w:szCs w:val="32"/>
              </w:rPr>
            </w:pPr>
          </w:p>
          <w:p w14:paraId="0CA72AB2" w14:textId="77777777" w:rsidR="00744C89" w:rsidRDefault="00744C89" w:rsidP="00744C89">
            <w:pPr>
              <w:autoSpaceDE w:val="0"/>
              <w:autoSpaceDN w:val="0"/>
              <w:snapToGrid w:val="0"/>
              <w:rPr>
                <w:color w:val="000000"/>
                <w:kern w:val="0"/>
                <w:sz w:val="32"/>
                <w:szCs w:val="32"/>
              </w:rPr>
            </w:pPr>
          </w:p>
          <w:p w14:paraId="041D9F85" w14:textId="77777777" w:rsidR="00744C89" w:rsidRDefault="00744C89" w:rsidP="00744C89">
            <w:pPr>
              <w:autoSpaceDE w:val="0"/>
              <w:autoSpaceDN w:val="0"/>
              <w:snapToGrid w:val="0"/>
              <w:rPr>
                <w:color w:val="000000"/>
                <w:kern w:val="0"/>
                <w:sz w:val="32"/>
                <w:szCs w:val="32"/>
              </w:rPr>
            </w:pPr>
          </w:p>
          <w:p w14:paraId="7F7D7546" w14:textId="77777777" w:rsidR="00744C89" w:rsidRDefault="00744C89" w:rsidP="00744C89">
            <w:pPr>
              <w:autoSpaceDE w:val="0"/>
              <w:autoSpaceDN w:val="0"/>
              <w:snapToGrid w:val="0"/>
              <w:rPr>
                <w:color w:val="000000"/>
                <w:kern w:val="0"/>
                <w:sz w:val="32"/>
                <w:szCs w:val="32"/>
              </w:rPr>
            </w:pPr>
          </w:p>
          <w:p w14:paraId="0B08F4F8" w14:textId="77777777" w:rsidR="00744C89" w:rsidRDefault="00744C89" w:rsidP="00744C89">
            <w:pPr>
              <w:autoSpaceDE w:val="0"/>
              <w:autoSpaceDN w:val="0"/>
              <w:snapToGrid w:val="0"/>
              <w:rPr>
                <w:color w:val="000000"/>
                <w:kern w:val="0"/>
                <w:sz w:val="32"/>
                <w:szCs w:val="32"/>
              </w:rPr>
            </w:pPr>
          </w:p>
          <w:p w14:paraId="71AA8F34" w14:textId="77777777" w:rsidR="00744C89" w:rsidRDefault="00744C89" w:rsidP="00744C89">
            <w:pPr>
              <w:autoSpaceDE w:val="0"/>
              <w:autoSpaceDN w:val="0"/>
              <w:snapToGrid w:val="0"/>
              <w:ind w:firstLineChars="1400" w:firstLine="4480"/>
              <w:rPr>
                <w:color w:val="000000"/>
                <w:kern w:val="0"/>
                <w:sz w:val="32"/>
                <w:szCs w:val="32"/>
              </w:rPr>
            </w:pPr>
            <w:r>
              <w:rPr>
                <w:rFonts w:hint="eastAsia"/>
                <w:color w:val="000000"/>
                <w:kern w:val="0"/>
                <w:sz w:val="32"/>
                <w:szCs w:val="32"/>
              </w:rPr>
              <w:t>（签字、盖章</w:t>
            </w:r>
            <w:r>
              <w:rPr>
                <w:color w:val="000000"/>
                <w:kern w:val="0"/>
                <w:sz w:val="32"/>
                <w:szCs w:val="32"/>
              </w:rPr>
              <w:t>)</w:t>
            </w:r>
          </w:p>
          <w:p w14:paraId="3744B82D" w14:textId="77777777" w:rsidR="00744C89" w:rsidRDefault="00744C89" w:rsidP="00744C89">
            <w:pPr>
              <w:autoSpaceDE w:val="0"/>
              <w:autoSpaceDN w:val="0"/>
              <w:snapToGrid w:val="0"/>
              <w:ind w:firstLineChars="1800" w:firstLine="5760"/>
              <w:rPr>
                <w:color w:val="000000"/>
                <w:kern w:val="0"/>
                <w:sz w:val="32"/>
                <w:szCs w:val="32"/>
              </w:rPr>
            </w:pPr>
          </w:p>
          <w:p w14:paraId="625A5A9B" w14:textId="77777777" w:rsidR="00744C89" w:rsidRDefault="00744C89" w:rsidP="00744C89">
            <w:pPr>
              <w:autoSpaceDE w:val="0"/>
              <w:autoSpaceDN w:val="0"/>
              <w:snapToGrid w:val="0"/>
              <w:ind w:firstLineChars="1500" w:firstLine="4800"/>
              <w:rPr>
                <w:color w:val="000000"/>
                <w:kern w:val="0"/>
                <w:sz w:val="32"/>
                <w:szCs w:val="32"/>
              </w:rPr>
            </w:pPr>
            <w:r>
              <w:rPr>
                <w:rFonts w:hint="eastAsia"/>
                <w:color w:val="000000"/>
                <w:kern w:val="0"/>
                <w:sz w:val="32"/>
                <w:szCs w:val="32"/>
              </w:rPr>
              <w:t>年</w:t>
            </w:r>
            <w:r>
              <w:rPr>
                <w:color w:val="000000"/>
                <w:kern w:val="0"/>
                <w:sz w:val="32"/>
                <w:szCs w:val="32"/>
              </w:rPr>
              <w:t xml:space="preserve">   </w:t>
            </w:r>
            <w:r>
              <w:rPr>
                <w:rFonts w:hint="eastAsia"/>
                <w:color w:val="000000"/>
                <w:kern w:val="0"/>
                <w:sz w:val="32"/>
                <w:szCs w:val="32"/>
              </w:rPr>
              <w:t>月</w:t>
            </w:r>
            <w:r>
              <w:rPr>
                <w:color w:val="000000"/>
                <w:kern w:val="0"/>
                <w:sz w:val="32"/>
                <w:szCs w:val="32"/>
              </w:rPr>
              <w:t xml:space="preserve">   </w:t>
            </w:r>
            <w:r>
              <w:rPr>
                <w:rFonts w:hint="eastAsia"/>
                <w:color w:val="000000"/>
                <w:kern w:val="0"/>
                <w:sz w:val="32"/>
                <w:szCs w:val="32"/>
              </w:rPr>
              <w:t>日</w:t>
            </w:r>
          </w:p>
          <w:p w14:paraId="3F52D85B" w14:textId="77777777" w:rsidR="00744C89" w:rsidRDefault="00744C89" w:rsidP="00744C89">
            <w:pPr>
              <w:autoSpaceDE w:val="0"/>
              <w:autoSpaceDN w:val="0"/>
              <w:snapToGrid w:val="0"/>
              <w:ind w:firstLineChars="1500" w:firstLine="4800"/>
              <w:rPr>
                <w:color w:val="000000"/>
                <w:kern w:val="0"/>
                <w:sz w:val="32"/>
                <w:szCs w:val="32"/>
              </w:rPr>
            </w:pPr>
          </w:p>
        </w:tc>
      </w:tr>
    </w:tbl>
    <w:p w14:paraId="6B4CB223" w14:textId="77777777" w:rsidR="00744C89" w:rsidRDefault="00744C89" w:rsidP="00744C89">
      <w:pPr>
        <w:spacing w:afterLines="50" w:after="156" w:line="360" w:lineRule="exact"/>
        <w:jc w:val="left"/>
        <w:rPr>
          <w:rFonts w:eastAsia="黑体"/>
          <w:sz w:val="32"/>
          <w:szCs w:val="32"/>
        </w:rPr>
      </w:pPr>
      <w:r>
        <w:rPr>
          <w:rFonts w:eastAsia="黑体" w:hint="eastAsia"/>
          <w:sz w:val="32"/>
          <w:szCs w:val="32"/>
        </w:rPr>
        <w:lastRenderedPageBreak/>
        <w:t>七、全国工业和信息化职业教育教学指导委员会审批意见</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9064"/>
      </w:tblGrid>
      <w:tr w:rsidR="00744C89" w14:paraId="607B4EA9" w14:textId="77777777" w:rsidTr="00744C89">
        <w:trPr>
          <w:trHeight w:val="4327"/>
          <w:jc w:val="center"/>
        </w:trPr>
        <w:tc>
          <w:tcPr>
            <w:tcW w:w="9064" w:type="dxa"/>
          </w:tcPr>
          <w:p w14:paraId="785AEB9D" w14:textId="77777777" w:rsidR="00744C89" w:rsidRDefault="00744C89" w:rsidP="00744C89">
            <w:pPr>
              <w:autoSpaceDE w:val="0"/>
              <w:autoSpaceDN w:val="0"/>
              <w:snapToGrid w:val="0"/>
              <w:rPr>
                <w:rFonts w:eastAsia="方正仿宋简体"/>
                <w:color w:val="000000"/>
                <w:kern w:val="0"/>
                <w:sz w:val="32"/>
                <w:szCs w:val="32"/>
              </w:rPr>
            </w:pPr>
          </w:p>
          <w:p w14:paraId="530DCC76" w14:textId="77777777" w:rsidR="00744C89" w:rsidRDefault="00744C89" w:rsidP="00744C89">
            <w:pPr>
              <w:autoSpaceDE w:val="0"/>
              <w:autoSpaceDN w:val="0"/>
              <w:snapToGrid w:val="0"/>
              <w:rPr>
                <w:rFonts w:eastAsia="方正仿宋简体"/>
                <w:color w:val="000000"/>
                <w:kern w:val="0"/>
                <w:sz w:val="32"/>
                <w:szCs w:val="32"/>
              </w:rPr>
            </w:pPr>
          </w:p>
          <w:p w14:paraId="5369B065" w14:textId="77777777" w:rsidR="00744C89" w:rsidRDefault="00744C89" w:rsidP="00744C89">
            <w:pPr>
              <w:autoSpaceDE w:val="0"/>
              <w:autoSpaceDN w:val="0"/>
              <w:snapToGrid w:val="0"/>
              <w:rPr>
                <w:rFonts w:eastAsia="方正仿宋简体"/>
                <w:color w:val="000000"/>
                <w:kern w:val="0"/>
                <w:sz w:val="32"/>
                <w:szCs w:val="32"/>
              </w:rPr>
            </w:pPr>
          </w:p>
          <w:p w14:paraId="18A0F141" w14:textId="77777777" w:rsidR="00744C89" w:rsidRDefault="00744C89" w:rsidP="00744C89">
            <w:pPr>
              <w:autoSpaceDE w:val="0"/>
              <w:autoSpaceDN w:val="0"/>
              <w:snapToGrid w:val="0"/>
              <w:rPr>
                <w:rFonts w:eastAsia="方正仿宋简体"/>
                <w:color w:val="000000"/>
                <w:kern w:val="0"/>
                <w:sz w:val="32"/>
                <w:szCs w:val="32"/>
              </w:rPr>
            </w:pPr>
          </w:p>
          <w:p w14:paraId="715406EE" w14:textId="77777777" w:rsidR="00744C89" w:rsidRDefault="00744C89" w:rsidP="00744C89">
            <w:pPr>
              <w:autoSpaceDE w:val="0"/>
              <w:autoSpaceDN w:val="0"/>
              <w:snapToGrid w:val="0"/>
              <w:rPr>
                <w:rFonts w:eastAsia="方正仿宋简体"/>
                <w:color w:val="000000"/>
                <w:kern w:val="0"/>
                <w:sz w:val="32"/>
                <w:szCs w:val="32"/>
              </w:rPr>
            </w:pPr>
          </w:p>
          <w:p w14:paraId="3F9ABAC4" w14:textId="77777777" w:rsidR="00744C89" w:rsidRDefault="00744C89" w:rsidP="00744C89">
            <w:pPr>
              <w:autoSpaceDE w:val="0"/>
              <w:autoSpaceDN w:val="0"/>
              <w:snapToGrid w:val="0"/>
              <w:rPr>
                <w:rFonts w:eastAsia="方正仿宋简体"/>
                <w:color w:val="000000"/>
                <w:kern w:val="0"/>
                <w:sz w:val="32"/>
                <w:szCs w:val="32"/>
              </w:rPr>
            </w:pPr>
          </w:p>
          <w:p w14:paraId="2DFBD708" w14:textId="77777777" w:rsidR="00744C89" w:rsidRDefault="00744C89" w:rsidP="00744C89">
            <w:pPr>
              <w:autoSpaceDE w:val="0"/>
              <w:autoSpaceDN w:val="0"/>
              <w:snapToGrid w:val="0"/>
              <w:rPr>
                <w:rFonts w:eastAsia="方正仿宋简体"/>
                <w:color w:val="000000"/>
                <w:kern w:val="0"/>
                <w:sz w:val="32"/>
                <w:szCs w:val="32"/>
              </w:rPr>
            </w:pPr>
          </w:p>
          <w:p w14:paraId="317521FA" w14:textId="77777777" w:rsidR="00744C89" w:rsidRDefault="00744C89" w:rsidP="00744C89">
            <w:pPr>
              <w:autoSpaceDE w:val="0"/>
              <w:autoSpaceDN w:val="0"/>
              <w:snapToGrid w:val="0"/>
              <w:rPr>
                <w:rFonts w:eastAsia="方正仿宋简体"/>
                <w:color w:val="000000"/>
                <w:kern w:val="0"/>
                <w:sz w:val="32"/>
                <w:szCs w:val="32"/>
              </w:rPr>
            </w:pPr>
          </w:p>
          <w:p w14:paraId="75A54604" w14:textId="77777777" w:rsidR="00744C89" w:rsidRDefault="00744C89" w:rsidP="00744C89">
            <w:pPr>
              <w:autoSpaceDE w:val="0"/>
              <w:autoSpaceDN w:val="0"/>
              <w:snapToGrid w:val="0"/>
              <w:rPr>
                <w:rFonts w:eastAsia="方正仿宋简体"/>
                <w:color w:val="000000"/>
                <w:kern w:val="0"/>
                <w:sz w:val="32"/>
                <w:szCs w:val="32"/>
              </w:rPr>
            </w:pPr>
          </w:p>
          <w:p w14:paraId="607BEB42" w14:textId="77777777" w:rsidR="00744C89" w:rsidRDefault="00744C89" w:rsidP="00744C89">
            <w:pPr>
              <w:autoSpaceDE w:val="0"/>
              <w:autoSpaceDN w:val="0"/>
              <w:snapToGrid w:val="0"/>
              <w:rPr>
                <w:rFonts w:eastAsia="方正仿宋简体"/>
                <w:color w:val="000000"/>
                <w:kern w:val="0"/>
                <w:sz w:val="32"/>
                <w:szCs w:val="32"/>
              </w:rPr>
            </w:pPr>
          </w:p>
          <w:p w14:paraId="0CFD1AB9" w14:textId="77777777" w:rsidR="00744C89" w:rsidRDefault="00744C89" w:rsidP="00744C89">
            <w:pPr>
              <w:autoSpaceDE w:val="0"/>
              <w:autoSpaceDN w:val="0"/>
              <w:snapToGrid w:val="0"/>
              <w:rPr>
                <w:rFonts w:eastAsia="方正仿宋简体"/>
                <w:color w:val="000000"/>
                <w:kern w:val="0"/>
                <w:sz w:val="32"/>
                <w:szCs w:val="32"/>
              </w:rPr>
            </w:pPr>
          </w:p>
          <w:p w14:paraId="64F6D338" w14:textId="77777777" w:rsidR="00744C89" w:rsidRDefault="00744C89" w:rsidP="00744C89">
            <w:pPr>
              <w:autoSpaceDE w:val="0"/>
              <w:autoSpaceDN w:val="0"/>
              <w:snapToGrid w:val="0"/>
              <w:rPr>
                <w:rFonts w:eastAsia="方正仿宋简体"/>
                <w:color w:val="000000"/>
                <w:kern w:val="0"/>
                <w:sz w:val="32"/>
                <w:szCs w:val="32"/>
              </w:rPr>
            </w:pPr>
          </w:p>
          <w:p w14:paraId="6C11E508" w14:textId="77777777" w:rsidR="00744C89" w:rsidRDefault="00744C89" w:rsidP="00744C89">
            <w:pPr>
              <w:autoSpaceDE w:val="0"/>
              <w:autoSpaceDN w:val="0"/>
              <w:snapToGrid w:val="0"/>
              <w:rPr>
                <w:rFonts w:eastAsia="方正仿宋简体"/>
                <w:color w:val="000000"/>
                <w:kern w:val="0"/>
                <w:sz w:val="32"/>
                <w:szCs w:val="32"/>
              </w:rPr>
            </w:pPr>
          </w:p>
          <w:p w14:paraId="058C4E02" w14:textId="77777777" w:rsidR="00744C89" w:rsidRDefault="00744C89" w:rsidP="00744C89">
            <w:pPr>
              <w:autoSpaceDE w:val="0"/>
              <w:autoSpaceDN w:val="0"/>
              <w:snapToGrid w:val="0"/>
              <w:rPr>
                <w:rFonts w:eastAsia="方正仿宋简体"/>
                <w:color w:val="000000"/>
                <w:kern w:val="0"/>
                <w:sz w:val="32"/>
                <w:szCs w:val="32"/>
              </w:rPr>
            </w:pPr>
          </w:p>
          <w:p w14:paraId="72995DFE" w14:textId="77777777" w:rsidR="00744C89" w:rsidRDefault="00744C89" w:rsidP="00744C89">
            <w:pPr>
              <w:autoSpaceDE w:val="0"/>
              <w:autoSpaceDN w:val="0"/>
              <w:snapToGrid w:val="0"/>
              <w:rPr>
                <w:rFonts w:eastAsia="方正仿宋简体"/>
                <w:color w:val="000000"/>
                <w:kern w:val="0"/>
                <w:sz w:val="32"/>
                <w:szCs w:val="32"/>
              </w:rPr>
            </w:pPr>
          </w:p>
          <w:p w14:paraId="00B7CD1E" w14:textId="77777777" w:rsidR="00744C89" w:rsidRDefault="00744C89" w:rsidP="00744C89">
            <w:pPr>
              <w:autoSpaceDE w:val="0"/>
              <w:autoSpaceDN w:val="0"/>
              <w:snapToGrid w:val="0"/>
              <w:rPr>
                <w:rFonts w:eastAsia="方正仿宋简体"/>
                <w:color w:val="000000"/>
                <w:kern w:val="0"/>
                <w:sz w:val="32"/>
                <w:szCs w:val="32"/>
              </w:rPr>
            </w:pPr>
          </w:p>
          <w:p w14:paraId="2644A455" w14:textId="77777777" w:rsidR="00744C89" w:rsidRDefault="00744C89" w:rsidP="00744C89">
            <w:pPr>
              <w:autoSpaceDE w:val="0"/>
              <w:autoSpaceDN w:val="0"/>
              <w:snapToGrid w:val="0"/>
              <w:rPr>
                <w:rFonts w:eastAsia="方正仿宋简体"/>
                <w:color w:val="000000"/>
                <w:kern w:val="0"/>
                <w:sz w:val="32"/>
                <w:szCs w:val="32"/>
              </w:rPr>
            </w:pPr>
          </w:p>
          <w:p w14:paraId="32611FB5" w14:textId="77777777" w:rsidR="00744C89" w:rsidRDefault="00744C89" w:rsidP="00744C89">
            <w:pPr>
              <w:autoSpaceDE w:val="0"/>
              <w:autoSpaceDN w:val="0"/>
              <w:snapToGrid w:val="0"/>
              <w:rPr>
                <w:rFonts w:eastAsia="方正仿宋简体"/>
                <w:color w:val="000000"/>
                <w:kern w:val="0"/>
                <w:sz w:val="32"/>
                <w:szCs w:val="32"/>
              </w:rPr>
            </w:pPr>
          </w:p>
          <w:p w14:paraId="530A2507" w14:textId="77777777" w:rsidR="00744C89" w:rsidRDefault="00744C89" w:rsidP="00744C89">
            <w:pPr>
              <w:autoSpaceDE w:val="0"/>
              <w:autoSpaceDN w:val="0"/>
              <w:snapToGrid w:val="0"/>
              <w:rPr>
                <w:rFonts w:eastAsia="方正仿宋简体"/>
                <w:color w:val="000000"/>
                <w:kern w:val="0"/>
                <w:sz w:val="32"/>
                <w:szCs w:val="32"/>
              </w:rPr>
            </w:pPr>
          </w:p>
          <w:p w14:paraId="473B5D90" w14:textId="77777777" w:rsidR="00744C89" w:rsidRDefault="00744C89" w:rsidP="00744C89">
            <w:pPr>
              <w:autoSpaceDE w:val="0"/>
              <w:autoSpaceDN w:val="0"/>
              <w:snapToGrid w:val="0"/>
              <w:rPr>
                <w:rFonts w:eastAsia="方正仿宋简体"/>
                <w:color w:val="000000"/>
                <w:kern w:val="0"/>
                <w:sz w:val="32"/>
                <w:szCs w:val="32"/>
              </w:rPr>
            </w:pPr>
          </w:p>
          <w:p w14:paraId="4B8141A4" w14:textId="77777777" w:rsidR="00744C89" w:rsidRDefault="00744C89" w:rsidP="00744C89">
            <w:pPr>
              <w:autoSpaceDE w:val="0"/>
              <w:autoSpaceDN w:val="0"/>
              <w:snapToGrid w:val="0"/>
              <w:rPr>
                <w:rFonts w:eastAsia="方正仿宋简体"/>
                <w:color w:val="000000"/>
                <w:kern w:val="0"/>
                <w:sz w:val="32"/>
                <w:szCs w:val="32"/>
              </w:rPr>
            </w:pPr>
          </w:p>
          <w:p w14:paraId="38C012BC" w14:textId="77777777" w:rsidR="00744C89" w:rsidRDefault="00744C89" w:rsidP="00744C89">
            <w:pPr>
              <w:autoSpaceDE w:val="0"/>
              <w:autoSpaceDN w:val="0"/>
              <w:snapToGrid w:val="0"/>
              <w:rPr>
                <w:rFonts w:eastAsia="方正仿宋简体"/>
                <w:color w:val="000000"/>
                <w:kern w:val="0"/>
                <w:sz w:val="32"/>
                <w:szCs w:val="32"/>
              </w:rPr>
            </w:pPr>
          </w:p>
          <w:p w14:paraId="3B9B8E30" w14:textId="77777777" w:rsidR="00744C89" w:rsidRDefault="00744C89" w:rsidP="00744C89">
            <w:pPr>
              <w:autoSpaceDE w:val="0"/>
              <w:autoSpaceDN w:val="0"/>
              <w:snapToGrid w:val="0"/>
              <w:rPr>
                <w:rFonts w:eastAsia="方正仿宋简体"/>
                <w:color w:val="000000"/>
                <w:kern w:val="0"/>
                <w:sz w:val="32"/>
                <w:szCs w:val="32"/>
              </w:rPr>
            </w:pPr>
          </w:p>
          <w:p w14:paraId="59AAA3BF" w14:textId="77777777" w:rsidR="00744C89" w:rsidRDefault="00744C89" w:rsidP="00744C89">
            <w:pPr>
              <w:autoSpaceDE w:val="0"/>
              <w:autoSpaceDN w:val="0"/>
              <w:snapToGrid w:val="0"/>
              <w:rPr>
                <w:rFonts w:eastAsia="方正仿宋简体"/>
                <w:color w:val="000000"/>
                <w:kern w:val="0"/>
                <w:sz w:val="32"/>
                <w:szCs w:val="32"/>
              </w:rPr>
            </w:pPr>
          </w:p>
          <w:p w14:paraId="0258CE33" w14:textId="77777777" w:rsidR="00744C89" w:rsidRDefault="00744C89" w:rsidP="00744C89">
            <w:pPr>
              <w:autoSpaceDE w:val="0"/>
              <w:autoSpaceDN w:val="0"/>
              <w:snapToGrid w:val="0"/>
              <w:rPr>
                <w:rFonts w:eastAsia="方正仿宋简体"/>
                <w:color w:val="000000"/>
                <w:kern w:val="0"/>
                <w:sz w:val="32"/>
                <w:szCs w:val="32"/>
              </w:rPr>
            </w:pPr>
          </w:p>
          <w:p w14:paraId="12DD30AF" w14:textId="77777777" w:rsidR="00744C89" w:rsidRDefault="00744C89" w:rsidP="00744C89">
            <w:pPr>
              <w:autoSpaceDE w:val="0"/>
              <w:autoSpaceDN w:val="0"/>
              <w:snapToGrid w:val="0"/>
              <w:rPr>
                <w:rFonts w:eastAsia="方正仿宋简体"/>
                <w:color w:val="000000"/>
                <w:kern w:val="0"/>
                <w:sz w:val="32"/>
                <w:szCs w:val="32"/>
              </w:rPr>
            </w:pPr>
          </w:p>
          <w:p w14:paraId="4AA164D8" w14:textId="77777777" w:rsidR="00744C89" w:rsidRDefault="00744C89" w:rsidP="00744C89">
            <w:pPr>
              <w:autoSpaceDE w:val="0"/>
              <w:autoSpaceDN w:val="0"/>
              <w:snapToGrid w:val="0"/>
              <w:rPr>
                <w:rFonts w:eastAsia="方正仿宋简体"/>
                <w:color w:val="000000"/>
                <w:kern w:val="0"/>
                <w:sz w:val="32"/>
                <w:szCs w:val="32"/>
              </w:rPr>
            </w:pPr>
          </w:p>
          <w:p w14:paraId="2CA67FF2" w14:textId="77777777" w:rsidR="00744C89" w:rsidRDefault="00744C89" w:rsidP="00744C89">
            <w:pPr>
              <w:autoSpaceDE w:val="0"/>
              <w:autoSpaceDN w:val="0"/>
              <w:snapToGrid w:val="0"/>
              <w:rPr>
                <w:rFonts w:eastAsia="方正仿宋简体"/>
                <w:color w:val="000000"/>
                <w:kern w:val="0"/>
                <w:sz w:val="32"/>
                <w:szCs w:val="32"/>
              </w:rPr>
            </w:pPr>
          </w:p>
          <w:p w14:paraId="0A8739B7" w14:textId="77777777" w:rsidR="00744C89" w:rsidRDefault="00744C89" w:rsidP="00744C89">
            <w:pPr>
              <w:autoSpaceDE w:val="0"/>
              <w:autoSpaceDN w:val="0"/>
              <w:snapToGrid w:val="0"/>
              <w:rPr>
                <w:rFonts w:eastAsia="方正仿宋简体"/>
                <w:color w:val="000000"/>
                <w:kern w:val="0"/>
                <w:sz w:val="32"/>
                <w:szCs w:val="32"/>
              </w:rPr>
            </w:pPr>
          </w:p>
          <w:p w14:paraId="00BDC9F2" w14:textId="77777777" w:rsidR="00744C89" w:rsidRDefault="00744C89" w:rsidP="00744C89">
            <w:pPr>
              <w:autoSpaceDE w:val="0"/>
              <w:autoSpaceDN w:val="0"/>
              <w:snapToGrid w:val="0"/>
              <w:ind w:firstLineChars="1800" w:firstLine="5760"/>
              <w:rPr>
                <w:color w:val="000000"/>
                <w:kern w:val="0"/>
                <w:sz w:val="32"/>
                <w:szCs w:val="32"/>
              </w:rPr>
            </w:pPr>
            <w:r>
              <w:rPr>
                <w:rFonts w:hint="eastAsia"/>
                <w:color w:val="000000"/>
                <w:kern w:val="0"/>
                <w:sz w:val="32"/>
                <w:szCs w:val="32"/>
              </w:rPr>
              <w:t>（签字、盖章</w:t>
            </w:r>
            <w:r>
              <w:rPr>
                <w:color w:val="000000"/>
                <w:kern w:val="0"/>
                <w:sz w:val="32"/>
                <w:szCs w:val="32"/>
              </w:rPr>
              <w:t>)</w:t>
            </w:r>
          </w:p>
          <w:p w14:paraId="0BF8FFB1" w14:textId="77777777" w:rsidR="00744C89" w:rsidRDefault="00744C89" w:rsidP="00744C89">
            <w:pPr>
              <w:autoSpaceDE w:val="0"/>
              <w:autoSpaceDN w:val="0"/>
              <w:snapToGrid w:val="0"/>
              <w:ind w:firstLineChars="1800" w:firstLine="5760"/>
              <w:rPr>
                <w:color w:val="000000"/>
                <w:kern w:val="0"/>
                <w:sz w:val="32"/>
                <w:szCs w:val="32"/>
              </w:rPr>
            </w:pPr>
          </w:p>
          <w:p w14:paraId="6A75D44F" w14:textId="77777777" w:rsidR="00744C89" w:rsidRDefault="00744C89" w:rsidP="00744C89">
            <w:pPr>
              <w:autoSpaceDE w:val="0"/>
              <w:autoSpaceDN w:val="0"/>
              <w:snapToGrid w:val="0"/>
              <w:ind w:firstLineChars="1850" w:firstLine="5920"/>
              <w:rPr>
                <w:color w:val="000000"/>
                <w:kern w:val="0"/>
                <w:sz w:val="32"/>
                <w:szCs w:val="32"/>
              </w:rPr>
            </w:pPr>
            <w:r>
              <w:rPr>
                <w:rFonts w:hint="eastAsia"/>
                <w:color w:val="000000"/>
                <w:kern w:val="0"/>
                <w:sz w:val="32"/>
                <w:szCs w:val="32"/>
              </w:rPr>
              <w:t>年</w:t>
            </w:r>
            <w:r>
              <w:rPr>
                <w:color w:val="000000"/>
                <w:kern w:val="0"/>
                <w:sz w:val="32"/>
                <w:szCs w:val="32"/>
              </w:rPr>
              <w:t xml:space="preserve">   </w:t>
            </w:r>
            <w:r>
              <w:rPr>
                <w:rFonts w:hint="eastAsia"/>
                <w:color w:val="000000"/>
                <w:kern w:val="0"/>
                <w:sz w:val="32"/>
                <w:szCs w:val="32"/>
              </w:rPr>
              <w:t>月</w:t>
            </w:r>
            <w:r>
              <w:rPr>
                <w:color w:val="000000"/>
                <w:kern w:val="0"/>
                <w:sz w:val="32"/>
                <w:szCs w:val="32"/>
              </w:rPr>
              <w:t xml:space="preserve">   </w:t>
            </w:r>
            <w:r>
              <w:rPr>
                <w:rFonts w:hint="eastAsia"/>
                <w:color w:val="000000"/>
                <w:kern w:val="0"/>
                <w:sz w:val="32"/>
                <w:szCs w:val="32"/>
              </w:rPr>
              <w:t>日</w:t>
            </w:r>
          </w:p>
          <w:p w14:paraId="455ECA15" w14:textId="77777777" w:rsidR="00744C89" w:rsidRDefault="00744C89" w:rsidP="00744C89">
            <w:pPr>
              <w:autoSpaceDE w:val="0"/>
              <w:autoSpaceDN w:val="0"/>
              <w:snapToGrid w:val="0"/>
              <w:ind w:firstLineChars="1850" w:firstLine="5920"/>
              <w:rPr>
                <w:rFonts w:eastAsia="方正仿宋简体"/>
                <w:color w:val="000000"/>
                <w:kern w:val="0"/>
                <w:sz w:val="32"/>
                <w:szCs w:val="32"/>
              </w:rPr>
            </w:pPr>
          </w:p>
        </w:tc>
      </w:tr>
    </w:tbl>
    <w:p w14:paraId="3C294CCC" w14:textId="2E2734EB" w:rsidR="00321125" w:rsidRPr="00CC1223" w:rsidRDefault="00744C89" w:rsidP="00744C89">
      <w:pPr>
        <w:pStyle w:val="p0"/>
        <w:shd w:val="clear" w:color="auto" w:fill="FFFFFF"/>
        <w:spacing w:before="75" w:after="75" w:line="560" w:lineRule="exact"/>
        <w:jc w:val="left"/>
        <w:rPr>
          <w:rFonts w:eastAsia="黑体"/>
          <w:sz w:val="30"/>
        </w:rPr>
      </w:pPr>
      <w:r w:rsidRPr="00CC1223">
        <w:rPr>
          <w:rFonts w:eastAsia="黑体"/>
          <w:sz w:val="30"/>
        </w:rPr>
        <w:t xml:space="preserve"> </w:t>
      </w:r>
    </w:p>
    <w:p w14:paraId="276CDB19" w14:textId="1C7E25F6" w:rsidR="004F0837" w:rsidRPr="00693D73" w:rsidRDefault="004F0837" w:rsidP="00744C89">
      <w:pPr>
        <w:pStyle w:val="af"/>
        <w:shd w:val="clear" w:color="auto" w:fill="FFFFFF"/>
        <w:spacing w:before="0" w:after="0" w:line="360" w:lineRule="atLeast"/>
        <w:ind w:right="480"/>
        <w:jc w:val="right"/>
        <w:rPr>
          <w:rFonts w:ascii="Helvetica" w:hAnsi="Helvetica"/>
          <w:color w:val="666666"/>
        </w:rPr>
      </w:pPr>
    </w:p>
    <w:sectPr w:rsidR="004F0837" w:rsidRPr="00693D73" w:rsidSect="00321125">
      <w:footerReference w:type="even" r:id="rId16"/>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60D5C" w14:textId="77777777" w:rsidR="00A05198" w:rsidRDefault="00A05198">
      <w:r>
        <w:separator/>
      </w:r>
    </w:p>
  </w:endnote>
  <w:endnote w:type="continuationSeparator" w:id="0">
    <w:p w14:paraId="598FFC34" w14:textId="77777777" w:rsidR="00A05198" w:rsidRDefault="00A0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方正姚体">
    <w:panose1 w:val="02010601030101010101"/>
    <w:charset w:val="86"/>
    <w:family w:val="auto"/>
    <w:pitch w:val="variable"/>
    <w:sig w:usb0="00000003"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82016" w:usb3="00000000" w:csb0="00040001" w:csb1="00000000"/>
  </w:font>
  <w:font w:name="Arial Unicode MS">
    <w:panose1 w:val="020B0604020202020204"/>
    <w:charset w:val="86"/>
    <w:family w:val="swiss"/>
    <w:pitch w:val="variable"/>
    <w:sig w:usb0="F7FFAFFF" w:usb1="E9DFFFFF" w:usb2="0000003F" w:usb3="00000000" w:csb0="003F01FF" w:csb1="00000000"/>
  </w:font>
  <w:font w:name="FZXiaoBiaoSong-B05">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altName w:val="Arial Unicode MS"/>
    <w:charset w:val="86"/>
    <w:family w:val="auto"/>
    <w:pitch w:val="default"/>
    <w:sig w:usb0="00000000" w:usb1="080E0000" w:usb2="00000000" w:usb3="00000000" w:csb0="00040000" w:csb1="00000000"/>
  </w:font>
  <w:font w:name="方正仿宋_GB2312">
    <w:altName w:val="Arial Unicode MS"/>
    <w:charset w:val="86"/>
    <w:family w:val="auto"/>
    <w:pitch w:val="default"/>
    <w:sig w:usb0="00000000" w:usb1="184F6CFA" w:usb2="00000012" w:usb3="00000000" w:csb0="00040001" w:csb1="00000000"/>
  </w:font>
  <w:font w:name="___WRD_EMBED_SUB_51">
    <w:altName w:val="微软雅黑"/>
    <w:charset w:val="86"/>
    <w:family w:val="auto"/>
    <w:pitch w:val="default"/>
    <w:sig w:usb0="00000000" w:usb1="00000000" w:usb2="00000012"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微软雅黑"/>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07316" w14:textId="77777777" w:rsidR="00744C89" w:rsidRDefault="00744C89">
    <w:pPr>
      <w:spacing w:line="380" w:lineRule="exact"/>
      <w:jc w:val="right"/>
    </w:pPr>
    <w:r>
      <w:rPr>
        <w:color w:val="000000"/>
        <w:sz w:val="30"/>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D55B" w14:textId="77777777" w:rsidR="00744C89" w:rsidRDefault="00744C89">
    <w:pPr>
      <w:spacing w:line="420" w:lineRule="exact"/>
      <w:jc w:val="right"/>
    </w:pPr>
    <w:r>
      <w:rPr>
        <w:color w:val="000000"/>
        <w:sz w:val="3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BBCD" w14:textId="77777777" w:rsidR="00744C89" w:rsidRDefault="00744C89">
    <w:pPr>
      <w:spacing w:line="380" w:lineRule="exact"/>
      <w:jc w:val="center"/>
    </w:pPr>
    <w:r>
      <w:rPr>
        <w:color w:val="000000"/>
        <w:sz w:val="2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3000D" w14:textId="77777777" w:rsidR="00744C89" w:rsidRDefault="00744C8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675B796" w14:textId="77777777" w:rsidR="00744C89" w:rsidRDefault="00744C89">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A88D" w14:textId="77777777" w:rsidR="00744C89" w:rsidRDefault="00744C89">
    <w:pPr>
      <w:pStyle w:val="a4"/>
    </w:pPr>
    <w:r>
      <w:rPr>
        <w:noProof/>
      </w:rPr>
      <mc:AlternateContent>
        <mc:Choice Requires="wps">
          <w:drawing>
            <wp:anchor distT="0" distB="0" distL="114300" distR="114300" simplePos="0" relativeHeight="251659264" behindDoc="0" locked="0" layoutInCell="1" allowOverlap="1" wp14:anchorId="1394D694" wp14:editId="4FF8B1E6">
              <wp:simplePos x="0" y="0"/>
              <wp:positionH relativeFrom="margin">
                <wp:posOffset>4849495</wp:posOffset>
              </wp:positionH>
              <wp:positionV relativeFrom="paragraph">
                <wp:posOffset>141605</wp:posOffset>
              </wp:positionV>
              <wp:extent cx="695325" cy="219075"/>
              <wp:effectExtent l="0" t="0" r="0" b="0"/>
              <wp:wrapNone/>
              <wp:docPr id="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14:paraId="1F27D98A" w14:textId="77777777" w:rsidR="00744C89" w:rsidRDefault="00744C89">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31F45">
                            <w:rPr>
                              <w:noProof/>
                              <w:sz w:val="28"/>
                              <w:szCs w:val="28"/>
                            </w:rPr>
                            <w:t>7</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margin-left:381.85pt;margin-top:11.15pt;width:54.75pt;height:17.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" filled="f" stroked="f" strokeweight="1.25pt">
              <v:textbox inset="0,0,0,0">
                <w:txbxContent>
                  <w:p w14:paraId="1F27D98A" w14:textId="77777777" w:rsidR="00744C89" w:rsidRDefault="00744C89">
                    <w:pPr>
                      <w:pStyle w:val="a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931F45">
                      <w:rPr>
                        <w:noProof/>
                        <w:sz w:val="28"/>
                        <w:szCs w:val="28"/>
                      </w:rPr>
                      <w:t>7</w:t>
                    </w:r>
                    <w:r>
                      <w:rPr>
                        <w:sz w:val="28"/>
                        <w:szCs w:val="28"/>
                      </w:rPr>
                      <w:fldChar w:fldCharType="end"/>
                    </w:r>
                    <w:r>
                      <w:rPr>
                        <w:sz w:val="28"/>
                        <w:szCs w:val="28"/>
                      </w:rPr>
                      <w:t xml:space="preserve"> —</w:t>
                    </w:r>
                  </w:p>
                </w:txbxContent>
              </v:textbox>
              <w10:wrap anchorx="margin"/>
            </v:shape>
          </w:pict>
        </mc:Fallback>
      </mc:AlternateContent>
    </w:r>
  </w:p>
  <w:p w14:paraId="3D8301B7" w14:textId="77777777" w:rsidR="00744C89" w:rsidRDefault="00744C89">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60145"/>
    </w:sdtPr>
    <w:sdtContent>
      <w:p w14:paraId="32F15268" w14:textId="77777777" w:rsidR="00744C89" w:rsidRDefault="00744C89">
        <w:pPr>
          <w:pStyle w:val="a4"/>
          <w:jc w:val="center"/>
        </w:pPr>
        <w:r>
          <w:fldChar w:fldCharType="begin"/>
        </w:r>
        <w:r>
          <w:instrText>PAGE   \* MERGEFORMAT</w:instrText>
        </w:r>
        <w:r>
          <w:fldChar w:fldCharType="separate"/>
        </w:r>
        <w:r w:rsidR="00931F45" w:rsidRPr="00931F45">
          <w:rPr>
            <w:noProof/>
            <w:lang w:val="zh-CN"/>
          </w:rPr>
          <w:t>1</w:t>
        </w:r>
        <w:r>
          <w:fldChar w:fldCharType="end"/>
        </w:r>
      </w:p>
    </w:sdtContent>
  </w:sdt>
  <w:p w14:paraId="6EF32743" w14:textId="77777777" w:rsidR="00744C89" w:rsidRDefault="00744C89">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5D0EF" w14:textId="77777777" w:rsidR="00744C89" w:rsidRDefault="00744C89" w:rsidP="00693D7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54D3C77" w14:textId="77777777" w:rsidR="00744C89" w:rsidRDefault="00744C8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7F272" w14:textId="77777777" w:rsidR="00A05198" w:rsidRDefault="00A05198">
      <w:r>
        <w:separator/>
      </w:r>
    </w:p>
  </w:footnote>
  <w:footnote w:type="continuationSeparator" w:id="0">
    <w:p w14:paraId="681DF586" w14:textId="77777777" w:rsidR="00A05198" w:rsidRDefault="00A05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CCAF93"/>
    <w:multiLevelType w:val="singleLevel"/>
    <w:tmpl w:val="81CCAF93"/>
    <w:lvl w:ilvl="0">
      <w:start w:val="1"/>
      <w:numFmt w:val="chineseCounting"/>
      <w:suff w:val="nothing"/>
      <w:lvlText w:val="（%1）"/>
      <w:lvlJc w:val="left"/>
      <w:rPr>
        <w:rFonts w:hint="eastAsia"/>
      </w:rPr>
    </w:lvl>
  </w:abstractNum>
  <w:abstractNum w:abstractNumId="1">
    <w:nsid w:val="8A7A717F"/>
    <w:multiLevelType w:val="singleLevel"/>
    <w:tmpl w:val="8A7A717F"/>
    <w:lvl w:ilvl="0">
      <w:start w:val="1"/>
      <w:numFmt w:val="upperLetter"/>
      <w:lvlText w:val="%1."/>
      <w:lvlJc w:val="left"/>
      <w:pPr>
        <w:tabs>
          <w:tab w:val="num" w:pos="312"/>
        </w:tabs>
        <w:ind w:left="0" w:firstLine="0"/>
      </w:pPr>
    </w:lvl>
  </w:abstractNum>
  <w:abstractNum w:abstractNumId="2">
    <w:nsid w:val="8C774EF8"/>
    <w:multiLevelType w:val="singleLevel"/>
    <w:tmpl w:val="8C774EF8"/>
    <w:lvl w:ilvl="0">
      <w:start w:val="2"/>
      <w:numFmt w:val="decimal"/>
      <w:suff w:val="nothing"/>
      <w:lvlText w:val="（%1）"/>
      <w:lvlJc w:val="left"/>
    </w:lvl>
  </w:abstractNum>
  <w:abstractNum w:abstractNumId="3">
    <w:nsid w:val="CF092B84"/>
    <w:multiLevelType w:val="multilevel"/>
    <w:tmpl w:val="CF092B84"/>
    <w:lvl w:ilvl="0">
      <w:start w:val="1"/>
      <w:numFmt w:val="decimal"/>
      <w:lvlText w:val="%1."/>
      <w:lvlJc w:val="left"/>
      <w:pPr>
        <w:ind w:left="530" w:hanging="301"/>
      </w:pPr>
      <w:rPr>
        <w:rFonts w:ascii="Times New Roman" w:eastAsia="Times New Roman" w:hAnsi="Times New Roman" w:cs="Times New Roman" w:hint="default"/>
        <w:spacing w:val="0"/>
        <w:w w:val="99"/>
        <w:sz w:val="18"/>
        <w:szCs w:val="18"/>
        <w:lang w:val="zh-CN" w:eastAsia="zh-CN" w:bidi="zh-CN"/>
      </w:rPr>
    </w:lvl>
    <w:lvl w:ilvl="1">
      <w:numFmt w:val="bullet"/>
      <w:lvlText w:val="•"/>
      <w:lvlJc w:val="left"/>
      <w:pPr>
        <w:ind w:left="1420" w:hanging="301"/>
      </w:pPr>
      <w:rPr>
        <w:rFonts w:hint="default"/>
        <w:lang w:val="zh-CN" w:eastAsia="zh-CN" w:bidi="zh-CN"/>
      </w:rPr>
    </w:lvl>
    <w:lvl w:ilvl="2">
      <w:numFmt w:val="bullet"/>
      <w:lvlText w:val="•"/>
      <w:lvlJc w:val="left"/>
      <w:pPr>
        <w:ind w:left="2301" w:hanging="301"/>
      </w:pPr>
      <w:rPr>
        <w:rFonts w:hint="default"/>
        <w:lang w:val="zh-CN" w:eastAsia="zh-CN" w:bidi="zh-CN"/>
      </w:rPr>
    </w:lvl>
    <w:lvl w:ilvl="3">
      <w:numFmt w:val="bullet"/>
      <w:lvlText w:val="•"/>
      <w:lvlJc w:val="left"/>
      <w:pPr>
        <w:ind w:left="3181" w:hanging="301"/>
      </w:pPr>
      <w:rPr>
        <w:rFonts w:hint="default"/>
        <w:lang w:val="zh-CN" w:eastAsia="zh-CN" w:bidi="zh-CN"/>
      </w:rPr>
    </w:lvl>
    <w:lvl w:ilvl="4">
      <w:numFmt w:val="bullet"/>
      <w:lvlText w:val="•"/>
      <w:lvlJc w:val="left"/>
      <w:pPr>
        <w:ind w:left="4062" w:hanging="301"/>
      </w:pPr>
      <w:rPr>
        <w:rFonts w:hint="default"/>
        <w:lang w:val="zh-CN" w:eastAsia="zh-CN" w:bidi="zh-CN"/>
      </w:rPr>
    </w:lvl>
    <w:lvl w:ilvl="5">
      <w:numFmt w:val="bullet"/>
      <w:lvlText w:val="•"/>
      <w:lvlJc w:val="left"/>
      <w:pPr>
        <w:ind w:left="4943" w:hanging="301"/>
      </w:pPr>
      <w:rPr>
        <w:rFonts w:hint="default"/>
        <w:lang w:val="zh-CN" w:eastAsia="zh-CN" w:bidi="zh-CN"/>
      </w:rPr>
    </w:lvl>
    <w:lvl w:ilvl="6">
      <w:numFmt w:val="bullet"/>
      <w:lvlText w:val="•"/>
      <w:lvlJc w:val="left"/>
      <w:pPr>
        <w:ind w:left="5823" w:hanging="301"/>
      </w:pPr>
      <w:rPr>
        <w:rFonts w:hint="default"/>
        <w:lang w:val="zh-CN" w:eastAsia="zh-CN" w:bidi="zh-CN"/>
      </w:rPr>
    </w:lvl>
    <w:lvl w:ilvl="7">
      <w:numFmt w:val="bullet"/>
      <w:lvlText w:val="•"/>
      <w:lvlJc w:val="left"/>
      <w:pPr>
        <w:ind w:left="6704" w:hanging="301"/>
      </w:pPr>
      <w:rPr>
        <w:rFonts w:hint="default"/>
        <w:lang w:val="zh-CN" w:eastAsia="zh-CN" w:bidi="zh-CN"/>
      </w:rPr>
    </w:lvl>
    <w:lvl w:ilvl="8">
      <w:numFmt w:val="bullet"/>
      <w:lvlText w:val="•"/>
      <w:lvlJc w:val="left"/>
      <w:pPr>
        <w:ind w:left="7585" w:hanging="301"/>
      </w:pPr>
      <w:rPr>
        <w:rFonts w:hint="default"/>
        <w:lang w:val="zh-CN" w:eastAsia="zh-CN" w:bidi="zh-CN"/>
      </w:rPr>
    </w:lvl>
  </w:abstractNum>
  <w:abstractNum w:abstractNumId="4">
    <w:nsid w:val="E5F78726"/>
    <w:multiLevelType w:val="singleLevel"/>
    <w:tmpl w:val="E5F78726"/>
    <w:lvl w:ilvl="0">
      <w:start w:val="31"/>
      <w:numFmt w:val="decimal"/>
      <w:lvlText w:val="%1."/>
      <w:lvlJc w:val="left"/>
      <w:pPr>
        <w:tabs>
          <w:tab w:val="left" w:pos="420"/>
        </w:tabs>
        <w:ind w:left="425" w:hanging="425"/>
      </w:pPr>
      <w:rPr>
        <w:rFonts w:hint="default"/>
      </w:rPr>
    </w:lvl>
  </w:abstractNum>
  <w:abstractNum w:abstractNumId="5">
    <w:nsid w:val="EC6EEF5A"/>
    <w:multiLevelType w:val="singleLevel"/>
    <w:tmpl w:val="EC6EEF5A"/>
    <w:lvl w:ilvl="0">
      <w:start w:val="2"/>
      <w:numFmt w:val="decimal"/>
      <w:lvlText w:val="%1."/>
      <w:lvlJc w:val="left"/>
      <w:pPr>
        <w:tabs>
          <w:tab w:val="num" w:pos="312"/>
        </w:tabs>
        <w:ind w:left="0" w:firstLine="0"/>
      </w:pPr>
    </w:lvl>
  </w:abstractNum>
  <w:abstractNum w:abstractNumId="6">
    <w:nsid w:val="FE3D49C4"/>
    <w:multiLevelType w:val="hybridMultilevel"/>
    <w:tmpl w:val="2A4ABDA2"/>
    <w:lvl w:ilvl="0" w:tplc="A364AC66">
      <w:start w:val="1"/>
      <w:numFmt w:val="decimal"/>
      <w:lvlText w:val="%1."/>
      <w:lvlJc w:val="left"/>
      <w:pPr>
        <w:tabs>
          <w:tab w:val="num" w:pos="360"/>
        </w:tabs>
        <w:ind w:left="360" w:hanging="360"/>
      </w:pPr>
    </w:lvl>
    <w:lvl w:ilvl="1" w:tplc="536A977C">
      <w:start w:val="1"/>
      <w:numFmt w:val="lowerLetter"/>
      <w:lvlText w:val="%2)"/>
      <w:lvlJc w:val="left"/>
      <w:pPr>
        <w:tabs>
          <w:tab w:val="num" w:pos="840"/>
        </w:tabs>
        <w:ind w:left="840" w:hanging="420"/>
      </w:pPr>
    </w:lvl>
    <w:lvl w:ilvl="2" w:tplc="14C40992">
      <w:start w:val="1"/>
      <w:numFmt w:val="lowerRoman"/>
      <w:lvlText w:val="%3."/>
      <w:lvlJc w:val="right"/>
      <w:pPr>
        <w:tabs>
          <w:tab w:val="num" w:pos="1260"/>
        </w:tabs>
        <w:ind w:left="1260" w:hanging="420"/>
      </w:pPr>
    </w:lvl>
    <w:lvl w:ilvl="3" w:tplc="71F42DBC">
      <w:start w:val="1"/>
      <w:numFmt w:val="decimal"/>
      <w:lvlText w:val="%4."/>
      <w:lvlJc w:val="left"/>
      <w:pPr>
        <w:tabs>
          <w:tab w:val="num" w:pos="1680"/>
        </w:tabs>
        <w:ind w:left="1680" w:hanging="420"/>
      </w:pPr>
    </w:lvl>
    <w:lvl w:ilvl="4" w:tplc="E09079F2">
      <w:start w:val="1"/>
      <w:numFmt w:val="lowerLetter"/>
      <w:lvlText w:val="%5)"/>
      <w:lvlJc w:val="left"/>
      <w:pPr>
        <w:tabs>
          <w:tab w:val="num" w:pos="2100"/>
        </w:tabs>
        <w:ind w:left="2100" w:hanging="420"/>
      </w:pPr>
    </w:lvl>
    <w:lvl w:ilvl="5" w:tplc="B336B084">
      <w:start w:val="1"/>
      <w:numFmt w:val="lowerRoman"/>
      <w:lvlText w:val="%6."/>
      <w:lvlJc w:val="right"/>
      <w:pPr>
        <w:tabs>
          <w:tab w:val="num" w:pos="2520"/>
        </w:tabs>
        <w:ind w:left="2520" w:hanging="420"/>
      </w:pPr>
    </w:lvl>
    <w:lvl w:ilvl="6" w:tplc="679EB2DC">
      <w:start w:val="1"/>
      <w:numFmt w:val="decimal"/>
      <w:lvlText w:val="%7."/>
      <w:lvlJc w:val="left"/>
      <w:pPr>
        <w:tabs>
          <w:tab w:val="num" w:pos="2940"/>
        </w:tabs>
        <w:ind w:left="2940" w:hanging="420"/>
      </w:pPr>
    </w:lvl>
    <w:lvl w:ilvl="7" w:tplc="1A9E83D4">
      <w:start w:val="1"/>
      <w:numFmt w:val="lowerLetter"/>
      <w:lvlText w:val="%8)"/>
      <w:lvlJc w:val="left"/>
      <w:pPr>
        <w:tabs>
          <w:tab w:val="num" w:pos="3360"/>
        </w:tabs>
        <w:ind w:left="3360" w:hanging="420"/>
      </w:pPr>
    </w:lvl>
    <w:lvl w:ilvl="8" w:tplc="D9F64604">
      <w:start w:val="1"/>
      <w:numFmt w:val="lowerRoman"/>
      <w:lvlText w:val="%9."/>
      <w:lvlJc w:val="right"/>
      <w:pPr>
        <w:tabs>
          <w:tab w:val="num" w:pos="3780"/>
        </w:tabs>
        <w:ind w:left="3780" w:hanging="420"/>
      </w:pPr>
    </w:lvl>
  </w:abstractNum>
  <w:abstractNum w:abstractNumId="7">
    <w:nsid w:val="FE7E0672"/>
    <w:multiLevelType w:val="singleLevel"/>
    <w:tmpl w:val="FE7E0672"/>
    <w:lvl w:ilvl="0">
      <w:start w:val="1"/>
      <w:numFmt w:val="decimal"/>
      <w:suff w:val="nothing"/>
      <w:lvlText w:val="%1、"/>
      <w:lvlJc w:val="left"/>
    </w:lvl>
  </w:abstractNum>
  <w:abstractNum w:abstractNumId="8">
    <w:nsid w:val="00000001"/>
    <w:multiLevelType w:val="singleLevel"/>
    <w:tmpl w:val="00000001"/>
    <w:lvl w:ilvl="0">
      <w:start w:val="2"/>
      <w:numFmt w:val="chineseCounting"/>
      <w:suff w:val="nothing"/>
      <w:lvlText w:val="%1、"/>
      <w:lvlJc w:val="left"/>
    </w:lvl>
  </w:abstractNum>
  <w:abstractNum w:abstractNumId="9">
    <w:nsid w:val="0000000A"/>
    <w:multiLevelType w:val="singleLevel"/>
    <w:tmpl w:val="0000000A"/>
    <w:lvl w:ilvl="0">
      <w:start w:val="5"/>
      <w:numFmt w:val="decimal"/>
      <w:suff w:val="nothing"/>
      <w:lvlText w:val="%1．"/>
      <w:lvlJc w:val="left"/>
    </w:lvl>
  </w:abstractNum>
  <w:abstractNum w:abstractNumId="10">
    <w:nsid w:val="0053208E"/>
    <w:multiLevelType w:val="singleLevel"/>
    <w:tmpl w:val="0053208E"/>
    <w:lvl w:ilvl="0">
      <w:start w:val="1"/>
      <w:numFmt w:val="decimal"/>
      <w:lvlText w:val="%1."/>
      <w:lvlJc w:val="left"/>
      <w:pPr>
        <w:tabs>
          <w:tab w:val="left" w:pos="312"/>
        </w:tabs>
      </w:pPr>
    </w:lvl>
  </w:abstractNum>
  <w:abstractNum w:abstractNumId="11">
    <w:nsid w:val="03D0752A"/>
    <w:multiLevelType w:val="multilevel"/>
    <w:tmpl w:val="03D0752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4026374"/>
    <w:multiLevelType w:val="multilevel"/>
    <w:tmpl w:val="04026374"/>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41421C1"/>
    <w:multiLevelType w:val="multilevel"/>
    <w:tmpl w:val="041421C1"/>
    <w:lvl w:ilvl="0">
      <w:start w:val="1"/>
      <w:numFmt w:val="bullet"/>
      <w:lvlText w:val=""/>
      <w:lvlJc w:val="left"/>
      <w:pPr>
        <w:ind w:left="672" w:hanging="420"/>
      </w:pPr>
      <w:rPr>
        <w:rFonts w:ascii="Wingdings" w:hAnsi="Wingdings" w:hint="default"/>
        <w:color w:val="auto"/>
        <w:sz w:val="18"/>
      </w:rPr>
    </w:lvl>
    <w:lvl w:ilvl="1">
      <w:start w:val="1"/>
      <w:numFmt w:val="bullet"/>
      <w:lvlText w:val=""/>
      <w:lvlJc w:val="left"/>
      <w:pPr>
        <w:ind w:left="1092" w:hanging="420"/>
      </w:pPr>
      <w:rPr>
        <w:rFonts w:ascii="Wingdings" w:hAnsi="Wingdings" w:hint="default"/>
      </w:rPr>
    </w:lvl>
    <w:lvl w:ilvl="2">
      <w:start w:val="1"/>
      <w:numFmt w:val="bullet"/>
      <w:lvlText w:val=""/>
      <w:lvlJc w:val="left"/>
      <w:pPr>
        <w:ind w:left="1512" w:hanging="420"/>
      </w:pPr>
      <w:rPr>
        <w:rFonts w:ascii="Wingdings" w:hAnsi="Wingdings" w:hint="default"/>
      </w:rPr>
    </w:lvl>
    <w:lvl w:ilvl="3">
      <w:start w:val="1"/>
      <w:numFmt w:val="bullet"/>
      <w:lvlText w:val=""/>
      <w:lvlJc w:val="left"/>
      <w:pPr>
        <w:ind w:left="1932" w:hanging="420"/>
      </w:pPr>
      <w:rPr>
        <w:rFonts w:ascii="Wingdings" w:hAnsi="Wingdings" w:hint="default"/>
      </w:rPr>
    </w:lvl>
    <w:lvl w:ilvl="4">
      <w:start w:val="1"/>
      <w:numFmt w:val="bullet"/>
      <w:lvlText w:val=""/>
      <w:lvlJc w:val="left"/>
      <w:pPr>
        <w:ind w:left="2352" w:hanging="420"/>
      </w:pPr>
      <w:rPr>
        <w:rFonts w:ascii="Wingdings" w:hAnsi="Wingdings" w:hint="default"/>
      </w:rPr>
    </w:lvl>
    <w:lvl w:ilvl="5">
      <w:start w:val="1"/>
      <w:numFmt w:val="bullet"/>
      <w:lvlText w:val=""/>
      <w:lvlJc w:val="left"/>
      <w:pPr>
        <w:ind w:left="2772" w:hanging="420"/>
      </w:pPr>
      <w:rPr>
        <w:rFonts w:ascii="Wingdings" w:hAnsi="Wingdings" w:hint="default"/>
      </w:rPr>
    </w:lvl>
    <w:lvl w:ilvl="6">
      <w:start w:val="1"/>
      <w:numFmt w:val="bullet"/>
      <w:lvlText w:val=""/>
      <w:lvlJc w:val="left"/>
      <w:pPr>
        <w:ind w:left="3192" w:hanging="420"/>
      </w:pPr>
      <w:rPr>
        <w:rFonts w:ascii="Wingdings" w:hAnsi="Wingdings" w:hint="default"/>
      </w:rPr>
    </w:lvl>
    <w:lvl w:ilvl="7">
      <w:start w:val="1"/>
      <w:numFmt w:val="bullet"/>
      <w:lvlText w:val=""/>
      <w:lvlJc w:val="left"/>
      <w:pPr>
        <w:ind w:left="3612" w:hanging="420"/>
      </w:pPr>
      <w:rPr>
        <w:rFonts w:ascii="Wingdings" w:hAnsi="Wingdings" w:hint="default"/>
      </w:rPr>
    </w:lvl>
    <w:lvl w:ilvl="8">
      <w:start w:val="1"/>
      <w:numFmt w:val="bullet"/>
      <w:lvlText w:val=""/>
      <w:lvlJc w:val="left"/>
      <w:pPr>
        <w:ind w:left="4032" w:hanging="420"/>
      </w:pPr>
      <w:rPr>
        <w:rFonts w:ascii="Wingdings" w:hAnsi="Wingdings" w:hint="default"/>
      </w:rPr>
    </w:lvl>
  </w:abstractNum>
  <w:abstractNum w:abstractNumId="14">
    <w:nsid w:val="05E8503D"/>
    <w:multiLevelType w:val="hybridMultilevel"/>
    <w:tmpl w:val="8D1E53F0"/>
    <w:lvl w:ilvl="0" w:tplc="FFFFFFFF">
      <w:start w:val="1"/>
      <w:numFmt w:val="japaneseCounting"/>
      <w:lvlText w:val="%1、"/>
      <w:lvlJc w:val="left"/>
      <w:pPr>
        <w:tabs>
          <w:tab w:val="num" w:pos="630"/>
        </w:tabs>
        <w:ind w:left="630" w:hanging="630"/>
      </w:pPr>
      <w:rPr>
        <w:rFonts w:ascii="Times New Roman" w:eastAsia="黑体" w:hAnsi="Times New Roman" w:hint="default"/>
        <w:b w:val="0"/>
        <w:sz w:val="32"/>
      </w:rPr>
    </w:lvl>
    <w:lvl w:ilvl="1" w:tplc="FFFFFFFF">
      <w:start w:val="1"/>
      <w:numFmt w:val="lowerLetter"/>
      <w:lvlText w:val="%2)"/>
      <w:lvlJc w:val="left"/>
      <w:pPr>
        <w:tabs>
          <w:tab w:val="num" w:pos="840"/>
        </w:tabs>
        <w:ind w:left="840" w:hanging="420"/>
      </w:pPr>
    </w:lvl>
    <w:lvl w:ilvl="2" w:tplc="FFFFFFFF">
      <w:start w:val="1"/>
      <w:numFmt w:val="lowerRoman"/>
      <w:lvlText w:val="%3."/>
      <w:lvlJc w:val="right"/>
      <w:pPr>
        <w:tabs>
          <w:tab w:val="num" w:pos="1260"/>
        </w:tabs>
        <w:ind w:left="1260" w:hanging="420"/>
      </w:pPr>
    </w:lvl>
    <w:lvl w:ilvl="3" w:tplc="FFFFFFFF">
      <w:start w:val="1"/>
      <w:numFmt w:val="decimal"/>
      <w:lvlText w:val="%4."/>
      <w:lvlJc w:val="left"/>
      <w:pPr>
        <w:tabs>
          <w:tab w:val="num" w:pos="1680"/>
        </w:tabs>
        <w:ind w:left="1680" w:hanging="420"/>
      </w:pPr>
    </w:lvl>
    <w:lvl w:ilvl="4" w:tplc="FFFFFFFF">
      <w:start w:val="1"/>
      <w:numFmt w:val="lowerLetter"/>
      <w:lvlText w:val="%5)"/>
      <w:lvlJc w:val="left"/>
      <w:pPr>
        <w:tabs>
          <w:tab w:val="num" w:pos="2100"/>
        </w:tabs>
        <w:ind w:left="2100" w:hanging="420"/>
      </w:pPr>
    </w:lvl>
    <w:lvl w:ilvl="5" w:tplc="FFFFFFFF">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lvl>
    <w:lvl w:ilvl="7" w:tplc="FFFFFFFF">
      <w:start w:val="1"/>
      <w:numFmt w:val="lowerLetter"/>
      <w:lvlText w:val="%8)"/>
      <w:lvlJc w:val="left"/>
      <w:pPr>
        <w:tabs>
          <w:tab w:val="num" w:pos="3360"/>
        </w:tabs>
        <w:ind w:left="3360" w:hanging="420"/>
      </w:pPr>
    </w:lvl>
    <w:lvl w:ilvl="8" w:tplc="FFFFFFFF">
      <w:start w:val="1"/>
      <w:numFmt w:val="lowerRoman"/>
      <w:lvlText w:val="%9."/>
      <w:lvlJc w:val="right"/>
      <w:pPr>
        <w:tabs>
          <w:tab w:val="num" w:pos="3780"/>
        </w:tabs>
        <w:ind w:left="3780" w:hanging="420"/>
      </w:pPr>
    </w:lvl>
  </w:abstractNum>
  <w:abstractNum w:abstractNumId="15">
    <w:nsid w:val="06373F01"/>
    <w:multiLevelType w:val="singleLevel"/>
    <w:tmpl w:val="06373F01"/>
    <w:lvl w:ilvl="0">
      <w:start w:val="1"/>
      <w:numFmt w:val="decimal"/>
      <w:suff w:val="nothing"/>
      <w:lvlText w:val="%1、"/>
      <w:lvlJc w:val="left"/>
    </w:lvl>
  </w:abstractNum>
  <w:abstractNum w:abstractNumId="16">
    <w:nsid w:val="064F3F04"/>
    <w:multiLevelType w:val="singleLevel"/>
    <w:tmpl w:val="064F3F04"/>
    <w:lvl w:ilvl="0">
      <w:start w:val="11"/>
      <w:numFmt w:val="decimal"/>
      <w:lvlText w:val="%1."/>
      <w:lvlJc w:val="left"/>
      <w:pPr>
        <w:tabs>
          <w:tab w:val="left" w:pos="420"/>
        </w:tabs>
        <w:ind w:left="425" w:hanging="425"/>
      </w:pPr>
      <w:rPr>
        <w:rFonts w:hint="default"/>
      </w:rPr>
    </w:lvl>
  </w:abstractNum>
  <w:abstractNum w:abstractNumId="17">
    <w:nsid w:val="1083BE35"/>
    <w:multiLevelType w:val="singleLevel"/>
    <w:tmpl w:val="1083BE35"/>
    <w:lvl w:ilvl="0">
      <w:start w:val="58"/>
      <w:numFmt w:val="decimal"/>
      <w:lvlText w:val="%1."/>
      <w:lvlJc w:val="left"/>
      <w:pPr>
        <w:tabs>
          <w:tab w:val="left" w:pos="420"/>
        </w:tabs>
        <w:ind w:left="425" w:hanging="425"/>
      </w:pPr>
      <w:rPr>
        <w:rFonts w:hint="default"/>
      </w:rPr>
    </w:lvl>
  </w:abstractNum>
  <w:abstractNum w:abstractNumId="18">
    <w:nsid w:val="119F3CD1"/>
    <w:multiLevelType w:val="multilevel"/>
    <w:tmpl w:val="119F3CD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14B6B199"/>
    <w:multiLevelType w:val="singleLevel"/>
    <w:tmpl w:val="14B6B199"/>
    <w:lvl w:ilvl="0">
      <w:start w:val="2"/>
      <w:numFmt w:val="decimal"/>
      <w:lvlText w:val="%1."/>
      <w:lvlJc w:val="left"/>
      <w:pPr>
        <w:tabs>
          <w:tab w:val="left" w:pos="312"/>
        </w:tabs>
      </w:pPr>
    </w:lvl>
  </w:abstractNum>
  <w:abstractNum w:abstractNumId="20">
    <w:nsid w:val="17716CEC"/>
    <w:multiLevelType w:val="multilevel"/>
    <w:tmpl w:val="17716C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17AB2AB1"/>
    <w:multiLevelType w:val="hybridMultilevel"/>
    <w:tmpl w:val="27D47640"/>
    <w:lvl w:ilvl="0" w:tplc="FF307FC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22">
    <w:nsid w:val="20226DCD"/>
    <w:multiLevelType w:val="hybridMultilevel"/>
    <w:tmpl w:val="552032EA"/>
    <w:lvl w:ilvl="0" w:tplc="712046CC">
      <w:start w:val="1"/>
      <w:numFmt w:val="decimal"/>
      <w:lvlText w:val="%1."/>
      <w:lvlJc w:val="left"/>
      <w:pPr>
        <w:tabs>
          <w:tab w:val="num" w:pos="0"/>
        </w:tabs>
        <w:ind w:left="420" w:hanging="420"/>
      </w:pPr>
    </w:lvl>
    <w:lvl w:ilvl="1" w:tplc="7DFA51C2">
      <w:start w:val="1"/>
      <w:numFmt w:val="lowerLetter"/>
      <w:lvlText w:val="%2)"/>
      <w:lvlJc w:val="left"/>
      <w:pPr>
        <w:tabs>
          <w:tab w:val="num" w:pos="0"/>
        </w:tabs>
        <w:ind w:left="840" w:hanging="420"/>
      </w:pPr>
    </w:lvl>
    <w:lvl w:ilvl="2" w:tplc="0DB64706">
      <w:start w:val="1"/>
      <w:numFmt w:val="lowerRoman"/>
      <w:lvlText w:val="%3."/>
      <w:lvlJc w:val="right"/>
      <w:pPr>
        <w:tabs>
          <w:tab w:val="num" w:pos="0"/>
        </w:tabs>
        <w:ind w:left="1260" w:hanging="420"/>
      </w:pPr>
    </w:lvl>
    <w:lvl w:ilvl="3" w:tplc="2B1C1DCE">
      <w:start w:val="1"/>
      <w:numFmt w:val="decimal"/>
      <w:lvlText w:val="%4."/>
      <w:lvlJc w:val="left"/>
      <w:pPr>
        <w:tabs>
          <w:tab w:val="num" w:pos="0"/>
        </w:tabs>
        <w:ind w:left="1680" w:hanging="420"/>
      </w:pPr>
    </w:lvl>
    <w:lvl w:ilvl="4" w:tplc="BBD21D82">
      <w:start w:val="1"/>
      <w:numFmt w:val="lowerLetter"/>
      <w:lvlText w:val="%5)"/>
      <w:lvlJc w:val="left"/>
      <w:pPr>
        <w:tabs>
          <w:tab w:val="num" w:pos="0"/>
        </w:tabs>
        <w:ind w:left="2100" w:hanging="420"/>
      </w:pPr>
    </w:lvl>
    <w:lvl w:ilvl="5" w:tplc="81307810">
      <w:start w:val="1"/>
      <w:numFmt w:val="lowerRoman"/>
      <w:lvlText w:val="%6."/>
      <w:lvlJc w:val="right"/>
      <w:pPr>
        <w:tabs>
          <w:tab w:val="num" w:pos="0"/>
        </w:tabs>
        <w:ind w:left="2520" w:hanging="420"/>
      </w:pPr>
    </w:lvl>
    <w:lvl w:ilvl="6" w:tplc="5E345E68">
      <w:start w:val="1"/>
      <w:numFmt w:val="decimal"/>
      <w:lvlText w:val="%7."/>
      <w:lvlJc w:val="left"/>
      <w:pPr>
        <w:tabs>
          <w:tab w:val="num" w:pos="0"/>
        </w:tabs>
        <w:ind w:left="2940" w:hanging="420"/>
      </w:pPr>
    </w:lvl>
    <w:lvl w:ilvl="7" w:tplc="4C4C7678">
      <w:start w:val="1"/>
      <w:numFmt w:val="lowerLetter"/>
      <w:lvlText w:val="%8)"/>
      <w:lvlJc w:val="left"/>
      <w:pPr>
        <w:tabs>
          <w:tab w:val="num" w:pos="0"/>
        </w:tabs>
        <w:ind w:left="3360" w:hanging="420"/>
      </w:pPr>
    </w:lvl>
    <w:lvl w:ilvl="8" w:tplc="3CC0E0B6">
      <w:start w:val="1"/>
      <w:numFmt w:val="lowerRoman"/>
      <w:lvlText w:val="%9."/>
      <w:lvlJc w:val="right"/>
      <w:pPr>
        <w:tabs>
          <w:tab w:val="num" w:pos="0"/>
        </w:tabs>
        <w:ind w:left="3780" w:hanging="420"/>
      </w:pPr>
    </w:lvl>
  </w:abstractNum>
  <w:abstractNum w:abstractNumId="23">
    <w:nsid w:val="21AE36B7"/>
    <w:multiLevelType w:val="hybridMultilevel"/>
    <w:tmpl w:val="2264B998"/>
    <w:lvl w:ilvl="0" w:tplc="986AB910">
      <w:start w:val="1"/>
      <w:numFmt w:val="japaneseCounting"/>
      <w:lvlText w:val="%1、"/>
      <w:lvlJc w:val="left"/>
      <w:pPr>
        <w:ind w:left="1440" w:hanging="720"/>
      </w:pPr>
      <w:rPr>
        <w:rFonts w:hint="default"/>
      </w:rPr>
    </w:lvl>
    <w:lvl w:ilvl="1" w:tplc="3FFCF430" w:tentative="1">
      <w:start w:val="1"/>
      <w:numFmt w:val="lowerLetter"/>
      <w:lvlText w:val="%2)"/>
      <w:lvlJc w:val="left"/>
      <w:pPr>
        <w:ind w:left="1560" w:hanging="420"/>
      </w:pPr>
    </w:lvl>
    <w:lvl w:ilvl="2" w:tplc="56F0B772" w:tentative="1">
      <w:start w:val="1"/>
      <w:numFmt w:val="lowerRoman"/>
      <w:lvlText w:val="%3."/>
      <w:lvlJc w:val="right"/>
      <w:pPr>
        <w:ind w:left="1980" w:hanging="420"/>
      </w:pPr>
    </w:lvl>
    <w:lvl w:ilvl="3" w:tplc="355216A6" w:tentative="1">
      <w:start w:val="1"/>
      <w:numFmt w:val="decimal"/>
      <w:lvlText w:val="%4."/>
      <w:lvlJc w:val="left"/>
      <w:pPr>
        <w:ind w:left="2400" w:hanging="420"/>
      </w:pPr>
    </w:lvl>
    <w:lvl w:ilvl="4" w:tplc="3C12123A" w:tentative="1">
      <w:start w:val="1"/>
      <w:numFmt w:val="lowerLetter"/>
      <w:lvlText w:val="%5)"/>
      <w:lvlJc w:val="left"/>
      <w:pPr>
        <w:ind w:left="2820" w:hanging="420"/>
      </w:pPr>
    </w:lvl>
    <w:lvl w:ilvl="5" w:tplc="BE36D4BC" w:tentative="1">
      <w:start w:val="1"/>
      <w:numFmt w:val="lowerRoman"/>
      <w:lvlText w:val="%6."/>
      <w:lvlJc w:val="right"/>
      <w:pPr>
        <w:ind w:left="3240" w:hanging="420"/>
      </w:pPr>
    </w:lvl>
    <w:lvl w:ilvl="6" w:tplc="F0269896" w:tentative="1">
      <w:start w:val="1"/>
      <w:numFmt w:val="decimal"/>
      <w:lvlText w:val="%7."/>
      <w:lvlJc w:val="left"/>
      <w:pPr>
        <w:ind w:left="3660" w:hanging="420"/>
      </w:pPr>
    </w:lvl>
    <w:lvl w:ilvl="7" w:tplc="29527B00" w:tentative="1">
      <w:start w:val="1"/>
      <w:numFmt w:val="lowerLetter"/>
      <w:lvlText w:val="%8)"/>
      <w:lvlJc w:val="left"/>
      <w:pPr>
        <w:ind w:left="4080" w:hanging="420"/>
      </w:pPr>
    </w:lvl>
    <w:lvl w:ilvl="8" w:tplc="1E32DE48" w:tentative="1">
      <w:start w:val="1"/>
      <w:numFmt w:val="lowerRoman"/>
      <w:lvlText w:val="%9."/>
      <w:lvlJc w:val="right"/>
      <w:pPr>
        <w:ind w:left="4500" w:hanging="420"/>
      </w:pPr>
    </w:lvl>
  </w:abstractNum>
  <w:abstractNum w:abstractNumId="24">
    <w:nsid w:val="223036B0"/>
    <w:multiLevelType w:val="hybridMultilevel"/>
    <w:tmpl w:val="88D6DC6E"/>
    <w:lvl w:ilvl="0" w:tplc="23D8830A">
      <w:start w:val="1"/>
      <w:numFmt w:val="decimal"/>
      <w:lvlText w:val="%1."/>
      <w:lvlJc w:val="left"/>
      <w:pPr>
        <w:ind w:left="542" w:hanging="314"/>
      </w:pPr>
      <w:rPr>
        <w:rFonts w:ascii="Times New Roman" w:eastAsia="Times New Roman" w:hAnsi="Times New Roman" w:cs="Times New Roman" w:hint="default"/>
        <w:b w:val="0"/>
        <w:bCs w:val="0"/>
        <w:i w:val="0"/>
        <w:iCs w:val="0"/>
        <w:spacing w:val="-2"/>
        <w:w w:val="99"/>
        <w:sz w:val="19"/>
        <w:szCs w:val="19"/>
        <w:lang w:val="en-US" w:eastAsia="zh-CN" w:bidi="ar-SA"/>
      </w:rPr>
    </w:lvl>
    <w:lvl w:ilvl="1" w:tplc="936C3C06">
      <w:numFmt w:val="bullet"/>
      <w:lvlText w:val="•"/>
      <w:lvlJc w:val="left"/>
      <w:pPr>
        <w:ind w:left="1420" w:hanging="314"/>
      </w:pPr>
      <w:rPr>
        <w:rFonts w:hint="default"/>
        <w:lang w:val="en-US" w:eastAsia="zh-CN" w:bidi="ar-SA"/>
      </w:rPr>
    </w:lvl>
    <w:lvl w:ilvl="2" w:tplc="2ED64676">
      <w:numFmt w:val="bullet"/>
      <w:lvlText w:val="•"/>
      <w:lvlJc w:val="left"/>
      <w:pPr>
        <w:ind w:left="2301" w:hanging="314"/>
      </w:pPr>
      <w:rPr>
        <w:rFonts w:hint="default"/>
        <w:lang w:val="en-US" w:eastAsia="zh-CN" w:bidi="ar-SA"/>
      </w:rPr>
    </w:lvl>
    <w:lvl w:ilvl="3" w:tplc="97484A76">
      <w:numFmt w:val="bullet"/>
      <w:lvlText w:val="•"/>
      <w:lvlJc w:val="left"/>
      <w:pPr>
        <w:ind w:left="3181" w:hanging="314"/>
      </w:pPr>
      <w:rPr>
        <w:rFonts w:hint="default"/>
        <w:lang w:val="en-US" w:eastAsia="zh-CN" w:bidi="ar-SA"/>
      </w:rPr>
    </w:lvl>
    <w:lvl w:ilvl="4" w:tplc="1DE68A44">
      <w:numFmt w:val="bullet"/>
      <w:lvlText w:val="•"/>
      <w:lvlJc w:val="left"/>
      <w:pPr>
        <w:ind w:left="4062" w:hanging="314"/>
      </w:pPr>
      <w:rPr>
        <w:rFonts w:hint="default"/>
        <w:lang w:val="en-US" w:eastAsia="zh-CN" w:bidi="ar-SA"/>
      </w:rPr>
    </w:lvl>
    <w:lvl w:ilvl="5" w:tplc="F894EEAA">
      <w:numFmt w:val="bullet"/>
      <w:lvlText w:val="•"/>
      <w:lvlJc w:val="left"/>
      <w:pPr>
        <w:ind w:left="4943" w:hanging="314"/>
      </w:pPr>
      <w:rPr>
        <w:rFonts w:hint="default"/>
        <w:lang w:val="en-US" w:eastAsia="zh-CN" w:bidi="ar-SA"/>
      </w:rPr>
    </w:lvl>
    <w:lvl w:ilvl="6" w:tplc="B30A290E">
      <w:numFmt w:val="bullet"/>
      <w:lvlText w:val="•"/>
      <w:lvlJc w:val="left"/>
      <w:pPr>
        <w:ind w:left="5823" w:hanging="314"/>
      </w:pPr>
      <w:rPr>
        <w:rFonts w:hint="default"/>
        <w:lang w:val="en-US" w:eastAsia="zh-CN" w:bidi="ar-SA"/>
      </w:rPr>
    </w:lvl>
    <w:lvl w:ilvl="7" w:tplc="7E389BB2">
      <w:numFmt w:val="bullet"/>
      <w:lvlText w:val="•"/>
      <w:lvlJc w:val="left"/>
      <w:pPr>
        <w:ind w:left="6704" w:hanging="314"/>
      </w:pPr>
      <w:rPr>
        <w:rFonts w:hint="default"/>
        <w:lang w:val="en-US" w:eastAsia="zh-CN" w:bidi="ar-SA"/>
      </w:rPr>
    </w:lvl>
    <w:lvl w:ilvl="8" w:tplc="87F09654">
      <w:numFmt w:val="bullet"/>
      <w:lvlText w:val="•"/>
      <w:lvlJc w:val="left"/>
      <w:pPr>
        <w:ind w:left="7584" w:hanging="314"/>
      </w:pPr>
      <w:rPr>
        <w:rFonts w:hint="default"/>
        <w:lang w:val="en-US" w:eastAsia="zh-CN" w:bidi="ar-SA"/>
      </w:rPr>
    </w:lvl>
  </w:abstractNum>
  <w:abstractNum w:abstractNumId="25">
    <w:nsid w:val="2DDB5396"/>
    <w:multiLevelType w:val="multilevel"/>
    <w:tmpl w:val="2DDB53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97A2DBE"/>
    <w:multiLevelType w:val="singleLevel"/>
    <w:tmpl w:val="144AB812"/>
    <w:lvl w:ilvl="0">
      <w:start w:val="1"/>
      <w:numFmt w:val="decimal"/>
      <w:lvlText w:val="%1．"/>
      <w:lvlJc w:val="left"/>
      <w:pPr>
        <w:tabs>
          <w:tab w:val="num" w:pos="315"/>
        </w:tabs>
        <w:ind w:left="315" w:hanging="315"/>
      </w:pPr>
      <w:rPr>
        <w:rFonts w:hint="eastAsia"/>
      </w:rPr>
    </w:lvl>
  </w:abstractNum>
  <w:abstractNum w:abstractNumId="27">
    <w:nsid w:val="3B6373CF"/>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40157ADD"/>
    <w:multiLevelType w:val="singleLevel"/>
    <w:tmpl w:val="40157ADD"/>
    <w:lvl w:ilvl="0">
      <w:start w:val="2"/>
      <w:numFmt w:val="decimal"/>
      <w:lvlText w:val="%1."/>
      <w:lvlJc w:val="left"/>
      <w:pPr>
        <w:tabs>
          <w:tab w:val="num" w:pos="312"/>
        </w:tabs>
      </w:pPr>
    </w:lvl>
  </w:abstractNum>
  <w:abstractNum w:abstractNumId="29">
    <w:nsid w:val="42B31D46"/>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4E39ABD8"/>
    <w:multiLevelType w:val="singleLevel"/>
    <w:tmpl w:val="4E39ABD8"/>
    <w:lvl w:ilvl="0">
      <w:start w:val="1"/>
      <w:numFmt w:val="chineseCounting"/>
      <w:suff w:val="nothing"/>
      <w:lvlText w:val="%1、"/>
      <w:lvlJc w:val="left"/>
      <w:rPr>
        <w:rFonts w:hint="eastAsia"/>
      </w:rPr>
    </w:lvl>
  </w:abstractNum>
  <w:abstractNum w:abstractNumId="31">
    <w:nsid w:val="50E363F4"/>
    <w:multiLevelType w:val="singleLevel"/>
    <w:tmpl w:val="B71083CC"/>
    <w:lvl w:ilvl="0">
      <w:start w:val="1"/>
      <w:numFmt w:val="upperLetter"/>
      <w:lvlText w:val="%1."/>
      <w:lvlJc w:val="left"/>
      <w:pPr>
        <w:tabs>
          <w:tab w:val="num" w:pos="975"/>
        </w:tabs>
        <w:ind w:left="975" w:hanging="240"/>
      </w:pPr>
      <w:rPr>
        <w:rFonts w:cs="Times New Roman" w:hint="default"/>
      </w:rPr>
    </w:lvl>
  </w:abstractNum>
  <w:abstractNum w:abstractNumId="32">
    <w:nsid w:val="51EE5DA7"/>
    <w:multiLevelType w:val="multilevel"/>
    <w:tmpl w:val="51EE5DA7"/>
    <w:lvl w:ilvl="0">
      <w:start w:val="1"/>
      <w:numFmt w:val="decimal"/>
      <w:suff w:val="spac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4A998C5"/>
    <w:multiLevelType w:val="singleLevel"/>
    <w:tmpl w:val="54A998C5"/>
    <w:lvl w:ilvl="0">
      <w:start w:val="1"/>
      <w:numFmt w:val="decimal"/>
      <w:lvlText w:val="%1."/>
      <w:lvlJc w:val="left"/>
      <w:pPr>
        <w:ind w:left="425" w:hanging="425"/>
      </w:pPr>
      <w:rPr>
        <w:rFonts w:hint="default"/>
      </w:rPr>
    </w:lvl>
  </w:abstractNum>
  <w:abstractNum w:abstractNumId="34">
    <w:nsid w:val="586F13E6"/>
    <w:multiLevelType w:val="singleLevel"/>
    <w:tmpl w:val="586F13E6"/>
    <w:lvl w:ilvl="0">
      <w:start w:val="1"/>
      <w:numFmt w:val="chineseCounting"/>
      <w:suff w:val="nothing"/>
      <w:lvlText w:val="%1、"/>
      <w:lvlJc w:val="left"/>
    </w:lvl>
  </w:abstractNum>
  <w:abstractNum w:abstractNumId="35">
    <w:nsid w:val="59ADCABA"/>
    <w:multiLevelType w:val="multilevel"/>
    <w:tmpl w:val="59ADCABA"/>
    <w:lvl w:ilvl="0">
      <w:numFmt w:val="bullet"/>
      <w:lvlText w:val="□"/>
      <w:lvlJc w:val="left"/>
      <w:pPr>
        <w:ind w:left="723" w:hanging="385"/>
      </w:pPr>
      <w:rPr>
        <w:rFonts w:ascii="Times New Roman" w:eastAsia="Times New Roman" w:hAnsi="Times New Roman" w:cs="Times New Roman" w:hint="default"/>
        <w:w w:val="100"/>
        <w:sz w:val="24"/>
        <w:szCs w:val="24"/>
        <w:lang w:val="zh-CN" w:eastAsia="zh-CN" w:bidi="zh-CN"/>
      </w:rPr>
    </w:lvl>
    <w:lvl w:ilvl="1">
      <w:numFmt w:val="bullet"/>
      <w:lvlText w:val="•"/>
      <w:lvlJc w:val="left"/>
      <w:pPr>
        <w:ind w:left="1160" w:hanging="385"/>
      </w:pPr>
      <w:rPr>
        <w:rFonts w:hint="default"/>
        <w:lang w:val="zh-CN" w:eastAsia="zh-CN" w:bidi="zh-CN"/>
      </w:rPr>
    </w:lvl>
    <w:lvl w:ilvl="2">
      <w:numFmt w:val="bullet"/>
      <w:lvlText w:val="•"/>
      <w:lvlJc w:val="left"/>
      <w:pPr>
        <w:ind w:left="1336" w:hanging="385"/>
      </w:pPr>
      <w:rPr>
        <w:rFonts w:hint="default"/>
        <w:lang w:val="zh-CN" w:eastAsia="zh-CN" w:bidi="zh-CN"/>
      </w:rPr>
    </w:lvl>
    <w:lvl w:ilvl="3">
      <w:numFmt w:val="bullet"/>
      <w:lvlText w:val="•"/>
      <w:lvlJc w:val="left"/>
      <w:pPr>
        <w:ind w:left="1513" w:hanging="385"/>
      </w:pPr>
      <w:rPr>
        <w:rFonts w:hint="default"/>
        <w:lang w:val="zh-CN" w:eastAsia="zh-CN" w:bidi="zh-CN"/>
      </w:rPr>
    </w:lvl>
    <w:lvl w:ilvl="4">
      <w:numFmt w:val="bullet"/>
      <w:lvlText w:val="•"/>
      <w:lvlJc w:val="left"/>
      <w:pPr>
        <w:ind w:left="1689" w:hanging="385"/>
      </w:pPr>
      <w:rPr>
        <w:rFonts w:hint="default"/>
        <w:lang w:val="zh-CN" w:eastAsia="zh-CN" w:bidi="zh-CN"/>
      </w:rPr>
    </w:lvl>
    <w:lvl w:ilvl="5">
      <w:numFmt w:val="bullet"/>
      <w:lvlText w:val="•"/>
      <w:lvlJc w:val="left"/>
      <w:pPr>
        <w:ind w:left="1866" w:hanging="385"/>
      </w:pPr>
      <w:rPr>
        <w:rFonts w:hint="default"/>
        <w:lang w:val="zh-CN" w:eastAsia="zh-CN" w:bidi="zh-CN"/>
      </w:rPr>
    </w:lvl>
    <w:lvl w:ilvl="6">
      <w:numFmt w:val="bullet"/>
      <w:lvlText w:val="•"/>
      <w:lvlJc w:val="left"/>
      <w:pPr>
        <w:ind w:left="2042" w:hanging="385"/>
      </w:pPr>
      <w:rPr>
        <w:rFonts w:hint="default"/>
        <w:lang w:val="zh-CN" w:eastAsia="zh-CN" w:bidi="zh-CN"/>
      </w:rPr>
    </w:lvl>
    <w:lvl w:ilvl="7">
      <w:numFmt w:val="bullet"/>
      <w:lvlText w:val="•"/>
      <w:lvlJc w:val="left"/>
      <w:pPr>
        <w:ind w:left="2219" w:hanging="385"/>
      </w:pPr>
      <w:rPr>
        <w:rFonts w:hint="default"/>
        <w:lang w:val="zh-CN" w:eastAsia="zh-CN" w:bidi="zh-CN"/>
      </w:rPr>
    </w:lvl>
    <w:lvl w:ilvl="8">
      <w:numFmt w:val="bullet"/>
      <w:lvlText w:val="•"/>
      <w:lvlJc w:val="left"/>
      <w:pPr>
        <w:ind w:left="2395" w:hanging="385"/>
      </w:pPr>
      <w:rPr>
        <w:rFonts w:hint="default"/>
        <w:lang w:val="zh-CN" w:eastAsia="zh-CN" w:bidi="zh-CN"/>
      </w:rPr>
    </w:lvl>
  </w:abstractNum>
  <w:abstractNum w:abstractNumId="36">
    <w:nsid w:val="5A2A43CF"/>
    <w:multiLevelType w:val="singleLevel"/>
    <w:tmpl w:val="5A2A43CF"/>
    <w:lvl w:ilvl="0">
      <w:start w:val="1"/>
      <w:numFmt w:val="decimal"/>
      <w:lvlText w:val="%1."/>
      <w:lvlJc w:val="left"/>
      <w:pPr>
        <w:tabs>
          <w:tab w:val="left" w:pos="312"/>
        </w:tabs>
      </w:pPr>
    </w:lvl>
  </w:abstractNum>
  <w:abstractNum w:abstractNumId="37">
    <w:nsid w:val="5F9114EC"/>
    <w:multiLevelType w:val="singleLevel"/>
    <w:tmpl w:val="5F9114EC"/>
    <w:lvl w:ilvl="0">
      <w:start w:val="2"/>
      <w:numFmt w:val="decimal"/>
      <w:suff w:val="nothing"/>
      <w:lvlText w:val="（%1）"/>
      <w:lvlJc w:val="left"/>
    </w:lvl>
  </w:abstractNum>
  <w:abstractNum w:abstractNumId="38">
    <w:nsid w:val="61151F28"/>
    <w:multiLevelType w:val="multilevel"/>
    <w:tmpl w:val="61151F28"/>
    <w:lvl w:ilvl="0">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9">
    <w:nsid w:val="6257C0E1"/>
    <w:multiLevelType w:val="singleLevel"/>
    <w:tmpl w:val="6257C0E1"/>
    <w:lvl w:ilvl="0">
      <w:start w:val="1"/>
      <w:numFmt w:val="chineseCounting"/>
      <w:suff w:val="nothing"/>
      <w:lvlText w:val="（%1）"/>
      <w:lvlJc w:val="left"/>
    </w:lvl>
  </w:abstractNum>
  <w:abstractNum w:abstractNumId="40">
    <w:nsid w:val="6257C605"/>
    <w:multiLevelType w:val="singleLevel"/>
    <w:tmpl w:val="6257C605"/>
    <w:lvl w:ilvl="0">
      <w:start w:val="2"/>
      <w:numFmt w:val="decimal"/>
      <w:suff w:val="nothing"/>
      <w:lvlText w:val="%1."/>
      <w:lvlJc w:val="left"/>
    </w:lvl>
  </w:abstractNum>
  <w:abstractNum w:abstractNumId="41">
    <w:nsid w:val="62727166"/>
    <w:multiLevelType w:val="singleLevel"/>
    <w:tmpl w:val="EC6EEF5A"/>
    <w:lvl w:ilvl="0">
      <w:start w:val="2"/>
      <w:numFmt w:val="decimal"/>
      <w:lvlText w:val="%1."/>
      <w:lvlJc w:val="left"/>
      <w:pPr>
        <w:tabs>
          <w:tab w:val="num" w:pos="312"/>
        </w:tabs>
        <w:ind w:left="0" w:firstLine="0"/>
      </w:pPr>
    </w:lvl>
  </w:abstractNum>
  <w:abstractNum w:abstractNumId="42">
    <w:nsid w:val="63300595"/>
    <w:multiLevelType w:val="multilevel"/>
    <w:tmpl w:val="633005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7A222EF8"/>
    <w:multiLevelType w:val="hybridMultilevel"/>
    <w:tmpl w:val="92762422"/>
    <w:lvl w:ilvl="0" w:tplc="E8848C20">
      <w:start w:val="1"/>
      <w:numFmt w:val="decimal"/>
      <w:lvlText w:val="%1、"/>
      <w:lvlJc w:val="left"/>
      <w:pPr>
        <w:tabs>
          <w:tab w:val="num" w:pos="1259"/>
        </w:tabs>
        <w:ind w:left="1259" w:hanging="360"/>
      </w:pPr>
      <w:rPr>
        <w:rFonts w:hint="eastAsia"/>
      </w:rPr>
    </w:lvl>
    <w:lvl w:ilvl="1" w:tplc="1116CC46" w:tentative="1">
      <w:start w:val="1"/>
      <w:numFmt w:val="lowerLetter"/>
      <w:lvlText w:val="%2)"/>
      <w:lvlJc w:val="left"/>
      <w:pPr>
        <w:tabs>
          <w:tab w:val="num" w:pos="1739"/>
        </w:tabs>
        <w:ind w:left="1739" w:hanging="420"/>
      </w:pPr>
    </w:lvl>
    <w:lvl w:ilvl="2" w:tplc="56CA0E12" w:tentative="1">
      <w:start w:val="1"/>
      <w:numFmt w:val="lowerRoman"/>
      <w:lvlText w:val="%3."/>
      <w:lvlJc w:val="right"/>
      <w:pPr>
        <w:tabs>
          <w:tab w:val="num" w:pos="2159"/>
        </w:tabs>
        <w:ind w:left="2159" w:hanging="420"/>
      </w:pPr>
    </w:lvl>
    <w:lvl w:ilvl="3" w:tplc="3C40D2EE" w:tentative="1">
      <w:start w:val="1"/>
      <w:numFmt w:val="decimal"/>
      <w:lvlText w:val="%4."/>
      <w:lvlJc w:val="left"/>
      <w:pPr>
        <w:tabs>
          <w:tab w:val="num" w:pos="2579"/>
        </w:tabs>
        <w:ind w:left="2579" w:hanging="420"/>
      </w:pPr>
    </w:lvl>
    <w:lvl w:ilvl="4" w:tplc="805E03A6" w:tentative="1">
      <w:start w:val="1"/>
      <w:numFmt w:val="lowerLetter"/>
      <w:lvlText w:val="%5)"/>
      <w:lvlJc w:val="left"/>
      <w:pPr>
        <w:tabs>
          <w:tab w:val="num" w:pos="2999"/>
        </w:tabs>
        <w:ind w:left="2999" w:hanging="420"/>
      </w:pPr>
    </w:lvl>
    <w:lvl w:ilvl="5" w:tplc="54886DF8" w:tentative="1">
      <w:start w:val="1"/>
      <w:numFmt w:val="lowerRoman"/>
      <w:lvlText w:val="%6."/>
      <w:lvlJc w:val="right"/>
      <w:pPr>
        <w:tabs>
          <w:tab w:val="num" w:pos="3419"/>
        </w:tabs>
        <w:ind w:left="3419" w:hanging="420"/>
      </w:pPr>
    </w:lvl>
    <w:lvl w:ilvl="6" w:tplc="1D824452" w:tentative="1">
      <w:start w:val="1"/>
      <w:numFmt w:val="decimal"/>
      <w:lvlText w:val="%7."/>
      <w:lvlJc w:val="left"/>
      <w:pPr>
        <w:tabs>
          <w:tab w:val="num" w:pos="3839"/>
        </w:tabs>
        <w:ind w:left="3839" w:hanging="420"/>
      </w:pPr>
    </w:lvl>
    <w:lvl w:ilvl="7" w:tplc="7416D5B4" w:tentative="1">
      <w:start w:val="1"/>
      <w:numFmt w:val="lowerLetter"/>
      <w:lvlText w:val="%8)"/>
      <w:lvlJc w:val="left"/>
      <w:pPr>
        <w:tabs>
          <w:tab w:val="num" w:pos="4259"/>
        </w:tabs>
        <w:ind w:left="4259" w:hanging="420"/>
      </w:pPr>
    </w:lvl>
    <w:lvl w:ilvl="8" w:tplc="1018B410" w:tentative="1">
      <w:start w:val="1"/>
      <w:numFmt w:val="lowerRoman"/>
      <w:lvlText w:val="%9."/>
      <w:lvlJc w:val="right"/>
      <w:pPr>
        <w:tabs>
          <w:tab w:val="num" w:pos="4679"/>
        </w:tabs>
        <w:ind w:left="4679" w:hanging="420"/>
      </w:pPr>
    </w:lvl>
  </w:abstractNum>
  <w:abstractNum w:abstractNumId="44">
    <w:nsid w:val="7B400C79"/>
    <w:multiLevelType w:val="hybridMultilevel"/>
    <w:tmpl w:val="B07053EA"/>
    <w:lvl w:ilvl="0" w:tplc="F0C8C602">
      <w:start w:val="1"/>
      <w:numFmt w:val="japaneseCounting"/>
      <w:lvlText w:val="%1、"/>
      <w:lvlJc w:val="left"/>
      <w:pPr>
        <w:ind w:left="1440" w:hanging="720"/>
      </w:pPr>
      <w:rPr>
        <w:rFonts w:hint="default"/>
      </w:rPr>
    </w:lvl>
    <w:lvl w:ilvl="1" w:tplc="DBD06014">
      <w:start w:val="2"/>
      <w:numFmt w:val="japaneseCounting"/>
      <w:lvlText w:val="（%2）"/>
      <w:lvlJc w:val="left"/>
      <w:pPr>
        <w:ind w:left="2220" w:hanging="1080"/>
      </w:pPr>
      <w:rPr>
        <w:rFonts w:hint="default"/>
      </w:rPr>
    </w:lvl>
    <w:lvl w:ilvl="2" w:tplc="54C8F73C" w:tentative="1">
      <w:start w:val="1"/>
      <w:numFmt w:val="lowerRoman"/>
      <w:lvlText w:val="%3."/>
      <w:lvlJc w:val="right"/>
      <w:pPr>
        <w:ind w:left="1980" w:hanging="420"/>
      </w:pPr>
    </w:lvl>
    <w:lvl w:ilvl="3" w:tplc="48880272" w:tentative="1">
      <w:start w:val="1"/>
      <w:numFmt w:val="decimal"/>
      <w:lvlText w:val="%4."/>
      <w:lvlJc w:val="left"/>
      <w:pPr>
        <w:ind w:left="2400" w:hanging="420"/>
      </w:pPr>
    </w:lvl>
    <w:lvl w:ilvl="4" w:tplc="2CE0F54C" w:tentative="1">
      <w:start w:val="1"/>
      <w:numFmt w:val="lowerLetter"/>
      <w:lvlText w:val="%5)"/>
      <w:lvlJc w:val="left"/>
      <w:pPr>
        <w:ind w:left="2820" w:hanging="420"/>
      </w:pPr>
    </w:lvl>
    <w:lvl w:ilvl="5" w:tplc="2500EA34" w:tentative="1">
      <w:start w:val="1"/>
      <w:numFmt w:val="lowerRoman"/>
      <w:lvlText w:val="%6."/>
      <w:lvlJc w:val="right"/>
      <w:pPr>
        <w:ind w:left="3240" w:hanging="420"/>
      </w:pPr>
    </w:lvl>
    <w:lvl w:ilvl="6" w:tplc="5EE297F0" w:tentative="1">
      <w:start w:val="1"/>
      <w:numFmt w:val="decimal"/>
      <w:lvlText w:val="%7."/>
      <w:lvlJc w:val="left"/>
      <w:pPr>
        <w:ind w:left="3660" w:hanging="420"/>
      </w:pPr>
    </w:lvl>
    <w:lvl w:ilvl="7" w:tplc="660EAACC" w:tentative="1">
      <w:start w:val="1"/>
      <w:numFmt w:val="lowerLetter"/>
      <w:lvlText w:val="%8)"/>
      <w:lvlJc w:val="left"/>
      <w:pPr>
        <w:ind w:left="4080" w:hanging="420"/>
      </w:pPr>
    </w:lvl>
    <w:lvl w:ilvl="8" w:tplc="DE4CADB2" w:tentative="1">
      <w:start w:val="1"/>
      <w:numFmt w:val="lowerRoman"/>
      <w:lvlText w:val="%9."/>
      <w:lvlJc w:val="right"/>
      <w:pPr>
        <w:ind w:left="4500" w:hanging="420"/>
      </w:pPr>
    </w:lvl>
  </w:abstractNum>
  <w:abstractNum w:abstractNumId="45">
    <w:nsid w:val="7DBB433D"/>
    <w:multiLevelType w:val="singleLevel"/>
    <w:tmpl w:val="7DBB433D"/>
    <w:lvl w:ilvl="0">
      <w:start w:val="1"/>
      <w:numFmt w:val="chineseCounting"/>
      <w:suff w:val="nothing"/>
      <w:lvlText w:val="%1、"/>
      <w:lvlJc w:val="left"/>
      <w:rPr>
        <w:rFonts w:hint="eastAsia"/>
      </w:rPr>
    </w:lvl>
  </w:abstractNum>
  <w:num w:numId="1">
    <w:abstractNumId w:val="4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0"/>
  </w:num>
  <w:num w:numId="6">
    <w:abstractNumId w:val="0"/>
  </w:num>
  <w:num w:numId="7">
    <w:abstractNumId w:val="44"/>
  </w:num>
  <w:num w:numId="8">
    <w:abstractNumId w:val="34"/>
  </w:num>
  <w:num w:numId="9">
    <w:abstractNumId w:val="26"/>
  </w:num>
  <w:num w:numId="10">
    <w:abstractNumId w:val="38"/>
  </w:num>
  <w:num w:numId="11">
    <w:abstractNumId w:val="14"/>
  </w:num>
  <w:num w:numId="12">
    <w:abstractNumId w:val="31"/>
  </w:num>
  <w:num w:numId="13">
    <w:abstractNumId w:val="21"/>
  </w:num>
  <w:num w:numId="14">
    <w:abstractNumId w:val="25"/>
  </w:num>
  <w:num w:numId="15">
    <w:abstractNumId w:val="42"/>
  </w:num>
  <w:num w:numId="16">
    <w:abstractNumId w:val="36"/>
  </w:num>
  <w:num w:numId="17">
    <w:abstractNumId w:val="33"/>
  </w:num>
  <w:num w:numId="18">
    <w:abstractNumId w:val="16"/>
  </w:num>
  <w:num w:numId="19">
    <w:abstractNumId w:val="4"/>
  </w:num>
  <w:num w:numId="20">
    <w:abstractNumId w:val="17"/>
  </w:num>
  <w:num w:numId="21">
    <w:abstractNumId w:val="11"/>
  </w:num>
  <w:num w:numId="22">
    <w:abstractNumId w:val="18"/>
  </w:num>
  <w:num w:numId="23">
    <w:abstractNumId w:val="20"/>
  </w:num>
  <w:num w:numId="24">
    <w:abstractNumId w:val="45"/>
  </w:num>
  <w:num w:numId="25">
    <w:abstractNumId w:val="2"/>
  </w:num>
  <w:num w:numId="26">
    <w:abstractNumId w:val="15"/>
  </w:num>
  <w:num w:numId="27">
    <w:abstractNumId w:val="19"/>
  </w:num>
  <w:num w:numId="28">
    <w:abstractNumId w:val="37"/>
  </w:num>
  <w:num w:numId="29">
    <w:abstractNumId w:val="5"/>
    <w:lvlOverride w:ilvl="0">
      <w:startOverride w:val="2"/>
    </w:lvlOverride>
  </w:num>
  <w:num w:numId="30">
    <w:abstractNumId w:val="1"/>
    <w:lvlOverride w:ilvl="0">
      <w:startOverride w:val="1"/>
    </w:lvlOverride>
  </w:num>
  <w:num w:numId="31">
    <w:abstractNumId w:val="41"/>
  </w:num>
  <w:num w:numId="32">
    <w:abstractNumId w:val="32"/>
  </w:num>
  <w:num w:numId="33">
    <w:abstractNumId w:val="27"/>
  </w:num>
  <w:num w:numId="34">
    <w:abstractNumId w:val="29"/>
  </w:num>
  <w:num w:numId="35">
    <w:abstractNumId w:val="9"/>
  </w:num>
  <w:num w:numId="36">
    <w:abstractNumId w:val="8"/>
  </w:num>
  <w:num w:numId="37">
    <w:abstractNumId w:val="39"/>
  </w:num>
  <w:num w:numId="38">
    <w:abstractNumId w:val="10"/>
  </w:num>
  <w:num w:numId="39">
    <w:abstractNumId w:val="40"/>
  </w:num>
  <w:num w:numId="40">
    <w:abstractNumId w:val="24"/>
  </w:num>
  <w:num w:numId="41">
    <w:abstractNumId w:val="3"/>
  </w:num>
  <w:num w:numId="42">
    <w:abstractNumId w:val="35"/>
  </w:num>
  <w:num w:numId="43">
    <w:abstractNumId w:val="12"/>
  </w:num>
  <w:num w:numId="44">
    <w:abstractNumId w:val="7"/>
  </w:num>
  <w:num w:numId="45">
    <w:abstractNumId w:val="2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0C"/>
    <w:rsid w:val="00016632"/>
    <w:rsid w:val="0002524B"/>
    <w:rsid w:val="00031BFB"/>
    <w:rsid w:val="0003272F"/>
    <w:rsid w:val="00032FAF"/>
    <w:rsid w:val="0003790F"/>
    <w:rsid w:val="00050ACD"/>
    <w:rsid w:val="00053BA9"/>
    <w:rsid w:val="000561B8"/>
    <w:rsid w:val="00063422"/>
    <w:rsid w:val="00067D2F"/>
    <w:rsid w:val="00092B79"/>
    <w:rsid w:val="000C0250"/>
    <w:rsid w:val="000C6C67"/>
    <w:rsid w:val="000D2BC3"/>
    <w:rsid w:val="000D5A8F"/>
    <w:rsid w:val="000D5B7E"/>
    <w:rsid w:val="000D6653"/>
    <w:rsid w:val="000E5539"/>
    <w:rsid w:val="000E7389"/>
    <w:rsid w:val="000E7BE8"/>
    <w:rsid w:val="000F3770"/>
    <w:rsid w:val="00110DCA"/>
    <w:rsid w:val="00126E49"/>
    <w:rsid w:val="001453F5"/>
    <w:rsid w:val="001454BF"/>
    <w:rsid w:val="00150965"/>
    <w:rsid w:val="00164D17"/>
    <w:rsid w:val="00175B47"/>
    <w:rsid w:val="00175FAD"/>
    <w:rsid w:val="00180207"/>
    <w:rsid w:val="00180A64"/>
    <w:rsid w:val="001A06A2"/>
    <w:rsid w:val="001A22DC"/>
    <w:rsid w:val="001B2462"/>
    <w:rsid w:val="001B572D"/>
    <w:rsid w:val="001B7D54"/>
    <w:rsid w:val="001F2A0B"/>
    <w:rsid w:val="001F7A8F"/>
    <w:rsid w:val="00200D22"/>
    <w:rsid w:val="00206646"/>
    <w:rsid w:val="00207A34"/>
    <w:rsid w:val="002173BF"/>
    <w:rsid w:val="002534DB"/>
    <w:rsid w:val="002833F0"/>
    <w:rsid w:val="002A1943"/>
    <w:rsid w:val="002A209C"/>
    <w:rsid w:val="002A7EF1"/>
    <w:rsid w:val="002B0FD8"/>
    <w:rsid w:val="002B742C"/>
    <w:rsid w:val="002C2627"/>
    <w:rsid w:val="002C764D"/>
    <w:rsid w:val="002D73B1"/>
    <w:rsid w:val="002D7423"/>
    <w:rsid w:val="00301679"/>
    <w:rsid w:val="00303A6E"/>
    <w:rsid w:val="00305736"/>
    <w:rsid w:val="00306A70"/>
    <w:rsid w:val="00315467"/>
    <w:rsid w:val="00315998"/>
    <w:rsid w:val="00316BA4"/>
    <w:rsid w:val="0031750E"/>
    <w:rsid w:val="00321125"/>
    <w:rsid w:val="00325BA4"/>
    <w:rsid w:val="00326CFD"/>
    <w:rsid w:val="00333ADD"/>
    <w:rsid w:val="003368B0"/>
    <w:rsid w:val="00336CD4"/>
    <w:rsid w:val="00377D21"/>
    <w:rsid w:val="00381D21"/>
    <w:rsid w:val="00392A4D"/>
    <w:rsid w:val="00394AE2"/>
    <w:rsid w:val="003A234E"/>
    <w:rsid w:val="003A3214"/>
    <w:rsid w:val="003A4C8F"/>
    <w:rsid w:val="003A6880"/>
    <w:rsid w:val="003A725A"/>
    <w:rsid w:val="003B04FC"/>
    <w:rsid w:val="003B05CE"/>
    <w:rsid w:val="003E02DE"/>
    <w:rsid w:val="003E0F77"/>
    <w:rsid w:val="003E45A1"/>
    <w:rsid w:val="003F48B0"/>
    <w:rsid w:val="00404934"/>
    <w:rsid w:val="0041213D"/>
    <w:rsid w:val="00420E02"/>
    <w:rsid w:val="004267F6"/>
    <w:rsid w:val="0043001C"/>
    <w:rsid w:val="00430608"/>
    <w:rsid w:val="00444A89"/>
    <w:rsid w:val="00444F94"/>
    <w:rsid w:val="004465B6"/>
    <w:rsid w:val="0046098E"/>
    <w:rsid w:val="0047293C"/>
    <w:rsid w:val="00472BBF"/>
    <w:rsid w:val="0047508A"/>
    <w:rsid w:val="004754AA"/>
    <w:rsid w:val="004918EF"/>
    <w:rsid w:val="004A7907"/>
    <w:rsid w:val="004B0E3E"/>
    <w:rsid w:val="004B173F"/>
    <w:rsid w:val="004B3A23"/>
    <w:rsid w:val="004C21FD"/>
    <w:rsid w:val="004C37D9"/>
    <w:rsid w:val="004D464E"/>
    <w:rsid w:val="004D4953"/>
    <w:rsid w:val="004E3972"/>
    <w:rsid w:val="004E4C20"/>
    <w:rsid w:val="004F0837"/>
    <w:rsid w:val="004F15A8"/>
    <w:rsid w:val="004F4B8F"/>
    <w:rsid w:val="005012B4"/>
    <w:rsid w:val="00505358"/>
    <w:rsid w:val="005275A2"/>
    <w:rsid w:val="00532EAA"/>
    <w:rsid w:val="00542470"/>
    <w:rsid w:val="00550A71"/>
    <w:rsid w:val="00556869"/>
    <w:rsid w:val="005655D0"/>
    <w:rsid w:val="00565A57"/>
    <w:rsid w:val="00570A80"/>
    <w:rsid w:val="00580732"/>
    <w:rsid w:val="005845BF"/>
    <w:rsid w:val="0059118D"/>
    <w:rsid w:val="005A1761"/>
    <w:rsid w:val="005A4EA3"/>
    <w:rsid w:val="005A5172"/>
    <w:rsid w:val="005C57AA"/>
    <w:rsid w:val="005C596D"/>
    <w:rsid w:val="005C649E"/>
    <w:rsid w:val="005E11F6"/>
    <w:rsid w:val="005E5589"/>
    <w:rsid w:val="00605D1C"/>
    <w:rsid w:val="00627E8B"/>
    <w:rsid w:val="00651FCF"/>
    <w:rsid w:val="006538CB"/>
    <w:rsid w:val="00657658"/>
    <w:rsid w:val="00660E7D"/>
    <w:rsid w:val="0066235A"/>
    <w:rsid w:val="00666E8A"/>
    <w:rsid w:val="00672AE6"/>
    <w:rsid w:val="00693D73"/>
    <w:rsid w:val="006972FA"/>
    <w:rsid w:val="006A103B"/>
    <w:rsid w:val="006B49E6"/>
    <w:rsid w:val="006C57DC"/>
    <w:rsid w:val="006E5FBD"/>
    <w:rsid w:val="00702FBE"/>
    <w:rsid w:val="00707A69"/>
    <w:rsid w:val="00713A75"/>
    <w:rsid w:val="00714D96"/>
    <w:rsid w:val="007154D7"/>
    <w:rsid w:val="007303BB"/>
    <w:rsid w:val="0073405F"/>
    <w:rsid w:val="0073450B"/>
    <w:rsid w:val="00744C89"/>
    <w:rsid w:val="00751723"/>
    <w:rsid w:val="00753B27"/>
    <w:rsid w:val="00755CB3"/>
    <w:rsid w:val="0075634C"/>
    <w:rsid w:val="007709A3"/>
    <w:rsid w:val="00772CB3"/>
    <w:rsid w:val="007730DA"/>
    <w:rsid w:val="00773B69"/>
    <w:rsid w:val="0077479F"/>
    <w:rsid w:val="007772AB"/>
    <w:rsid w:val="00781F31"/>
    <w:rsid w:val="00785A13"/>
    <w:rsid w:val="00786355"/>
    <w:rsid w:val="00786971"/>
    <w:rsid w:val="0079500D"/>
    <w:rsid w:val="007B60E6"/>
    <w:rsid w:val="007D61EC"/>
    <w:rsid w:val="007D7799"/>
    <w:rsid w:val="007E4277"/>
    <w:rsid w:val="007F0AF3"/>
    <w:rsid w:val="007F767B"/>
    <w:rsid w:val="0080293C"/>
    <w:rsid w:val="00824303"/>
    <w:rsid w:val="0084046F"/>
    <w:rsid w:val="008435F0"/>
    <w:rsid w:val="0084712C"/>
    <w:rsid w:val="00855543"/>
    <w:rsid w:val="00861784"/>
    <w:rsid w:val="00862D9B"/>
    <w:rsid w:val="00884144"/>
    <w:rsid w:val="00886111"/>
    <w:rsid w:val="0089592F"/>
    <w:rsid w:val="008A5342"/>
    <w:rsid w:val="008A6A79"/>
    <w:rsid w:val="008E237E"/>
    <w:rsid w:val="008E26EE"/>
    <w:rsid w:val="008F0C94"/>
    <w:rsid w:val="008F73B6"/>
    <w:rsid w:val="00902748"/>
    <w:rsid w:val="00920B71"/>
    <w:rsid w:val="00923DCD"/>
    <w:rsid w:val="009264AD"/>
    <w:rsid w:val="009307A1"/>
    <w:rsid w:val="00931F45"/>
    <w:rsid w:val="00932F4E"/>
    <w:rsid w:val="00940037"/>
    <w:rsid w:val="009450BA"/>
    <w:rsid w:val="00947EC0"/>
    <w:rsid w:val="0095294A"/>
    <w:rsid w:val="0096703F"/>
    <w:rsid w:val="00977C26"/>
    <w:rsid w:val="00980DB0"/>
    <w:rsid w:val="00981493"/>
    <w:rsid w:val="00981B66"/>
    <w:rsid w:val="00986D20"/>
    <w:rsid w:val="009B186F"/>
    <w:rsid w:val="009B3CFA"/>
    <w:rsid w:val="009B55F1"/>
    <w:rsid w:val="009B5B79"/>
    <w:rsid w:val="009C4256"/>
    <w:rsid w:val="009D40A1"/>
    <w:rsid w:val="009E5CDE"/>
    <w:rsid w:val="009F2776"/>
    <w:rsid w:val="009F3251"/>
    <w:rsid w:val="00A05198"/>
    <w:rsid w:val="00A10571"/>
    <w:rsid w:val="00A16C0A"/>
    <w:rsid w:val="00A2056C"/>
    <w:rsid w:val="00A36865"/>
    <w:rsid w:val="00A464F4"/>
    <w:rsid w:val="00A46BEF"/>
    <w:rsid w:val="00A534A0"/>
    <w:rsid w:val="00A6267F"/>
    <w:rsid w:val="00A6452E"/>
    <w:rsid w:val="00A859BF"/>
    <w:rsid w:val="00A92335"/>
    <w:rsid w:val="00AA4470"/>
    <w:rsid w:val="00AC58B1"/>
    <w:rsid w:val="00AD240E"/>
    <w:rsid w:val="00AD2506"/>
    <w:rsid w:val="00AD50C2"/>
    <w:rsid w:val="00AE3B5B"/>
    <w:rsid w:val="00B12A30"/>
    <w:rsid w:val="00B25B5B"/>
    <w:rsid w:val="00B262A2"/>
    <w:rsid w:val="00B3667B"/>
    <w:rsid w:val="00B44A0A"/>
    <w:rsid w:val="00B56326"/>
    <w:rsid w:val="00B56D72"/>
    <w:rsid w:val="00B63360"/>
    <w:rsid w:val="00B66B70"/>
    <w:rsid w:val="00B701F0"/>
    <w:rsid w:val="00B76290"/>
    <w:rsid w:val="00B869DC"/>
    <w:rsid w:val="00B9168C"/>
    <w:rsid w:val="00BA02CC"/>
    <w:rsid w:val="00BD2C59"/>
    <w:rsid w:val="00BE5970"/>
    <w:rsid w:val="00BF1425"/>
    <w:rsid w:val="00BF4816"/>
    <w:rsid w:val="00C15B9A"/>
    <w:rsid w:val="00C20D3C"/>
    <w:rsid w:val="00C22ACA"/>
    <w:rsid w:val="00C27068"/>
    <w:rsid w:val="00C45F0C"/>
    <w:rsid w:val="00C5211F"/>
    <w:rsid w:val="00C600C4"/>
    <w:rsid w:val="00C67EC0"/>
    <w:rsid w:val="00C717FC"/>
    <w:rsid w:val="00C808B8"/>
    <w:rsid w:val="00C8297C"/>
    <w:rsid w:val="00C83394"/>
    <w:rsid w:val="00C85387"/>
    <w:rsid w:val="00CA197E"/>
    <w:rsid w:val="00CA5D8B"/>
    <w:rsid w:val="00CB59FC"/>
    <w:rsid w:val="00CC6437"/>
    <w:rsid w:val="00CD1EAA"/>
    <w:rsid w:val="00CD4A17"/>
    <w:rsid w:val="00CE5815"/>
    <w:rsid w:val="00CE7190"/>
    <w:rsid w:val="00D06520"/>
    <w:rsid w:val="00D1388B"/>
    <w:rsid w:val="00D15203"/>
    <w:rsid w:val="00D25630"/>
    <w:rsid w:val="00D26CC9"/>
    <w:rsid w:val="00D3004B"/>
    <w:rsid w:val="00D61388"/>
    <w:rsid w:val="00D64F2E"/>
    <w:rsid w:val="00D751F9"/>
    <w:rsid w:val="00D847FA"/>
    <w:rsid w:val="00DB6F51"/>
    <w:rsid w:val="00DC6F2D"/>
    <w:rsid w:val="00DD4249"/>
    <w:rsid w:val="00DF0B95"/>
    <w:rsid w:val="00DF69A4"/>
    <w:rsid w:val="00E019F7"/>
    <w:rsid w:val="00E1432C"/>
    <w:rsid w:val="00E34316"/>
    <w:rsid w:val="00E43DC1"/>
    <w:rsid w:val="00E72720"/>
    <w:rsid w:val="00E727B3"/>
    <w:rsid w:val="00E93199"/>
    <w:rsid w:val="00EB01D0"/>
    <w:rsid w:val="00EB60D4"/>
    <w:rsid w:val="00EB7961"/>
    <w:rsid w:val="00EC1CAB"/>
    <w:rsid w:val="00EC3FDF"/>
    <w:rsid w:val="00EC782C"/>
    <w:rsid w:val="00ED086F"/>
    <w:rsid w:val="00EF1A7F"/>
    <w:rsid w:val="00EF2EDA"/>
    <w:rsid w:val="00EF6985"/>
    <w:rsid w:val="00F0385B"/>
    <w:rsid w:val="00F141B3"/>
    <w:rsid w:val="00F27C88"/>
    <w:rsid w:val="00F27D31"/>
    <w:rsid w:val="00F34DCD"/>
    <w:rsid w:val="00F37209"/>
    <w:rsid w:val="00F464D8"/>
    <w:rsid w:val="00F56911"/>
    <w:rsid w:val="00F66E3C"/>
    <w:rsid w:val="00F745E8"/>
    <w:rsid w:val="00F7799A"/>
    <w:rsid w:val="00F8293E"/>
    <w:rsid w:val="00F90537"/>
    <w:rsid w:val="00F959CD"/>
    <w:rsid w:val="00FA56F8"/>
    <w:rsid w:val="00FB08E4"/>
    <w:rsid w:val="00FC36C2"/>
    <w:rsid w:val="00FD062C"/>
    <w:rsid w:val="00FF325E"/>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No List" w:uiPriority="99"/>
    <w:lsdException w:name="Balloon Text" w:semiHidden="0" w:unhideWhenUsed="0"/>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693D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semiHidden/>
    <w:rsid w:val="00693D73"/>
    <w:rPr>
      <w:b/>
      <w:bCs/>
      <w:kern w:val="2"/>
      <w:sz w:val="28"/>
      <w:szCs w:val="28"/>
    </w:rPr>
  </w:style>
  <w:style w:type="paragraph" w:customStyle="1" w:styleId="p0">
    <w:name w:val="p0"/>
    <w:basedOn w:val="a"/>
    <w:qFormat/>
    <w:rsid w:val="00321125"/>
    <w:pPr>
      <w:widowControl/>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iPriority="1"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qFormat="1"/>
    <w:lsdException w:name="Normal (Web)" w:uiPriority="99" w:qFormat="1"/>
    <w:lsdException w:name="No List" w:uiPriority="99"/>
    <w:lsdException w:name="Balloon Text" w:semiHidden="0" w:unhideWhenUsed="0"/>
    <w:lsdException w:name="Table Grid" w:uiPriority="3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86F"/>
    <w:pPr>
      <w:widowControl w:val="0"/>
      <w:jc w:val="both"/>
    </w:pPr>
    <w:rPr>
      <w:kern w:val="2"/>
      <w:sz w:val="21"/>
      <w:szCs w:val="24"/>
    </w:rPr>
  </w:style>
  <w:style w:type="paragraph" w:styleId="1">
    <w:name w:val="heading 1"/>
    <w:basedOn w:val="a"/>
    <w:next w:val="a"/>
    <w:link w:val="1Char"/>
    <w:qFormat/>
    <w:rsid w:val="00C85387"/>
    <w:pPr>
      <w:keepNext/>
      <w:keepLines/>
      <w:spacing w:before="340" w:after="330" w:line="578" w:lineRule="auto"/>
      <w:outlineLvl w:val="0"/>
    </w:pPr>
    <w:rPr>
      <w:rFonts w:ascii="Calibri" w:hAnsi="Calibri" w:cs="宋体"/>
      <w:b/>
      <w:bCs/>
      <w:kern w:val="44"/>
      <w:sz w:val="44"/>
      <w:szCs w:val="44"/>
    </w:rPr>
  </w:style>
  <w:style w:type="paragraph" w:styleId="2">
    <w:name w:val="heading 2"/>
    <w:basedOn w:val="a"/>
    <w:next w:val="a"/>
    <w:link w:val="2Char"/>
    <w:unhideWhenUsed/>
    <w:qFormat/>
    <w:rsid w:val="000C6C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0C6C67"/>
    <w:pPr>
      <w:keepNext/>
      <w:keepLines/>
      <w:spacing w:before="260" w:after="260" w:line="416" w:lineRule="auto"/>
      <w:outlineLvl w:val="2"/>
    </w:pPr>
    <w:rPr>
      <w:b/>
      <w:bCs/>
      <w:sz w:val="32"/>
      <w:szCs w:val="32"/>
    </w:rPr>
  </w:style>
  <w:style w:type="paragraph" w:styleId="5">
    <w:name w:val="heading 5"/>
    <w:basedOn w:val="a"/>
    <w:next w:val="a"/>
    <w:link w:val="5Char"/>
    <w:semiHidden/>
    <w:unhideWhenUsed/>
    <w:qFormat/>
    <w:rsid w:val="00693D7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D086F"/>
    <w:pPr>
      <w:jc w:val="center"/>
    </w:pPr>
    <w:rPr>
      <w:b/>
      <w:bCs/>
      <w:sz w:val="32"/>
    </w:rPr>
  </w:style>
  <w:style w:type="paragraph" w:styleId="a4">
    <w:name w:val="footer"/>
    <w:basedOn w:val="a"/>
    <w:link w:val="Char0"/>
    <w:qFormat/>
    <w:rsid w:val="00ED086F"/>
    <w:pPr>
      <w:tabs>
        <w:tab w:val="center" w:pos="4153"/>
        <w:tab w:val="right" w:pos="8306"/>
      </w:tabs>
      <w:snapToGrid w:val="0"/>
      <w:jc w:val="left"/>
    </w:pPr>
    <w:rPr>
      <w:sz w:val="18"/>
      <w:szCs w:val="18"/>
    </w:rPr>
  </w:style>
  <w:style w:type="character" w:styleId="a5">
    <w:name w:val="page number"/>
    <w:basedOn w:val="a0"/>
    <w:qFormat/>
    <w:rsid w:val="00ED086F"/>
  </w:style>
  <w:style w:type="paragraph" w:styleId="20">
    <w:name w:val="Body Text 2"/>
    <w:basedOn w:val="a"/>
    <w:rsid w:val="00ED086F"/>
    <w:pPr>
      <w:spacing w:after="120" w:line="480" w:lineRule="auto"/>
    </w:pPr>
    <w:rPr>
      <w:sz w:val="28"/>
      <w:szCs w:val="20"/>
    </w:rPr>
  </w:style>
  <w:style w:type="paragraph" w:styleId="a6">
    <w:name w:val="Date"/>
    <w:basedOn w:val="a"/>
    <w:next w:val="a"/>
    <w:link w:val="Char1"/>
    <w:rsid w:val="00325BA4"/>
    <w:pPr>
      <w:ind w:leftChars="2500" w:left="100"/>
    </w:pPr>
  </w:style>
  <w:style w:type="character" w:customStyle="1" w:styleId="Char1">
    <w:name w:val="日期 Char"/>
    <w:link w:val="a6"/>
    <w:rsid w:val="00325BA4"/>
    <w:rPr>
      <w:kern w:val="2"/>
      <w:sz w:val="21"/>
      <w:szCs w:val="24"/>
    </w:rPr>
  </w:style>
  <w:style w:type="character" w:styleId="a7">
    <w:name w:val="annotation reference"/>
    <w:rsid w:val="00325BA4"/>
    <w:rPr>
      <w:sz w:val="21"/>
      <w:szCs w:val="21"/>
    </w:rPr>
  </w:style>
  <w:style w:type="paragraph" w:styleId="a8">
    <w:name w:val="annotation text"/>
    <w:basedOn w:val="a"/>
    <w:link w:val="Char2"/>
    <w:qFormat/>
    <w:rsid w:val="00325BA4"/>
    <w:pPr>
      <w:jc w:val="left"/>
    </w:pPr>
  </w:style>
  <w:style w:type="character" w:customStyle="1" w:styleId="Char2">
    <w:name w:val="批注文字 Char"/>
    <w:link w:val="a8"/>
    <w:qFormat/>
    <w:rsid w:val="00325BA4"/>
    <w:rPr>
      <w:kern w:val="2"/>
      <w:sz w:val="21"/>
      <w:szCs w:val="24"/>
    </w:rPr>
  </w:style>
  <w:style w:type="paragraph" w:styleId="a9">
    <w:name w:val="Balloon Text"/>
    <w:basedOn w:val="a"/>
    <w:link w:val="Char3"/>
    <w:rsid w:val="00325BA4"/>
    <w:rPr>
      <w:sz w:val="18"/>
      <w:szCs w:val="18"/>
    </w:rPr>
  </w:style>
  <w:style w:type="character" w:customStyle="1" w:styleId="Char3">
    <w:name w:val="批注框文本 Char"/>
    <w:link w:val="a9"/>
    <w:rsid w:val="00325BA4"/>
    <w:rPr>
      <w:kern w:val="2"/>
      <w:sz w:val="18"/>
      <w:szCs w:val="18"/>
    </w:rPr>
  </w:style>
  <w:style w:type="paragraph" w:customStyle="1" w:styleId="CharCharCharChar">
    <w:name w:val="Char Char Char Char"/>
    <w:basedOn w:val="a"/>
    <w:semiHidden/>
    <w:rsid w:val="009B3CFA"/>
    <w:pPr>
      <w:widowControl/>
      <w:spacing w:after="160" w:line="240" w:lineRule="exact"/>
      <w:jc w:val="left"/>
    </w:pPr>
    <w:rPr>
      <w:rFonts w:ascii="Verdana" w:hAnsi="Verdana"/>
      <w:kern w:val="0"/>
      <w:sz w:val="20"/>
      <w:szCs w:val="20"/>
      <w:lang w:eastAsia="en-US"/>
    </w:rPr>
  </w:style>
  <w:style w:type="paragraph" w:styleId="aa">
    <w:name w:val="header"/>
    <w:basedOn w:val="a"/>
    <w:link w:val="Char4"/>
    <w:qFormat/>
    <w:rsid w:val="00CD1EAA"/>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Char5"/>
    <w:qFormat/>
    <w:rsid w:val="00FA56F8"/>
    <w:pPr>
      <w:spacing w:before="240" w:after="60" w:line="312" w:lineRule="auto"/>
      <w:jc w:val="center"/>
      <w:outlineLvl w:val="1"/>
    </w:pPr>
    <w:rPr>
      <w:rFonts w:ascii="Cambria" w:hAnsi="Cambria"/>
      <w:b/>
      <w:bCs/>
      <w:kern w:val="28"/>
      <w:sz w:val="32"/>
      <w:szCs w:val="32"/>
    </w:rPr>
  </w:style>
  <w:style w:type="character" w:customStyle="1" w:styleId="Char5">
    <w:name w:val="副标题 Char"/>
    <w:link w:val="ab"/>
    <w:rsid w:val="00FA56F8"/>
    <w:rPr>
      <w:rFonts w:ascii="Cambria" w:hAnsi="Cambria"/>
      <w:b/>
      <w:bCs/>
      <w:kern w:val="28"/>
      <w:sz w:val="32"/>
      <w:szCs w:val="32"/>
    </w:rPr>
  </w:style>
  <w:style w:type="paragraph" w:styleId="ac">
    <w:name w:val="Revision"/>
    <w:hidden/>
    <w:uiPriority w:val="99"/>
    <w:semiHidden/>
    <w:rsid w:val="00D64F2E"/>
    <w:rPr>
      <w:kern w:val="2"/>
      <w:sz w:val="21"/>
      <w:szCs w:val="24"/>
    </w:rPr>
  </w:style>
  <w:style w:type="paragraph" w:styleId="ad">
    <w:name w:val="List Paragraph"/>
    <w:basedOn w:val="a"/>
    <w:uiPriority w:val="34"/>
    <w:qFormat/>
    <w:rsid w:val="009D40A1"/>
    <w:pPr>
      <w:ind w:firstLineChars="200" w:firstLine="420"/>
    </w:pPr>
  </w:style>
  <w:style w:type="table" w:styleId="ae">
    <w:name w:val="Table Grid"/>
    <w:basedOn w:val="a1"/>
    <w:uiPriority w:val="39"/>
    <w:qFormat/>
    <w:rsid w:val="00B63360"/>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qFormat/>
    <w:rsid w:val="00FB08E4"/>
    <w:pPr>
      <w:widowControl/>
      <w:spacing w:before="75" w:after="75"/>
      <w:jc w:val="left"/>
    </w:pPr>
    <w:rPr>
      <w:rFonts w:ascii="宋体" w:hAnsi="宋体" w:cs="宋体"/>
      <w:kern w:val="0"/>
      <w:sz w:val="24"/>
    </w:rPr>
  </w:style>
  <w:style w:type="character" w:styleId="af0">
    <w:name w:val="Hyperlink"/>
    <w:basedOn w:val="a0"/>
    <w:uiPriority w:val="99"/>
    <w:unhideWhenUsed/>
    <w:rsid w:val="00FB08E4"/>
    <w:rPr>
      <w:color w:val="0000FF"/>
      <w:u w:val="single"/>
    </w:rPr>
  </w:style>
  <w:style w:type="character" w:styleId="af1">
    <w:name w:val="FollowedHyperlink"/>
    <w:basedOn w:val="a0"/>
    <w:uiPriority w:val="99"/>
    <w:unhideWhenUsed/>
    <w:rsid w:val="00C85387"/>
    <w:rPr>
      <w:color w:val="800080"/>
      <w:u w:val="single"/>
    </w:rPr>
  </w:style>
  <w:style w:type="paragraph" w:customStyle="1" w:styleId="font5">
    <w:name w:val="font5"/>
    <w:basedOn w:val="a"/>
    <w:rsid w:val="00C85387"/>
    <w:pPr>
      <w:widowControl/>
      <w:spacing w:before="100" w:beforeAutospacing="1" w:after="100" w:afterAutospacing="1"/>
      <w:jc w:val="left"/>
    </w:pPr>
    <w:rPr>
      <w:rFonts w:ascii="宋体" w:hAnsi="宋体" w:cs="宋体"/>
      <w:kern w:val="0"/>
      <w:sz w:val="18"/>
      <w:szCs w:val="18"/>
    </w:rPr>
  </w:style>
  <w:style w:type="paragraph" w:customStyle="1" w:styleId="xl65">
    <w:name w:val="xl65"/>
    <w:basedOn w:val="a"/>
    <w:rsid w:val="00C85387"/>
    <w:pPr>
      <w:widowControl/>
      <w:spacing w:before="100" w:beforeAutospacing="1" w:after="100" w:afterAutospacing="1"/>
      <w:jc w:val="left"/>
    </w:pPr>
    <w:rPr>
      <w:rFonts w:ascii="方正姚体" w:eastAsia="方正姚体" w:hAnsi="宋体" w:cs="宋体"/>
      <w:kern w:val="0"/>
      <w:sz w:val="24"/>
    </w:rPr>
  </w:style>
  <w:style w:type="paragraph" w:customStyle="1" w:styleId="xl66">
    <w:name w:val="xl66"/>
    <w:basedOn w:val="a"/>
    <w:rsid w:val="00C85387"/>
    <w:pPr>
      <w:widowControl/>
      <w:spacing w:before="100" w:beforeAutospacing="1" w:after="100" w:afterAutospacing="1"/>
      <w:jc w:val="center"/>
      <w:textAlignment w:val="top"/>
    </w:pPr>
    <w:rPr>
      <w:rFonts w:ascii="仿宋_GB2312" w:eastAsia="仿宋_GB2312" w:hAnsi="宋体" w:cs="宋体"/>
      <w:kern w:val="0"/>
      <w:sz w:val="28"/>
      <w:szCs w:val="28"/>
    </w:rPr>
  </w:style>
  <w:style w:type="paragraph" w:customStyle="1" w:styleId="xl67">
    <w:name w:val="xl67"/>
    <w:basedOn w:val="a"/>
    <w:rsid w:val="00C85387"/>
    <w:pPr>
      <w:widowControl/>
      <w:spacing w:before="100" w:beforeAutospacing="1" w:after="100" w:afterAutospacing="1"/>
      <w:jc w:val="center"/>
      <w:textAlignment w:val="center"/>
    </w:pPr>
    <w:rPr>
      <w:rFonts w:ascii="黑体" w:eastAsia="黑体" w:hAnsi="宋体" w:cs="宋体"/>
      <w:kern w:val="0"/>
      <w:sz w:val="28"/>
      <w:szCs w:val="28"/>
    </w:rPr>
  </w:style>
  <w:style w:type="paragraph" w:customStyle="1" w:styleId="xl68">
    <w:name w:val="xl6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69">
    <w:name w:val="xl69"/>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0">
    <w:name w:val="xl70"/>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楷体_GB2312" w:eastAsia="楷体_GB2312" w:hAnsi="宋体" w:cs="宋体"/>
      <w:b/>
      <w:bCs/>
      <w:kern w:val="0"/>
      <w:sz w:val="28"/>
      <w:szCs w:val="28"/>
    </w:rPr>
  </w:style>
  <w:style w:type="paragraph" w:customStyle="1" w:styleId="xl71">
    <w:name w:val="xl71"/>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2">
    <w:name w:val="xl72"/>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3">
    <w:name w:val="xl73"/>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4">
    <w:name w:val="xl74"/>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5">
    <w:name w:val="xl75"/>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6">
    <w:name w:val="xl76"/>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77">
    <w:name w:val="xl77"/>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78">
    <w:name w:val="xl78"/>
    <w:basedOn w:val="a"/>
    <w:rsid w:val="00C8538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79">
    <w:name w:val="xl79"/>
    <w:basedOn w:val="a"/>
    <w:rsid w:val="00C85387"/>
    <w:pPr>
      <w:widowControl/>
      <w:spacing w:before="100" w:beforeAutospacing="1" w:after="100" w:afterAutospacing="1"/>
      <w:jc w:val="left"/>
    </w:pPr>
    <w:rPr>
      <w:rFonts w:ascii="Courier New" w:hAnsi="Courier New" w:cs="Courier New"/>
      <w:kern w:val="0"/>
      <w:sz w:val="38"/>
      <w:szCs w:val="38"/>
    </w:rPr>
  </w:style>
  <w:style w:type="paragraph" w:customStyle="1" w:styleId="xl80">
    <w:name w:val="xl80"/>
    <w:basedOn w:val="a"/>
    <w:rsid w:val="00C85387"/>
    <w:pPr>
      <w:widowControl/>
      <w:spacing w:before="100" w:beforeAutospacing="1" w:after="100" w:afterAutospacing="1"/>
      <w:jc w:val="left"/>
      <w:textAlignment w:val="center"/>
    </w:pPr>
    <w:rPr>
      <w:rFonts w:ascii="仿宋_GB2312" w:eastAsia="仿宋_GB2312" w:hAnsi="宋体" w:cs="宋体"/>
      <w:kern w:val="0"/>
      <w:sz w:val="28"/>
      <w:szCs w:val="28"/>
    </w:rPr>
  </w:style>
  <w:style w:type="paragraph" w:customStyle="1" w:styleId="xl81">
    <w:name w:val="xl81"/>
    <w:basedOn w:val="a"/>
    <w:rsid w:val="00C85387"/>
    <w:pPr>
      <w:widowControl/>
      <w:spacing w:before="100" w:beforeAutospacing="1" w:after="100" w:afterAutospacing="1"/>
      <w:jc w:val="center"/>
      <w:textAlignment w:val="center"/>
    </w:pPr>
    <w:rPr>
      <w:kern w:val="0"/>
      <w:sz w:val="28"/>
      <w:szCs w:val="28"/>
    </w:rPr>
  </w:style>
  <w:style w:type="paragraph" w:customStyle="1" w:styleId="xl82">
    <w:name w:val="xl82"/>
    <w:basedOn w:val="a"/>
    <w:rsid w:val="00C85387"/>
    <w:pPr>
      <w:widowControl/>
      <w:pBdr>
        <w:bottom w:val="single" w:sz="4" w:space="0" w:color="auto"/>
      </w:pBdr>
      <w:spacing w:before="100" w:beforeAutospacing="1" w:after="100" w:afterAutospacing="1"/>
      <w:jc w:val="center"/>
      <w:textAlignment w:val="center"/>
    </w:pPr>
    <w:rPr>
      <w:rFonts w:ascii="华文中宋" w:eastAsia="华文中宋" w:hAnsi="华文中宋" w:cs="宋体"/>
      <w:b/>
      <w:bCs/>
      <w:kern w:val="0"/>
      <w:sz w:val="38"/>
      <w:szCs w:val="38"/>
    </w:rPr>
  </w:style>
  <w:style w:type="paragraph" w:styleId="af2">
    <w:name w:val="Body Text Indent"/>
    <w:basedOn w:val="a"/>
    <w:link w:val="Char6"/>
    <w:qFormat/>
    <w:rsid w:val="00C85387"/>
    <w:pPr>
      <w:spacing w:after="120"/>
      <w:ind w:leftChars="200" w:left="420"/>
    </w:pPr>
  </w:style>
  <w:style w:type="character" w:customStyle="1" w:styleId="Char6">
    <w:name w:val="正文文本缩进 Char"/>
    <w:basedOn w:val="a0"/>
    <w:link w:val="af2"/>
    <w:rsid w:val="00C85387"/>
    <w:rPr>
      <w:kern w:val="2"/>
      <w:sz w:val="21"/>
      <w:szCs w:val="24"/>
    </w:rPr>
  </w:style>
  <w:style w:type="character" w:customStyle="1" w:styleId="1Char">
    <w:name w:val="标题 1 Char"/>
    <w:basedOn w:val="a0"/>
    <w:link w:val="1"/>
    <w:rsid w:val="00C85387"/>
    <w:rPr>
      <w:rFonts w:ascii="Calibri" w:hAnsi="Calibri" w:cs="宋体"/>
      <w:b/>
      <w:bCs/>
      <w:kern w:val="44"/>
      <w:sz w:val="44"/>
      <w:szCs w:val="44"/>
    </w:rPr>
  </w:style>
  <w:style w:type="paragraph" w:styleId="30">
    <w:name w:val="Body Text Indent 3"/>
    <w:basedOn w:val="a"/>
    <w:link w:val="3Char0"/>
    <w:rsid w:val="00C85387"/>
    <w:pPr>
      <w:spacing w:after="120"/>
      <w:ind w:leftChars="200" w:left="200"/>
    </w:pPr>
    <w:rPr>
      <w:sz w:val="16"/>
      <w:szCs w:val="16"/>
    </w:rPr>
  </w:style>
  <w:style w:type="character" w:customStyle="1" w:styleId="3Char0">
    <w:name w:val="正文文本缩进 3 Char"/>
    <w:basedOn w:val="a0"/>
    <w:link w:val="30"/>
    <w:rsid w:val="00C85387"/>
    <w:rPr>
      <w:kern w:val="2"/>
      <w:sz w:val="16"/>
      <w:szCs w:val="16"/>
    </w:rPr>
  </w:style>
  <w:style w:type="paragraph" w:styleId="af3">
    <w:name w:val="Plain Text"/>
    <w:basedOn w:val="a"/>
    <w:link w:val="Char10"/>
    <w:qFormat/>
    <w:rsid w:val="00C85387"/>
    <w:rPr>
      <w:rFonts w:ascii="宋体" w:cs="Courier New"/>
      <w:szCs w:val="21"/>
    </w:rPr>
  </w:style>
  <w:style w:type="character" w:customStyle="1" w:styleId="Char10">
    <w:name w:val="纯文本 Char1"/>
    <w:basedOn w:val="a0"/>
    <w:link w:val="af3"/>
    <w:rsid w:val="00C85387"/>
    <w:rPr>
      <w:rFonts w:ascii="宋体" w:cs="Courier New"/>
      <w:kern w:val="2"/>
      <w:sz w:val="21"/>
      <w:szCs w:val="21"/>
    </w:rPr>
  </w:style>
  <w:style w:type="paragraph" w:customStyle="1" w:styleId="Char1CharCharChar">
    <w:name w:val="Char1 Char Char Char"/>
    <w:basedOn w:val="a"/>
    <w:rsid w:val="00C85387"/>
    <w:rPr>
      <w:rFonts w:ascii="Tahoma" w:hAnsi="Tahoma"/>
      <w:sz w:val="24"/>
      <w:szCs w:val="20"/>
    </w:rPr>
  </w:style>
  <w:style w:type="paragraph" w:customStyle="1" w:styleId="10">
    <w:name w:val="列出段落1"/>
    <w:basedOn w:val="a"/>
    <w:qFormat/>
    <w:rsid w:val="00C85387"/>
    <w:pPr>
      <w:ind w:firstLineChars="200" w:firstLine="200"/>
    </w:pPr>
    <w:rPr>
      <w:rFonts w:ascii="Calibri" w:hAnsi="Calibri" w:cs="宋体"/>
      <w:szCs w:val="22"/>
    </w:rPr>
  </w:style>
  <w:style w:type="character" w:customStyle="1" w:styleId="CharChar">
    <w:name w:val="Char Char"/>
    <w:rsid w:val="00C85387"/>
    <w:rPr>
      <w:rFonts w:ascii="Cambria" w:eastAsia="宋体" w:hAnsi="Cambria"/>
      <w:b/>
      <w:bCs/>
      <w:kern w:val="28"/>
      <w:sz w:val="32"/>
      <w:szCs w:val="32"/>
      <w:lang w:val="en-US" w:eastAsia="zh-CN" w:bidi="ar-SA"/>
    </w:rPr>
  </w:style>
  <w:style w:type="character" w:customStyle="1" w:styleId="Char0">
    <w:name w:val="页脚 Char"/>
    <w:basedOn w:val="a0"/>
    <w:link w:val="a4"/>
    <w:uiPriority w:val="99"/>
    <w:qFormat/>
    <w:rsid w:val="0073405F"/>
    <w:rPr>
      <w:kern w:val="2"/>
      <w:sz w:val="18"/>
      <w:szCs w:val="18"/>
    </w:rPr>
  </w:style>
  <w:style w:type="character" w:customStyle="1" w:styleId="af4">
    <w:name w:val="批注框文本 字符"/>
    <w:rsid w:val="007709A3"/>
    <w:rPr>
      <w:sz w:val="18"/>
      <w:szCs w:val="18"/>
    </w:rPr>
  </w:style>
  <w:style w:type="character" w:styleId="af5">
    <w:name w:val="Subtle Emphasis"/>
    <w:uiPriority w:val="19"/>
    <w:qFormat/>
    <w:rsid w:val="00755CB3"/>
    <w:rPr>
      <w:i/>
      <w:iCs/>
      <w:color w:val="808080"/>
    </w:rPr>
  </w:style>
  <w:style w:type="character" w:customStyle="1" w:styleId="Char4">
    <w:name w:val="页眉 Char"/>
    <w:basedOn w:val="a0"/>
    <w:link w:val="aa"/>
    <w:qFormat/>
    <w:rsid w:val="00EB60D4"/>
    <w:rPr>
      <w:kern w:val="2"/>
      <w:sz w:val="18"/>
      <w:szCs w:val="18"/>
    </w:rPr>
  </w:style>
  <w:style w:type="character" w:styleId="af6">
    <w:name w:val="Strong"/>
    <w:basedOn w:val="a0"/>
    <w:uiPriority w:val="22"/>
    <w:qFormat/>
    <w:rsid w:val="00855543"/>
    <w:rPr>
      <w:b/>
      <w:bCs/>
    </w:rPr>
  </w:style>
  <w:style w:type="character" w:customStyle="1" w:styleId="2Char">
    <w:name w:val="标题 2 Char"/>
    <w:basedOn w:val="a0"/>
    <w:link w:val="2"/>
    <w:rsid w:val="000C6C67"/>
    <w:rPr>
      <w:rFonts w:asciiTheme="majorHAnsi" w:eastAsiaTheme="majorEastAsia" w:hAnsiTheme="majorHAnsi" w:cstheme="majorBidi"/>
      <w:b/>
      <w:bCs/>
      <w:kern w:val="2"/>
      <w:sz w:val="32"/>
      <w:szCs w:val="32"/>
    </w:rPr>
  </w:style>
  <w:style w:type="character" w:customStyle="1" w:styleId="3Char">
    <w:name w:val="标题 3 Char"/>
    <w:basedOn w:val="a0"/>
    <w:link w:val="3"/>
    <w:rsid w:val="000C6C67"/>
    <w:rPr>
      <w:b/>
      <w:bCs/>
      <w:kern w:val="2"/>
      <w:sz w:val="32"/>
      <w:szCs w:val="32"/>
    </w:rPr>
  </w:style>
  <w:style w:type="paragraph" w:styleId="af7">
    <w:name w:val="Body Text First Indent"/>
    <w:basedOn w:val="a3"/>
    <w:link w:val="Char7"/>
    <w:semiHidden/>
    <w:unhideWhenUsed/>
    <w:rsid w:val="0031750E"/>
    <w:pPr>
      <w:spacing w:after="120"/>
      <w:ind w:firstLineChars="100" w:firstLine="420"/>
      <w:jc w:val="both"/>
    </w:pPr>
    <w:rPr>
      <w:b w:val="0"/>
      <w:bCs w:val="0"/>
      <w:sz w:val="21"/>
    </w:rPr>
  </w:style>
  <w:style w:type="character" w:customStyle="1" w:styleId="Char">
    <w:name w:val="正文文本 Char"/>
    <w:basedOn w:val="a0"/>
    <w:link w:val="a3"/>
    <w:rsid w:val="0031750E"/>
    <w:rPr>
      <w:b/>
      <w:bCs/>
      <w:kern w:val="2"/>
      <w:sz w:val="32"/>
      <w:szCs w:val="24"/>
    </w:rPr>
  </w:style>
  <w:style w:type="character" w:customStyle="1" w:styleId="Char7">
    <w:name w:val="正文首行缩进 Char"/>
    <w:basedOn w:val="Char"/>
    <w:link w:val="af7"/>
    <w:semiHidden/>
    <w:rsid w:val="0031750E"/>
    <w:rPr>
      <w:b w:val="0"/>
      <w:bCs w:val="0"/>
      <w:kern w:val="2"/>
      <w:sz w:val="21"/>
      <w:szCs w:val="24"/>
    </w:rPr>
  </w:style>
  <w:style w:type="character" w:customStyle="1" w:styleId="16">
    <w:name w:val="16"/>
    <w:basedOn w:val="a0"/>
    <w:rsid w:val="0031750E"/>
  </w:style>
  <w:style w:type="character" w:customStyle="1" w:styleId="11">
    <w:name w:val="未处理的提及1"/>
    <w:basedOn w:val="a0"/>
    <w:uiPriority w:val="99"/>
    <w:semiHidden/>
    <w:unhideWhenUsed/>
    <w:rsid w:val="003368B0"/>
    <w:rPr>
      <w:color w:val="605E5C"/>
      <w:shd w:val="clear" w:color="auto" w:fill="E1DFDD"/>
    </w:rPr>
  </w:style>
  <w:style w:type="paragraph" w:customStyle="1" w:styleId="vsbcontentstart">
    <w:name w:val="vsbcontent_start"/>
    <w:basedOn w:val="a"/>
    <w:rsid w:val="00E1432C"/>
    <w:pPr>
      <w:widowControl/>
      <w:spacing w:before="100" w:beforeAutospacing="1" w:after="100" w:afterAutospacing="1"/>
      <w:jc w:val="left"/>
    </w:pPr>
    <w:rPr>
      <w:rFonts w:ascii="宋体" w:hAnsi="宋体" w:cs="宋体"/>
      <w:kern w:val="0"/>
      <w:sz w:val="24"/>
    </w:rPr>
  </w:style>
  <w:style w:type="character" w:customStyle="1" w:styleId="Char8">
    <w:name w:val="纯文本 Char"/>
    <w:qFormat/>
    <w:rsid w:val="00C717FC"/>
    <w:rPr>
      <w:rFonts w:ascii="宋体" w:cs="Courier New"/>
      <w:sz w:val="21"/>
      <w:szCs w:val="21"/>
    </w:rPr>
  </w:style>
  <w:style w:type="character" w:customStyle="1" w:styleId="topp">
    <w:name w:val="topp"/>
    <w:basedOn w:val="a0"/>
    <w:rsid w:val="008A5342"/>
  </w:style>
  <w:style w:type="character" w:styleId="af8">
    <w:name w:val="Emphasis"/>
    <w:basedOn w:val="a0"/>
    <w:uiPriority w:val="20"/>
    <w:qFormat/>
    <w:rsid w:val="00A2056C"/>
    <w:rPr>
      <w:i/>
      <w:iCs/>
    </w:rPr>
  </w:style>
  <w:style w:type="table" w:customStyle="1" w:styleId="TableNormal">
    <w:name w:val="Table Normal"/>
    <w:uiPriority w:val="2"/>
    <w:semiHidden/>
    <w:unhideWhenUsed/>
    <w:qFormat/>
    <w:rsid w:val="002833F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9">
    <w:name w:val="Title"/>
    <w:basedOn w:val="a"/>
    <w:link w:val="Char9"/>
    <w:uiPriority w:val="1"/>
    <w:qFormat/>
    <w:rsid w:val="002833F0"/>
    <w:pPr>
      <w:autoSpaceDE w:val="0"/>
      <w:autoSpaceDN w:val="0"/>
      <w:spacing w:before="105"/>
      <w:ind w:left="787" w:right="748"/>
      <w:jc w:val="center"/>
    </w:pPr>
    <w:rPr>
      <w:rFonts w:ascii="宋体" w:hAnsi="宋体" w:cs="宋体"/>
      <w:kern w:val="0"/>
      <w:sz w:val="120"/>
      <w:szCs w:val="120"/>
    </w:rPr>
  </w:style>
  <w:style w:type="character" w:customStyle="1" w:styleId="Char9">
    <w:name w:val="标题 Char"/>
    <w:basedOn w:val="a0"/>
    <w:link w:val="af9"/>
    <w:uiPriority w:val="1"/>
    <w:rsid w:val="002833F0"/>
    <w:rPr>
      <w:rFonts w:ascii="宋体" w:hAnsi="宋体" w:cs="宋体"/>
      <w:sz w:val="120"/>
      <w:szCs w:val="120"/>
    </w:rPr>
  </w:style>
  <w:style w:type="paragraph" w:customStyle="1" w:styleId="TableParagraph">
    <w:name w:val="Table Paragraph"/>
    <w:basedOn w:val="a"/>
    <w:uiPriority w:val="1"/>
    <w:qFormat/>
    <w:rsid w:val="002833F0"/>
    <w:pPr>
      <w:autoSpaceDE w:val="0"/>
      <w:autoSpaceDN w:val="0"/>
      <w:jc w:val="left"/>
    </w:pPr>
    <w:rPr>
      <w:rFonts w:ascii="宋体" w:hAnsi="宋体" w:cs="宋体"/>
      <w:kern w:val="0"/>
      <w:sz w:val="22"/>
      <w:szCs w:val="22"/>
    </w:rPr>
  </w:style>
  <w:style w:type="character" w:customStyle="1" w:styleId="fontstyle01">
    <w:name w:val="fontstyle01"/>
    <w:basedOn w:val="a0"/>
    <w:qFormat/>
    <w:rsid w:val="00980DB0"/>
    <w:rPr>
      <w:rFonts w:ascii="方正小标宋_GBK" w:eastAsia="方正小标宋_GBK" w:hint="eastAsia"/>
      <w:color w:val="000000"/>
      <w:sz w:val="36"/>
      <w:szCs w:val="36"/>
    </w:rPr>
  </w:style>
  <w:style w:type="character" w:customStyle="1" w:styleId="fontstyle21">
    <w:name w:val="fontstyle21"/>
    <w:basedOn w:val="a0"/>
    <w:qFormat/>
    <w:rsid w:val="00980DB0"/>
    <w:rPr>
      <w:rFonts w:ascii="黑体" w:eastAsia="黑体" w:hAnsi="黑体" w:hint="eastAsia"/>
      <w:color w:val="2B2B2B"/>
      <w:sz w:val="32"/>
      <w:szCs w:val="32"/>
    </w:rPr>
  </w:style>
  <w:style w:type="character" w:customStyle="1" w:styleId="fontstyle31">
    <w:name w:val="fontstyle31"/>
    <w:basedOn w:val="a0"/>
    <w:qFormat/>
    <w:rsid w:val="00980DB0"/>
    <w:rPr>
      <w:rFonts w:ascii="仿宋_GB2312" w:eastAsia="仿宋_GB2312" w:hint="eastAsia"/>
      <w:color w:val="2B2B2B"/>
      <w:sz w:val="32"/>
      <w:szCs w:val="32"/>
    </w:rPr>
  </w:style>
  <w:style w:type="character" w:customStyle="1" w:styleId="fontstyle41">
    <w:name w:val="fontstyle41"/>
    <w:basedOn w:val="a0"/>
    <w:qFormat/>
    <w:rsid w:val="00980DB0"/>
    <w:rPr>
      <w:rFonts w:ascii="Times New Roman" w:hAnsi="Times New Roman" w:cs="Times New Roman" w:hint="default"/>
      <w:color w:val="000000"/>
      <w:sz w:val="32"/>
      <w:szCs w:val="32"/>
    </w:rPr>
  </w:style>
  <w:style w:type="paragraph" w:customStyle="1" w:styleId="Afa">
    <w:name w:val="正文 A"/>
    <w:rsid w:val="00980DB0"/>
    <w:pPr>
      <w:widowControl w:val="0"/>
      <w:jc w:val="both"/>
    </w:pPr>
    <w:rPr>
      <w:rFonts w:eastAsia="Arial Unicode MS" w:cs="Arial Unicode MS"/>
      <w:color w:val="000000"/>
      <w:kern w:val="2"/>
      <w:sz w:val="21"/>
      <w:szCs w:val="21"/>
      <w:u w:color="000000"/>
    </w:rPr>
  </w:style>
  <w:style w:type="paragraph" w:customStyle="1" w:styleId="Default">
    <w:name w:val="Default"/>
    <w:rsid w:val="00980DB0"/>
    <w:pPr>
      <w:widowControl w:val="0"/>
      <w:autoSpaceDE w:val="0"/>
      <w:autoSpaceDN w:val="0"/>
      <w:adjustRightInd w:val="0"/>
    </w:pPr>
    <w:rPr>
      <w:rFonts w:ascii="FZXiaoBiaoSong-B05" w:hAnsi="FZXiaoBiaoSong-B05" w:cs="FZXiaoBiaoSong-B05"/>
      <w:color w:val="000000"/>
      <w:sz w:val="24"/>
      <w:szCs w:val="24"/>
    </w:rPr>
  </w:style>
  <w:style w:type="character" w:customStyle="1" w:styleId="5Char">
    <w:name w:val="标题 5 Char"/>
    <w:basedOn w:val="a0"/>
    <w:link w:val="5"/>
    <w:semiHidden/>
    <w:rsid w:val="00693D73"/>
    <w:rPr>
      <w:b/>
      <w:bCs/>
      <w:kern w:val="2"/>
      <w:sz w:val="28"/>
      <w:szCs w:val="28"/>
    </w:rPr>
  </w:style>
  <w:style w:type="paragraph" w:customStyle="1" w:styleId="p0">
    <w:name w:val="p0"/>
    <w:basedOn w:val="a"/>
    <w:qFormat/>
    <w:rsid w:val="00321125"/>
    <w:pPr>
      <w:widowControl/>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09">
      <w:bodyDiv w:val="1"/>
      <w:marLeft w:val="0"/>
      <w:marRight w:val="0"/>
      <w:marTop w:val="0"/>
      <w:marBottom w:val="0"/>
      <w:divBdr>
        <w:top w:val="none" w:sz="0" w:space="0" w:color="auto"/>
        <w:left w:val="none" w:sz="0" w:space="0" w:color="auto"/>
        <w:bottom w:val="none" w:sz="0" w:space="0" w:color="auto"/>
        <w:right w:val="none" w:sz="0" w:space="0" w:color="auto"/>
      </w:divBdr>
    </w:div>
    <w:div w:id="53242399">
      <w:bodyDiv w:val="1"/>
      <w:marLeft w:val="0"/>
      <w:marRight w:val="0"/>
      <w:marTop w:val="0"/>
      <w:marBottom w:val="0"/>
      <w:divBdr>
        <w:top w:val="none" w:sz="0" w:space="0" w:color="auto"/>
        <w:left w:val="none" w:sz="0" w:space="0" w:color="auto"/>
        <w:bottom w:val="none" w:sz="0" w:space="0" w:color="auto"/>
        <w:right w:val="none" w:sz="0" w:space="0" w:color="auto"/>
      </w:divBdr>
      <w:divsChild>
        <w:div w:id="1851531376">
          <w:marLeft w:val="0"/>
          <w:marRight w:val="0"/>
          <w:marTop w:val="0"/>
          <w:marBottom w:val="0"/>
          <w:divBdr>
            <w:top w:val="none" w:sz="0" w:space="0" w:color="auto"/>
            <w:left w:val="none" w:sz="0" w:space="0" w:color="auto"/>
            <w:bottom w:val="none" w:sz="0" w:space="0" w:color="auto"/>
            <w:right w:val="none" w:sz="0" w:space="0" w:color="auto"/>
          </w:divBdr>
          <w:divsChild>
            <w:div w:id="1448550288">
              <w:marLeft w:val="0"/>
              <w:marRight w:val="0"/>
              <w:marTop w:val="0"/>
              <w:marBottom w:val="0"/>
              <w:divBdr>
                <w:top w:val="none" w:sz="0" w:space="0" w:color="auto"/>
                <w:left w:val="single" w:sz="6" w:space="0" w:color="EEEEEE"/>
                <w:bottom w:val="single" w:sz="6" w:space="0" w:color="EEEEEE"/>
                <w:right w:val="single" w:sz="6" w:space="0" w:color="EEEEEE"/>
              </w:divBdr>
              <w:divsChild>
                <w:div w:id="1625846834">
                  <w:marLeft w:val="0"/>
                  <w:marRight w:val="0"/>
                  <w:marTop w:val="660"/>
                  <w:marBottom w:val="0"/>
                  <w:divBdr>
                    <w:top w:val="none" w:sz="0" w:space="0" w:color="auto"/>
                    <w:left w:val="none" w:sz="0" w:space="0" w:color="auto"/>
                    <w:bottom w:val="none" w:sz="0" w:space="0" w:color="auto"/>
                    <w:right w:val="none" w:sz="0" w:space="0" w:color="auto"/>
                  </w:divBdr>
                  <w:divsChild>
                    <w:div w:id="15104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682">
      <w:bodyDiv w:val="1"/>
      <w:marLeft w:val="0"/>
      <w:marRight w:val="0"/>
      <w:marTop w:val="0"/>
      <w:marBottom w:val="0"/>
      <w:divBdr>
        <w:top w:val="none" w:sz="0" w:space="0" w:color="auto"/>
        <w:left w:val="none" w:sz="0" w:space="0" w:color="auto"/>
        <w:bottom w:val="none" w:sz="0" w:space="0" w:color="auto"/>
        <w:right w:val="none" w:sz="0" w:space="0" w:color="auto"/>
      </w:divBdr>
    </w:div>
    <w:div w:id="168447141">
      <w:bodyDiv w:val="1"/>
      <w:marLeft w:val="0"/>
      <w:marRight w:val="0"/>
      <w:marTop w:val="0"/>
      <w:marBottom w:val="0"/>
      <w:divBdr>
        <w:top w:val="none" w:sz="0" w:space="0" w:color="auto"/>
        <w:left w:val="none" w:sz="0" w:space="0" w:color="auto"/>
        <w:bottom w:val="none" w:sz="0" w:space="0" w:color="auto"/>
        <w:right w:val="none" w:sz="0" w:space="0" w:color="auto"/>
      </w:divBdr>
    </w:div>
    <w:div w:id="193469237">
      <w:bodyDiv w:val="1"/>
      <w:marLeft w:val="0"/>
      <w:marRight w:val="0"/>
      <w:marTop w:val="0"/>
      <w:marBottom w:val="0"/>
      <w:divBdr>
        <w:top w:val="none" w:sz="0" w:space="0" w:color="auto"/>
        <w:left w:val="none" w:sz="0" w:space="0" w:color="auto"/>
        <w:bottom w:val="none" w:sz="0" w:space="0" w:color="auto"/>
        <w:right w:val="none" w:sz="0" w:space="0" w:color="auto"/>
      </w:divBdr>
    </w:div>
    <w:div w:id="219483392">
      <w:bodyDiv w:val="1"/>
      <w:marLeft w:val="0"/>
      <w:marRight w:val="0"/>
      <w:marTop w:val="0"/>
      <w:marBottom w:val="0"/>
      <w:divBdr>
        <w:top w:val="none" w:sz="0" w:space="0" w:color="auto"/>
        <w:left w:val="none" w:sz="0" w:space="0" w:color="auto"/>
        <w:bottom w:val="none" w:sz="0" w:space="0" w:color="auto"/>
        <w:right w:val="none" w:sz="0" w:space="0" w:color="auto"/>
      </w:divBdr>
    </w:div>
    <w:div w:id="231821287">
      <w:bodyDiv w:val="1"/>
      <w:marLeft w:val="0"/>
      <w:marRight w:val="0"/>
      <w:marTop w:val="0"/>
      <w:marBottom w:val="0"/>
      <w:divBdr>
        <w:top w:val="none" w:sz="0" w:space="0" w:color="auto"/>
        <w:left w:val="none" w:sz="0" w:space="0" w:color="auto"/>
        <w:bottom w:val="none" w:sz="0" w:space="0" w:color="auto"/>
        <w:right w:val="none" w:sz="0" w:space="0" w:color="auto"/>
      </w:divBdr>
    </w:div>
    <w:div w:id="239338131">
      <w:bodyDiv w:val="1"/>
      <w:marLeft w:val="0"/>
      <w:marRight w:val="0"/>
      <w:marTop w:val="0"/>
      <w:marBottom w:val="0"/>
      <w:divBdr>
        <w:top w:val="none" w:sz="0" w:space="0" w:color="auto"/>
        <w:left w:val="none" w:sz="0" w:space="0" w:color="auto"/>
        <w:bottom w:val="none" w:sz="0" w:space="0" w:color="auto"/>
        <w:right w:val="none" w:sz="0" w:space="0" w:color="auto"/>
      </w:divBdr>
    </w:div>
    <w:div w:id="248277544">
      <w:bodyDiv w:val="1"/>
      <w:marLeft w:val="0"/>
      <w:marRight w:val="0"/>
      <w:marTop w:val="0"/>
      <w:marBottom w:val="0"/>
      <w:divBdr>
        <w:top w:val="none" w:sz="0" w:space="0" w:color="auto"/>
        <w:left w:val="none" w:sz="0" w:space="0" w:color="auto"/>
        <w:bottom w:val="none" w:sz="0" w:space="0" w:color="auto"/>
        <w:right w:val="none" w:sz="0" w:space="0" w:color="auto"/>
      </w:divBdr>
    </w:div>
    <w:div w:id="267280440">
      <w:bodyDiv w:val="1"/>
      <w:marLeft w:val="0"/>
      <w:marRight w:val="0"/>
      <w:marTop w:val="0"/>
      <w:marBottom w:val="0"/>
      <w:divBdr>
        <w:top w:val="none" w:sz="0" w:space="0" w:color="auto"/>
        <w:left w:val="none" w:sz="0" w:space="0" w:color="auto"/>
        <w:bottom w:val="none" w:sz="0" w:space="0" w:color="auto"/>
        <w:right w:val="none" w:sz="0" w:space="0" w:color="auto"/>
      </w:divBdr>
    </w:div>
    <w:div w:id="298144583">
      <w:bodyDiv w:val="1"/>
      <w:marLeft w:val="0"/>
      <w:marRight w:val="0"/>
      <w:marTop w:val="0"/>
      <w:marBottom w:val="0"/>
      <w:divBdr>
        <w:top w:val="none" w:sz="0" w:space="0" w:color="auto"/>
        <w:left w:val="none" w:sz="0" w:space="0" w:color="auto"/>
        <w:bottom w:val="none" w:sz="0" w:space="0" w:color="auto"/>
        <w:right w:val="none" w:sz="0" w:space="0" w:color="auto"/>
      </w:divBdr>
    </w:div>
    <w:div w:id="302275471">
      <w:bodyDiv w:val="1"/>
      <w:marLeft w:val="0"/>
      <w:marRight w:val="0"/>
      <w:marTop w:val="0"/>
      <w:marBottom w:val="0"/>
      <w:divBdr>
        <w:top w:val="none" w:sz="0" w:space="0" w:color="auto"/>
        <w:left w:val="none" w:sz="0" w:space="0" w:color="auto"/>
        <w:bottom w:val="none" w:sz="0" w:space="0" w:color="auto"/>
        <w:right w:val="none" w:sz="0" w:space="0" w:color="auto"/>
      </w:divBdr>
    </w:div>
    <w:div w:id="315493122">
      <w:bodyDiv w:val="1"/>
      <w:marLeft w:val="0"/>
      <w:marRight w:val="0"/>
      <w:marTop w:val="0"/>
      <w:marBottom w:val="0"/>
      <w:divBdr>
        <w:top w:val="none" w:sz="0" w:space="0" w:color="auto"/>
        <w:left w:val="none" w:sz="0" w:space="0" w:color="auto"/>
        <w:bottom w:val="none" w:sz="0" w:space="0" w:color="auto"/>
        <w:right w:val="none" w:sz="0" w:space="0" w:color="auto"/>
      </w:divBdr>
    </w:div>
    <w:div w:id="333143029">
      <w:bodyDiv w:val="1"/>
      <w:marLeft w:val="0"/>
      <w:marRight w:val="0"/>
      <w:marTop w:val="0"/>
      <w:marBottom w:val="0"/>
      <w:divBdr>
        <w:top w:val="none" w:sz="0" w:space="0" w:color="auto"/>
        <w:left w:val="none" w:sz="0" w:space="0" w:color="auto"/>
        <w:bottom w:val="none" w:sz="0" w:space="0" w:color="auto"/>
        <w:right w:val="none" w:sz="0" w:space="0" w:color="auto"/>
      </w:divBdr>
    </w:div>
    <w:div w:id="351034425">
      <w:bodyDiv w:val="1"/>
      <w:marLeft w:val="0"/>
      <w:marRight w:val="0"/>
      <w:marTop w:val="0"/>
      <w:marBottom w:val="0"/>
      <w:divBdr>
        <w:top w:val="none" w:sz="0" w:space="0" w:color="auto"/>
        <w:left w:val="none" w:sz="0" w:space="0" w:color="auto"/>
        <w:bottom w:val="none" w:sz="0" w:space="0" w:color="auto"/>
        <w:right w:val="none" w:sz="0" w:space="0" w:color="auto"/>
      </w:divBdr>
    </w:div>
    <w:div w:id="358313517">
      <w:bodyDiv w:val="1"/>
      <w:marLeft w:val="0"/>
      <w:marRight w:val="0"/>
      <w:marTop w:val="0"/>
      <w:marBottom w:val="0"/>
      <w:divBdr>
        <w:top w:val="none" w:sz="0" w:space="0" w:color="auto"/>
        <w:left w:val="none" w:sz="0" w:space="0" w:color="auto"/>
        <w:bottom w:val="none" w:sz="0" w:space="0" w:color="auto"/>
        <w:right w:val="none" w:sz="0" w:space="0" w:color="auto"/>
      </w:divBdr>
    </w:div>
    <w:div w:id="392387625">
      <w:bodyDiv w:val="1"/>
      <w:marLeft w:val="0"/>
      <w:marRight w:val="0"/>
      <w:marTop w:val="0"/>
      <w:marBottom w:val="0"/>
      <w:divBdr>
        <w:top w:val="none" w:sz="0" w:space="0" w:color="auto"/>
        <w:left w:val="none" w:sz="0" w:space="0" w:color="auto"/>
        <w:bottom w:val="none" w:sz="0" w:space="0" w:color="auto"/>
        <w:right w:val="none" w:sz="0" w:space="0" w:color="auto"/>
      </w:divBdr>
    </w:div>
    <w:div w:id="447704914">
      <w:bodyDiv w:val="1"/>
      <w:marLeft w:val="0"/>
      <w:marRight w:val="0"/>
      <w:marTop w:val="0"/>
      <w:marBottom w:val="0"/>
      <w:divBdr>
        <w:top w:val="none" w:sz="0" w:space="0" w:color="auto"/>
        <w:left w:val="none" w:sz="0" w:space="0" w:color="auto"/>
        <w:bottom w:val="none" w:sz="0" w:space="0" w:color="auto"/>
        <w:right w:val="none" w:sz="0" w:space="0" w:color="auto"/>
      </w:divBdr>
    </w:div>
    <w:div w:id="451873623">
      <w:bodyDiv w:val="1"/>
      <w:marLeft w:val="0"/>
      <w:marRight w:val="0"/>
      <w:marTop w:val="0"/>
      <w:marBottom w:val="0"/>
      <w:divBdr>
        <w:top w:val="none" w:sz="0" w:space="0" w:color="auto"/>
        <w:left w:val="none" w:sz="0" w:space="0" w:color="auto"/>
        <w:bottom w:val="none" w:sz="0" w:space="0" w:color="auto"/>
        <w:right w:val="none" w:sz="0" w:space="0" w:color="auto"/>
      </w:divBdr>
    </w:div>
    <w:div w:id="456995018">
      <w:bodyDiv w:val="1"/>
      <w:marLeft w:val="0"/>
      <w:marRight w:val="0"/>
      <w:marTop w:val="0"/>
      <w:marBottom w:val="0"/>
      <w:divBdr>
        <w:top w:val="none" w:sz="0" w:space="0" w:color="auto"/>
        <w:left w:val="none" w:sz="0" w:space="0" w:color="auto"/>
        <w:bottom w:val="none" w:sz="0" w:space="0" w:color="auto"/>
        <w:right w:val="none" w:sz="0" w:space="0" w:color="auto"/>
      </w:divBdr>
    </w:div>
    <w:div w:id="514850907">
      <w:bodyDiv w:val="1"/>
      <w:marLeft w:val="0"/>
      <w:marRight w:val="0"/>
      <w:marTop w:val="0"/>
      <w:marBottom w:val="0"/>
      <w:divBdr>
        <w:top w:val="none" w:sz="0" w:space="0" w:color="auto"/>
        <w:left w:val="none" w:sz="0" w:space="0" w:color="auto"/>
        <w:bottom w:val="none" w:sz="0" w:space="0" w:color="auto"/>
        <w:right w:val="none" w:sz="0" w:space="0" w:color="auto"/>
      </w:divBdr>
    </w:div>
    <w:div w:id="542638820">
      <w:bodyDiv w:val="1"/>
      <w:marLeft w:val="0"/>
      <w:marRight w:val="0"/>
      <w:marTop w:val="0"/>
      <w:marBottom w:val="0"/>
      <w:divBdr>
        <w:top w:val="none" w:sz="0" w:space="0" w:color="auto"/>
        <w:left w:val="none" w:sz="0" w:space="0" w:color="auto"/>
        <w:bottom w:val="none" w:sz="0" w:space="0" w:color="auto"/>
        <w:right w:val="none" w:sz="0" w:space="0" w:color="auto"/>
      </w:divBdr>
    </w:div>
    <w:div w:id="546533962">
      <w:bodyDiv w:val="1"/>
      <w:marLeft w:val="0"/>
      <w:marRight w:val="0"/>
      <w:marTop w:val="0"/>
      <w:marBottom w:val="0"/>
      <w:divBdr>
        <w:top w:val="none" w:sz="0" w:space="0" w:color="auto"/>
        <w:left w:val="none" w:sz="0" w:space="0" w:color="auto"/>
        <w:bottom w:val="none" w:sz="0" w:space="0" w:color="auto"/>
        <w:right w:val="none" w:sz="0" w:space="0" w:color="auto"/>
      </w:divBdr>
    </w:div>
    <w:div w:id="584650254">
      <w:bodyDiv w:val="1"/>
      <w:marLeft w:val="0"/>
      <w:marRight w:val="0"/>
      <w:marTop w:val="0"/>
      <w:marBottom w:val="0"/>
      <w:divBdr>
        <w:top w:val="none" w:sz="0" w:space="0" w:color="auto"/>
        <w:left w:val="none" w:sz="0" w:space="0" w:color="auto"/>
        <w:bottom w:val="none" w:sz="0" w:space="0" w:color="auto"/>
        <w:right w:val="none" w:sz="0" w:space="0" w:color="auto"/>
      </w:divBdr>
    </w:div>
    <w:div w:id="648437069">
      <w:bodyDiv w:val="1"/>
      <w:marLeft w:val="0"/>
      <w:marRight w:val="0"/>
      <w:marTop w:val="0"/>
      <w:marBottom w:val="0"/>
      <w:divBdr>
        <w:top w:val="none" w:sz="0" w:space="0" w:color="auto"/>
        <w:left w:val="none" w:sz="0" w:space="0" w:color="auto"/>
        <w:bottom w:val="none" w:sz="0" w:space="0" w:color="auto"/>
        <w:right w:val="none" w:sz="0" w:space="0" w:color="auto"/>
      </w:divBdr>
    </w:div>
    <w:div w:id="738405179">
      <w:bodyDiv w:val="1"/>
      <w:marLeft w:val="0"/>
      <w:marRight w:val="0"/>
      <w:marTop w:val="0"/>
      <w:marBottom w:val="0"/>
      <w:divBdr>
        <w:top w:val="none" w:sz="0" w:space="0" w:color="auto"/>
        <w:left w:val="none" w:sz="0" w:space="0" w:color="auto"/>
        <w:bottom w:val="none" w:sz="0" w:space="0" w:color="auto"/>
        <w:right w:val="none" w:sz="0" w:space="0" w:color="auto"/>
      </w:divBdr>
    </w:div>
    <w:div w:id="758139018">
      <w:bodyDiv w:val="1"/>
      <w:marLeft w:val="0"/>
      <w:marRight w:val="0"/>
      <w:marTop w:val="0"/>
      <w:marBottom w:val="0"/>
      <w:divBdr>
        <w:top w:val="none" w:sz="0" w:space="0" w:color="auto"/>
        <w:left w:val="none" w:sz="0" w:space="0" w:color="auto"/>
        <w:bottom w:val="none" w:sz="0" w:space="0" w:color="auto"/>
        <w:right w:val="none" w:sz="0" w:space="0" w:color="auto"/>
      </w:divBdr>
      <w:divsChild>
        <w:div w:id="939261958">
          <w:marLeft w:val="0"/>
          <w:marRight w:val="0"/>
          <w:marTop w:val="0"/>
          <w:marBottom w:val="0"/>
          <w:divBdr>
            <w:top w:val="none" w:sz="0" w:space="0" w:color="auto"/>
            <w:left w:val="none" w:sz="0" w:space="0" w:color="auto"/>
            <w:bottom w:val="none" w:sz="0" w:space="0" w:color="auto"/>
            <w:right w:val="none" w:sz="0" w:space="0" w:color="auto"/>
          </w:divBdr>
        </w:div>
      </w:divsChild>
    </w:div>
    <w:div w:id="764611840">
      <w:bodyDiv w:val="1"/>
      <w:marLeft w:val="0"/>
      <w:marRight w:val="0"/>
      <w:marTop w:val="0"/>
      <w:marBottom w:val="0"/>
      <w:divBdr>
        <w:top w:val="none" w:sz="0" w:space="0" w:color="auto"/>
        <w:left w:val="none" w:sz="0" w:space="0" w:color="auto"/>
        <w:bottom w:val="none" w:sz="0" w:space="0" w:color="auto"/>
        <w:right w:val="none" w:sz="0" w:space="0" w:color="auto"/>
      </w:divBdr>
    </w:div>
    <w:div w:id="775443342">
      <w:bodyDiv w:val="1"/>
      <w:marLeft w:val="0"/>
      <w:marRight w:val="0"/>
      <w:marTop w:val="0"/>
      <w:marBottom w:val="0"/>
      <w:divBdr>
        <w:top w:val="none" w:sz="0" w:space="0" w:color="auto"/>
        <w:left w:val="none" w:sz="0" w:space="0" w:color="auto"/>
        <w:bottom w:val="none" w:sz="0" w:space="0" w:color="auto"/>
        <w:right w:val="none" w:sz="0" w:space="0" w:color="auto"/>
      </w:divBdr>
    </w:div>
    <w:div w:id="801269950">
      <w:bodyDiv w:val="1"/>
      <w:marLeft w:val="0"/>
      <w:marRight w:val="0"/>
      <w:marTop w:val="0"/>
      <w:marBottom w:val="0"/>
      <w:divBdr>
        <w:top w:val="none" w:sz="0" w:space="0" w:color="auto"/>
        <w:left w:val="none" w:sz="0" w:space="0" w:color="auto"/>
        <w:bottom w:val="none" w:sz="0" w:space="0" w:color="auto"/>
        <w:right w:val="none" w:sz="0" w:space="0" w:color="auto"/>
      </w:divBdr>
    </w:div>
    <w:div w:id="816264107">
      <w:bodyDiv w:val="1"/>
      <w:marLeft w:val="1200"/>
      <w:marRight w:val="1200"/>
      <w:marTop w:val="0"/>
      <w:marBottom w:val="0"/>
      <w:divBdr>
        <w:top w:val="none" w:sz="0" w:space="0" w:color="auto"/>
        <w:left w:val="none" w:sz="0" w:space="0" w:color="auto"/>
        <w:bottom w:val="none" w:sz="0" w:space="0" w:color="auto"/>
        <w:right w:val="none" w:sz="0" w:space="0" w:color="auto"/>
      </w:divBdr>
    </w:div>
    <w:div w:id="832794567">
      <w:bodyDiv w:val="1"/>
      <w:marLeft w:val="0"/>
      <w:marRight w:val="0"/>
      <w:marTop w:val="0"/>
      <w:marBottom w:val="0"/>
      <w:divBdr>
        <w:top w:val="none" w:sz="0" w:space="0" w:color="auto"/>
        <w:left w:val="none" w:sz="0" w:space="0" w:color="auto"/>
        <w:bottom w:val="none" w:sz="0" w:space="0" w:color="auto"/>
        <w:right w:val="none" w:sz="0" w:space="0" w:color="auto"/>
      </w:divBdr>
    </w:div>
    <w:div w:id="963000731">
      <w:bodyDiv w:val="1"/>
      <w:marLeft w:val="0"/>
      <w:marRight w:val="0"/>
      <w:marTop w:val="0"/>
      <w:marBottom w:val="0"/>
      <w:divBdr>
        <w:top w:val="none" w:sz="0" w:space="0" w:color="auto"/>
        <w:left w:val="none" w:sz="0" w:space="0" w:color="auto"/>
        <w:bottom w:val="none" w:sz="0" w:space="0" w:color="auto"/>
        <w:right w:val="none" w:sz="0" w:space="0" w:color="auto"/>
      </w:divBdr>
    </w:div>
    <w:div w:id="981932135">
      <w:bodyDiv w:val="1"/>
      <w:marLeft w:val="0"/>
      <w:marRight w:val="0"/>
      <w:marTop w:val="0"/>
      <w:marBottom w:val="0"/>
      <w:divBdr>
        <w:top w:val="none" w:sz="0" w:space="0" w:color="auto"/>
        <w:left w:val="none" w:sz="0" w:space="0" w:color="auto"/>
        <w:bottom w:val="none" w:sz="0" w:space="0" w:color="auto"/>
        <w:right w:val="none" w:sz="0" w:space="0" w:color="auto"/>
      </w:divBdr>
    </w:div>
    <w:div w:id="984623573">
      <w:bodyDiv w:val="1"/>
      <w:marLeft w:val="0"/>
      <w:marRight w:val="0"/>
      <w:marTop w:val="0"/>
      <w:marBottom w:val="0"/>
      <w:divBdr>
        <w:top w:val="none" w:sz="0" w:space="0" w:color="auto"/>
        <w:left w:val="none" w:sz="0" w:space="0" w:color="auto"/>
        <w:bottom w:val="none" w:sz="0" w:space="0" w:color="auto"/>
        <w:right w:val="none" w:sz="0" w:space="0" w:color="auto"/>
      </w:divBdr>
      <w:divsChild>
        <w:div w:id="2075203588">
          <w:marLeft w:val="0"/>
          <w:marRight w:val="0"/>
          <w:marTop w:val="15"/>
          <w:marBottom w:val="0"/>
          <w:divBdr>
            <w:top w:val="none" w:sz="0" w:space="0" w:color="auto"/>
            <w:left w:val="none" w:sz="0" w:space="0" w:color="auto"/>
            <w:bottom w:val="none" w:sz="0" w:space="0" w:color="auto"/>
            <w:right w:val="none" w:sz="0" w:space="0" w:color="auto"/>
          </w:divBdr>
          <w:divsChild>
            <w:div w:id="738015219">
              <w:marLeft w:val="0"/>
              <w:marRight w:val="0"/>
              <w:marTop w:val="0"/>
              <w:marBottom w:val="0"/>
              <w:divBdr>
                <w:top w:val="none" w:sz="0" w:space="0" w:color="auto"/>
                <w:left w:val="none" w:sz="0" w:space="0" w:color="auto"/>
                <w:bottom w:val="none" w:sz="0" w:space="0" w:color="auto"/>
                <w:right w:val="none" w:sz="0" w:space="0" w:color="auto"/>
              </w:divBdr>
            </w:div>
          </w:divsChild>
        </w:div>
        <w:div w:id="941497569">
          <w:marLeft w:val="0"/>
          <w:marRight w:val="0"/>
          <w:marTop w:val="15"/>
          <w:marBottom w:val="0"/>
          <w:divBdr>
            <w:top w:val="none" w:sz="0" w:space="0" w:color="auto"/>
            <w:left w:val="none" w:sz="0" w:space="0" w:color="auto"/>
            <w:bottom w:val="none" w:sz="0" w:space="0" w:color="auto"/>
            <w:right w:val="none" w:sz="0" w:space="0" w:color="auto"/>
          </w:divBdr>
          <w:divsChild>
            <w:div w:id="1672373390">
              <w:marLeft w:val="0"/>
              <w:marRight w:val="0"/>
              <w:marTop w:val="0"/>
              <w:marBottom w:val="0"/>
              <w:divBdr>
                <w:top w:val="none" w:sz="0" w:space="0" w:color="auto"/>
                <w:left w:val="none" w:sz="0" w:space="0" w:color="auto"/>
                <w:bottom w:val="none" w:sz="0" w:space="0" w:color="auto"/>
                <w:right w:val="none" w:sz="0" w:space="0" w:color="auto"/>
              </w:divBdr>
            </w:div>
          </w:divsChild>
        </w:div>
        <w:div w:id="1005009712">
          <w:marLeft w:val="0"/>
          <w:marRight w:val="0"/>
          <w:marTop w:val="15"/>
          <w:marBottom w:val="0"/>
          <w:divBdr>
            <w:top w:val="none" w:sz="0" w:space="0" w:color="auto"/>
            <w:left w:val="none" w:sz="0" w:space="0" w:color="auto"/>
            <w:bottom w:val="none" w:sz="0" w:space="0" w:color="auto"/>
            <w:right w:val="none" w:sz="0" w:space="0" w:color="auto"/>
          </w:divBdr>
          <w:divsChild>
            <w:div w:id="18241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8843">
      <w:bodyDiv w:val="1"/>
      <w:marLeft w:val="0"/>
      <w:marRight w:val="0"/>
      <w:marTop w:val="0"/>
      <w:marBottom w:val="0"/>
      <w:divBdr>
        <w:top w:val="none" w:sz="0" w:space="0" w:color="auto"/>
        <w:left w:val="none" w:sz="0" w:space="0" w:color="auto"/>
        <w:bottom w:val="none" w:sz="0" w:space="0" w:color="auto"/>
        <w:right w:val="none" w:sz="0" w:space="0" w:color="auto"/>
      </w:divBdr>
    </w:div>
    <w:div w:id="1035891731">
      <w:bodyDiv w:val="1"/>
      <w:marLeft w:val="0"/>
      <w:marRight w:val="0"/>
      <w:marTop w:val="0"/>
      <w:marBottom w:val="0"/>
      <w:divBdr>
        <w:top w:val="none" w:sz="0" w:space="0" w:color="auto"/>
        <w:left w:val="none" w:sz="0" w:space="0" w:color="auto"/>
        <w:bottom w:val="none" w:sz="0" w:space="0" w:color="auto"/>
        <w:right w:val="none" w:sz="0" w:space="0" w:color="auto"/>
      </w:divBdr>
    </w:div>
    <w:div w:id="1036661790">
      <w:bodyDiv w:val="1"/>
      <w:marLeft w:val="0"/>
      <w:marRight w:val="0"/>
      <w:marTop w:val="0"/>
      <w:marBottom w:val="0"/>
      <w:divBdr>
        <w:top w:val="none" w:sz="0" w:space="0" w:color="auto"/>
        <w:left w:val="none" w:sz="0" w:space="0" w:color="auto"/>
        <w:bottom w:val="none" w:sz="0" w:space="0" w:color="auto"/>
        <w:right w:val="none" w:sz="0" w:space="0" w:color="auto"/>
      </w:divBdr>
    </w:div>
    <w:div w:id="1119298190">
      <w:bodyDiv w:val="1"/>
      <w:marLeft w:val="0"/>
      <w:marRight w:val="0"/>
      <w:marTop w:val="0"/>
      <w:marBottom w:val="0"/>
      <w:divBdr>
        <w:top w:val="none" w:sz="0" w:space="0" w:color="auto"/>
        <w:left w:val="none" w:sz="0" w:space="0" w:color="auto"/>
        <w:bottom w:val="none" w:sz="0" w:space="0" w:color="auto"/>
        <w:right w:val="none" w:sz="0" w:space="0" w:color="auto"/>
      </w:divBdr>
    </w:div>
    <w:div w:id="1139231384">
      <w:bodyDiv w:val="1"/>
      <w:marLeft w:val="0"/>
      <w:marRight w:val="0"/>
      <w:marTop w:val="0"/>
      <w:marBottom w:val="0"/>
      <w:divBdr>
        <w:top w:val="none" w:sz="0" w:space="0" w:color="auto"/>
        <w:left w:val="none" w:sz="0" w:space="0" w:color="auto"/>
        <w:bottom w:val="none" w:sz="0" w:space="0" w:color="auto"/>
        <w:right w:val="none" w:sz="0" w:space="0" w:color="auto"/>
      </w:divBdr>
      <w:divsChild>
        <w:div w:id="537083858">
          <w:marLeft w:val="0"/>
          <w:marRight w:val="0"/>
          <w:marTop w:val="0"/>
          <w:marBottom w:val="0"/>
          <w:divBdr>
            <w:top w:val="none" w:sz="0" w:space="0" w:color="auto"/>
            <w:left w:val="none" w:sz="0" w:space="0" w:color="auto"/>
            <w:bottom w:val="none" w:sz="0" w:space="0" w:color="auto"/>
            <w:right w:val="none" w:sz="0" w:space="0" w:color="auto"/>
          </w:divBdr>
        </w:div>
      </w:divsChild>
    </w:div>
    <w:div w:id="1153326279">
      <w:bodyDiv w:val="1"/>
      <w:marLeft w:val="0"/>
      <w:marRight w:val="0"/>
      <w:marTop w:val="0"/>
      <w:marBottom w:val="0"/>
      <w:divBdr>
        <w:top w:val="none" w:sz="0" w:space="0" w:color="auto"/>
        <w:left w:val="none" w:sz="0" w:space="0" w:color="auto"/>
        <w:bottom w:val="none" w:sz="0" w:space="0" w:color="auto"/>
        <w:right w:val="none" w:sz="0" w:space="0" w:color="auto"/>
      </w:divBdr>
    </w:div>
    <w:div w:id="1153529289">
      <w:bodyDiv w:val="1"/>
      <w:marLeft w:val="0"/>
      <w:marRight w:val="0"/>
      <w:marTop w:val="0"/>
      <w:marBottom w:val="0"/>
      <w:divBdr>
        <w:top w:val="none" w:sz="0" w:space="0" w:color="auto"/>
        <w:left w:val="none" w:sz="0" w:space="0" w:color="auto"/>
        <w:bottom w:val="none" w:sz="0" w:space="0" w:color="auto"/>
        <w:right w:val="none" w:sz="0" w:space="0" w:color="auto"/>
      </w:divBdr>
    </w:div>
    <w:div w:id="1183861352">
      <w:bodyDiv w:val="1"/>
      <w:marLeft w:val="0"/>
      <w:marRight w:val="0"/>
      <w:marTop w:val="0"/>
      <w:marBottom w:val="0"/>
      <w:divBdr>
        <w:top w:val="none" w:sz="0" w:space="0" w:color="auto"/>
        <w:left w:val="none" w:sz="0" w:space="0" w:color="auto"/>
        <w:bottom w:val="none" w:sz="0" w:space="0" w:color="auto"/>
        <w:right w:val="none" w:sz="0" w:space="0" w:color="auto"/>
      </w:divBdr>
    </w:div>
    <w:div w:id="1193107190">
      <w:bodyDiv w:val="1"/>
      <w:marLeft w:val="0"/>
      <w:marRight w:val="0"/>
      <w:marTop w:val="0"/>
      <w:marBottom w:val="0"/>
      <w:divBdr>
        <w:top w:val="none" w:sz="0" w:space="0" w:color="auto"/>
        <w:left w:val="none" w:sz="0" w:space="0" w:color="auto"/>
        <w:bottom w:val="none" w:sz="0" w:space="0" w:color="auto"/>
        <w:right w:val="none" w:sz="0" w:space="0" w:color="auto"/>
      </w:divBdr>
    </w:div>
    <w:div w:id="1232428902">
      <w:bodyDiv w:val="1"/>
      <w:marLeft w:val="0"/>
      <w:marRight w:val="0"/>
      <w:marTop w:val="0"/>
      <w:marBottom w:val="0"/>
      <w:divBdr>
        <w:top w:val="none" w:sz="0" w:space="0" w:color="auto"/>
        <w:left w:val="none" w:sz="0" w:space="0" w:color="auto"/>
        <w:bottom w:val="none" w:sz="0" w:space="0" w:color="auto"/>
        <w:right w:val="none" w:sz="0" w:space="0" w:color="auto"/>
      </w:divBdr>
    </w:div>
    <w:div w:id="1235428504">
      <w:bodyDiv w:val="1"/>
      <w:marLeft w:val="0"/>
      <w:marRight w:val="0"/>
      <w:marTop w:val="0"/>
      <w:marBottom w:val="0"/>
      <w:divBdr>
        <w:top w:val="none" w:sz="0" w:space="0" w:color="auto"/>
        <w:left w:val="none" w:sz="0" w:space="0" w:color="auto"/>
        <w:bottom w:val="none" w:sz="0" w:space="0" w:color="auto"/>
        <w:right w:val="none" w:sz="0" w:space="0" w:color="auto"/>
      </w:divBdr>
    </w:div>
    <w:div w:id="1278874547">
      <w:bodyDiv w:val="1"/>
      <w:marLeft w:val="0"/>
      <w:marRight w:val="0"/>
      <w:marTop w:val="0"/>
      <w:marBottom w:val="0"/>
      <w:divBdr>
        <w:top w:val="none" w:sz="0" w:space="0" w:color="auto"/>
        <w:left w:val="none" w:sz="0" w:space="0" w:color="auto"/>
        <w:bottom w:val="none" w:sz="0" w:space="0" w:color="auto"/>
        <w:right w:val="none" w:sz="0" w:space="0" w:color="auto"/>
      </w:divBdr>
    </w:div>
    <w:div w:id="1304047265">
      <w:bodyDiv w:val="1"/>
      <w:marLeft w:val="0"/>
      <w:marRight w:val="0"/>
      <w:marTop w:val="0"/>
      <w:marBottom w:val="0"/>
      <w:divBdr>
        <w:top w:val="none" w:sz="0" w:space="0" w:color="auto"/>
        <w:left w:val="none" w:sz="0" w:space="0" w:color="auto"/>
        <w:bottom w:val="none" w:sz="0" w:space="0" w:color="auto"/>
        <w:right w:val="none" w:sz="0" w:space="0" w:color="auto"/>
      </w:divBdr>
    </w:div>
    <w:div w:id="1330518223">
      <w:bodyDiv w:val="1"/>
      <w:marLeft w:val="0"/>
      <w:marRight w:val="0"/>
      <w:marTop w:val="0"/>
      <w:marBottom w:val="0"/>
      <w:divBdr>
        <w:top w:val="none" w:sz="0" w:space="0" w:color="auto"/>
        <w:left w:val="none" w:sz="0" w:space="0" w:color="auto"/>
        <w:bottom w:val="none" w:sz="0" w:space="0" w:color="auto"/>
        <w:right w:val="none" w:sz="0" w:space="0" w:color="auto"/>
      </w:divBdr>
    </w:div>
    <w:div w:id="1356931300">
      <w:bodyDiv w:val="1"/>
      <w:marLeft w:val="0"/>
      <w:marRight w:val="0"/>
      <w:marTop w:val="0"/>
      <w:marBottom w:val="0"/>
      <w:divBdr>
        <w:top w:val="none" w:sz="0" w:space="0" w:color="auto"/>
        <w:left w:val="none" w:sz="0" w:space="0" w:color="auto"/>
        <w:bottom w:val="none" w:sz="0" w:space="0" w:color="auto"/>
        <w:right w:val="none" w:sz="0" w:space="0" w:color="auto"/>
      </w:divBdr>
    </w:div>
    <w:div w:id="1364818293">
      <w:bodyDiv w:val="1"/>
      <w:marLeft w:val="0"/>
      <w:marRight w:val="0"/>
      <w:marTop w:val="0"/>
      <w:marBottom w:val="0"/>
      <w:divBdr>
        <w:top w:val="none" w:sz="0" w:space="0" w:color="auto"/>
        <w:left w:val="none" w:sz="0" w:space="0" w:color="auto"/>
        <w:bottom w:val="none" w:sz="0" w:space="0" w:color="auto"/>
        <w:right w:val="none" w:sz="0" w:space="0" w:color="auto"/>
      </w:divBdr>
    </w:div>
    <w:div w:id="1397779804">
      <w:bodyDiv w:val="1"/>
      <w:marLeft w:val="0"/>
      <w:marRight w:val="0"/>
      <w:marTop w:val="0"/>
      <w:marBottom w:val="0"/>
      <w:divBdr>
        <w:top w:val="none" w:sz="0" w:space="0" w:color="auto"/>
        <w:left w:val="none" w:sz="0" w:space="0" w:color="auto"/>
        <w:bottom w:val="none" w:sz="0" w:space="0" w:color="auto"/>
        <w:right w:val="none" w:sz="0" w:space="0" w:color="auto"/>
      </w:divBdr>
    </w:div>
    <w:div w:id="1445230085">
      <w:bodyDiv w:val="1"/>
      <w:marLeft w:val="0"/>
      <w:marRight w:val="0"/>
      <w:marTop w:val="0"/>
      <w:marBottom w:val="0"/>
      <w:divBdr>
        <w:top w:val="none" w:sz="0" w:space="0" w:color="auto"/>
        <w:left w:val="none" w:sz="0" w:space="0" w:color="auto"/>
        <w:bottom w:val="none" w:sz="0" w:space="0" w:color="auto"/>
        <w:right w:val="none" w:sz="0" w:space="0" w:color="auto"/>
      </w:divBdr>
    </w:div>
    <w:div w:id="1466510179">
      <w:bodyDiv w:val="1"/>
      <w:marLeft w:val="0"/>
      <w:marRight w:val="0"/>
      <w:marTop w:val="0"/>
      <w:marBottom w:val="0"/>
      <w:divBdr>
        <w:top w:val="none" w:sz="0" w:space="0" w:color="auto"/>
        <w:left w:val="none" w:sz="0" w:space="0" w:color="auto"/>
        <w:bottom w:val="none" w:sz="0" w:space="0" w:color="auto"/>
        <w:right w:val="none" w:sz="0" w:space="0" w:color="auto"/>
      </w:divBdr>
    </w:div>
    <w:div w:id="1470630505">
      <w:bodyDiv w:val="1"/>
      <w:marLeft w:val="0"/>
      <w:marRight w:val="0"/>
      <w:marTop w:val="0"/>
      <w:marBottom w:val="0"/>
      <w:divBdr>
        <w:top w:val="none" w:sz="0" w:space="0" w:color="auto"/>
        <w:left w:val="none" w:sz="0" w:space="0" w:color="auto"/>
        <w:bottom w:val="none" w:sz="0" w:space="0" w:color="auto"/>
        <w:right w:val="none" w:sz="0" w:space="0" w:color="auto"/>
      </w:divBdr>
    </w:div>
    <w:div w:id="1474060845">
      <w:bodyDiv w:val="1"/>
      <w:marLeft w:val="0"/>
      <w:marRight w:val="0"/>
      <w:marTop w:val="0"/>
      <w:marBottom w:val="0"/>
      <w:divBdr>
        <w:top w:val="none" w:sz="0" w:space="0" w:color="auto"/>
        <w:left w:val="none" w:sz="0" w:space="0" w:color="auto"/>
        <w:bottom w:val="none" w:sz="0" w:space="0" w:color="auto"/>
        <w:right w:val="none" w:sz="0" w:space="0" w:color="auto"/>
      </w:divBdr>
    </w:div>
    <w:div w:id="1488475234">
      <w:bodyDiv w:val="1"/>
      <w:marLeft w:val="0"/>
      <w:marRight w:val="0"/>
      <w:marTop w:val="0"/>
      <w:marBottom w:val="0"/>
      <w:divBdr>
        <w:top w:val="none" w:sz="0" w:space="0" w:color="auto"/>
        <w:left w:val="none" w:sz="0" w:space="0" w:color="auto"/>
        <w:bottom w:val="none" w:sz="0" w:space="0" w:color="auto"/>
        <w:right w:val="none" w:sz="0" w:space="0" w:color="auto"/>
      </w:divBdr>
    </w:div>
    <w:div w:id="1502818250">
      <w:bodyDiv w:val="1"/>
      <w:marLeft w:val="0"/>
      <w:marRight w:val="0"/>
      <w:marTop w:val="0"/>
      <w:marBottom w:val="0"/>
      <w:divBdr>
        <w:top w:val="none" w:sz="0" w:space="0" w:color="auto"/>
        <w:left w:val="none" w:sz="0" w:space="0" w:color="auto"/>
        <w:bottom w:val="none" w:sz="0" w:space="0" w:color="auto"/>
        <w:right w:val="none" w:sz="0" w:space="0" w:color="auto"/>
      </w:divBdr>
    </w:div>
    <w:div w:id="1537352500">
      <w:bodyDiv w:val="1"/>
      <w:marLeft w:val="0"/>
      <w:marRight w:val="0"/>
      <w:marTop w:val="0"/>
      <w:marBottom w:val="0"/>
      <w:divBdr>
        <w:top w:val="none" w:sz="0" w:space="0" w:color="auto"/>
        <w:left w:val="none" w:sz="0" w:space="0" w:color="auto"/>
        <w:bottom w:val="none" w:sz="0" w:space="0" w:color="auto"/>
        <w:right w:val="none" w:sz="0" w:space="0" w:color="auto"/>
      </w:divBdr>
      <w:divsChild>
        <w:div w:id="785199483">
          <w:marLeft w:val="0"/>
          <w:marRight w:val="0"/>
          <w:marTop w:val="0"/>
          <w:marBottom w:val="0"/>
          <w:divBdr>
            <w:top w:val="none" w:sz="0" w:space="0" w:color="auto"/>
            <w:left w:val="none" w:sz="0" w:space="0" w:color="auto"/>
            <w:bottom w:val="none" w:sz="0" w:space="0" w:color="auto"/>
            <w:right w:val="none" w:sz="0" w:space="0" w:color="auto"/>
          </w:divBdr>
          <w:divsChild>
            <w:div w:id="1977564646">
              <w:marLeft w:val="0"/>
              <w:marRight w:val="0"/>
              <w:marTop w:val="0"/>
              <w:marBottom w:val="0"/>
              <w:divBdr>
                <w:top w:val="none" w:sz="0" w:space="0" w:color="auto"/>
                <w:left w:val="none" w:sz="0" w:space="0" w:color="auto"/>
                <w:bottom w:val="none" w:sz="0" w:space="0" w:color="auto"/>
                <w:right w:val="none" w:sz="0" w:space="0" w:color="auto"/>
              </w:divBdr>
              <w:divsChild>
                <w:div w:id="1063869843">
                  <w:marLeft w:val="0"/>
                  <w:marRight w:val="0"/>
                  <w:marTop w:val="0"/>
                  <w:marBottom w:val="0"/>
                  <w:divBdr>
                    <w:top w:val="none" w:sz="0" w:space="0" w:color="auto"/>
                    <w:left w:val="none" w:sz="0" w:space="0" w:color="auto"/>
                    <w:bottom w:val="none" w:sz="0" w:space="0" w:color="auto"/>
                    <w:right w:val="none" w:sz="0" w:space="0" w:color="auto"/>
                  </w:divBdr>
                  <w:divsChild>
                    <w:div w:id="1387948061">
                      <w:marLeft w:val="0"/>
                      <w:marRight w:val="0"/>
                      <w:marTop w:val="0"/>
                      <w:marBottom w:val="0"/>
                      <w:divBdr>
                        <w:top w:val="none" w:sz="0" w:space="0" w:color="auto"/>
                        <w:left w:val="none" w:sz="0" w:space="0" w:color="auto"/>
                        <w:bottom w:val="none" w:sz="0" w:space="0" w:color="auto"/>
                        <w:right w:val="none" w:sz="0" w:space="0" w:color="auto"/>
                      </w:divBdr>
                      <w:divsChild>
                        <w:div w:id="1793938473">
                          <w:marLeft w:val="0"/>
                          <w:marRight w:val="0"/>
                          <w:marTop w:val="0"/>
                          <w:marBottom w:val="0"/>
                          <w:divBdr>
                            <w:top w:val="none" w:sz="0" w:space="0" w:color="auto"/>
                            <w:left w:val="none" w:sz="0" w:space="0" w:color="auto"/>
                            <w:bottom w:val="none" w:sz="0" w:space="0" w:color="auto"/>
                            <w:right w:val="none" w:sz="0" w:space="0" w:color="auto"/>
                          </w:divBdr>
                          <w:divsChild>
                            <w:div w:id="763846579">
                              <w:marLeft w:val="0"/>
                              <w:marRight w:val="0"/>
                              <w:marTop w:val="0"/>
                              <w:marBottom w:val="0"/>
                              <w:divBdr>
                                <w:top w:val="none" w:sz="0" w:space="0" w:color="auto"/>
                                <w:left w:val="none" w:sz="0" w:space="0" w:color="auto"/>
                                <w:bottom w:val="none" w:sz="0" w:space="0" w:color="auto"/>
                                <w:right w:val="none" w:sz="0" w:space="0" w:color="auto"/>
                              </w:divBdr>
                              <w:divsChild>
                                <w:div w:id="1379158359">
                                  <w:marLeft w:val="0"/>
                                  <w:marRight w:val="0"/>
                                  <w:marTop w:val="0"/>
                                  <w:marBottom w:val="0"/>
                                  <w:divBdr>
                                    <w:top w:val="none" w:sz="0" w:space="0" w:color="auto"/>
                                    <w:left w:val="none" w:sz="0" w:space="0" w:color="auto"/>
                                    <w:bottom w:val="none" w:sz="0" w:space="0" w:color="auto"/>
                                    <w:right w:val="none" w:sz="0" w:space="0" w:color="auto"/>
                                  </w:divBdr>
                                  <w:divsChild>
                                    <w:div w:id="1327589952">
                                      <w:marLeft w:val="0"/>
                                      <w:marRight w:val="0"/>
                                      <w:marTop w:val="0"/>
                                      <w:marBottom w:val="0"/>
                                      <w:divBdr>
                                        <w:top w:val="none" w:sz="0" w:space="0" w:color="auto"/>
                                        <w:left w:val="none" w:sz="0" w:space="0" w:color="auto"/>
                                        <w:bottom w:val="none" w:sz="0" w:space="0" w:color="auto"/>
                                        <w:right w:val="none" w:sz="0" w:space="0" w:color="auto"/>
                                      </w:divBdr>
                                      <w:divsChild>
                                        <w:div w:id="1814981368">
                                          <w:marLeft w:val="0"/>
                                          <w:marRight w:val="0"/>
                                          <w:marTop w:val="0"/>
                                          <w:marBottom w:val="0"/>
                                          <w:divBdr>
                                            <w:top w:val="none" w:sz="0" w:space="0" w:color="auto"/>
                                            <w:left w:val="none" w:sz="0" w:space="0" w:color="auto"/>
                                            <w:bottom w:val="none" w:sz="0" w:space="0" w:color="auto"/>
                                            <w:right w:val="none" w:sz="0" w:space="0" w:color="auto"/>
                                          </w:divBdr>
                                          <w:divsChild>
                                            <w:div w:id="674528698">
                                              <w:marLeft w:val="0"/>
                                              <w:marRight w:val="0"/>
                                              <w:marTop w:val="0"/>
                                              <w:marBottom w:val="0"/>
                                              <w:divBdr>
                                                <w:top w:val="none" w:sz="0" w:space="0" w:color="auto"/>
                                                <w:left w:val="none" w:sz="0" w:space="0" w:color="auto"/>
                                                <w:bottom w:val="none" w:sz="0" w:space="0" w:color="auto"/>
                                                <w:right w:val="none" w:sz="0" w:space="0" w:color="auto"/>
                                              </w:divBdr>
                                              <w:divsChild>
                                                <w:div w:id="1689067159">
                                                  <w:marLeft w:val="0"/>
                                                  <w:marRight w:val="0"/>
                                                  <w:marTop w:val="0"/>
                                                  <w:marBottom w:val="0"/>
                                                  <w:divBdr>
                                                    <w:top w:val="none" w:sz="0" w:space="0" w:color="auto"/>
                                                    <w:left w:val="none" w:sz="0" w:space="0" w:color="auto"/>
                                                    <w:bottom w:val="none" w:sz="0" w:space="0" w:color="auto"/>
                                                    <w:right w:val="none" w:sz="0" w:space="0" w:color="auto"/>
                                                  </w:divBdr>
                                                  <w:divsChild>
                                                    <w:div w:id="1164276033">
                                                      <w:marLeft w:val="0"/>
                                                      <w:marRight w:val="0"/>
                                                      <w:marTop w:val="0"/>
                                                      <w:marBottom w:val="0"/>
                                                      <w:divBdr>
                                                        <w:top w:val="none" w:sz="0" w:space="0" w:color="auto"/>
                                                        <w:left w:val="none" w:sz="0" w:space="0" w:color="auto"/>
                                                        <w:bottom w:val="none" w:sz="0" w:space="0" w:color="auto"/>
                                                        <w:right w:val="none" w:sz="0" w:space="0" w:color="auto"/>
                                                      </w:divBdr>
                                                      <w:divsChild>
                                                        <w:div w:id="1841460504">
                                                          <w:marLeft w:val="0"/>
                                                          <w:marRight w:val="0"/>
                                                          <w:marTop w:val="0"/>
                                                          <w:marBottom w:val="0"/>
                                                          <w:divBdr>
                                                            <w:top w:val="none" w:sz="0" w:space="0" w:color="auto"/>
                                                            <w:left w:val="none" w:sz="0" w:space="0" w:color="auto"/>
                                                            <w:bottom w:val="none" w:sz="0" w:space="0" w:color="auto"/>
                                                            <w:right w:val="none" w:sz="0" w:space="0" w:color="auto"/>
                                                          </w:divBdr>
                                                          <w:divsChild>
                                                            <w:div w:id="1102334040">
                                                              <w:marLeft w:val="0"/>
                                                              <w:marRight w:val="0"/>
                                                              <w:marTop w:val="0"/>
                                                              <w:marBottom w:val="0"/>
                                                              <w:divBdr>
                                                                <w:top w:val="none" w:sz="0" w:space="0" w:color="auto"/>
                                                                <w:left w:val="none" w:sz="0" w:space="0" w:color="auto"/>
                                                                <w:bottom w:val="none" w:sz="0" w:space="0" w:color="auto"/>
                                                                <w:right w:val="none" w:sz="0" w:space="0" w:color="auto"/>
                                                              </w:divBdr>
                                                              <w:divsChild>
                                                                <w:div w:id="1719159528">
                                                                  <w:marLeft w:val="0"/>
                                                                  <w:marRight w:val="0"/>
                                                                  <w:marTop w:val="0"/>
                                                                  <w:marBottom w:val="0"/>
                                                                  <w:divBdr>
                                                                    <w:top w:val="none" w:sz="0" w:space="0" w:color="auto"/>
                                                                    <w:left w:val="none" w:sz="0" w:space="0" w:color="auto"/>
                                                                    <w:bottom w:val="none" w:sz="0" w:space="0" w:color="auto"/>
                                                                    <w:right w:val="none" w:sz="0" w:space="0" w:color="auto"/>
                                                                  </w:divBdr>
                                                                  <w:divsChild>
                                                                    <w:div w:id="1956713913">
                                                                      <w:marLeft w:val="0"/>
                                                                      <w:marRight w:val="0"/>
                                                                      <w:marTop w:val="0"/>
                                                                      <w:marBottom w:val="0"/>
                                                                      <w:divBdr>
                                                                        <w:top w:val="none" w:sz="0" w:space="0" w:color="auto"/>
                                                                        <w:left w:val="none" w:sz="0" w:space="0" w:color="auto"/>
                                                                        <w:bottom w:val="none" w:sz="0" w:space="0" w:color="auto"/>
                                                                        <w:right w:val="none" w:sz="0" w:space="0" w:color="auto"/>
                                                                      </w:divBdr>
                                                                      <w:divsChild>
                                                                        <w:div w:id="12378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700546">
      <w:bodyDiv w:val="1"/>
      <w:marLeft w:val="0"/>
      <w:marRight w:val="0"/>
      <w:marTop w:val="0"/>
      <w:marBottom w:val="0"/>
      <w:divBdr>
        <w:top w:val="none" w:sz="0" w:space="0" w:color="auto"/>
        <w:left w:val="none" w:sz="0" w:space="0" w:color="auto"/>
        <w:bottom w:val="none" w:sz="0" w:space="0" w:color="auto"/>
        <w:right w:val="none" w:sz="0" w:space="0" w:color="auto"/>
      </w:divBdr>
    </w:div>
    <w:div w:id="1664358888">
      <w:bodyDiv w:val="1"/>
      <w:marLeft w:val="0"/>
      <w:marRight w:val="0"/>
      <w:marTop w:val="0"/>
      <w:marBottom w:val="0"/>
      <w:divBdr>
        <w:top w:val="none" w:sz="0" w:space="0" w:color="auto"/>
        <w:left w:val="none" w:sz="0" w:space="0" w:color="auto"/>
        <w:bottom w:val="none" w:sz="0" w:space="0" w:color="auto"/>
        <w:right w:val="none" w:sz="0" w:space="0" w:color="auto"/>
      </w:divBdr>
    </w:div>
    <w:div w:id="1684477177">
      <w:bodyDiv w:val="1"/>
      <w:marLeft w:val="0"/>
      <w:marRight w:val="0"/>
      <w:marTop w:val="0"/>
      <w:marBottom w:val="0"/>
      <w:divBdr>
        <w:top w:val="none" w:sz="0" w:space="0" w:color="auto"/>
        <w:left w:val="none" w:sz="0" w:space="0" w:color="auto"/>
        <w:bottom w:val="none" w:sz="0" w:space="0" w:color="auto"/>
        <w:right w:val="none" w:sz="0" w:space="0" w:color="auto"/>
      </w:divBdr>
    </w:div>
    <w:div w:id="1708866825">
      <w:bodyDiv w:val="1"/>
      <w:marLeft w:val="0"/>
      <w:marRight w:val="0"/>
      <w:marTop w:val="0"/>
      <w:marBottom w:val="0"/>
      <w:divBdr>
        <w:top w:val="none" w:sz="0" w:space="0" w:color="auto"/>
        <w:left w:val="none" w:sz="0" w:space="0" w:color="auto"/>
        <w:bottom w:val="none" w:sz="0" w:space="0" w:color="auto"/>
        <w:right w:val="none" w:sz="0" w:space="0" w:color="auto"/>
      </w:divBdr>
    </w:div>
    <w:div w:id="1774010987">
      <w:bodyDiv w:val="1"/>
      <w:marLeft w:val="0"/>
      <w:marRight w:val="0"/>
      <w:marTop w:val="0"/>
      <w:marBottom w:val="0"/>
      <w:divBdr>
        <w:top w:val="none" w:sz="0" w:space="0" w:color="auto"/>
        <w:left w:val="none" w:sz="0" w:space="0" w:color="auto"/>
        <w:bottom w:val="none" w:sz="0" w:space="0" w:color="auto"/>
        <w:right w:val="none" w:sz="0" w:space="0" w:color="auto"/>
      </w:divBdr>
    </w:div>
    <w:div w:id="1785735978">
      <w:bodyDiv w:val="1"/>
      <w:marLeft w:val="0"/>
      <w:marRight w:val="0"/>
      <w:marTop w:val="0"/>
      <w:marBottom w:val="0"/>
      <w:divBdr>
        <w:top w:val="none" w:sz="0" w:space="0" w:color="auto"/>
        <w:left w:val="none" w:sz="0" w:space="0" w:color="auto"/>
        <w:bottom w:val="none" w:sz="0" w:space="0" w:color="auto"/>
        <w:right w:val="none" w:sz="0" w:space="0" w:color="auto"/>
      </w:divBdr>
    </w:div>
    <w:div w:id="1866479400">
      <w:bodyDiv w:val="1"/>
      <w:marLeft w:val="0"/>
      <w:marRight w:val="0"/>
      <w:marTop w:val="0"/>
      <w:marBottom w:val="0"/>
      <w:divBdr>
        <w:top w:val="none" w:sz="0" w:space="0" w:color="auto"/>
        <w:left w:val="none" w:sz="0" w:space="0" w:color="auto"/>
        <w:bottom w:val="none" w:sz="0" w:space="0" w:color="auto"/>
        <w:right w:val="none" w:sz="0" w:space="0" w:color="auto"/>
      </w:divBdr>
      <w:divsChild>
        <w:div w:id="2027559310">
          <w:marLeft w:val="0"/>
          <w:marRight w:val="0"/>
          <w:marTop w:val="15"/>
          <w:marBottom w:val="0"/>
          <w:divBdr>
            <w:top w:val="none" w:sz="0" w:space="0" w:color="auto"/>
            <w:left w:val="none" w:sz="0" w:space="0" w:color="auto"/>
            <w:bottom w:val="none" w:sz="0" w:space="0" w:color="auto"/>
            <w:right w:val="none" w:sz="0" w:space="0" w:color="auto"/>
          </w:divBdr>
          <w:divsChild>
            <w:div w:id="504054448">
              <w:marLeft w:val="0"/>
              <w:marRight w:val="0"/>
              <w:marTop w:val="0"/>
              <w:marBottom w:val="0"/>
              <w:divBdr>
                <w:top w:val="none" w:sz="0" w:space="0" w:color="auto"/>
                <w:left w:val="none" w:sz="0" w:space="0" w:color="auto"/>
                <w:bottom w:val="none" w:sz="0" w:space="0" w:color="auto"/>
                <w:right w:val="none" w:sz="0" w:space="0" w:color="auto"/>
              </w:divBdr>
            </w:div>
          </w:divsChild>
        </w:div>
        <w:div w:id="907225159">
          <w:marLeft w:val="0"/>
          <w:marRight w:val="0"/>
          <w:marTop w:val="15"/>
          <w:marBottom w:val="0"/>
          <w:divBdr>
            <w:top w:val="none" w:sz="0" w:space="0" w:color="auto"/>
            <w:left w:val="none" w:sz="0" w:space="0" w:color="auto"/>
            <w:bottom w:val="none" w:sz="0" w:space="0" w:color="auto"/>
            <w:right w:val="none" w:sz="0" w:space="0" w:color="auto"/>
          </w:divBdr>
          <w:divsChild>
            <w:div w:id="1884976131">
              <w:marLeft w:val="0"/>
              <w:marRight w:val="0"/>
              <w:marTop w:val="0"/>
              <w:marBottom w:val="0"/>
              <w:divBdr>
                <w:top w:val="none" w:sz="0" w:space="0" w:color="auto"/>
                <w:left w:val="none" w:sz="0" w:space="0" w:color="auto"/>
                <w:bottom w:val="none" w:sz="0" w:space="0" w:color="auto"/>
                <w:right w:val="none" w:sz="0" w:space="0" w:color="auto"/>
              </w:divBdr>
            </w:div>
          </w:divsChild>
        </w:div>
        <w:div w:id="1884710704">
          <w:marLeft w:val="0"/>
          <w:marRight w:val="0"/>
          <w:marTop w:val="15"/>
          <w:marBottom w:val="0"/>
          <w:divBdr>
            <w:top w:val="none" w:sz="0" w:space="0" w:color="auto"/>
            <w:left w:val="none" w:sz="0" w:space="0" w:color="auto"/>
            <w:bottom w:val="none" w:sz="0" w:space="0" w:color="auto"/>
            <w:right w:val="none" w:sz="0" w:space="0" w:color="auto"/>
          </w:divBdr>
          <w:divsChild>
            <w:div w:id="104794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06047">
      <w:bodyDiv w:val="1"/>
      <w:marLeft w:val="0"/>
      <w:marRight w:val="0"/>
      <w:marTop w:val="0"/>
      <w:marBottom w:val="0"/>
      <w:divBdr>
        <w:top w:val="none" w:sz="0" w:space="0" w:color="auto"/>
        <w:left w:val="none" w:sz="0" w:space="0" w:color="auto"/>
        <w:bottom w:val="none" w:sz="0" w:space="0" w:color="auto"/>
        <w:right w:val="none" w:sz="0" w:space="0" w:color="auto"/>
      </w:divBdr>
    </w:div>
    <w:div w:id="1886329576">
      <w:bodyDiv w:val="1"/>
      <w:marLeft w:val="0"/>
      <w:marRight w:val="0"/>
      <w:marTop w:val="0"/>
      <w:marBottom w:val="0"/>
      <w:divBdr>
        <w:top w:val="none" w:sz="0" w:space="0" w:color="auto"/>
        <w:left w:val="none" w:sz="0" w:space="0" w:color="auto"/>
        <w:bottom w:val="none" w:sz="0" w:space="0" w:color="auto"/>
        <w:right w:val="none" w:sz="0" w:space="0" w:color="auto"/>
      </w:divBdr>
    </w:div>
    <w:div w:id="1918437676">
      <w:bodyDiv w:val="1"/>
      <w:marLeft w:val="0"/>
      <w:marRight w:val="0"/>
      <w:marTop w:val="0"/>
      <w:marBottom w:val="0"/>
      <w:divBdr>
        <w:top w:val="none" w:sz="0" w:space="0" w:color="auto"/>
        <w:left w:val="none" w:sz="0" w:space="0" w:color="auto"/>
        <w:bottom w:val="none" w:sz="0" w:space="0" w:color="auto"/>
        <w:right w:val="none" w:sz="0" w:space="0" w:color="auto"/>
      </w:divBdr>
    </w:div>
    <w:div w:id="1933968010">
      <w:bodyDiv w:val="1"/>
      <w:marLeft w:val="0"/>
      <w:marRight w:val="0"/>
      <w:marTop w:val="0"/>
      <w:marBottom w:val="0"/>
      <w:divBdr>
        <w:top w:val="none" w:sz="0" w:space="0" w:color="auto"/>
        <w:left w:val="none" w:sz="0" w:space="0" w:color="auto"/>
        <w:bottom w:val="none" w:sz="0" w:space="0" w:color="auto"/>
        <w:right w:val="none" w:sz="0" w:space="0" w:color="auto"/>
      </w:divBdr>
    </w:div>
    <w:div w:id="1953977725">
      <w:bodyDiv w:val="1"/>
      <w:marLeft w:val="0"/>
      <w:marRight w:val="0"/>
      <w:marTop w:val="0"/>
      <w:marBottom w:val="0"/>
      <w:divBdr>
        <w:top w:val="none" w:sz="0" w:space="0" w:color="auto"/>
        <w:left w:val="none" w:sz="0" w:space="0" w:color="auto"/>
        <w:bottom w:val="none" w:sz="0" w:space="0" w:color="auto"/>
        <w:right w:val="none" w:sz="0" w:space="0" w:color="auto"/>
      </w:divBdr>
      <w:divsChild>
        <w:div w:id="1806895541">
          <w:marLeft w:val="0"/>
          <w:marRight w:val="0"/>
          <w:marTop w:val="0"/>
          <w:marBottom w:val="0"/>
          <w:divBdr>
            <w:top w:val="none" w:sz="0" w:space="0" w:color="auto"/>
            <w:left w:val="none" w:sz="0" w:space="0" w:color="auto"/>
            <w:bottom w:val="none" w:sz="0" w:space="0" w:color="auto"/>
            <w:right w:val="none" w:sz="0" w:space="0" w:color="auto"/>
          </w:divBdr>
          <w:divsChild>
            <w:div w:id="1308510186">
              <w:marLeft w:val="0"/>
              <w:marRight w:val="0"/>
              <w:marTop w:val="0"/>
              <w:marBottom w:val="0"/>
              <w:divBdr>
                <w:top w:val="none" w:sz="0" w:space="0" w:color="auto"/>
                <w:left w:val="none" w:sz="0" w:space="0" w:color="auto"/>
                <w:bottom w:val="none" w:sz="0" w:space="0" w:color="auto"/>
                <w:right w:val="none" w:sz="0" w:space="0" w:color="auto"/>
              </w:divBdr>
              <w:divsChild>
                <w:div w:id="460147072">
                  <w:marLeft w:val="0"/>
                  <w:marRight w:val="0"/>
                  <w:marTop w:val="100"/>
                  <w:marBottom w:val="100"/>
                  <w:divBdr>
                    <w:top w:val="none" w:sz="0" w:space="0" w:color="auto"/>
                    <w:left w:val="none" w:sz="0" w:space="0" w:color="auto"/>
                    <w:bottom w:val="none" w:sz="0" w:space="0" w:color="auto"/>
                    <w:right w:val="none" w:sz="0" w:space="0" w:color="auto"/>
                  </w:divBdr>
                  <w:divsChild>
                    <w:div w:id="1975283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989726">
      <w:bodyDiv w:val="1"/>
      <w:marLeft w:val="0"/>
      <w:marRight w:val="0"/>
      <w:marTop w:val="0"/>
      <w:marBottom w:val="0"/>
      <w:divBdr>
        <w:top w:val="none" w:sz="0" w:space="0" w:color="auto"/>
        <w:left w:val="none" w:sz="0" w:space="0" w:color="auto"/>
        <w:bottom w:val="none" w:sz="0" w:space="0" w:color="auto"/>
        <w:right w:val="none" w:sz="0" w:space="0" w:color="auto"/>
      </w:divBdr>
    </w:div>
    <w:div w:id="1984460786">
      <w:bodyDiv w:val="1"/>
      <w:marLeft w:val="0"/>
      <w:marRight w:val="0"/>
      <w:marTop w:val="0"/>
      <w:marBottom w:val="0"/>
      <w:divBdr>
        <w:top w:val="none" w:sz="0" w:space="0" w:color="auto"/>
        <w:left w:val="none" w:sz="0" w:space="0" w:color="auto"/>
        <w:bottom w:val="none" w:sz="0" w:space="0" w:color="auto"/>
        <w:right w:val="none" w:sz="0" w:space="0" w:color="auto"/>
      </w:divBdr>
      <w:divsChild>
        <w:div w:id="300430393">
          <w:marLeft w:val="0"/>
          <w:marRight w:val="0"/>
          <w:marTop w:val="240"/>
          <w:marBottom w:val="0"/>
          <w:divBdr>
            <w:top w:val="none" w:sz="0" w:space="0" w:color="auto"/>
            <w:left w:val="none" w:sz="0" w:space="0" w:color="auto"/>
            <w:bottom w:val="none" w:sz="0" w:space="0" w:color="auto"/>
            <w:right w:val="none" w:sz="0" w:space="0" w:color="auto"/>
          </w:divBdr>
        </w:div>
      </w:divsChild>
    </w:div>
    <w:div w:id="1998341197">
      <w:bodyDiv w:val="1"/>
      <w:marLeft w:val="0"/>
      <w:marRight w:val="0"/>
      <w:marTop w:val="0"/>
      <w:marBottom w:val="0"/>
      <w:divBdr>
        <w:top w:val="none" w:sz="0" w:space="0" w:color="auto"/>
        <w:left w:val="none" w:sz="0" w:space="0" w:color="auto"/>
        <w:bottom w:val="none" w:sz="0" w:space="0" w:color="auto"/>
        <w:right w:val="none" w:sz="0" w:space="0" w:color="auto"/>
      </w:divBdr>
    </w:div>
    <w:div w:id="2016300344">
      <w:bodyDiv w:val="1"/>
      <w:marLeft w:val="0"/>
      <w:marRight w:val="0"/>
      <w:marTop w:val="0"/>
      <w:marBottom w:val="0"/>
      <w:divBdr>
        <w:top w:val="none" w:sz="0" w:space="0" w:color="auto"/>
        <w:left w:val="none" w:sz="0" w:space="0" w:color="auto"/>
        <w:bottom w:val="none" w:sz="0" w:space="0" w:color="auto"/>
        <w:right w:val="none" w:sz="0" w:space="0" w:color="auto"/>
      </w:divBdr>
    </w:div>
    <w:div w:id="2036611350">
      <w:bodyDiv w:val="1"/>
      <w:marLeft w:val="0"/>
      <w:marRight w:val="0"/>
      <w:marTop w:val="0"/>
      <w:marBottom w:val="0"/>
      <w:divBdr>
        <w:top w:val="none" w:sz="0" w:space="0" w:color="auto"/>
        <w:left w:val="none" w:sz="0" w:space="0" w:color="auto"/>
        <w:bottom w:val="none" w:sz="0" w:space="0" w:color="auto"/>
        <w:right w:val="none" w:sz="0" w:space="0" w:color="auto"/>
      </w:divBdr>
    </w:div>
    <w:div w:id="2042051543">
      <w:bodyDiv w:val="1"/>
      <w:marLeft w:val="0"/>
      <w:marRight w:val="0"/>
      <w:marTop w:val="0"/>
      <w:marBottom w:val="0"/>
      <w:divBdr>
        <w:top w:val="none" w:sz="0" w:space="0" w:color="auto"/>
        <w:left w:val="none" w:sz="0" w:space="0" w:color="auto"/>
        <w:bottom w:val="none" w:sz="0" w:space="0" w:color="auto"/>
        <w:right w:val="none" w:sz="0" w:space="0" w:color="auto"/>
      </w:divBdr>
    </w:div>
    <w:div w:id="2096125923">
      <w:bodyDiv w:val="1"/>
      <w:marLeft w:val="0"/>
      <w:marRight w:val="0"/>
      <w:marTop w:val="0"/>
      <w:marBottom w:val="0"/>
      <w:divBdr>
        <w:top w:val="none" w:sz="0" w:space="0" w:color="auto"/>
        <w:left w:val="none" w:sz="0" w:space="0" w:color="auto"/>
        <w:bottom w:val="none" w:sz="0" w:space="0" w:color="auto"/>
        <w:right w:val="none" w:sz="0" w:space="0" w:color="auto"/>
      </w:divBdr>
    </w:div>
    <w:div w:id="2099062117">
      <w:bodyDiv w:val="1"/>
      <w:marLeft w:val="1200"/>
      <w:marRight w:val="1200"/>
      <w:marTop w:val="0"/>
      <w:marBottom w:val="0"/>
      <w:divBdr>
        <w:top w:val="none" w:sz="0" w:space="0" w:color="auto"/>
        <w:left w:val="none" w:sz="0" w:space="0" w:color="auto"/>
        <w:bottom w:val="none" w:sz="0" w:space="0" w:color="auto"/>
        <w:right w:val="none" w:sz="0" w:space="0" w:color="auto"/>
      </w:divBdr>
    </w:div>
    <w:div w:id="2104106690">
      <w:bodyDiv w:val="1"/>
      <w:marLeft w:val="0"/>
      <w:marRight w:val="0"/>
      <w:marTop w:val="0"/>
      <w:marBottom w:val="0"/>
      <w:divBdr>
        <w:top w:val="none" w:sz="0" w:space="0" w:color="auto"/>
        <w:left w:val="none" w:sz="0" w:space="0" w:color="auto"/>
        <w:bottom w:val="none" w:sz="0" w:space="0" w:color="auto"/>
        <w:right w:val="none" w:sz="0" w:space="0" w:color="auto"/>
      </w:divBdr>
    </w:div>
    <w:div w:id="2120103547">
      <w:bodyDiv w:val="1"/>
      <w:marLeft w:val="0"/>
      <w:marRight w:val="0"/>
      <w:marTop w:val="0"/>
      <w:marBottom w:val="0"/>
      <w:divBdr>
        <w:top w:val="none" w:sz="0" w:space="0" w:color="auto"/>
        <w:left w:val="none" w:sz="0" w:space="0" w:color="auto"/>
        <w:bottom w:val="none" w:sz="0" w:space="0" w:color="auto"/>
        <w:right w:val="none" w:sz="0" w:space="0" w:color="auto"/>
      </w:divBdr>
    </w:div>
    <w:div w:id="2142067841">
      <w:bodyDiv w:val="1"/>
      <w:marLeft w:val="0"/>
      <w:marRight w:val="0"/>
      <w:marTop w:val="0"/>
      <w:marBottom w:val="0"/>
      <w:divBdr>
        <w:top w:val="none" w:sz="0" w:space="0" w:color="auto"/>
        <w:left w:val="none" w:sz="0" w:space="0" w:color="auto"/>
        <w:bottom w:val="none" w:sz="0" w:space="0" w:color="auto"/>
        <w:right w:val="none" w:sz="0" w:space="0" w:color="auto"/>
      </w:divBdr>
    </w:div>
    <w:div w:id="214473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01638-A17E-4184-94BD-0ECE3302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954</Words>
  <Characters>5439</Characters>
  <Application>Microsoft Office Word</Application>
  <DocSecurity>0</DocSecurity>
  <Lines>45</Lines>
  <Paragraphs>12</Paragraphs>
  <ScaleCrop>false</ScaleCrop>
  <Company>scitc</Company>
  <LinksUpToDate>false</LinksUpToDate>
  <CharactersWithSpaces>6381</CharactersWithSpaces>
  <SharedDoc>false</SharedDoc>
  <HLinks>
    <vt:vector size="12" baseType="variant">
      <vt:variant>
        <vt:i4>6291550</vt:i4>
      </vt:variant>
      <vt:variant>
        <vt:i4>3</vt:i4>
      </vt:variant>
      <vt:variant>
        <vt:i4>0</vt:i4>
      </vt:variant>
      <vt:variant>
        <vt:i4>5</vt:i4>
      </vt:variant>
      <vt:variant>
        <vt:lpwstr>mailto:npopss@vip.163.com</vt:lpwstr>
      </vt:variant>
      <vt:variant>
        <vt:lpwstr/>
      </vt:variant>
      <vt:variant>
        <vt:i4>6226018</vt:i4>
      </vt:variant>
      <vt:variant>
        <vt:i4>0</vt:i4>
      </vt:variant>
      <vt:variant>
        <vt:i4>0</vt:i4>
      </vt:variant>
      <vt:variant>
        <vt:i4>5</vt:i4>
      </vt:variant>
      <vt:variant>
        <vt:lpwstr>http://scitc.com.cn:8080/system/_content/download.jsp?urltype=news.DownloadAttachUrl&amp;owner=1439835480&amp;wbfileid=130957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川信职院[2007]47号</dc:title>
  <dc:creator>lqm</dc:creator>
  <cp:lastModifiedBy>张金玲</cp:lastModifiedBy>
  <cp:revision>3</cp:revision>
  <cp:lastPrinted>2007-06-27T08:55:00Z</cp:lastPrinted>
  <dcterms:created xsi:type="dcterms:W3CDTF">2022-05-31T02:41:00Z</dcterms:created>
  <dcterms:modified xsi:type="dcterms:W3CDTF">2022-05-31T02:50:00Z</dcterms:modified>
</cp:coreProperties>
</file>